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e227" w14:textId="9f8e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токсикологической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июня 2023 года № 109. Зарегистрирован в Министерстве юстиции Республики Казахстан 8 июня 2023 года № 32735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организации оказания токсикологической помощи в Республике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февраля 2019 года № ҚР ДСМ-2 "Об утверждении Стандарта организации оказания токсикологической помощи в Республике Казахстан" (зарегистрирован в Реестре государственной регистрации нормативных правовых актов под № 18273).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109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токсикологической помощи в Республике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токсикологической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требования и правила к организации оказания токсикологической помощи.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анатомо–терапевтическо-химическая классификация – международная система классификации лекарственных средств;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антидот – терапевтическое вещество, применяемое для противодействия токсическому эффекту (эффектам) конкретного химического вещества;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детоксикация –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 – поисковая токсикологическая система – это прикладная компьютерная среда для обработки, хранения, сортировки, фильтрации и поиска больших массивов структурированной информации о химических веществах, их воздействии на организм человека, диагностики и лечения отравлений;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избирательная токсичность – способность химического вещества оказывать токсическое воздействие на определенные органы (клетки) – мишени организма;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клиническая токсикология – раздел токсикологии, исследующий заболевания человека, возникающие вследствие токсического влияния химических соединений с целью научного обоснования методов диагностики, профилактики и терапии отравлений;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Международная программа химической безопасности – это международная организация, созданная в 1980 году по инициативе трех международных организаций: Всемирной организации здравоохранения (далее – ВОЗ), Международной организации труда и Программы Организации Объединенных наций по окружающей среде с целью обеспечения международной химической безопасности;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сортировка по триаж-системе – распределение в приемном отделении медицинской организации поступающих больных на группы, исходя из первоочередности оказания экстренной медицинской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отравление –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токсикант – вещество, приводящее в определенных дозах к нарушению жизнедеятельности организма: к отравлению, заболеваниям и патологическим состояниям и к смертельным исходам;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химическая безопасность – состояние, при котором путем соблюдения правовых норм и санитарных правил, гигиенических нормативов, выполнения технологических и инженерно-технических требований, а также проведения соответствующих организационных и специальных мероприятий исключаются условия для химического заражения или поражения людей, сельскохозяйственных животных и растений, загрязнения окружающей среды опасными химическими веществами при возникновении химической аварии.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направления организации токсикологической помощи в Республике Казахстан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Токсикологическая помощь в Республике Казахстан оказывается организациями здравоохранения, оказывающими токсикологическую помощь независимо от формы собственности и ведомственной принадлежности.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помощь при отравлениях осуществляется: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станциями (подстанциями) скорой медицинской помощи, отделениями медицинской авиации;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медицинскими организациями первичной медико-социальной помощи всех уровней медицинской помощи;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токсикологических койках в клинических отделениях медицинских организаций, оказывающих стационарную помощь на районном, городском и областном уровнях;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токсикологических отделениях в структуре многопрофильных больниц (детских, взрослых) на областном уровне, городов республиканского значения и столицы.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направлениями деятельности структурных подразделений организаций здравоохранения, оказывающих токсикологическую помощь,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диагностику и лечение отравлений (коды Т36-Т65 по Международной статистической классификации болезней и проблем, связанных со здоровьем 10 пересмотра);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медицинской помощи пациентам с отравлениями, с соблюдением преемственности на всех этапах лечения;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информационно-консультативной помощи населению и субъектам здравоохранения по вопросам отравлений с использованием информационно – поисковых токсикологических систем;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мероприятий, направленных на профилактику отравлений среди населения;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организационно-методической помощи по вопросам клинической токсикологии;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межсекторальном и межведомственном взаимодействии в случаях угрозы и или возникновения чрезвычайных ситуаций, связанных с выбросом аварийно-опасных химических веществ на национальном и международном уровнях, имеющих значение в области общественного здравоохранения;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мероприятий, направленных на повышение качества лечебно–диагностической работы и снижение летальности от отравлений;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разработке нормативных правовых актов, концепций, республиканских и международных научно-технических программ по развитию и модернизации токсикологической службы;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и проведение научно-исследовательской деятельности в области клинической токсикологии;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Специализированную медицинскую помощь при отравлениях оказывает профильный специалист.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медицинской помощи пациентам с отравлениями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Медицинскую помощь в экстренной и неотложной формах осуществляют в следующих видах: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скорая медицинская помощь с привлечением медицинской авиации;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доврачебная медицинская помощь;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первичная медико-санитарная помощь;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специализированная, в том числе высокотехнологичная, медицинская помощь.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скорой медицинской помощи с привлечением медицинской авиации пациентам с отравлениями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Оказание медицинской помощи на амбулаторно-поликлиническом уровне при отравлении или подозрении на отравление осуществляется по алгоритму диагностики и лечения острых отравлений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включает: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и сбор анамнеза специалистами первичной медико-социальной помощи с целью оценки тяжести состояния пациента и установления предварительного диагноза;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доврачебной и квалифицированной медицинской помощи, в том числе раннее выявление признаков отравления и оказание симптоматического лечения, проведения мероприятий по прекращению поступления яда в кровь (промывание желудка, удаления яда с поверхности кожи, слизистых оболочек);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консультации посредством телекоммуникационного оборудования с профильным специалистом для определения тактики и объема оказания медицинской помощи;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(по показаниям) пациента с отравлением по линии скорой медицинской помощи в стационар;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диспансерное наблюдение и учет пациентов, при развитии осложнений у пациентов, после перенесенного отравления;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восстановительного лечения и медицинской реабилитации пациентам после выписки из стационара;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экспертизы временной нетрудоспособности;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своевременное направление на медико-социальную экспертизу пациентов с последствиями химического отравления, приведшие к инвалидности.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поступлении пациента с отравлением в стационар в приемном отделении осуществляется сортировка по триаж-системе: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пациенты с отравлениями при наличии признаков нарушений жизненно-важных функций организма госпитализируются в отделение реанимации и интенсивной терапии палаты интенсивной терапии (далее – ОРИТ и (или) ПИТ) (красная зона);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пациенты с отравлениями при отсутствии признаков нарушений жизненно-важных функций организма госпитализируются в токсикологическое отделение или в клинические отделения, где предусмотрены токсикологические койки (желтая зона);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пациенты с отравлением или подозрением на отравление при отсутствии клинических проявлений наблюдаются в условиях диагностических палат приемного отделения до уточнения и дифференцирования диагноза (зеленая зона).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медицинской помощи в приемном отделении при отравлении или подозрении на отравление осуществляется по алгоритму диагностики и лечения острых отравлений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Токсикологическая помощь пациентам с отравлениями на стационарном уровне предусматривает: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диагностику и оказание специализированной медицинской помощи, с применением необходимых диагностических исследований и методов лечения (детоксикаций) в соответствии с клиническими протоколами;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проведение консультаций пациентов по показаниям специалистами других профилей;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консилиумов;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развитии осложнений у пациента с отравлением, требующих специализированной медицинской помощи организацию консилиума и перевод пациента в профильное отделение или в другую медицинскую организацию по профилю;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отсутствии и (или) недостаточности ресурсов для оказания качественной медицинской помощи перевод по пациента в медицинскую организацию уровнем выше;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телемедицинских консультаций;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выписку пациентов при выздоровлении и (или) улучшении общего состояния пациента;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оформление и выдачу листа или справки о временной нетрудоспособности.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Пациентам при отравлении с целью суицида оказывается специализированная психиатрическая помощь.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Медицинские организации, оказывающие токсикологическую помощь, обеспечиваются антидотами, утвержденными формулярной комиссией, рекомендованного Всемирной Организацией здравоохранения в рамках деятельности Международной программы химической безопасности,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Лабораторная диагностика отравлений осуществляется клинико-диагностическими лабораториями медицинских организаций и другими лабораториями независимо от форм собственности, имеющими лицензию на медицинскую деятельность.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Минимальный норматив обеспеченности медицинскими работниками в медицинской организации составляет 0,08 должности врача токсиколога на 10 000 прикрепленного населения.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Оснащение медицинскими изделиями организаций здравоохранения, оказывающих токсикологическую помощь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21560), с текущей потребностью согласно заявкам организаций здравоохранения.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Оформление и ведение первичной медицинской документации осуществляется в соответствии с формами учетной документации в области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Профилактика производственных отравлений предусматривает обеспечение безопасности и (или) безвредности для человека продукции, работ и услуг, путем организации и соблюдения требований,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апреля 2023 года № 62 "Об утверждении Санитарных правил "Санитарно-эпидемиологические требования к осуществлению производственного контроля" (зарегистрирован в Реестре государственной регистрации нормативных правовых актов под № 32276).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Организация мероприятий при угрозе и возникновении чрезвычайной ситуации химического характера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2020 года № 796 "Об утверждении порядка, видов и объема медицинской помощи населению при чрезвычайных ситуациях, введении режима чрезвычайного положения",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ситуации природного и техногенного характера",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 марта 2015 года № 175 "Об утверждении Правил осуществления государственного учета чрезвычайных ситуаций природного и техногенного характера" (зарегистрирован в Реестре государственной регистрации нормативных правовых актов под № 10983).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Межсекторальное и межведомственное взаимодействие при чрезвычайных происшествиях, связанных с выбросом химических веществ и массовыми отравлениями населения осуществляет Республиканское государственное предприятие на праве хозяйственного ведения "Национальный координационный центр экстренной медицины" Министерства здравоохранения Республики Казахстан.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Профилактика бытовых отравлений и пропаганда здорового образа жизни проводится Республиканским государственным предприятием на праве хозяйственного ведения "Национальный центр общественного здравоохранения" Комитета санитарно-эпидемиологического контроля Министерства здравоохранения Республики Казахстан.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оказания медицинской помощи при хронической интоксикации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Выявление хронической интоксикации осуществляется врачами первичной медико-социальной помощи при: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первичном обращении пациентов в медицинские организации первичной медико-социальной помощи;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проведении обязательных медицинских осмотров;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проведении скрининговых обследований;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анкетировании населения.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Возможно выявление пациентов с хронической интоксикацией при оказании медицинской помощи лицам из групп риска (часто и длительно болеющие, а также при отсутствии эффекта или малоэффективной стандартной терапии).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подозрении на хроническое профессиональное заболевание (интоксикации) пациент направляется к врачу-профпатологу или в организацию здравоохранения, оказывающую медицинскую помощь по профессиональной патологии населению (клинику профессиональных заболеваний)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сентября 2022 года № ҚР ДСМ-106 "Об утверждении стандарта организации медицинской помощи при профессиональной патологии" (зарегистрирован в Реестре государственной регистрации нормативных правовых актов под № 29912).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токсикологической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Республике Казахстан</w:t>
            </w:r>
          </w:p>
        </w:tc>
      </w:tr>
    </w:tbl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диагностики и лечения острых отравлений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симптомы при острых отравлениях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токсикологической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в Республике Казахстан</w:t>
            </w:r>
          </w:p>
        </w:tc>
      </w:tr>
    </w:tbl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антидотов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антидотов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вещество, вызвавшее отравление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случаи применения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(В1)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N-ацетил пеницилламины (Пенициламин)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(неорганическая и пары)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Амилнитрит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Аманитины (при отравлении бледной поганкой)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В-блокаторы (бета-1 и бета-2, предпочтительно короткого действия)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В-адренергические антагонисты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кальция или любые другие растворимые соли кальция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Фтор, фтористые соединения, оксалаты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кальция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Дантролен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в результате употребления наркотиков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нейролептический синдром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Дефероксамин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алюминия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Хлорохин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Этилендиаминтетраацетат кобальта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Дигоксин-специфические антитела(ФАБ-фрагменты)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дигитоксин, другие препараты дигиталиса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Димеркапрол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ртуть неорганическая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диметиламинофенол (4-DMAP)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Динатриевая соль этилендиаминтетраацетата кальция(CaNa2-EDTA)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свинца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Метанол, этиленгликоль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Флумазенил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Бензодиазепины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Фолиновая кислота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фолиновой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Глюкоза(гипертония)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Гидроксикоболамин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Изопреналин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Метионин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4-метилпиразол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Метанол, коприн, дисульфирам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Метилтионинхлорид (метиленовый синий)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Метгемоглобинемия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Неостигмина бромид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Нейромышечная блокада (типа кураре), периферические антихолинергические эффекты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Обидоксим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инсектициды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Цианид, окись углерода, сероводород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гипербарический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углерода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Цианид, сероводород, тетрахлорид углерода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(болезнь Вильсона)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ртуть (не органическая)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Пентетовая кислоты(DTPA)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металлы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Фентоламин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Альфа-адренергические отравления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Физостигмин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антихолинергический синдром, вызванный атропином и его производными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антихолинергический синдром, вызванный другими лекарственными препаратами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 (витамин 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кумарина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Гексацианоферроат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(берлинская лазурь С177520)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Пралидоксин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Преналтерол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Пропанолол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сульфат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Этиленгликоль, гирометрин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Силибинин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Аманитин (при отравлении бледной поганкой)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 натрия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Нитропруссид натрия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Тиосульфат натрия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Бромат, хлорат, йодат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Сукцимер (DMSA)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Сурьма, мышьяк, висмут, кадмий, кобальт, медь, золото, свинец, ртуть (органическая и не органическая)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элементная, платина, серебро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 (триэтилентетрамин)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(болезнь Вильсона-Коновалова)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Унитиол (DMPS)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Кобальт, золото, свинец, никель, ртуть (не органическая)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Кадмий, ртуть (органическая)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соединения и карбаматы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АТХ - анатомо–терапевтическо-химическая классификация – международная система классификации лекарственных средств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