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f1bf" w14:textId="605f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февраля 2022 года № ҚР ДСМ-21. Зарегистрирован в Министерстве юстиции Республики Казахстан 4 марта 2022 года № 27030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воинской службе и статусе военнослужащих"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форма, стадия болезни и рекомендуемые санаторно-курортные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Болезни сердечной мышцы и клапанов сердца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Состояния после перенесенных первичного или возвратного ревматического эндомиокардита на фоне клапанного порока сердца или без него, при хронической сердечной недостаточности (далее – ХСН) не выше I функционального класса (далее – ФК) без прогностически неблагоприятных нарушений сердечного ритма (допускается наличие экстрасистолии 1-2 градации по Лауну, синусовой аритмии, атриовентрикулярной блокады I степени) через 6-8 месяцев после выписки из стационара без признаков активности процесса.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Пороки сердца: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недостаточность митрального клапана без признаков активности ревматического процесса при общем удовлетворительном состоянии, при состоянии компенсации или ХСН не выше I ФК, без прогностически неблагоприятных нарушений сердечного ритма и проводимости (экстрасистолия – групповая, политопная, частая, пароксизмальные нарушения ритма, атриовентрикулярная блокада выше I степени, полная блокада ножек пучка Гиса) (климатолечебные (за исключением расположенных в горных местностях), бальнеолечебные с углекислыми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сочетанный митральный порок сердца с преобладанием недостаточности митрального клапана без признаков активности ревматического процесса, при состоянии компенсации или ХСН не выше I ФК, без прогностически неблагоприятных нарушений сердечного ритма (климатолечебные, бальнеолечебные с углекислыми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сочетанный митральный порок сердца с преобладанием стеноза левого атриовентрикулярного отверстия, без признаков активности процесса или ХСН не выше I ФК (климатолечебные (за исключением расположенных в горных местностях);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те же состояния, что и в подпунктах 1), 2), 3), при ХСН II ФК;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пороки аортального клапана без признаков активности процесса, при ХСН не выше I ФК, без приступов стенокардии, без сопутствующей артериальной гипертонии и прогностически неблагоприятных нарушений сердечного ритма и проводимости (климатолечебные (за исключением расположенных в горных местностях);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порок сердца комбинированный – митрально-аортальный без признаков активности процесса при состоянии компенсации или ХСН не выше I ФК, без прогностически неблагоприятных нарушений сердечного ритма и проводимости (климатолечебные (за исключением расположенных в горных местностях);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 же состояние, что и в подпункте 6), при ХСН II ФК;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состояние после оперативных вмешательств на клапанном аппарате сердца (митральной комиссуротомии, имплантации искусственных протезов, пластической операции) при отсутствии активности патологического процесса и ХСН не выше I ФК не ранее чем через 1,5-2,5 месяца после операции;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 же состояние, что и в подпункте 8), через 6-8 месяцев после операции при отсутствии активности ревматического процесса, при компенсации или ХСН не выше I ФК (климатолечебные, 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Состояния после перенесенного неревматического миокардита по окончании острых явлений в стадии устойчивой ремиссии: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ХСН не выше I ФК (климатолечебные, бальнеолечебные с углекислыми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ХСН II ФК.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Ишемическая болезнь сердца (далее – ИБС)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Стабильная стенокардия: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редкими приступами (1-2 раза в неделю) при значительных физических нагрузках, с ХСН не выше I ФК, без нарушения сердечного ритма и проводимости (климатолечебные, 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 же состояния, что и в подпункте 1), но в сочетании с артериальной гипертензией не выше I степени (климатолечебные);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 приступами стенокардии I и II ФК с ХСН не выше I ФК без прогностически неблагоприятных нарушении сердечного ритма и проводимости и ХСН не выше I ФК и отсутствии прогностически неблагоприятных и тяжелых нарушений сердечного ритма;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состояние после оперативного лечения ишемической болезни сердца (аорто- и маммарокоронарного шунтирования, транслюминальной ангиопластики коронарных артерий), через 4 недели после хирургического вмешательства, при отсутствии необходимости в дальнейшем стационарном лечении, при ХСН не выше II ФК и отсутствии прогностически неблагоприятных и тяжелых нарушений сердечного ритма и проводимости;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отдаленные сроки после операции аорто- и маммарокоронарного шунтирования, транслюминальной ангиопластики коронарных артерий (1 год и более), при отсутствии приступов стенокардии при значительных физических нагрузках (I-II ФК), в состоянии компенсации или ХСН не выше I ФК, без нарушений сердечного ритма (климатолечебные, 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Инфаркт миокарда в функционально-восстановительном периоде: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крупноочаговый (трансмуральный), мелкоочаговый, первичный, повторный, протекавший без тяжелых осложнений, со стабилизированными изменениями электрокардиограммы, отражающими формирование постинфарктного рубца (I-III ФК) при ХСН не выше II ФК, отсутствии выраженных или прогностически неблагоприятных нарушений сердечного ритма и проводимости (с отделениями реабилитации);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 же состояния, что и в подпункте 1), но в сочетании с артериальной гипертензией I-II степени, при наличии других сопутствующих заболеваний в стадии ремиссии без выраженных нарушений функции органов и систем и ХСН не выше II ФК (с отделениями реабилитации);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аневризма сердца, аорты с редкими, нетяжелыми приступами стенокардии (I-II ФК) без неблагоприятных нарушений сердечного ритма и проводимости;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состояние после хирургического лечения аневризмы сердца, перикардэктомии по поводу адгезивного перикардита, доброкачественных опухолей сердца, кардиомиопатии, через 1,5 месяца после операции, при ХСН не выше I ФК и отсутствии нарушений сердечного ритма (с отделениями реабилитации);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последствия оперативного вмешательства на аорте, ее висцеральных ветвях (резекция аневризмы, протезирование операции по поводу коарктации, хронической абдоминальной ишемии и вазоренальной гипертензии) при устойчивой компенсации и отсутствии необходимости в дальнейшем хирургическом лечении (через 1,5-2 месяца после операции).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Кардиосклероз: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постинфарктный (через 1 год и более) без приступов стенокардии или с редкими нетяжелыми приступами (I-II ФК), без нарушений сердечного ритма, при ХСН не выше I ФК (климатолечебные);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 же состояния, что и в подпункте 1), но в сочетании с артериальной гипертензией I-II ФК;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состояние после перенесенного первичного или повторного крупноочагового или мелкоочагового инфаркта давностью не менее 3 месяцев при общем удовлетворительном состоянии, с редкими (1-2 раза в неделю), легкокупируемыми приступами стенокардии, при ХСН не выше II ФК, без прогностически неблагоприятных нарушений сердечного ритма и проводимости.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Артериальная гипертензия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Артериальная гипертензия: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I и II степени при отсутствии сосудистых кризов и выраженного атеросклероза сосудов мозга, сердца, почек, без тяжелых расстройств сердечного ритма и проводимости, при ХСН не выше I ФК (климатолечебные, 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II степени при отсутствии тяжелых гипертонических кризов, без значительного нарушения мозгового, коронарного кровотока и функции почек.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Соматоформная вегетативная дисфункция (гипертензивная, гипотензивная, кардиальная и смешанная формы):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отсутствии стойких, резко выраженных вегетососудистых расстройств и нарушений сердечного ритма (климатолечебные, 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наличии стойких, резко выраженных вегето-сосудистых расстройств и нарушений сердечного ритма;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кардиомиопатии;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ХСН не выше I ФК без прогностически неблагоприятных нарушений сердечного ритма и проводимости (за исключением редких одиночных экстрасистол и частичной блокады ножек пучка Гиса) (климатолечебные, 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 ХСН не выше II ФК.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Болезни периферических артерий и вен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Облитерирующий атеросклероз сосудов конечностей и терминального отдела брюшной аорты при отсутствии язв и гангрены (бальнеолечебные с сероводородными водами).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Тромбангиит, облитерирующий эндартериит с нарушением кровообращения нижних конечностей I-II стадии в период стойкой ремиссии при отсутствии наклонности к генерализации тромботического процесса мигрирующего тромбофлебита, обострении, выраженных вазомоторных расстройств (бальнеолечебные с сероводородными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Состояние после реконструктивных операций (через 6 недель на брюшном отделе аорты и артериях нижних конечностей по поводу облитерирующих заболеваний сосудов при устойчивом и компенсированном кровообращении (с отделениями реабилитации).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Остаточные явления флебита, тромбофлебита нижних конечностей: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окончании острых и подострых явлений, не ранее чем через 4 месяца после глубоких и через 2 месяца после поверхностных тромбозов (бальнеолечебные с сероводородными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 венозной недостаточностью и трофическими дефектами кожи (язвы, инфильтраты) (бальнеолечебные с радоновыми водами,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Варикозная болезнь с хронической венозной недостаточностью II-III стадии (бальнеолечебные с сероводородными и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Состояние после оперативных вмешательств (через 4-6 недель) на магистральных венах конечностей вследствие варикозной болезни и посттромбофлебического синдрома при компенсации венозного кровообращения (с отделениями реабилитации).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Болезни органов дыхания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Состояние после перенесенной пневмонии с обширной областью воспалительного процесса при тяжелом или осложненном течении (климатолечебные).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Состояние после перенесенной пневмонии затяжного течения (более 8 недель) с астенизацией, клиническими и рентгенологическими признаками остаточных воспалительных изменений в легких, при дыхательной недостаточности не выше I степени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Хронический бронхит в фазе ремиссии без бронхоэктазов, сопровождающихся выделением обильной мокроты, при дыхательной недостаточности не выше I степени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Хронический бронхит в фазе ремиссии без бронхоэктазов, сопровождающихся выделением обильной мокроты, при дыхательной недостаточности не выше II степени.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Трахеиты, трахеобронхиты в фазе ремиссии, в том числе профессионального характера, токсической и пылевой этиологии при дыхательной недостаточности не выше I степени (климатолечебные (за исключением расположенных в горных местностях).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Хроническая обструктивная болезнь в фазе стойкой или нестойкой ремиссии при дыхательной недостаточности не выше II степени, при легочном сердце с легочной недостаточностью II степени и ХСН не выше I ФК.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Состояние после оперативных вмешательств на легких по поводу нагноительных процессов, врожденной патологии, доброкачественных новообразований, а также после проникающих ранений грудной полости при окрепшем послеоперационном рубце, достаточной компенсации функционального состояния основных систем организма, нарушенных в результате операции: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ранее чем через 3-4 месяцев после операции, при легочной недостаточности не выше I степени, ХСН не выше I ФК (климатолечебные);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ранее чем через 6 месяцев после операции, при легочной недостаточности не выше II степени, ХСН не выше I ФК.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Плевральные спайки после перенесенного сухого и экссудативного плеврита, плевропневмонии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Бронхиальная астма (атопическая, инфекционно-аллергическая формы):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легочной недостаточности не выше I степени, ХСН не выше I ФК стадии (климатолечебные);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легочной недостаточности не выше II степени, ХСН не выше I ФК, спустя 2 месяца после отмены гормональной 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Бронхоэктатическая болезнь: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фазе ремиссии при ограниченных инфильтративных изменениях без выделения гнойной обильной мокроты, при дыхательной недостаточности не выше I степени, без склонности к кровохарканью (климатолечебные);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дыхательной недостаточности II степени, без склонности к кровохарканью.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Пневмокониозы, пневмосклерозы местные при общем удовлетворительном состоянии и при дыхательной недостаточности не выше I степени: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как следствие воспалительных заболеваний, сопутствующих хроническим процессам в органах дыхания как сопутствующие заболевания (климатолечебные);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отсутствии их обострения при дыхательной недостаточности не выше I степени (климатолечебные);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диффузных пневмосклерозах и при дыхательной недостаточности II степени.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Метатуберкулезные пневмофиброзы при стойкой и длительной ремиссии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Поллинозы с преимущественными проявлениями респираторного аллергоза в фазе ремиссии (климатолечебные).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Гастроэзофагеальный рефлюкс с эзофагитом и без эзофагита, легкой и средней степени тяжести вне фазы обострения (бальнеолечебные, климатолечебные).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Хронический гастрит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Гастроптоз I-II степени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Язвенная болезнь желудка, двенадцатиперстной кишки, в фазе ремиссии или затухающего обострения без нарушения моторной функции желудка, склонности к кровотечению, пенетрации и малигнизации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Болезни оперированного желудка по поводу язвенной болезни с наличием общих нарушений (демпинг- и гипогликемический синдромы) легкой и средней тяжести, астенический синдром не ранее чем через 2 месяца после резекции желудка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Хронические колиты, энтероколиты различной этиологии (кроме туберкулезных, стенозирующих, язвенных, бактериальных и паразитарных)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Состояния после перенесенного острого вирусного гепатита при наличии остаточных явлений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Хронические гепатиты различной этиологии при общем удовлетворительном состоянии, незначительных отклонениях функциональных проб печени, в неактивной фазе и остаточные явления токсико-химического поражения печени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Хронические холециститы в фазе ремиссии и дискинезии желчных путей и желчного пузыря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Желчнокаменная болезнь, за исключением форм, требующих хирургического вмешательства (множественные или крупные одиночные конкременты, обтурация желчных путей)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Состояние после операции на желчных путях при общем удовлетворительном состоянии, окрепшем послеоперационном рубце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Хронический панкреатит в компенсированной стадии вне обострения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Состояние после операции на поджелудочной железе при общем удовлетворительном состоянии, окрепшем послеоперационном рубце без выраженного болевого синдрома и функциональных нарушений (бальнеолечебные, климатолечебные,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Перивисцериты (нетуберкулезного характера) органов брюшной полости в неактивной фазе, без признаков частичной кишечной непроходимости (бальнеолечебные, климатолечебные).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Болезни обмена веществ и эндокринной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Ожирение первичное алиментарно-конституциональное I-III степени без явлений ХСН выше II ФК (бальнеолечебные, климатолечебные).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Сахарный диабет в состоянии компенсации или субкомпенсации (гликемия натощак в пределах 6,0-6,5 ммоль/л, постпран-диальная гликемия 7,5-9,0 ммоль/л):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сахарный диабет легкой и средней степени тяжести в стабильной компенсации без наклонности к кетоацидозу и гипогликемическим состояниям (бальнеолечебные);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сахарный диабет тяжелой степени при стабильном течении заболевания и стойкой компенсацией обменных процессов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Подагра, в стадии ремиссии, с сохраненной функциональной способностью суставов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Диффузный токсический зоб легкой и средней тяжести, медикаментозно компенсированный (бальнеолечебные, климатолечебные).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Болезни нервной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Невралгия тройничного и языкоглоточного нервов с редкими приступами (бальнеолечебные, климатолечебные, грязелечебные).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Неврит и невропатия (инфекционного и ишемического происхождения) лицевого нерва, ранний и поздний периоды, включая контрактуру, через 2 месяца и позже от начала заболевания (бальнеолечебные, климатолечебные,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Поражение пояснично-крестцового, плечевого сплетений, шейных, грудных, пояснично-крестцовых корешков, отдельных нервов верхней и нижней конечностей воспалительного характера через 2 месяца и позже от окончания острого периода, туннельные синдромы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Инфекционный полиневрит: полиневропатия при интоксикации, токсикоинфекции, сахарном диабете, аллергии, а также вызванная лекарственными средствами, в стадии неполной ремиссии или затянувшегося обострения через 3-4 месяца; в ранний или поздний восстановительный период, при хроническом течении, остаточных явлениях при условии самообслуживания и самостоятельного передвижения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Церебральные сосудистые синдромы (шейный задний симпатический синдром и другие), обусловленные остеохондрозом шейного отдела позвоночника в стадии ремиссии или регресса с редкими кризами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Рефлекторные синдромы с мышечно-тоническими, вегетативно-сосудистыми, вегетативно-висцеральными или нейродистрофическими проявлениями, обусловленные дегенерацией межпозвонковых дисков шейного и грудного отделов позвоночника (синдромы: передней лестничной мышцы, плечелопаточного периартроза и другие)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Люмбалгия, люмбоишиалгия с мышечно-тоническими, вегетативно-сосудистыми или нейродистрофическим проявлениями, обусловленные дегенерацией межпозвонковых дисков поясничного отдела позвоночника (синдромы: грушевидной мышцы, периартроза тазобедренного или коленного сустава, кокцигодинии и другие), с умеренными и слабовыраженными болями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 Дискогенные радикулиты с умеренно и слабовыраженными болями, корешково-сосудистый синдром (радикулоишемия) при условии отсутствия секвестрации дисков, самообслуживания и самостоятельного передвижения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 Постламинэктомический синдром, состояние после удаления грыжи диска с моно-, би- и полирадикулярным синдромом с умеренно и слабовыраженными болями, синдром радикулоишемии, радикуломиелоишемии, конского хвоста, после ламинэктомии через 3 месяца, переднего спондилодеза через 6 месяцев, при условии самостоятельного передвижения и самообслуживания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 Последствия травм корешков, сплетений, нервных стволов (не требующие хирургического вмешательства, а также после операций), сопровождающиеся двигательными и чувствительными нарушениями, болевыми синдромами, признаками продолжающегося восстановления функции, при условии самообслуживания и самостоятельного передвижения, не ранее чем через 2 месяца после травмы или операции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Вегетативная полиневропатия, солярит, симпатоганглионит по окончании острого периода, а также ангиоспастические, сегментарно-вегетативные синдромы, в том числе профессионального характера (бальнеолечебные, грязелечебные).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Болезни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Церебральный арахноидит (конвекситальная и заднечерепная формы) в стадии ремиссии через 3-6 месяцев после начала заболевания или оперативного вмешательства (бальнеолечебные, грязелечебные).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 Остаточные явления после перенесенного клещевого, постгриппозного, вакцинального, ревматического и других форм энцефалита, включая гипоталамический, вегетососудистый синдромы с редкими пароксизмами при условии самообслуживания и самостоятельного передвижения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 Энцефалит и миелит по окончании острого периода, не ранее чем через 4 месяца после заболевания, при возможности самостоятельного передвижения и самообслуживания, признаках продолжающегося восстановления и отсутствии расстройств функции тазовых органов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 Последствия перенесенного полиомиелита в восстановительном и резидуальном периодах, а также после ортопедических операций (артродез, пересадка мышцы и другие), при наличии признаков продолжающегося восстановления функций, возможности самообслуживания и самостоятельного передвижения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 Последствия тотального удаления экстрамедуллярных доброкачественных опухолей спинного мозга не ранее чем через 4 месяца после операции при возможности самостоятельного передвижения и самообслуживания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 Последствия травм спинного мозга, конского хвоста с легкими тетра- или парапарезами, без ограничения самообслуживания и самостоятельного передвижения и грубых нарушений функции тазовых органов, через 4 месяца после травмы или ортопедической нейрохирургической операции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 Нерезко выраженные формы рассеянного склероза без значительного нарушения двигательных функций при возможности самообслуживания и самостоятельного передвижения.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Последствия закрытых (через 2 месяца) и открытых (через 5 месяцев) травм головного мозга при астеническом, вегето-сосудистом, гипоталамическом синдромах без резко выраженной внутричерепной гипертензии, не сопровождающихся резкими нарушениями в двигательной сфере, препятствующими самообслуживанию и самостоятельному передвижению, эпилептическими припадками и психическими расстройствами (бальнеолечебные, грязелечебные).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Церебро-васкулярные болезни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 Различные формы мигрени без частых приступов (климатолечебные).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 Церебральный атеросклероз без нарушений мозгового кровообращения и выраженных психопатологических расстройств (в том числе в сочетании артериальной гипертензией I-II степени)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 Транзиторная ишемия (малый инсульт) без повторных кризов и артериальной гипертензией I-III степени через 3-4 месяца после приступа.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 Преходящие нарушения мозгового кровообращения, ангиодистонические церебральные кризы, протекавшие с очаговой органической симптоматикой, регрессировавшей в течение одних суток, не ранее 2 недель от развития заболевания.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 Последствия инфаркта спинного мозга (эмболического и неэмболического), гематомиелии через 4 месяца после острого периода при условии легких двигательных нарушений без ограничения самообслуживания, передвижения и расстройства функции тазовых органов (бальнеолечебные).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 Последствия субарахноидального, субарахноидально-паренхиматозного кровоизлияния не ранее 4-6 месяцев при возможности самообслуживания и самостоятельного передвижения, без снижения интеллекта, афазии.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 Последствия внутримозгового кровоизлияния (геморрагического инсульта) не ранее 4-6 месяцев при возможности самообслуживания и самостоятельного передвижения, без снижения интеллекта, афазии и не требующие оперативного вмешательства.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 Последствия закупорки или стеноза церебральных магистральных артерий, мозговых артерий (инфаркта мозга) в восстановительном периоде не ранее 4-6 месяцев при возможности самообслуживания и самостоятельного передвижения, без снижения интеллекта, афазии.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 Формы ишемических инсультов с умеренно и нерезко выраженной очаговой органической неврологической симптоматикой, регрессировавшей полностью или частично в течение 1-2 недель.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Состояние после операций на магистральных артериях шеи и головы или экстра и (или) интракраниальных анастомозов без остаточных послеоперационных осложнений или с очаговой органической неврологической симптоматикой, регрессировавшей полностью или частично в течение 2 недель, не ранее 6 недель после операции.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Другие болезни нервной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 Неврастения (гипер- и гипостеническая формы раздражительная слабость) и неврозоподобные состояния, соматоформная вегетативная дисфункция, обусловленная инфекцией, интоксикацией, травмой, эндокринными нарушениями (бальнеолечебные, грязелечебные).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 Болезнь Рейно (I-III стадии), синдром Рейно ганглионарного, вибрационного и другого происхождения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 Прогрессирующие мышечные дистрофии (невральная и спинальная амиотрофии, дегенеративные заболевания центральной нервной системы без ограничения самообслуживания и способности к передвижению и нарушений психики) (бальнеолечебные 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 Токсическая энцефалопатия по окончании острого периода, вибрационная болезнь I-III стадии от воздействия локальной и комбинированной вибрации, сопровождающаяся синдромом Рейно, вегетативными полиневропатиями, мышечными нарушениями: писчий спазм, вегетативные полиневропатии другой этиологии.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Болезни костно-мышечной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 Последствия перенесенного ревматического полиартрита не ранее 8-10 месяцев по окончании острых и подострых явлений со стороны сердца при ХСН не выше I ФК (бальнеолечебные с сероводородными и азотно-термальными водами, грязелечебные).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 Ревматоидный артрит в неактивной фазе, с минимальной и средней активностью процесса при возможности самообслуживания и самостоятельного передвижения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 Полиартрит инфекционный определенной этиологии (постгриппозный, посттифозный, бруцеллезный и другие) без признаков активности процесса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 Остеоартрозы с вторичным синовитом и без него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 Посттравматические контрактуры суставов после внутрисуставных повреждений, околосуставных переломов и продолжительной иммобилизации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 Спондилез, спондилоартроз, артроз межостистый, без резких ограничений подвижности позвоночника, сопровождающиеся местными и отраженными синдромами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 Остеохондроз позвоночника с вторичными неврологическими расстройствами и без них при условии самостоятельного передвижения больного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 Анкилозирующий спондилоартрит (болезнь Бехтерева-Штрюмпеля-Мари) при условии самостоятельного передвижения больного и активности процесса не выше II степени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 Хронический спондилит инфекционный (нетуберкулезный) в стадии затихания процесса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 Остеохондрит межпозвонковый и остеомиелит тела позвонка в стадии затихания процесса при отсутствии свищей и при условии свободного передвижения больного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 Последствия переломов позвоночника, не затрудняющие самостоятельного передвижения больного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 Последствия переломов костей туловища и конечностей с замедленной консолидацией или с болезненной костной мозолью при условии самостоятельного передвижения больного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 Хронические синовиты и бурситы различной локализации, тендовагиниты, периодически обостряющиеся и вторичные синовиты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 Воспалительные болезни мышц, сухожилий, фасций и нейромиозит различной локализации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 Поражения мышц (инфекционного, токсического и травматического происхождения), периодически обостряющиеся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Эпикондилиты, стилоидиты, возникающие в результате перенапряжения и изменения тонуса вегетативной нервной системы (бальнеолечебные, грязелечебные).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 Остеомиелит хронический, травматического происхождения, гематогенный с рецидивирующим течением без свищей, не требующий хирургического вмешательства, или после него при нормальной температуре тела, не препятствующий самостоятельному передвижению больного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 Состояние после микрохирургических операций по поводу ампутации кисти и пальцев, после операции по пересадке пальцев со стопы, а также посттравматических деформации кисти и пальцев, свободной и комбинированной кожной пластики через три месяца после операции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 Послеожоговые контрактуры, в том числе после реконструктивных операций, послеожоговые язвы при условии самостоятельного передвижения и самообслуживания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 Трофические язвы вследствие длительных незаживающих ран (бальнеолечебные, грязелечебные).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 Хронический пиелонефрит вне обострения (бальнеолечебные, грязелечебные).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 Хронические циститы нетуберкулезного характера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 Хронический простатит, хронический везикулит, орхоэпидидимит (нетуберкулезной этиологии) в стадии ремиссии (бальнеолечебные, грязелечебные,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 Мочекаменная болезнь, в том числе осложненная пиелонефритом и циститом в стадии ремиссии (бальнеолечебные, грязелечебные,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 Состояние после оперативного лечения мочекаменной болезни спустя 1,5-2 месяца после извлечения конкрементов (бальнеолечебные, грязелечебные, климатолечебные).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14. Болезни женских половых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 Хронический сальпингит, оофорит в период ремиссии, не ранее чем через 8 недель после обострения, при нормальной температуре тела, отсутствии сдвигов в лейкоцитарной формуле и скорости оседания эритроцитов: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неизменной гормональной функции яичников (бальнеолечебные,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недостаточности обеих фаз цикла (гипофункция яичников) (бальнеолечебные (с радоновыми водами),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гиполютеинизме или ановуляции (бальнеолечебные (с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сочетании с миомой матки, не требующей хирургического лечения (бальнеолечебные (с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 Хронический параметрит в период ремиссии не ранее 4-6 недель после окончания острого процесса и стабилизации пальпаторно определяемых признаков уплотнения инфильтрата, при нормальной температуре тела, отсутствии сдвигов в лейкоцитарной формуле и скорости оседания эритроцитов: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неизмененной гормональной функции яичников (бальнеолечебные,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недостаточности обеих фаз цикла (гипофункция яичников) 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гиполютеинизме или ановуляции (бальнеолечебные (с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 Тазовые перитонеальные спайки: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неизмененной гормональной функции яичников (бальнеолечебные (с радоновыми водами),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недостаточности обеих фаз цикла (гипофункция яичников) 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гиполютеинизме или ановуляции (бальнеолечебные (исключая радоновые воды).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 Хронический тазовый перитонит, не ранее чем через 6 недель после окончания острого процесса, при нормальной температуре тела, отсутствии сдвигов в лейкоцитарной формуле и скорости оседания эритроцитов: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неизмененной гормональной функции яичников (бальнеолечебные,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недостаточности обеих фаз цикла (гипофункция яичников) 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гиполютеинизме или ановуляции (бальнеолечебные (с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 Хронический эндометрит (эндомиометрит), в период ремиссии, не ранее чем через 4 недели после окончания обострения, при нормальной температуре тела, отсутствии сдвигов в лейкоцитарной формуле и скорости оседания эритроцитов: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неизмененной гормональной функции яичников (бальнеолечебные,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недостаточности обеих фаз цикла (гипофункция яичников) 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гиполютеинизме или ановуляции (бальнеолечебные (с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 Неправильное положение матки - фиксированная или субфиксированная ретроверзия, ретрофлексия (ретродевиация), в том числе обусловленные перенесенным воспалительным процессом или тазовыми перитонеальными спайками, сопровождающиеся расстройствами функции толстого кишечника, мочевого пузыря: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неизмененной гормональной функции яичников (бальнеолечебные,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недостаточности обеих фаз цикла (гипофункция яичников) (бальнеолечебные (исключая радоновые и йодобромные 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гиполютеинизме или ановуляции (бальнеолечебные (с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 Дисфункция яичников как следствие перенесенного воспалительного процесса половых органов: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недостаточности обеих фаз цикла (бальнеолечебные (исключая радоновые воды), грязелечебные, климатолечебные приморские);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относительной гиперэстрогении в виде гиполютеинизма и ановуляции (курорты с радоновыми и йодобромными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 Расстройство менструальной функции отсутствие менструаций: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аменорея первичная центрального генеза при отсутствии органических поражений нервной и эндокринной систем (симптоматическое лечение);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аменорея вторичная как следствие нарушения функции яичников 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аменорея вторичная как следствие изменений в матке (удаление базального слоя эндометрия при выскабливании), внутриматочные синехии (бальнеолечебные (исключая радоновые воды),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 Скудные или редкие менструации (гипоменорея, олигоменорея) как следствие изменений в матке или яичниках после воспалительного процесса: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недостаточности обеих фаз цикла (выскабливании), внутриматочные синехии (бальнеолечебные (исключая радоновые 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гиполютеинизме и ановуляции (бальнеолечебные 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 Частые (полименорея), обильные (гиперменорея) менструации, укорочение менструального цикла (пройоменорея) вследствие изменений в матке или яичниках после воспалительного процесса (бальнеолечебные 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 Нерегулярные менструации после перенесенного воспалительного процесса: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недостаточности обеих фаз цикла 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гиполютеинизме (бальнеолечебные 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 Состояния, связанные с искусственно вызванной или преждевременной менопаузой (после выявления причины менопаузы). Посткастрационный синдром как следствие хирургического лечения опухолей яичников: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доброкачественных (бальнеолечебные с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злокачественных.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 Бесплодие женское: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непроходимость (облитерация) маточных труб вследствие хронического сальпингита (бальнеолечебные) при: неизмененной гормональной функции яичников (бальнеолечебные, грязелечебные); недостаточности обеих фаз цикла (бальнеолечебные (исключая радоновые воды), грязелечебные); гиполютеинизме и ановуляции (бальнеолечебные с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функциональное трубное бесплодие вследствие: отсутствия или снижения сократительной активности маточных труб (бальнеолечебные с сероводородными и азотно-термальными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сократительной активности или дискоординации маточных труб (бальнеолечебные 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 Инфильтрат после операций на матке, трубах, яичниках, без признаков увеличения, при стабилизации процесса, нормальной температуре тела, отсутствии сдвигов в лейкоцитарной формуле и скорости оседания эритроцитов (не ранее 6-8 недель после операции) (бальнеолечебные с радоновыми водами).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Болезни кожи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 Псориаз, ограниченные и распространенные осенне-зимние и весенне-летние формы в стационарной и регрессивной стадии: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артропатическая форма в стадии ремиссии, артралгия и начальный артроз при сохраненной функции суставов (бальнеолечебные).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 Нейродермит (атопический дерматит) ограниченный, диффузный, в хронической стадии (за исключением экссудативной формы) (бальнеолечебные).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 Экзема истинная и себорейная в хронической стадии, зимняя форма (бальнеолечебные с сероводородными и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 Склеродермия: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бляшечная, ограниченная и распространенная в неактивной стадии (бальнеолечебные с сероводородными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системная, с поражением опорно-двигательного аппарата в неактивной стадии, после курса медикаментозного лечения (бальнеолечебные с сероводородными и радоновыми водами).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16. Болезни крови и хронические интоксикации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 Анемия железодефицитная, развившаяся в результате тяжелых заболеваний (кроме злокачественных новообразований), операций, хроническая постгеморрагическая анемия, не требующая лечения в условиях стационара (климатолечебные).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 Анемия В12-дефицитная, пернициозная, фолиево-дефицитная при общем весной и осенью удовлетворительном состоянии (климатолечебные весной и осенью).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 Анемия гемолитическая при общем, удовлетворительном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 Анемия апластическая, гипопластическая при отсутствии прогрессирования апластического синдрома.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Тромбоцитопеническая пурпура легкой и средней степени тяжести при общем удовлетворительном состоянии.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 Хронические лейкозы (лимфолейкоз, миелолейкоз, сублейкемический миелоз), весной и осенью эритремия в начальной стадии, медленно прогрессирующие при стабильной клинической и гематологической компенсации (климатолечебные весной и осенью).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 Хроническая лучевая болезнь I-II степени в стадии формирования, восстановления (стабилизации) при общем удовлетворительном состоянии больного (климатолечебные весной и осенью, бальнеолечебные с сероводородными водами).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17. Болезни органов зрения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 Глаукома первичная в начальной и развитой стадиях, с нормальным уровнем внутриглазного давления (с заключением окулиста) (климатолечебные).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 Состояния после перенесенных реконструктивных операций по поводу тяжелых ранений, контузий и ожогов глаз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 Состояния после хирургической коррекции возрастных и травматических катаракт с имплантацией искусственного хрусталика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 Заболевания сетчатки дистрофического характера, частичные атрофии зрительного нерва при не прогрессирующем общем компенсированном состоянии организма (климатолечебные).</w:t>
            </w:r>
          </w:p>
        </w:tc>
      </w:tr>
    </w:tbl>
    <w:bookmarkStart w:name="z2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противопоказания, исключающие направление больных на санаторно-курортное лечение:</w:t>
      </w:r>
    </w:p>
    <w:bookmarkEnd w:id="32"/>
    <w:bookmarkStart w:name="z2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заболевания в острой стадии, хронические заболевания в стадии обострения или осложненные острогнойными процессами.</w:t>
      </w:r>
    </w:p>
    <w:bookmarkEnd w:id="33"/>
    <w:bookmarkStart w:name="z2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Острые инфекционные заболевания до окончания срока изоляции, бациллоносительство (в отношении дифтерии и кишечных инфекций).</w:t>
      </w:r>
    </w:p>
    <w:bookmarkEnd w:id="34"/>
    <w:bookmarkStart w:name="z2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венерические заболевания в острой или заразной форме.</w:t>
      </w:r>
    </w:p>
    <w:bookmarkEnd w:id="35"/>
    <w:bookmarkStart w:name="z2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Психические заболевания, все формы наркомании, хронический алкоголизм, эпилепсия.</w:t>
      </w:r>
    </w:p>
    <w:bookmarkEnd w:id="36"/>
    <w:bookmarkStart w:name="z2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Злокачественные новообразования.</w:t>
      </w:r>
    </w:p>
    <w:bookmarkEnd w:id="37"/>
    <w:bookmarkStart w:name="z2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болезни крови в острой стадии и стадии обострения.</w:t>
      </w:r>
    </w:p>
    <w:bookmarkEnd w:id="38"/>
    <w:bookmarkStart w:name="z2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Кахексия любого происхождения, амилоидоз внутренних органов.</w:t>
      </w:r>
    </w:p>
    <w:bookmarkEnd w:id="39"/>
    <w:bookmarkStart w:name="z2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больные, требующие стационарного лечения или хирургического вмешательства, а также не способные к самостоятельному передвижению, нуждающиеся в постоянном уходе (кроме спинальных больных, направляемых в специализированные санаторно-курортные организации).</w:t>
      </w:r>
    </w:p>
    <w:bookmarkEnd w:id="40"/>
    <w:bookmarkStart w:name="z2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Эхинококк любой этиологии.</w:t>
      </w:r>
    </w:p>
    <w:bookmarkEnd w:id="41"/>
    <w:bookmarkStart w:name="z2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Часто повторяющиеся или обильные кровотечения различного происхождения.</w:t>
      </w:r>
    </w:p>
    <w:bookmarkEnd w:id="42"/>
    <w:bookmarkStart w:name="z2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Нормальная беременность.</w:t>
      </w:r>
    </w:p>
    <w:bookmarkEnd w:id="43"/>
    <w:bookmarkStart w:name="z2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формы туберкулеза в активной стадии.</w:t>
      </w:r>
    </w:p>
    <w:bookmarkEnd w:id="44"/>
    <w:bookmarkStart w:name="z2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заразные и паразитарные болезни глаз и кожи.</w:t>
      </w:r>
    </w:p>
    <w:bookmarkEnd w:id="45"/>
    <w:bookmarkStart w:name="z2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Судорожные припадки и их эквиваленты, патологическое развитие личности с выраженными расстройствами поведения и социальной адаптации, умственная отсталость.</w:t>
      </w:r>
    </w:p>
    <w:bookmarkEnd w:id="46"/>
    <w:bookmarkStart w:name="z2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Ревматический эндомиокардит в активной фазе (II-III степень активности).</w:t>
      </w:r>
    </w:p>
    <w:bookmarkEnd w:id="47"/>
    <w:bookmarkStart w:name="z2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Инфекционно-аллергический миокардит (Абрамова-Фидлера и близкие ему по тяжести).</w:t>
      </w:r>
    </w:p>
    <w:bookmarkEnd w:id="48"/>
    <w:bookmarkStart w:name="z2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Недостаточность кровообращения выше I стадии (для санаторно-курортных организаций, расположенных на бальнеолечебных, грязелечебных и горных курортах), выше II стадии (для всех санаторно-курортных организаций).</w:t>
      </w:r>
    </w:p>
    <w:bookmarkEnd w:id="49"/>
    <w:bookmarkStart w:name="z2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Блокады: полная ножек пучка Гиса, двухпучковая блокада и в сочетании с другими нарушениями ритма (для санаторно-курортных организаций, расположенных на бальнеолечебных, грязелечебных и горных курортах), полная атриовентрикулярная (для всех санаторно-курортных организаций).</w:t>
      </w:r>
    </w:p>
    <w:bookmarkEnd w:id="50"/>
    <w:bookmarkStart w:name="z2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Частые пароксизмы тахикардии (для санаторно-курортных организаций, расположенных на бальнеолечебных, грязелечебных и горных курортах), мерцательная аритмия с недостаточностью кровообращения выше II стадии, частая (более 5 мин-1), политопная экстрасистолия, искусственный водитель ритма с сохранением сложного нарушения ритма (для всех санаторно-курортных организаций).</w:t>
      </w:r>
    </w:p>
    <w:bookmarkEnd w:id="51"/>
    <w:bookmarkStart w:name="z2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Ишемическая болезнь сердца:</w:t>
      </w:r>
    </w:p>
    <w:bookmarkEnd w:id="52"/>
    <w:bookmarkStart w:name="z2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инфаркт миокарда;</w:t>
      </w:r>
    </w:p>
    <w:bookmarkEnd w:id="53"/>
    <w:bookmarkStart w:name="z2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частые приступы стенокардии напряжения и покоя (IV ФК) или недостаточность левого желудочка (сердечная астма).</w:t>
      </w:r>
    </w:p>
    <w:bookmarkEnd w:id="54"/>
    <w:bookmarkStart w:name="z2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Артериальная гипертензия злокачественного течения, артериальная гипертензия III степени с недавно перенесенным инфарктом миокарда или инсультом, при ХСН выше II ФК, при наличии тяжелых нарушений сердечного ритма и проводимости, нарушении азотовыделительной функции почек.</w:t>
      </w:r>
    </w:p>
    <w:bookmarkEnd w:id="55"/>
    <w:bookmarkStart w:name="z2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Атеросклероз сосудов нижних конечностей с декомпенсацией периферического кровотока, наличием язв, гангрены.</w:t>
      </w:r>
    </w:p>
    <w:bookmarkEnd w:id="56"/>
    <w:bookmarkStart w:name="z2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Облитерирующий тромбангиит (эндоартериит) с наклонностью к генерализации при сопутствующем мигрирующем тромбофлебите, при наличии свежих изъязвлений, гангрены.</w:t>
      </w:r>
    </w:p>
    <w:bookmarkEnd w:id="57"/>
    <w:bookmarkStart w:name="z2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Тромбоэмболическая болезнь.</w:t>
      </w:r>
    </w:p>
    <w:bookmarkEnd w:id="58"/>
    <w:bookmarkStart w:name="z2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Хронические диффузные бронхиты, пневмония в стадии обострения, пневмосклероз, эмфизема легких, пневмокониозы, сопровождающиеся легочной недостаточностью выше II степени, ХСН выше II ФК, а также в стадии обострения.</w:t>
      </w:r>
    </w:p>
    <w:bookmarkEnd w:id="59"/>
    <w:bookmarkStart w:name="z2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Бронхоэктазы, хронические абсцессы легких при резком истощении больных, сопровождающиеся обильным выделением гнойной мокроты и кровохарканьем.</w:t>
      </w:r>
    </w:p>
    <w:bookmarkEnd w:id="60"/>
    <w:bookmarkStart w:name="z2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Спонтанный пневмоторакс, хроническая рецидивирующая форма тромбоэмболии легочной артерии, солитарные кисты легкого большой величины, кистозные гипоплазии легкого с частыми нагноениями.</w:t>
      </w:r>
    </w:p>
    <w:bookmarkEnd w:id="61"/>
    <w:bookmarkStart w:name="z2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Бронхиальная астма с часто повторяющимися и тяжелыми приступами, а также купируемыми приступами средней тяжести, без стойкой стабилизации процесса даже на фоне гормональной терапии.</w:t>
      </w:r>
    </w:p>
    <w:bookmarkEnd w:id="62"/>
    <w:bookmarkStart w:name="z2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Состояние после операций на легких при наличии трахео-бронхиальных свищей, после неэффективных операций по поводу нагноительных процессов, при наличии плевральных выпотов.</w:t>
      </w:r>
    </w:p>
    <w:bookmarkEnd w:id="63"/>
    <w:bookmarkStart w:name="z2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Все хронические заболевания органов пищеварения в фазе обострения.</w:t>
      </w:r>
    </w:p>
    <w:bookmarkEnd w:id="64"/>
    <w:bookmarkStart w:name="z2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Тяжелые формы хронического эзофагита, рефлюкс-эзофагит с выраженными кардиальными проявлениями, рефлекторной стенокардией, сочетание рефлюкс-эзофагита с грыжей пищеводного отверстия диафрагмы, подлежащей хирургическому лечению.</w:t>
      </w:r>
    </w:p>
    <w:bookmarkEnd w:id="65"/>
    <w:bookmarkStart w:name="z2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Рубцовые сужения пищевода, привратника и кишок с нарушением проходимости; стриктура желчных путей.</w:t>
      </w:r>
    </w:p>
    <w:bookmarkEnd w:id="66"/>
    <w:bookmarkStart w:name="z2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Язвенная болезнь желудка и двенадцатиперстной кишки, осложненная стенозом привратника, повторными кровотечениями, пенетрацией язвы, имевшими место в предыдущие 8-10 месяцев, подозрение на малигнизацию язвы, болезнь Золлингера-Эллисона.</w:t>
      </w:r>
    </w:p>
    <w:bookmarkEnd w:id="67"/>
    <w:bookmarkStart w:name="z2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Осложнения после операции на желудке (незаживающий послеоперационный рубец, свищи, синдром приводящей петли, послеоперационный панкреатит, демпинг-синдром тяжелой степени, атония культи желудка, обострение послеоперационного гастрита, холецистита, гепатита, тяжелая форма постваготомической диареи).</w:t>
      </w:r>
    </w:p>
    <w:bookmarkEnd w:id="68"/>
    <w:bookmarkStart w:name="z2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Гастриты: ригидные, болезнь Менетрие (гипертрофический гастрит).</w:t>
      </w:r>
    </w:p>
    <w:bookmarkEnd w:id="69"/>
    <w:bookmarkStart w:name="z2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Гиперпластические изменения слизистой желудка (при невозможности исключить злокачественное перерождение), полипоз желудка (2 полипа и более), одиночные кровоточащие полипы желудка; аденоматозные полипы на широком основании размерами 1 см и более с тенденцией к росту в течение последнего года.</w:t>
      </w:r>
    </w:p>
    <w:bookmarkEnd w:id="70"/>
    <w:bookmarkStart w:name="z2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Желчнокаменная болезнь при наличии частых и длительных тяжелых приступов, протекающих с нарушением желчного оттока или признаками активной инфекции (повышенной температурой тела и др.), эмпиема желчного пузыря.</w:t>
      </w:r>
    </w:p>
    <w:bookmarkEnd w:id="71"/>
    <w:bookmarkStart w:name="z2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Острые вирусные гепатиты.</w:t>
      </w:r>
    </w:p>
    <w:bookmarkEnd w:id="72"/>
    <w:bookmarkStart w:name="z2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Циррозы печени.</w:t>
      </w:r>
    </w:p>
    <w:bookmarkEnd w:id="73"/>
    <w:bookmarkStart w:name="z2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Хронические гепатиты с умеренной и высокой активностью процесса.</w:t>
      </w:r>
    </w:p>
    <w:bookmarkEnd w:id="74"/>
    <w:bookmarkStart w:name="z2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Все формы желтухи.</w:t>
      </w:r>
    </w:p>
    <w:bookmarkEnd w:id="75"/>
    <w:bookmarkStart w:name="z2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Остаточные явления после перенесенного вирусного гепатита с признаками активности процесса, патологическими отклонениями функциональных проб печени, в т.ч. уровня АСТ и АЛТ, постгепатитной гипербилирубинемией (свыше 21 мкмоль л-1); выраженной гепатомегалией (нижний край печени выступает на 3 см и более из под реберной дуги по правой срединно-ключичной линии); воспалением желчного пузыря и желчных путей.</w:t>
      </w:r>
    </w:p>
    <w:bookmarkEnd w:id="76"/>
    <w:bookmarkStart w:name="z2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Энтериты и колиты с выраженным нарушением питания (истощение).</w:t>
      </w:r>
    </w:p>
    <w:bookmarkEnd w:id="77"/>
    <w:bookmarkStart w:name="z2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Хроническая дизентерия, неспецифические язвенные колиты, хронический язвенный колит с обширным язвенным процессом или эрозивным процессом в прямой или сигмовидной кишке, кровоточащий геморрой.</w:t>
      </w:r>
    </w:p>
    <w:bookmarkEnd w:id="78"/>
    <w:bookmarkStart w:name="z2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Полипоз кишечника (2 полипа и более), одиночные кровоточащие или аденоматозные полипы на широком основании размером 1 см и более с тенденцией к росту в течение последнего года.</w:t>
      </w:r>
    </w:p>
    <w:bookmarkEnd w:id="79"/>
    <w:bookmarkStart w:name="z2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Тяжелые формы хронических панкреатитов, не достигших 2 месяцев после обострения, а также осложненные воспалительными кистами или свищами, значительным снижением внешнесекреторной функции железы с выраженным нарушением пищеварения и общего состояния.</w:t>
      </w:r>
    </w:p>
    <w:bookmarkEnd w:id="80"/>
    <w:bookmarkStart w:name="z2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Вторичное ожирение: гипоталамо-гипофизарное, церебральное, эндокринное (органического генеза) и любые формы ожирения IV степени при ХСН выше II ФК.</w:t>
      </w:r>
    </w:p>
    <w:bookmarkEnd w:id="81"/>
    <w:bookmarkStart w:name="z2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Тяжелые формы сахарного диабета, осложненного энцефалопатией, ретинопатией, нефроангиосклерозом с почечной недостаточностью или истощением, макроангиопатиями с развитием выраженных трофических нарушений.</w:t>
      </w:r>
    </w:p>
    <w:bookmarkEnd w:id="82"/>
    <w:bookmarkStart w:name="z2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Декомпенсированный сахарный диабет, сопровождающийся выраженной гипергликемией (выше 9 ммоль л-1), кетоацидозом и снижением массы тела.</w:t>
      </w:r>
    </w:p>
    <w:bookmarkEnd w:id="83"/>
    <w:bookmarkStart w:name="z2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Лабильная форма сахарного диабета с наклонностью к кетоацидозу и гипогликемическим состояниям.</w:t>
      </w:r>
    </w:p>
    <w:bookmarkEnd w:id="84"/>
    <w:bookmarkStart w:name="z2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Наличие сопутствующих заболеваний в фазе обострения, декомпенсации патологического процесса и выраженного нарушения функционального состояния органов и систем.</w:t>
      </w:r>
    </w:p>
    <w:bookmarkEnd w:id="85"/>
    <w:bookmarkStart w:name="z2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Тиреотоксикоз тяжелой степени.</w:t>
      </w:r>
    </w:p>
    <w:bookmarkEnd w:id="86"/>
    <w:bookmarkStart w:name="z2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Болезни нервной системы в остром периоде заболевания, а также сопровождающиеся резкими нарушениями в двигательной сфере (паралич, препяствующие самостоятельному передвижению) и расстройствам функции тазовых органов.</w:t>
      </w:r>
    </w:p>
    <w:bookmarkEnd w:id="87"/>
    <w:bookmarkStart w:name="z2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Боковой амиотрофический склероз.</w:t>
      </w:r>
    </w:p>
    <w:bookmarkEnd w:id="88"/>
    <w:bookmarkStart w:name="z2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Сирингобульбия, сирингомиелия, рассеянный склероз с прогредиентным течением с двигательными нарушениями, препятствующими самостоятельному передвижению и самообслуживанию.</w:t>
      </w:r>
    </w:p>
    <w:bookmarkEnd w:id="89"/>
    <w:bookmarkStart w:name="z2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Последствия травм и заболеваний спинного мозга:</w:t>
      </w:r>
    </w:p>
    <w:bookmarkEnd w:id="90"/>
    <w:bookmarkStart w:name="z2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перерыв спинного мозга;</w:t>
      </w:r>
    </w:p>
    <w:bookmarkEnd w:id="91"/>
    <w:bookmarkStart w:name="z2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травматическое истощение;</w:t>
      </w:r>
    </w:p>
    <w:bookmarkEnd w:id="92"/>
    <w:bookmarkStart w:name="z2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острая или хроническая задержка мочи, требующая постоянной катетеризации мочевого пузыря, недержание мочи;</w:t>
      </w:r>
    </w:p>
    <w:bookmarkEnd w:id="93"/>
    <w:bookmarkStart w:name="z2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остеомиелит, требующий оперативного лечения;</w:t>
      </w:r>
    </w:p>
    <w:bookmarkEnd w:id="94"/>
    <w:bookmarkStart w:name="z2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пиелонефрит с резко выраженными нарушениями функции почек различного происхождения.</w:t>
      </w:r>
    </w:p>
    <w:bookmarkEnd w:id="95"/>
    <w:bookmarkStart w:name="z28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Болезни нервной системы с нарушениями психики.</w:t>
      </w:r>
    </w:p>
    <w:bookmarkEnd w:id="96"/>
    <w:bookmarkStart w:name="z28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Сухотка спинного мозга с явлениями атаксии, кахексии и атрофии зрительных нервов.</w:t>
      </w:r>
    </w:p>
    <w:bookmarkEnd w:id="97"/>
    <w:bookmarkStart w:name="z28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последствия тяжелых травм черепа со значительными выпадениями двигательных функций с эпилептическими припадками, с психическими нарушениями.</w:t>
      </w:r>
    </w:p>
    <w:bookmarkEnd w:id="98"/>
    <w:bookmarkStart w:name="z28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Психопатии, психозы, тяжелые ипохондрические, депрессивные, навязчивые и другие психопатические состояния, наркомания.</w:t>
      </w:r>
    </w:p>
    <w:bookmarkEnd w:id="99"/>
    <w:bookmarkStart w:name="z2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Эпилепсия, с частыми (более 3-х раз в год) припадками и психическими нарушениями.</w:t>
      </w:r>
    </w:p>
    <w:bookmarkEnd w:id="100"/>
    <w:bookmarkStart w:name="z28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Опухоли нервной системы (за исключением последствий тотального удаления экстрамедуллярных доброкачественных опухолей спинного мозга: неврином, арахноидэндотелиом, не ранее 4 месяцев после операции).</w:t>
      </w:r>
    </w:p>
    <w:bookmarkEnd w:id="101"/>
    <w:bookmarkStart w:name="z2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Арахноидит, адгезивно-кистозная форма, а также формы, сопровождающиеся эпилептическими припадками, выраженный гипертензионный синдром.</w:t>
      </w:r>
    </w:p>
    <w:bookmarkEnd w:id="102"/>
    <w:bookmarkStart w:name="z2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Тяжелые формы поражения костей, суставов с обильным отделяемым, тяжелыми общими явлениями (гектическая температура, резкое истощение) или амилоидозом внутренних органов.</w:t>
      </w:r>
    </w:p>
    <w:bookmarkEnd w:id="103"/>
    <w:bookmarkStart w:name="z28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Полиартриты с прогрессирующим деформирующим процессом в суставах, с анкилозами, контрактурами при необратимых изменениях в суставах и потере способности к самообслуживанию.</w:t>
      </w:r>
    </w:p>
    <w:bookmarkEnd w:id="104"/>
    <w:bookmarkStart w:name="z28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Тяжелые деформации суставов с вторичным синовитом при потере возможности самостоятельного передвижения.</w:t>
      </w:r>
    </w:p>
    <w:bookmarkEnd w:id="105"/>
    <w:bookmarkStart w:name="z29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Хронические остеомиелиты при наличии крупных секвестров или крупного инородного тела в остеомиелитическом очаге.</w:t>
      </w:r>
    </w:p>
    <w:bookmarkEnd w:id="106"/>
    <w:bookmarkStart w:name="z2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Септические формы ревматоидного артрита, ревматоидный артрит с системными поражениями (висцеритами).</w:t>
      </w:r>
    </w:p>
    <w:bookmarkEnd w:id="107"/>
    <w:bookmarkStart w:name="z2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Хронические заболевания почек (хронический гломерулонефрит, первичный и вторичный хронический пиелонефрит) с выраженными явлениями почечной недостаточности, с высоким артериальным давлением или нейроретинитом.</w:t>
      </w:r>
    </w:p>
    <w:bookmarkEnd w:id="108"/>
    <w:bookmarkStart w:name="z29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Склероз почки с симптомами выраженной хронической почечной недостаточности.</w:t>
      </w:r>
    </w:p>
    <w:bookmarkEnd w:id="109"/>
    <w:bookmarkStart w:name="z29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Болезни почек и мочевыводящих путей, сопровождающиеся гидронефрозом II стадии и выше.</w:t>
      </w:r>
    </w:p>
    <w:bookmarkEnd w:id="110"/>
    <w:bookmarkStart w:name="z29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Поликистоз и кисты почек (множественные, большие солитарные) с симптомами хронической почечной недостаточности.</w:t>
      </w:r>
    </w:p>
    <w:bookmarkEnd w:id="111"/>
    <w:bookmarkStart w:name="z2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Нефротический синдром с выраженными отеками и симптомами выраженной хронической почечной недостаточности.</w:t>
      </w:r>
    </w:p>
    <w:bookmarkEnd w:id="112"/>
    <w:bookmarkStart w:name="z2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Макроскопическая гематурия любого происхождения.</w:t>
      </w:r>
    </w:p>
    <w:bookmarkEnd w:id="113"/>
    <w:bookmarkStart w:name="z2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Все урологические заболевания в острой стадии и хронические заболевания в стадии обострения, осложненные острогнойными процессами.</w:t>
      </w:r>
    </w:p>
    <w:bookmarkEnd w:id="114"/>
    <w:bookmarkStart w:name="z29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Стриктура уретры с выраженным нарушением мочеиспускания и наличием остаточной мочи.</w:t>
      </w:r>
    </w:p>
    <w:bookmarkEnd w:id="115"/>
    <w:bookmarkStart w:name="z3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Недержание мочи.</w:t>
      </w:r>
    </w:p>
    <w:bookmarkEnd w:id="116"/>
    <w:bookmarkStart w:name="z3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Мочекаменная болезнь при наличии камней, требующих хирургического лечения (после обследования уролога).</w:t>
      </w:r>
    </w:p>
    <w:bookmarkEnd w:id="117"/>
    <w:bookmarkStart w:name="z3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Доброкачественная гиперплазия предстательной железы II и III стадий.</w:t>
      </w:r>
    </w:p>
    <w:bookmarkEnd w:id="118"/>
    <w:bookmarkStart w:name="z3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Сморщенный мочевой пузырь.</w:t>
      </w:r>
    </w:p>
    <w:bookmarkEnd w:id="119"/>
    <w:bookmarkStart w:name="z3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Злокачественные новообразования и подозрения на их наличие.</w:t>
      </w:r>
    </w:p>
    <w:bookmarkEnd w:id="120"/>
    <w:bookmarkStart w:name="z30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Тепловое лечение (бальнео- и грязелечение) противопоказано при:</w:t>
      </w:r>
    </w:p>
    <w:bookmarkEnd w:id="121"/>
    <w:bookmarkStart w:name="z30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кровоточащих эрозиях шейки матки;</w:t>
      </w:r>
    </w:p>
    <w:bookmarkEnd w:id="122"/>
    <w:bookmarkStart w:name="z30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полипах шейки матки;</w:t>
      </w:r>
    </w:p>
    <w:bookmarkEnd w:id="123"/>
    <w:bookmarkStart w:name="z3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заболеваниях, сопровождающихся маточными кровотечениями;</w:t>
      </w:r>
    </w:p>
    <w:bookmarkEnd w:id="124"/>
    <w:bookmarkStart w:name="z30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кистоме и кисте яичника;</w:t>
      </w:r>
    </w:p>
    <w:bookmarkEnd w:id="125"/>
    <w:bookmarkStart w:name="z3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миоме матки, эндометриозе, мастопатии;</w:t>
      </w:r>
    </w:p>
    <w:bookmarkEnd w:id="126"/>
    <w:bookmarkStart w:name="z31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сактосальпинксе;</w:t>
      </w:r>
    </w:p>
    <w:bookmarkEnd w:id="127"/>
    <w:bookmarkStart w:name="z31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пузырно-кишечно-влагалищном свище;</w:t>
      </w:r>
    </w:p>
    <w:bookmarkEnd w:id="128"/>
    <w:bookmarkStart w:name="z31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предраковых заболеваниях женских половых органов, а также после операций по поводу злокачественных опухолей.</w:t>
      </w:r>
    </w:p>
    <w:bookmarkEnd w:id="129"/>
    <w:bookmarkStart w:name="z31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Грязе- и бальнеолечение (исключая радоновые и йодобромные ванны) противопоказано при гиперэстрогении.</w:t>
      </w:r>
    </w:p>
    <w:bookmarkEnd w:id="130"/>
    <w:bookmarkStart w:name="z31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Все болезни кожи в стадии обострения.</w:t>
      </w:r>
    </w:p>
    <w:bookmarkEnd w:id="131"/>
    <w:bookmarkStart w:name="z31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Пузырьковые дерматозы.</w:t>
      </w:r>
    </w:p>
    <w:bookmarkEnd w:id="132"/>
    <w:bookmarkStart w:name="z31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Грибковые заболевания волосистой части головы, гладкой кожи, ногтей (при поражениях ногтевых пластинок – допускается направление больных в санаторно-курортные организации для лечения соматических заболеваний при соответствующем лечении и отсутствии грибков при микроскопии).</w:t>
      </w:r>
    </w:p>
    <w:bookmarkEnd w:id="133"/>
    <w:bookmarkStart w:name="z31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Паразитарные заболевания кожи – чесотка и др.</w:t>
      </w:r>
    </w:p>
    <w:bookmarkEnd w:id="134"/>
    <w:bookmarkStart w:name="z31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Гнойничковые заболевания кожи.</w:t>
      </w:r>
    </w:p>
    <w:bookmarkEnd w:id="135"/>
    <w:bookmarkStart w:name="z32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Ретикулезы кожи (гемодермии).</w:t>
      </w:r>
    </w:p>
    <w:bookmarkEnd w:id="136"/>
    <w:bookmarkStart w:name="z32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Красная волчанка, фитодерматозы, поздняя кожная порфирия, пигментная ксеродерма.</w:t>
      </w:r>
    </w:p>
    <w:bookmarkEnd w:id="137"/>
    <w:bookmarkStart w:name="z32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Значительные колебания артериального и внутриглазного давления с явлениями ангиоспазма.</w:t>
      </w:r>
    </w:p>
    <w:bookmarkEnd w:id="138"/>
    <w:bookmarkStart w:name="z32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Все заболевания глаз в острой стадии и в стадии обострения.</w:t>
      </w:r>
    </w:p>
    <w:bookmarkEnd w:id="139"/>
    <w:bookmarkStart w:name="z32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Острые расстройства кровообращения в сетчатке и зрительном нерве – тромбозы и эмболии центральной артерии сетчатки, центральной вены и их ветвей, в течение 3 месяцев после лечения.</w:t>
      </w:r>
    </w:p>
    <w:bookmarkEnd w:id="140"/>
    <w:bookmarkStart w:name="z32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Дегенеративные процессы в сетчатке и сосудистой оболочке, сопровождающиеся кровоизлияниями, в течение 3 месяцев после лечения.</w:t>
      </w:r>
    </w:p>
    <w:bookmarkEnd w:id="141"/>
    <w:bookmarkStart w:name="z32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Осложненная близорукость с наличием изменений на глазном дне (кисты, рецидивирующие кровоизлияния, изменения в стекловидном теле).</w:t>
      </w:r>
    </w:p>
    <w:bookmarkEnd w:id="142"/>
    <w:bookmarkStart w:name="z3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Отслойка сетчатки: свежая, неоперированная, успешно оперированная, в течение года после операции.</w:t>
      </w:r>
    </w:p>
    <w:bookmarkEnd w:id="143"/>
    <w:bookmarkStart w:name="z32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Глаукома:</w:t>
      </w:r>
    </w:p>
    <w:bookmarkEnd w:id="144"/>
    <w:bookmarkStart w:name="z32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острым приступом любой формы и стадии развития;</w:t>
      </w:r>
    </w:p>
    <w:bookmarkEnd w:id="145"/>
    <w:bookmarkStart w:name="z33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высоким уровнем внутриглазного давления в любой форме и стадии;</w:t>
      </w:r>
    </w:p>
    <w:bookmarkEnd w:id="146"/>
    <w:bookmarkStart w:name="z33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терминальная – с болевым синдромом, а также утратой зрительных функций;</w:t>
      </w:r>
    </w:p>
    <w:bookmarkEnd w:id="147"/>
    <w:bookmarkStart w:name="z3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некомпенсированная и в форме обострения процесса.</w:t>
      </w:r>
    </w:p>
    <w:bookmarkEnd w:id="148"/>
    <w:bookmarkStart w:name="z33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Все болезни системы крови в острой стадии и в стадии обострения.</w:t>
      </w:r>
    </w:p>
    <w:bookmarkEnd w:id="149"/>
    <w:bookmarkStart w:name="z33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Лучевая болезнь III степени.</w:t>
      </w:r>
    </w:p>
    <w:bookmarkEnd w:id="150"/>
    <w:bookmarkStart w:name="z33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Хронические интоксикации тяжелой степени при наличии выраженных анемий, поражений нервной системы (энцефалопатия, паралич), затяжное, с рецидивами течение восстановительного периода лечения острого отравления.</w:t>
      </w:r>
    </w:p>
    <w:bookmarkEnd w:id="1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