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a015" w14:textId="221a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марта 2023 года № 36. Зарегистрирован в Министерстве юстиции Республики Казахстан 13 марта 2023 года № 32058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 статьи 46 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здравоохранения Республики Казахстан;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2023 года № 36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5 января 2011 года № 7 "Об утверждении Положения о деятельности организаций здравоохранения, оказывающих амбулаторно-поликлиническую помощь" (зарегистрирован в Реестре государственной регистрации нормативных правовых актов под № 6774);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17 августа 2013 года № 479 "О внесении изменений в приказ исполняющего обязанности Министра здравоохранения Республики Казахстан от 5 января 2011 года № 7 "Об утверждении Положения о деятельности организаций здравоохранения, оказывающих амбулаторно-поликлиническую помощь" (зарегистрирован в Реестре государственной регистрации нормативных правовых актов под № 8732);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мая 2014 года № 230 "О внесении изменения и дополнения в приказ исполняющего обязанности Министра здравоохранения Республики Казахстан от 5 января 2011 года № 7 "Об утверждении Положения о деятельности организаций здравоохранения, оказывающих амбулаторно-поликлиническую помощь" (зарегистрирован в Реестре государственной регистрации нормативных правовых актов под № 9497);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февраля 2017 года № 40 "О внесении изменений в приказ исполняющего обязанности Министра здравоохранения Республики Казахстан от 5 января 2011 года № 7 "Об утверждении Положения о деятельности организаций здравоохранения, оказывающих амбулаторно-поликлиническую помощь" (зарегистрирован в Реестре государственной регистрации нормативных правовых актов под № 14943);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мая 2018 года № 286 "О внесении изменений в приказ исполняющего обязанности Министра здравоохранения Республики Казахстан от 5 января 2011 года № 7 "Об утверждении Положения о деятельности организаций здравоохранения, оказывающих амбулаторно-поликлиническую помощь" (зарегистрирован в Реестре государственной регистрации нормативных правовых актов под № 17112);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октября 2018 года № ҚР ДСМ-21 "О внесении изменений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под № 17487).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марта 2011 года № 131 "Об утверждении Положения о деятельности противотуберкулезных организаций" (зарегистрирован в Реестре государственной регистрации нормативных правовых актов под № 6862);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12 августа 2011 года № 540 "Об утверждении Положения о деятельности организаций здравоохранения, оказывающих онкологическую помощь населению Республики Казахстан" (зарегистрирован в Реестре государственной регистрации нормативных правовых актов под № 7198);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10 января 2014 года № 16 "О внесении изменения и дополнений в приказ исполняющего обязанности Министра здравоохранения Республики Казахстан от 12 августа 2011 года № 540 "Об утверждении Положения о деятельности организаций здравоохранения, оказывающих онкологическую помощь населению Республики Казахстан" (зарегистрирован в Реестре государственной регистрации нормативных правовых актов под № 9143);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решений Министерства здравоохранения и социального развития Республики Казахстан, в которые вносятся изменения, утвержденного приказом Министра здравоохранения и социального развития Республики Казахстан от 30 сентября 2015 года № 772 "О внесении изменений в некоторые решения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12997);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20 мая 2014 года № 269 "Об утверждении Стандарта организации оказания сестринского ухода населению Республики Казахстан" (зарегистрирован в Реестре государственной регистрации нормативных правовых актов под № 9532);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285 "Об утверждении Правил оказания медико-социальной помощи, предоставляемой гражданам, страдающим социально значимыми заболеваниями" (зарегистрирован в Реестре государственной регистрации нормативных правовых актов под № 11226).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