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6a2b" w14:textId="0116a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15 марта 2022 года № ҚР ДСМ-25 "Об утверждении стандарта организации оказания педиатрической помощи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апреля 2023 года № 66. Зарегистрирован в Министерстве юстиции Республики Казахстан 11 апреля 2023 года № 32277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марта 2022 года № ҚР ДСМ-25 "Об утверждении стандарта организации оказания педиатрической помощи в Республике Казахстан" (зарегистрирован в Реестре государственной регистрации нормативных правовых актов под № 27182)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педиатрической помощи в Республике Казахстан, утвержденном приложением к указанному приказу: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 xml:space="preserve">
      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