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6eb6" w14:textId="aee6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20 декабря 2020 года № ҚР ДСМ-286/2020 "Об утверждении правил изготовления лекарственных препаратов и медицинских изделий субъектами в сфере обращения лекарственных средств и медицинских изделий, имеющими лицензию на изготовление лекарственных препаратов и медицинских изделий"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июня 2023 года № 97. Зарегистрирован в Министерстве юстиции Республики Казахстан 5 июня 2023 года № 32698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2020 года № ҚР ДСМ-286/2020 "Об утверждении правил изготовления лекарственных препаратов и медицинских изделий субъектами в сфере обращения лекарственных средств и медицинских изделий, имеющими лицензию на изготовление лекарственных препаратов и медицинских изделий" (зарегистрирован в Реестре государственной регистрации нормативных правовых актов под № 21840)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изготовления лекарственных препаратов и медицинских изделий субъектами в сфере обращения лекарственных средств и медицинских изделий, имеющими лицензию на изготовление лекарственных препаратов и медицинских изделий,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Изготовление лекарственных препаратов осуществляется на основе лекарственных средств, зарегистрированных в Республике Казахстан, за исключением лекарственных субстанций, произведенных в условиях надлежащей производственной практики.";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соблюдением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октября 2020 года № ҚР ДСМ-112/2020 "Об утверждении Правил выписывания, учета и хранения рецептов" (зарегистрирован в Реестре государственной регистрации нормативных правовых актов под № 21493), соответствия прописанных доз возрасту пациента , норм единовременного отпуска, совместимости ингредиентов, входящих в состав лекарственного препарата;".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