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1fa4" w14:textId="7c31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административных правонарушениях</w:t>
      </w:r>
    </w:p>
    <w:p>
      <w:pPr>
        <w:spacing w:after="0"/>
        <w:ind w:left="0"/>
        <w:jc w:val="both"/>
      </w:pPr>
      <w:r>
        <w:rPr>
          <w:rFonts w:ascii="Times New Roman"/>
          <w:b w:val="false"/>
          <w:i w:val="false"/>
          <w:color w:val="000000"/>
          <w:sz w:val="28"/>
        </w:rPr>
        <w:t>Кодекс Республики Казахстан от 5 июля 2014 года № 235-V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ff0000"/>
          <w:sz w:val="28"/>
        </w:rPr>
        <w:t>ст. 920</w:t>
      </w:r>
    </w:p>
    <w:p>
      <w:pPr>
        <w:spacing w:after="0"/>
        <w:ind w:left="0"/>
        <w:jc w:val="both"/>
      </w:pPr>
      <w:r>
        <w:rPr>
          <w:rFonts w:ascii="Times New Roman"/>
          <w:b w:val="false"/>
          <w:i w:val="false"/>
          <w:color w:val="000000"/>
          <w:sz w:val="28"/>
        </w:rPr>
        <w:t>
</w:t>
      </w:r>
      <w:r>
        <w:rPr>
          <w:rFonts w:ascii="Times New Roman"/>
          <w:b w:val="false"/>
          <w:i w:val="false"/>
          <w:color w:val="ff0000"/>
          <w:sz w:val="28"/>
        </w:rPr>
        <w:t>      Сноска:</w:t>
      </w:r>
    </w:p>
    <w:p>
      <w:pPr>
        <w:spacing w:after="0"/>
        <w:ind w:left="0"/>
        <w:jc w:val="both"/>
      </w:pPr>
      <w:r>
        <w:rPr>
          <w:rFonts w:ascii="Times New Roman"/>
          <w:b w:val="false"/>
          <w:i w:val="false"/>
          <w:color w:val="000000"/>
          <w:sz w:val="28"/>
        </w:rPr>
        <w:t>
</w:t>
      </w:r>
      <w:r>
        <w:rPr>
          <w:rFonts w:ascii="Times New Roman"/>
          <w:b w:val="false"/>
          <w:i w:val="false"/>
          <w:color w:val="ff0000"/>
          <w:sz w:val="28"/>
        </w:rPr>
        <w:t>      по всему тексту Кодекса:</w:t>
      </w:r>
    </w:p>
    <w:p>
      <w:pPr>
        <w:spacing w:after="0"/>
        <w:ind w:left="0"/>
        <w:jc w:val="both"/>
      </w:pPr>
      <w:r>
        <w:rPr>
          <w:rFonts w:ascii="Times New Roman"/>
          <w:b w:val="false"/>
          <w:i w:val="false"/>
          <w:color w:val="000000"/>
          <w:sz w:val="28"/>
        </w:rPr>
        <w:t>
</w:t>
      </w:r>
      <w:r>
        <w:rPr>
          <w:rFonts w:ascii="Times New Roman"/>
          <w:b w:val="false"/>
          <w:i w:val="false"/>
          <w:color w:val="ff0000"/>
          <w:sz w:val="28"/>
        </w:rPr>
        <w:t>      слова "налоговый орган", "налоговые органы", "в налоговом органе", "налогового органа", "налоговых органов", "орган налоговой службы", "органа налоговой службы", "органом налоговой службы", "органы налоговой службы", "органами налоговой службы", "органов налоговой службы" заменены словами "орган государственных доходов", "органы государственных доходов", "в органе государственных доходов", "органа государственных доходов", "органом государственных доходов", "органами государственных доходов", "органов государственных доходов";</w:t>
      </w:r>
    </w:p>
    <w:p>
      <w:pPr>
        <w:spacing w:after="0"/>
        <w:ind w:left="0"/>
        <w:jc w:val="both"/>
      </w:pPr>
      <w:r>
        <w:rPr>
          <w:rFonts w:ascii="Times New Roman"/>
          <w:b w:val="false"/>
          <w:i w:val="false"/>
          <w:color w:val="000000"/>
          <w:sz w:val="28"/>
        </w:rPr>
        <w:t>
</w:t>
      </w:r>
      <w:r>
        <w:rPr>
          <w:rFonts w:ascii="Times New Roman"/>
          <w:b w:val="false"/>
          <w:i w:val="false"/>
          <w:color w:val="ff0000"/>
          <w:sz w:val="28"/>
        </w:rPr>
        <w:t>      слова "таможенный орган", "таможенные органы", "таможенного органа", "таможенному органу", "таможенных органов", "таможенным органом", "таможенными органами" заменены словами "орган государственных доходов", "органы государственных доходов", "органа государственных доходов", "органу государственных доходов", "органов государственных доходов", "органом государственных доходов", "органами государственных доходов" в соответствии с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слова "инвалидам", "инвалидов", "инвалидами" заменены словами "лицам с инвалидностью", "лиц с инвалидностью", "лицами с инвалидностью" в соответствии с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ЗАКОНОДАТЕЛЬСТВО</w:t>
      </w:r>
      <w:r>
        <w:br/>
      </w:r>
      <w:r>
        <w:rPr>
          <w:rFonts w:ascii="Times New Roman"/>
          <w:b/>
          <w:i w:val="false"/>
          <w:color w:val="000000"/>
        </w:rPr>
        <w:t>ОБ АДМИНИСТРАТИВНЫХ ПРАВОНАРУШЕНИЯХ</w:t>
      </w:r>
    </w:p>
    <w:bookmarkEnd w:id="0"/>
    <w:p>
      <w:pPr>
        <w:spacing w:after="0"/>
        <w:ind w:left="0"/>
        <w:jc w:val="both"/>
      </w:pPr>
      <w:r>
        <w:rPr>
          <w:rFonts w:ascii="Times New Roman"/>
          <w:b/>
          <w:i w:val="false"/>
          <w:color w:val="000000"/>
          <w:sz w:val="28"/>
        </w:rPr>
        <w:t>Статья 1. Законодательство Республики Казахстан об административных правонарушениях</w:t>
      </w:r>
    </w:p>
    <w:bookmarkStart w:name="z5" w:id="1"/>
    <w:p>
      <w:pPr>
        <w:spacing w:after="0"/>
        <w:ind w:left="0"/>
        <w:jc w:val="both"/>
      </w:pPr>
      <w:r>
        <w:rPr>
          <w:rFonts w:ascii="Times New Roman"/>
          <w:b w:val="false"/>
          <w:i w:val="false"/>
          <w:color w:val="000000"/>
          <w:sz w:val="28"/>
        </w:rPr>
        <w:t>
      1. Законодательство Республики Казахстан об административных правонарушениях состоит из настоящего кодекса.</w:t>
      </w:r>
    </w:p>
    <w:bookmarkEnd w:id="1"/>
    <w:bookmarkStart w:name="z6" w:id="2"/>
    <w:p>
      <w:pPr>
        <w:spacing w:after="0"/>
        <w:ind w:left="0"/>
        <w:jc w:val="both"/>
      </w:pPr>
      <w:r>
        <w:rPr>
          <w:rFonts w:ascii="Times New Roman"/>
          <w:b w:val="false"/>
          <w:i w:val="false"/>
          <w:color w:val="000000"/>
          <w:sz w:val="28"/>
        </w:rPr>
        <w:t>
      2. Настоящий Кодекс основывается на Конституции Республики Казахстан, общепризнанных принципах и нормах международного права.</w:t>
      </w:r>
    </w:p>
    <w:bookmarkEnd w:id="2"/>
    <w:bookmarkStart w:name="z4305" w:id="3"/>
    <w:p>
      <w:pPr>
        <w:spacing w:after="0"/>
        <w:ind w:left="0"/>
        <w:jc w:val="both"/>
      </w:pPr>
      <w:r>
        <w:rPr>
          <w:rFonts w:ascii="Times New Roman"/>
          <w:b w:val="false"/>
          <w:i w:val="false"/>
          <w:color w:val="000000"/>
          <w:sz w:val="28"/>
        </w:rPr>
        <w:t>
      2-1. Внесение изменений и (или)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w:t>
      </w:r>
    </w:p>
    <w:bookmarkEnd w:id="3"/>
    <w:bookmarkStart w:name="z4306" w:id="4"/>
    <w:p>
      <w:pPr>
        <w:spacing w:after="0"/>
        <w:ind w:left="0"/>
        <w:jc w:val="both"/>
      </w:pPr>
      <w:r>
        <w:rPr>
          <w:rFonts w:ascii="Times New Roman"/>
          <w:b w:val="false"/>
          <w:i w:val="false"/>
          <w:color w:val="000000"/>
          <w:sz w:val="28"/>
        </w:rPr>
        <w:t>
      Данное положение не распространяется на случаи исключения административной ответственности, а также на проекты законов, разрабатываемых в порядке законодательной инициативы Президента Республики Казахстан.</w:t>
      </w:r>
    </w:p>
    <w:bookmarkEnd w:id="4"/>
    <w:bookmarkStart w:name="z7" w:id="5"/>
    <w:p>
      <w:pPr>
        <w:spacing w:after="0"/>
        <w:ind w:left="0"/>
        <w:jc w:val="both"/>
      </w:pPr>
      <w:r>
        <w:rPr>
          <w:rFonts w:ascii="Times New Roman"/>
          <w:b w:val="false"/>
          <w:i w:val="false"/>
          <w:color w:val="000000"/>
          <w:sz w:val="28"/>
        </w:rPr>
        <w:t>
      3.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bookmarkEnd w:id="5"/>
    <w:bookmarkStart w:name="z8" w:id="6"/>
    <w:p>
      <w:pPr>
        <w:spacing w:after="0"/>
        <w:ind w:left="0"/>
        <w:jc w:val="both"/>
      </w:pPr>
      <w:r>
        <w:rPr>
          <w:rFonts w:ascii="Times New Roman"/>
          <w:b w:val="false"/>
          <w:i w:val="false"/>
          <w:color w:val="000000"/>
          <w:sz w:val="28"/>
        </w:rPr>
        <w:t>
      4.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административных правонарушениях, то применяются правила международного договора.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Основание административной ответственности</w:t>
      </w:r>
    </w:p>
    <w:p>
      <w:pPr>
        <w:spacing w:after="0"/>
        <w:ind w:left="0"/>
        <w:jc w:val="both"/>
      </w:pPr>
      <w:r>
        <w:rPr>
          <w:rFonts w:ascii="Times New Roman"/>
          <w:b w:val="false"/>
          <w:i w:val="false"/>
          <w:color w:val="000000"/>
          <w:sz w:val="28"/>
        </w:rPr>
        <w:t xml:space="preserve">
      Основанием административной ответственности является совершение деяния, содержащего все признаки состава правонарушения, предусмотренного в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 Действие законодательства Республики Казахстан об ответственности за административные правонарушения в пространстве</w:t>
      </w:r>
    </w:p>
    <w:bookmarkStart w:name="z11" w:id="7"/>
    <w:p>
      <w:pPr>
        <w:spacing w:after="0"/>
        <w:ind w:left="0"/>
        <w:jc w:val="both"/>
      </w:pPr>
      <w:r>
        <w:rPr>
          <w:rFonts w:ascii="Times New Roman"/>
          <w:b w:val="false"/>
          <w:i w:val="false"/>
          <w:color w:val="000000"/>
          <w:sz w:val="28"/>
        </w:rPr>
        <w:t>
      1. Лицо, совершившее административное правонарушение на территории Республики Казахстан, подлежит ответственности по настоящему Кодексу.</w:t>
      </w:r>
    </w:p>
    <w:bookmarkEnd w:id="7"/>
    <w:bookmarkStart w:name="z12" w:id="8"/>
    <w:p>
      <w:pPr>
        <w:spacing w:after="0"/>
        <w:ind w:left="0"/>
        <w:jc w:val="both"/>
      </w:pPr>
      <w:r>
        <w:rPr>
          <w:rFonts w:ascii="Times New Roman"/>
          <w:b w:val="false"/>
          <w:i w:val="false"/>
          <w:color w:val="000000"/>
          <w:sz w:val="28"/>
        </w:rPr>
        <w:t>
      2. Административным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административные правонарушения, совершенные на континентальном шельфе и в исключительной экономической зоне Республики Казахстан.</w:t>
      </w:r>
    </w:p>
    <w:bookmarkEnd w:id="8"/>
    <w:bookmarkStart w:name="z13" w:id="9"/>
    <w:p>
      <w:pPr>
        <w:spacing w:after="0"/>
        <w:ind w:left="0"/>
        <w:jc w:val="both"/>
      </w:pPr>
      <w:r>
        <w:rPr>
          <w:rFonts w:ascii="Times New Roman"/>
          <w:b w:val="false"/>
          <w:i w:val="false"/>
          <w:color w:val="000000"/>
          <w:sz w:val="28"/>
        </w:rPr>
        <w:t>
      3. Лицо, совершившее административное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административной ответственности по настоящему Кодексу, если иное не предусмотрено международным договором Республики Казахстан. По настоящему Кодексу административную ответственность несет также лицо, совершившее административное правонарушение на военном корабле или военном воздушном судне Республики Казахстан независимо от места его нахождения.</w:t>
      </w:r>
    </w:p>
    <w:bookmarkEnd w:id="9"/>
    <w:bookmarkStart w:name="z14" w:id="10"/>
    <w:p>
      <w:pPr>
        <w:spacing w:after="0"/>
        <w:ind w:left="0"/>
        <w:jc w:val="both"/>
      </w:pPr>
      <w:r>
        <w:rPr>
          <w:rFonts w:ascii="Times New Roman"/>
          <w:b w:val="false"/>
          <w:i w:val="false"/>
          <w:color w:val="000000"/>
          <w:sz w:val="28"/>
        </w:rPr>
        <w:t>
      4. Вопрос об административной ответственности дипломатических представителей иностранных государств и иных иностранцев, которые пользуются иммунитетом, в случае совершения этими лицами правонарушения на территории Республики Казахстан разрешается в соответствии с нормами международного права.</w:t>
      </w:r>
    </w:p>
    <w:bookmarkEnd w:id="10"/>
    <w:p>
      <w:pPr>
        <w:spacing w:after="0"/>
        <w:ind w:left="0"/>
        <w:jc w:val="both"/>
      </w:pPr>
      <w:r>
        <w:rPr>
          <w:rFonts w:ascii="Times New Roman"/>
          <w:b/>
          <w:i w:val="false"/>
          <w:color w:val="000000"/>
          <w:sz w:val="28"/>
        </w:rPr>
        <w:t>Статья 4. Действие законодательства Республики Казахстан об ответственности за административные правонарушения во времени</w:t>
      </w:r>
    </w:p>
    <w:bookmarkStart w:name="z16" w:id="11"/>
    <w:p>
      <w:pPr>
        <w:spacing w:after="0"/>
        <w:ind w:left="0"/>
        <w:jc w:val="both"/>
      </w:pPr>
      <w:r>
        <w:rPr>
          <w:rFonts w:ascii="Times New Roman"/>
          <w:b w:val="false"/>
          <w:i w:val="false"/>
          <w:color w:val="000000"/>
          <w:sz w:val="28"/>
        </w:rPr>
        <w:t>
      1. Лицо, совершившее административное правонарушение, подлежит ответственности на основании законодательства, действовавшего во время совершения этого правонарушения.</w:t>
      </w:r>
    </w:p>
    <w:bookmarkEnd w:id="11"/>
    <w:bookmarkStart w:name="z17" w:id="12"/>
    <w:p>
      <w:pPr>
        <w:spacing w:after="0"/>
        <w:ind w:left="0"/>
        <w:jc w:val="both"/>
      </w:pPr>
      <w:r>
        <w:rPr>
          <w:rFonts w:ascii="Times New Roman"/>
          <w:b w:val="false"/>
          <w:i w:val="false"/>
          <w:color w:val="000000"/>
          <w:sz w:val="28"/>
        </w:rPr>
        <w:t xml:space="preserve">
      2. Временем совершения административного правонарушения признается время осуществления деяния, предусмотренного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Кодекса, независимо от времени наступления последствий.</w:t>
      </w:r>
    </w:p>
    <w:bookmarkEnd w:id="12"/>
    <w:p>
      <w:pPr>
        <w:spacing w:after="0"/>
        <w:ind w:left="0"/>
        <w:jc w:val="both"/>
      </w:pPr>
      <w:r>
        <w:rPr>
          <w:rFonts w:ascii="Times New Roman"/>
          <w:b/>
          <w:i w:val="false"/>
          <w:color w:val="000000"/>
          <w:sz w:val="28"/>
        </w:rPr>
        <w:t>Статья 5. Обратная сила закона об административных правонарушениях</w:t>
      </w:r>
    </w:p>
    <w:bookmarkStart w:name="z19" w:id="13"/>
    <w:p>
      <w:pPr>
        <w:spacing w:after="0"/>
        <w:ind w:left="0"/>
        <w:jc w:val="both"/>
      </w:pPr>
      <w:r>
        <w:rPr>
          <w:rFonts w:ascii="Times New Roman"/>
          <w:b w:val="false"/>
          <w:i w:val="false"/>
          <w:color w:val="000000"/>
          <w:sz w:val="28"/>
        </w:rPr>
        <w:t>
      1.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на правонарушение, совершенное до введения этого закона в действие и в отношении которого постановление о наложении административного взыскания не исполнено.</w:t>
      </w:r>
    </w:p>
    <w:bookmarkEnd w:id="13"/>
    <w:bookmarkStart w:name="z20" w:id="14"/>
    <w:p>
      <w:pPr>
        <w:spacing w:after="0"/>
        <w:ind w:left="0"/>
        <w:jc w:val="both"/>
      </w:pPr>
      <w:r>
        <w:rPr>
          <w:rFonts w:ascii="Times New Roman"/>
          <w:b w:val="false"/>
          <w:i w:val="false"/>
          <w:color w:val="000000"/>
          <w:sz w:val="28"/>
        </w:rPr>
        <w:t>
      2. Закон, устанавливающий или усиливающий административную ответственность за административное правонарушение или иным образом ухудшающий положение лица, обратной силы не имеет.</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 с изменениями, внесенными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bookmarkStart w:name="z21" w:id="15"/>
    <w:p>
      <w:pPr>
        <w:spacing w:after="0"/>
        <w:ind w:left="0"/>
        <w:jc w:val="left"/>
      </w:pPr>
      <w:r>
        <w:rPr>
          <w:rFonts w:ascii="Times New Roman"/>
          <w:b/>
          <w:i w:val="false"/>
          <w:color w:val="000000"/>
        </w:rPr>
        <w:t xml:space="preserve"> Глава 2. ЗАДАЧИ И ПРИНЦИПЫ ЗАКОНОДАТЕЛЬСТВА ОБ АДМИНИСТРАТИВНЫХ</w:t>
      </w:r>
      <w:r>
        <w:br/>
      </w:r>
      <w:r>
        <w:rPr>
          <w:rFonts w:ascii="Times New Roman"/>
          <w:b/>
          <w:i w:val="false"/>
          <w:color w:val="000000"/>
        </w:rPr>
        <w:t>ПРАВОНАРУШЕНИЯХ</w:t>
      </w:r>
    </w:p>
    <w:bookmarkEnd w:id="15"/>
    <w:p>
      <w:pPr>
        <w:spacing w:after="0"/>
        <w:ind w:left="0"/>
        <w:jc w:val="both"/>
      </w:pPr>
      <w:r>
        <w:rPr>
          <w:rFonts w:ascii="Times New Roman"/>
          <w:b/>
          <w:i w:val="false"/>
          <w:color w:val="000000"/>
          <w:sz w:val="28"/>
        </w:rPr>
        <w:t>Статья 6. Задачи законодательства об административных правонарушениях</w:t>
      </w:r>
    </w:p>
    <w:bookmarkStart w:name="z23" w:id="16"/>
    <w:p>
      <w:pPr>
        <w:spacing w:after="0"/>
        <w:ind w:left="0"/>
        <w:jc w:val="both"/>
      </w:pPr>
      <w:r>
        <w:rPr>
          <w:rFonts w:ascii="Times New Roman"/>
          <w:b w:val="false"/>
          <w:i w:val="false"/>
          <w:color w:val="000000"/>
          <w:sz w:val="28"/>
        </w:rPr>
        <w:t>
      1. Законодательство об административных правонарушениях имеет задачей охрану прав, свобод и законных интересов человека и гражданина, здоровья, санитарно-эпидемиологического благополучия населения, окружающей среды, общественной нравственности, собственности, общественного порядка и безопасности, установленного порядка осуществления государственной власти и государственного управления, охраняемых законом прав и интересов организаций от административных правонарушений, а также предупреждение их совершения.</w:t>
      </w:r>
    </w:p>
    <w:bookmarkEnd w:id="16"/>
    <w:bookmarkStart w:name="z24" w:id="17"/>
    <w:p>
      <w:pPr>
        <w:spacing w:after="0"/>
        <w:ind w:left="0"/>
        <w:jc w:val="both"/>
      </w:pPr>
      <w:r>
        <w:rPr>
          <w:rFonts w:ascii="Times New Roman"/>
          <w:b w:val="false"/>
          <w:i w:val="false"/>
          <w:color w:val="000000"/>
          <w:sz w:val="28"/>
        </w:rPr>
        <w:t>
      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являются административными правонарушениями и виды взысканий, налагаемых за их совершение, а также какое административное взыскание, каким государственным органом (должностным лицом) и в каком порядке может быть наложено на лицо, совершившее административное правонарушение.</w:t>
      </w:r>
    </w:p>
    <w:bookmarkEnd w:id="17"/>
    <w:p>
      <w:pPr>
        <w:spacing w:after="0"/>
        <w:ind w:left="0"/>
        <w:jc w:val="both"/>
      </w:pPr>
      <w:r>
        <w:rPr>
          <w:rFonts w:ascii="Times New Roman"/>
          <w:b/>
          <w:i w:val="false"/>
          <w:color w:val="000000"/>
          <w:sz w:val="28"/>
        </w:rPr>
        <w:t>Статья 7. Значение принципов законодательства об административных правонарушениях</w:t>
      </w:r>
    </w:p>
    <w:p>
      <w:pPr>
        <w:spacing w:after="0"/>
        <w:ind w:left="0"/>
        <w:jc w:val="both"/>
      </w:pPr>
      <w:r>
        <w:rPr>
          <w:rFonts w:ascii="Times New Roman"/>
          <w:b w:val="false"/>
          <w:i w:val="false"/>
          <w:color w:val="000000"/>
          <w:sz w:val="28"/>
        </w:rPr>
        <w:t>
      Значение принципов законодательства об административных правонарушениях состоит в том, что их нарушение в зависимости от его характера и существенности влечет признание состоявшегося производства по делу недействительным, отмену вынесенных в ходе такого производства решений либо признание собранных при этом материалов, не имеющих силы доказательств.</w:t>
      </w:r>
    </w:p>
    <w:p>
      <w:pPr>
        <w:spacing w:after="0"/>
        <w:ind w:left="0"/>
        <w:jc w:val="both"/>
      </w:pPr>
      <w:r>
        <w:rPr>
          <w:rFonts w:ascii="Times New Roman"/>
          <w:b/>
          <w:i w:val="false"/>
          <w:color w:val="000000"/>
          <w:sz w:val="28"/>
        </w:rPr>
        <w:t>Статья 8. Законность</w:t>
      </w:r>
    </w:p>
    <w:bookmarkStart w:name="z27" w:id="18"/>
    <w:p>
      <w:pPr>
        <w:spacing w:after="0"/>
        <w:ind w:left="0"/>
        <w:jc w:val="both"/>
      </w:pPr>
      <w:r>
        <w:rPr>
          <w:rFonts w:ascii="Times New Roman"/>
          <w:b w:val="false"/>
          <w:i w:val="false"/>
          <w:color w:val="000000"/>
          <w:sz w:val="28"/>
        </w:rPr>
        <w:t>
      1. Административные правонарушения, меры административного взыскания, меры обеспечения производства по делу об административном правонарушении и меры административно-правового воздействия определяются только настоящим Кодексом. Никто не может быть подвергнут административному взысканию, мерам административно-правового воздействия или мерам обеспечения производства по делу об административном правонарушении иначе как на основаниях и в порядке, установленных настоящим Кодексом.</w:t>
      </w:r>
    </w:p>
    <w:bookmarkEnd w:id="18"/>
    <w:bookmarkStart w:name="z28" w:id="19"/>
    <w:p>
      <w:pPr>
        <w:spacing w:after="0"/>
        <w:ind w:left="0"/>
        <w:jc w:val="both"/>
      </w:pPr>
      <w:r>
        <w:rPr>
          <w:rFonts w:ascii="Times New Roman"/>
          <w:b w:val="false"/>
          <w:i w:val="false"/>
          <w:color w:val="000000"/>
          <w:sz w:val="28"/>
        </w:rPr>
        <w:t>
      2. Суд, органы (должностные лица), уполномоченные рассматривать дела об административных правонарушениях, при производстве по делам об административных правонарушениях обязаны точно соблюдать требования Конституции Республики Казахстан, настоящего Кодекса, иных нормативных правовых актов, указанных в статье 1 настоящего Кодекса.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установленными законом и Конституцией Республики Казахстан, действуют положения Конституции.</w:t>
      </w:r>
    </w:p>
    <w:bookmarkEnd w:id="19"/>
    <w:bookmarkStart w:name="z29" w:id="20"/>
    <w:p>
      <w:pPr>
        <w:spacing w:after="0"/>
        <w:ind w:left="0"/>
        <w:jc w:val="both"/>
      </w:pPr>
      <w:r>
        <w:rPr>
          <w:rFonts w:ascii="Times New Roman"/>
          <w:b w:val="false"/>
          <w:i w:val="false"/>
          <w:color w:val="000000"/>
          <w:sz w:val="28"/>
        </w:rPr>
        <w:t xml:space="preserve">
      3. Суды не вправе применять законы и иные нормативные правовые акты, ущемляющие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 По получении судом решения Конституционного Совета производство по делу возобновляется.</w:t>
      </w:r>
    </w:p>
    <w:bookmarkEnd w:id="20"/>
    <w:p>
      <w:pPr>
        <w:spacing w:after="0"/>
        <w:ind w:left="0"/>
        <w:jc w:val="both"/>
      </w:pPr>
      <w:r>
        <w:rPr>
          <w:rFonts w:ascii="Times New Roman"/>
          <w:b w:val="false"/>
          <w:i w:val="false"/>
          <w:color w:val="000000"/>
          <w:sz w:val="28"/>
        </w:rPr>
        <w:t>
      Решения судов и органов (должностных лиц), уполномоченных рассматривать дела об административных правонарушениях, основанные на законе или ином нормативном правовом акте, признанном неконституционным, исполнению не подлежат.</w:t>
      </w:r>
    </w:p>
    <w:bookmarkStart w:name="z30" w:id="21"/>
    <w:p>
      <w:pPr>
        <w:spacing w:after="0"/>
        <w:ind w:left="0"/>
        <w:jc w:val="both"/>
      </w:pPr>
      <w:r>
        <w:rPr>
          <w:rFonts w:ascii="Times New Roman"/>
          <w:b w:val="false"/>
          <w:i w:val="false"/>
          <w:color w:val="000000"/>
          <w:sz w:val="28"/>
        </w:rPr>
        <w:t>
      4. Нарушение закона судом, органами (должностными лицами), уполномоченными рассматривать дела об административных правонарушениях, при производстве по делам об административных правонарушениях недопустимо и влечет за собой установленную законом ответственность, признание недействительными принятых актов и их отмену.</w:t>
      </w:r>
    </w:p>
    <w:bookmarkEnd w:id="21"/>
    <w:p>
      <w:pPr>
        <w:spacing w:after="0"/>
        <w:ind w:left="0"/>
        <w:jc w:val="both"/>
      </w:pPr>
      <w:r>
        <w:rPr>
          <w:rFonts w:ascii="Times New Roman"/>
          <w:b/>
          <w:i w:val="false"/>
          <w:color w:val="000000"/>
          <w:sz w:val="28"/>
        </w:rPr>
        <w:t>Статья 9. Равенство перед законом и судом</w:t>
      </w:r>
    </w:p>
    <w:p>
      <w:pPr>
        <w:spacing w:after="0"/>
        <w:ind w:left="0"/>
        <w:jc w:val="both"/>
      </w:pPr>
      <w:r>
        <w:rPr>
          <w:rFonts w:ascii="Times New Roman"/>
          <w:b w:val="false"/>
          <w:i w:val="false"/>
          <w:color w:val="000000"/>
          <w:sz w:val="28"/>
        </w:rPr>
        <w:t>
      В ходе производства по делам об административных правонарушениях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pPr>
        <w:spacing w:after="0"/>
        <w:ind w:left="0"/>
        <w:jc w:val="both"/>
      </w:pPr>
      <w:r>
        <w:rPr>
          <w:rFonts w:ascii="Times New Roman"/>
          <w:b/>
          <w:i w:val="false"/>
          <w:color w:val="000000"/>
          <w:sz w:val="28"/>
        </w:rPr>
        <w:t>Статья 10. Презумпция невиновности</w:t>
      </w:r>
    </w:p>
    <w:bookmarkStart w:name="z33" w:id="22"/>
    <w:p>
      <w:pPr>
        <w:spacing w:after="0"/>
        <w:ind w:left="0"/>
        <w:jc w:val="both"/>
      </w:pPr>
      <w:r>
        <w:rPr>
          <w:rFonts w:ascii="Times New Roman"/>
          <w:b w:val="false"/>
          <w:i w:val="false"/>
          <w:color w:val="000000"/>
          <w:sz w:val="28"/>
        </w:rPr>
        <w:t xml:space="preserve">
      1. Лицо, в отношении которого возбуждено дело об административном правонарушении, считается невиновным, пока его виновность не будет доказана в предусмотренном настоящим Кодексом порядке и установлена вступившим в законную силу постановлением судьи, органа (должностного лица), рассмотревшего в пределах своих полномочий дело. </w:t>
      </w:r>
    </w:p>
    <w:bookmarkEnd w:id="22"/>
    <w:p>
      <w:pPr>
        <w:spacing w:after="0"/>
        <w:ind w:left="0"/>
        <w:jc w:val="both"/>
      </w:pPr>
      <w:r>
        <w:rPr>
          <w:rFonts w:ascii="Times New Roman"/>
          <w:b w:val="false"/>
          <w:i w:val="false"/>
          <w:color w:val="000000"/>
          <w:sz w:val="28"/>
        </w:rPr>
        <w:t>
      В случае рассмотрения дела об административном правонарушении в порядке сокращенного производства, а также по предписанию о необходимости уплаты штрафа лицо, в отношении которого возбуждено дело об административном правонарушении, считается невиновным до момента вступления в законную силу соответствующего решения.</w:t>
      </w:r>
    </w:p>
    <w:bookmarkStart w:name="z34" w:id="23"/>
    <w:p>
      <w:pPr>
        <w:spacing w:after="0"/>
        <w:ind w:left="0"/>
        <w:jc w:val="both"/>
      </w:pPr>
      <w:r>
        <w:rPr>
          <w:rFonts w:ascii="Times New Roman"/>
          <w:b w:val="false"/>
          <w:i w:val="false"/>
          <w:color w:val="000000"/>
          <w:sz w:val="28"/>
        </w:rPr>
        <w:t>
      2. Никто не обязан доказывать свою невиновность.</w:t>
      </w:r>
    </w:p>
    <w:bookmarkEnd w:id="23"/>
    <w:bookmarkStart w:name="z35" w:id="24"/>
    <w:p>
      <w:pPr>
        <w:spacing w:after="0"/>
        <w:ind w:left="0"/>
        <w:jc w:val="both"/>
      </w:pPr>
      <w:r>
        <w:rPr>
          <w:rFonts w:ascii="Times New Roman"/>
          <w:b w:val="false"/>
          <w:i w:val="false"/>
          <w:color w:val="000000"/>
          <w:sz w:val="28"/>
        </w:rPr>
        <w:t>
      3. Любые сомнения в виновности толкуются в пользу лица, в отношении которого возбуждено дело об административном правонарушении. В его же пользу должны разрешаться и сомнения, возникающие при применении законодательства об административных правонарушениях.</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Принцип вины</w:t>
      </w:r>
    </w:p>
    <w:bookmarkStart w:name="z37" w:id="25"/>
    <w:p>
      <w:pPr>
        <w:spacing w:after="0"/>
        <w:ind w:left="0"/>
        <w:jc w:val="both"/>
      </w:pPr>
      <w:r>
        <w:rPr>
          <w:rFonts w:ascii="Times New Roman"/>
          <w:b w:val="false"/>
          <w:i w:val="false"/>
          <w:color w:val="000000"/>
          <w:sz w:val="28"/>
        </w:rPr>
        <w:t>
      1. Физическое лицо подлежит административной ответственности только за те правонарушения, в отношении которых установлена его вина. Объективное вменение, то есть административная ответственность за невиновное причинение физическим лицом вреда, не допускается.</w:t>
      </w:r>
    </w:p>
    <w:bookmarkEnd w:id="25"/>
    <w:bookmarkStart w:name="z38" w:id="26"/>
    <w:p>
      <w:pPr>
        <w:spacing w:after="0"/>
        <w:ind w:left="0"/>
        <w:jc w:val="both"/>
      </w:pPr>
      <w:r>
        <w:rPr>
          <w:rFonts w:ascii="Times New Roman"/>
          <w:b w:val="false"/>
          <w:i w:val="false"/>
          <w:color w:val="000000"/>
          <w:sz w:val="28"/>
        </w:rPr>
        <w:t>
      2. Виновным в административном правонарушении признается физическое лицо, совершившее деяние умышленно или по неосторожности.</w:t>
      </w:r>
    </w:p>
    <w:bookmarkEnd w:id="26"/>
    <w:p>
      <w:pPr>
        <w:spacing w:after="0"/>
        <w:ind w:left="0"/>
        <w:jc w:val="both"/>
      </w:pPr>
      <w:r>
        <w:rPr>
          <w:rFonts w:ascii="Times New Roman"/>
          <w:b/>
          <w:i w:val="false"/>
          <w:color w:val="000000"/>
          <w:sz w:val="28"/>
        </w:rPr>
        <w:t>Статья 12. Недопустимость повторного привлечения к административной ответственности</w:t>
      </w:r>
    </w:p>
    <w:p>
      <w:pPr>
        <w:spacing w:after="0"/>
        <w:ind w:left="0"/>
        <w:jc w:val="both"/>
      </w:pPr>
      <w:r>
        <w:rPr>
          <w:rFonts w:ascii="Times New Roman"/>
          <w:b w:val="false"/>
          <w:i w:val="false"/>
          <w:color w:val="000000"/>
          <w:sz w:val="28"/>
        </w:rPr>
        <w:t>
      Никто не может быть повторно привлечен к административной ответственности за одно и то же правонарушение.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Принцип гуманизма</w:t>
      </w:r>
    </w:p>
    <w:p>
      <w:pPr>
        <w:spacing w:after="0"/>
        <w:ind w:left="0"/>
        <w:jc w:val="both"/>
      </w:pPr>
      <w:r>
        <w:rPr>
          <w:rFonts w:ascii="Times New Roman"/>
          <w:b w:val="false"/>
          <w:i w:val="false"/>
          <w:color w:val="000000"/>
          <w:sz w:val="28"/>
        </w:rPr>
        <w:t>
      Административное взыскание, применяемое к лицу, совершившему правонарушение, не может иметь своей целью причинение физических страданий или унижение человеческого достоинства.</w:t>
      </w:r>
    </w:p>
    <w:p>
      <w:pPr>
        <w:spacing w:after="0"/>
        <w:ind w:left="0"/>
        <w:jc w:val="both"/>
      </w:pPr>
      <w:r>
        <w:rPr>
          <w:rFonts w:ascii="Times New Roman"/>
          <w:b/>
          <w:i w:val="false"/>
          <w:color w:val="000000"/>
          <w:sz w:val="28"/>
        </w:rPr>
        <w:t>Статья 14. Неприкосновенность личности</w:t>
      </w:r>
    </w:p>
    <w:bookmarkStart w:name="z42" w:id="27"/>
    <w:p>
      <w:pPr>
        <w:spacing w:after="0"/>
        <w:ind w:left="0"/>
        <w:jc w:val="both"/>
      </w:pPr>
      <w:r>
        <w:rPr>
          <w:rFonts w:ascii="Times New Roman"/>
          <w:b w:val="false"/>
          <w:i w:val="false"/>
          <w:color w:val="000000"/>
          <w:sz w:val="28"/>
        </w:rPr>
        <w:t>
      1. Никто не может быть подвергнут административному задержанию, приводу, доставлению в органы внутренних дел (полицию) или другие государственные органы, личному досмотру и досмотру находящихся при физическом лице вещей или иным мерам обеспечения производства по делу об административном правонарушении иначе как на основаниях и в порядке, установленных настоящим Кодексом.</w:t>
      </w:r>
    </w:p>
    <w:bookmarkEnd w:id="27"/>
    <w:bookmarkStart w:name="z43" w:id="28"/>
    <w:p>
      <w:pPr>
        <w:spacing w:after="0"/>
        <w:ind w:left="0"/>
        <w:jc w:val="both"/>
      </w:pPr>
      <w:r>
        <w:rPr>
          <w:rFonts w:ascii="Times New Roman"/>
          <w:b w:val="false"/>
          <w:i w:val="false"/>
          <w:color w:val="000000"/>
          <w:sz w:val="28"/>
        </w:rPr>
        <w:t>
      2. Административный арест как мера административного взыскания может налагаться только по постановлению судьи в случаях и порядке, установленных настоящим Кодексом.</w:t>
      </w:r>
    </w:p>
    <w:bookmarkEnd w:id="28"/>
    <w:bookmarkStart w:name="z44" w:id="29"/>
    <w:p>
      <w:pPr>
        <w:spacing w:after="0"/>
        <w:ind w:left="0"/>
        <w:jc w:val="both"/>
      </w:pPr>
      <w:r>
        <w:rPr>
          <w:rFonts w:ascii="Times New Roman"/>
          <w:b w:val="false"/>
          <w:i w:val="false"/>
          <w:color w:val="000000"/>
          <w:sz w:val="28"/>
        </w:rPr>
        <w:t>
      3. Каждому задержанному, подвергнутому приводу, доставленному в органы внутренних дел (полицию) или другой государственный орган, немедленно сообщаются основания задержания, привода, доставления, а также юридическая квалификация административного правонарушения, совершение которого ему вменяется.</w:t>
      </w:r>
    </w:p>
    <w:bookmarkEnd w:id="29"/>
    <w:bookmarkStart w:name="z45" w:id="30"/>
    <w:p>
      <w:pPr>
        <w:spacing w:after="0"/>
        <w:ind w:left="0"/>
        <w:jc w:val="both"/>
      </w:pPr>
      <w:r>
        <w:rPr>
          <w:rFonts w:ascii="Times New Roman"/>
          <w:b w:val="false"/>
          <w:i w:val="false"/>
          <w:color w:val="000000"/>
          <w:sz w:val="28"/>
        </w:rPr>
        <w:t>
      4. Государственный орган (должностное лицо) обязан немедленно освободить незаконно задержанного, подвергнутого приводу, доставлению или находящегося под административным арестом свыше срока, предусмотренного постановлением судьи.</w:t>
      </w:r>
    </w:p>
    <w:bookmarkEnd w:id="30"/>
    <w:bookmarkStart w:name="z46" w:id="31"/>
    <w:p>
      <w:pPr>
        <w:spacing w:after="0"/>
        <w:ind w:left="0"/>
        <w:jc w:val="both"/>
      </w:pPr>
      <w:r>
        <w:rPr>
          <w:rFonts w:ascii="Times New Roman"/>
          <w:b w:val="false"/>
          <w:i w:val="false"/>
          <w:color w:val="000000"/>
          <w:sz w:val="28"/>
        </w:rPr>
        <w:t>
      5. Никто из участвующих в деле об административном правонарушении лиц не может подвергаться пыткам, насилию, жестокому или унижающему человеческое достоинство обращению.</w:t>
      </w:r>
    </w:p>
    <w:bookmarkEnd w:id="31"/>
    <w:bookmarkStart w:name="z47" w:id="32"/>
    <w:p>
      <w:pPr>
        <w:spacing w:after="0"/>
        <w:ind w:left="0"/>
        <w:jc w:val="both"/>
      </w:pPr>
      <w:r>
        <w:rPr>
          <w:rFonts w:ascii="Times New Roman"/>
          <w:b w:val="false"/>
          <w:i w:val="false"/>
          <w:color w:val="000000"/>
          <w:sz w:val="28"/>
        </w:rPr>
        <w:t>
      6. Совершение в процессе производства по делу об административном правонарушении против воли лица либо его представителя действий, нарушающих неприкосновенность личности, возможно только в случаях и порядке, прямо предусмотренных настоящим Кодексом.</w:t>
      </w:r>
    </w:p>
    <w:bookmarkEnd w:id="32"/>
    <w:bookmarkStart w:name="z48" w:id="33"/>
    <w:p>
      <w:pPr>
        <w:spacing w:after="0"/>
        <w:ind w:left="0"/>
        <w:jc w:val="both"/>
      </w:pPr>
      <w:r>
        <w:rPr>
          <w:rFonts w:ascii="Times New Roman"/>
          <w:b w:val="false"/>
          <w:i w:val="false"/>
          <w:color w:val="000000"/>
          <w:sz w:val="28"/>
        </w:rPr>
        <w:t>
      7. Содержание лица, в отношении которого в качестве меры административного взыскания избран административный арест, а также лица, подвергнутого административному задержанию, должно осуществляться в условиях, исключающих угрозу его жизни и здоровью.</w:t>
      </w:r>
    </w:p>
    <w:bookmarkEnd w:id="33"/>
    <w:bookmarkStart w:name="z49" w:id="34"/>
    <w:p>
      <w:pPr>
        <w:spacing w:after="0"/>
        <w:ind w:left="0"/>
        <w:jc w:val="both"/>
      </w:pPr>
      <w:r>
        <w:rPr>
          <w:rFonts w:ascii="Times New Roman"/>
          <w:b w:val="false"/>
          <w:i w:val="false"/>
          <w:color w:val="000000"/>
          <w:sz w:val="28"/>
        </w:rPr>
        <w:t>
      8. Вред, причиненный физическому лицу в результате незаконного административного ареста, содержания в условиях, опасных для жизни и здоровья, жестокого обращения с ним, подлежит возмещению в порядке, предусмотренном законом.</w:t>
      </w:r>
    </w:p>
    <w:bookmarkEnd w:id="34"/>
    <w:p>
      <w:pPr>
        <w:spacing w:after="0"/>
        <w:ind w:left="0"/>
        <w:jc w:val="both"/>
      </w:pPr>
      <w:r>
        <w:rPr>
          <w:rFonts w:ascii="Times New Roman"/>
          <w:b/>
          <w:i w:val="false"/>
          <w:color w:val="000000"/>
          <w:sz w:val="28"/>
        </w:rPr>
        <w:t>Статья 15. Уважение чести и достоинства личности</w:t>
      </w:r>
    </w:p>
    <w:bookmarkStart w:name="z51" w:id="35"/>
    <w:p>
      <w:pPr>
        <w:spacing w:after="0"/>
        <w:ind w:left="0"/>
        <w:jc w:val="both"/>
      </w:pPr>
      <w:r>
        <w:rPr>
          <w:rFonts w:ascii="Times New Roman"/>
          <w:b w:val="false"/>
          <w:i w:val="false"/>
          <w:color w:val="000000"/>
          <w:sz w:val="28"/>
        </w:rPr>
        <w:t>
      1.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использование и распространение сведений о частной жизни, а равно сведений личного и делового характера, которые лицо считает необходимым сохранить в тайне, для целей, не предусмотренных настоящим Кодексом.</w:t>
      </w:r>
    </w:p>
    <w:bookmarkEnd w:id="35"/>
    <w:bookmarkStart w:name="z52" w:id="36"/>
    <w:p>
      <w:pPr>
        <w:spacing w:after="0"/>
        <w:ind w:left="0"/>
        <w:jc w:val="both"/>
      </w:pPr>
      <w:r>
        <w:rPr>
          <w:rFonts w:ascii="Times New Roman"/>
          <w:b w:val="false"/>
          <w:i w:val="false"/>
          <w:color w:val="000000"/>
          <w:sz w:val="28"/>
        </w:rPr>
        <w:t>
      2. Моральный вред, причиненный лицу в ходе производства по делам об административных правонарушениях незаконными действиями суда, других государственных органов и должностных лиц, подлежит возмещению в установленном законом порядке.</w:t>
      </w:r>
    </w:p>
    <w:bookmarkEnd w:id="36"/>
    <w:p>
      <w:pPr>
        <w:spacing w:after="0"/>
        <w:ind w:left="0"/>
        <w:jc w:val="both"/>
      </w:pPr>
      <w:r>
        <w:rPr>
          <w:rFonts w:ascii="Times New Roman"/>
          <w:b/>
          <w:i w:val="false"/>
          <w:color w:val="000000"/>
          <w:sz w:val="28"/>
        </w:rPr>
        <w:t>Статья 16. Неприкосновенность частной жизни и охрана тайны</w:t>
      </w:r>
    </w:p>
    <w:p>
      <w:pPr>
        <w:spacing w:after="0"/>
        <w:ind w:left="0"/>
        <w:jc w:val="both"/>
      </w:pPr>
      <w:r>
        <w:rPr>
          <w:rFonts w:ascii="Times New Roman"/>
          <w:b w:val="false"/>
          <w:i w:val="false"/>
          <w:color w:val="000000"/>
          <w:sz w:val="28"/>
        </w:rPr>
        <w:t>
      Частная жизнь, личная, семейная, коммерческая и иная охраняемая законом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производства по делу об административном правонарушении допускаются только в случаях и порядке, прямо установленных законом.</w:t>
      </w:r>
    </w:p>
    <w:p>
      <w:pPr>
        <w:spacing w:after="0"/>
        <w:ind w:left="0"/>
        <w:jc w:val="both"/>
      </w:pPr>
      <w:r>
        <w:rPr>
          <w:rFonts w:ascii="Times New Roman"/>
          <w:b/>
          <w:i w:val="false"/>
          <w:color w:val="000000"/>
          <w:sz w:val="28"/>
        </w:rPr>
        <w:t>Статья 17. Неприкосновенность собственности</w:t>
      </w:r>
    </w:p>
    <w:bookmarkStart w:name="z55" w:id="37"/>
    <w:p>
      <w:pPr>
        <w:spacing w:after="0"/>
        <w:ind w:left="0"/>
        <w:jc w:val="both"/>
      </w:pPr>
      <w:r>
        <w:rPr>
          <w:rFonts w:ascii="Times New Roman"/>
          <w:b w:val="false"/>
          <w:i w:val="false"/>
          <w:color w:val="000000"/>
          <w:sz w:val="28"/>
        </w:rPr>
        <w:t>
      1. Собственность гарантируется законом. Никто не может быть лишен своего имущества иначе как по решению суда.</w:t>
      </w:r>
    </w:p>
    <w:bookmarkEnd w:id="37"/>
    <w:bookmarkStart w:name="z56" w:id="38"/>
    <w:p>
      <w:pPr>
        <w:spacing w:after="0"/>
        <w:ind w:left="0"/>
        <w:jc w:val="both"/>
      </w:pPr>
      <w:r>
        <w:rPr>
          <w:rFonts w:ascii="Times New Roman"/>
          <w:b w:val="false"/>
          <w:i w:val="false"/>
          <w:color w:val="000000"/>
          <w:sz w:val="28"/>
        </w:rPr>
        <w:t>
      2. Изъятие имущества и документов; отстранение от управления транспортным средством, маломерным судном; задержание транспортного средства, маломерного судна; досмотр транспортных средств, маломерных судов; осмотр территорий, помещений, транспортных средств, товаров, иного имущества, а также соответствующих документов, применение иных мер обеспечения производства по делу об административном правонарушении, посягающих на собственность, могут производиться только в случаях и порядке, предусмотренных настоящим Кодексом.</w:t>
      </w:r>
    </w:p>
    <w:bookmarkEnd w:id="38"/>
    <w:p>
      <w:pPr>
        <w:spacing w:after="0"/>
        <w:ind w:left="0"/>
        <w:jc w:val="both"/>
      </w:pPr>
      <w:r>
        <w:rPr>
          <w:rFonts w:ascii="Times New Roman"/>
          <w:b/>
          <w:i w:val="false"/>
          <w:color w:val="000000"/>
          <w:sz w:val="28"/>
        </w:rPr>
        <w:t>Статья 18. Независимость суда (судьи) и органа (должностного лица), уполномоченного рассматривать дела об административных правонарушениях</w:t>
      </w:r>
    </w:p>
    <w:p>
      <w:pPr>
        <w:spacing w:after="0"/>
        <w:ind w:left="0"/>
        <w:jc w:val="both"/>
      </w:pPr>
      <w:r>
        <w:rPr>
          <w:rFonts w:ascii="Times New Roman"/>
          <w:b w:val="false"/>
          <w:i w:val="false"/>
          <w:color w:val="000000"/>
          <w:sz w:val="28"/>
        </w:rPr>
        <w:t>
      Суды (судьи) и органы (должностные лица), уполномоченные рассматривать дела об административных правонарушениях, разрешают их в условиях, исключающих постороннее воздействие на них. Какое-либо вмешательство в деятельность суда (судьи) и органа (должностного лица), уполномоченного рассматривать дела об административных правонарушениях, недопустимо и влечет установленную законом ответственность.</w:t>
      </w:r>
    </w:p>
    <w:p>
      <w:pPr>
        <w:spacing w:after="0"/>
        <w:ind w:left="0"/>
        <w:jc w:val="both"/>
      </w:pPr>
      <w:r>
        <w:rPr>
          <w:rFonts w:ascii="Times New Roman"/>
          <w:b/>
          <w:i w:val="false"/>
          <w:color w:val="000000"/>
          <w:sz w:val="28"/>
        </w:rPr>
        <w:t>Статья 19. Освобождение от обязанности давать свидетельские показания</w:t>
      </w:r>
    </w:p>
    <w:bookmarkStart w:name="z59" w:id="39"/>
    <w:p>
      <w:pPr>
        <w:spacing w:after="0"/>
        <w:ind w:left="0"/>
        <w:jc w:val="both"/>
      </w:pPr>
      <w:r>
        <w:rPr>
          <w:rFonts w:ascii="Times New Roman"/>
          <w:b w:val="false"/>
          <w:i w:val="false"/>
          <w:color w:val="000000"/>
          <w:sz w:val="28"/>
        </w:rPr>
        <w:t>
      1. Никто не обязан давать показания против себя самого, супруга (супруги) и своих близких родственников, круг которых определен законом.</w:t>
      </w:r>
    </w:p>
    <w:bookmarkEnd w:id="39"/>
    <w:bookmarkStart w:name="z60" w:id="40"/>
    <w:p>
      <w:pPr>
        <w:spacing w:after="0"/>
        <w:ind w:left="0"/>
        <w:jc w:val="both"/>
      </w:pPr>
      <w:r>
        <w:rPr>
          <w:rFonts w:ascii="Times New Roman"/>
          <w:b w:val="false"/>
          <w:i w:val="false"/>
          <w:color w:val="000000"/>
          <w:sz w:val="28"/>
        </w:rPr>
        <w:t>
      2. Священнослужители не обязаны свидетельствовать против доверившихся им на исповеди.</w:t>
      </w:r>
    </w:p>
    <w:bookmarkEnd w:id="40"/>
    <w:bookmarkStart w:name="z61" w:id="41"/>
    <w:p>
      <w:pPr>
        <w:spacing w:after="0"/>
        <w:ind w:left="0"/>
        <w:jc w:val="both"/>
      </w:pPr>
      <w:r>
        <w:rPr>
          <w:rFonts w:ascii="Times New Roman"/>
          <w:b w:val="false"/>
          <w:i w:val="false"/>
          <w:color w:val="000000"/>
          <w:sz w:val="28"/>
        </w:rPr>
        <w:t>
      3. Уполномоченный по правам человека в Республике Казахстан не обязан давать показания об обстоятельствах, ставших известными ему в связи с исполнением им своих должностных обязанностей.</w:t>
      </w:r>
    </w:p>
    <w:bookmarkEnd w:id="41"/>
    <w:bookmarkStart w:name="z4694" w:id="42"/>
    <w:p>
      <w:pPr>
        <w:spacing w:after="0"/>
        <w:ind w:left="0"/>
        <w:jc w:val="both"/>
      </w:pPr>
      <w:r>
        <w:rPr>
          <w:rFonts w:ascii="Times New Roman"/>
          <w:b w:val="false"/>
          <w:i w:val="false"/>
          <w:color w:val="000000"/>
          <w:sz w:val="28"/>
        </w:rPr>
        <w:t>
      4. В случаях, предусмотренных частями первой, второй и третьей настоящей статьи, указанные лица вправе отказаться от дачи показаний и не могут быть подвергнуты за это какой бы то ни было ответственности.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Обеспечение прав на квалифицированную юридическую помощь</w:t>
      </w:r>
    </w:p>
    <w:bookmarkStart w:name="z63" w:id="43"/>
    <w:p>
      <w:pPr>
        <w:spacing w:after="0"/>
        <w:ind w:left="0"/>
        <w:jc w:val="both"/>
      </w:pPr>
      <w:r>
        <w:rPr>
          <w:rFonts w:ascii="Times New Roman"/>
          <w:b w:val="false"/>
          <w:i w:val="false"/>
          <w:color w:val="000000"/>
          <w:sz w:val="28"/>
        </w:rPr>
        <w:t>
      1. Каждый имеет право на получение в ходе административного производства квалифицированной юридической помощи в соответствии с положениями настоящего Кодекса.</w:t>
      </w:r>
    </w:p>
    <w:bookmarkEnd w:id="43"/>
    <w:bookmarkStart w:name="z64" w:id="44"/>
    <w:p>
      <w:pPr>
        <w:spacing w:after="0"/>
        <w:ind w:left="0"/>
        <w:jc w:val="both"/>
      </w:pPr>
      <w:r>
        <w:rPr>
          <w:rFonts w:ascii="Times New Roman"/>
          <w:b w:val="false"/>
          <w:i w:val="false"/>
          <w:color w:val="000000"/>
          <w:sz w:val="28"/>
        </w:rPr>
        <w:t>
      2. В случаях, предусмотренных законом, юридическая помощь оказывается бесплатно.</w:t>
      </w:r>
    </w:p>
    <w:bookmarkEnd w:id="44"/>
    <w:p>
      <w:pPr>
        <w:spacing w:after="0"/>
        <w:ind w:left="0"/>
        <w:jc w:val="both"/>
      </w:pPr>
      <w:r>
        <w:rPr>
          <w:rFonts w:ascii="Times New Roman"/>
          <w:b/>
          <w:i w:val="false"/>
          <w:color w:val="000000"/>
          <w:sz w:val="28"/>
        </w:rPr>
        <w:t>Статья 21. Гласность производства по делам об административных правонарушениях</w:t>
      </w:r>
    </w:p>
    <w:bookmarkStart w:name="z66" w:id="45"/>
    <w:p>
      <w:pPr>
        <w:spacing w:after="0"/>
        <w:ind w:left="0"/>
        <w:jc w:val="both"/>
      </w:pPr>
      <w:r>
        <w:rPr>
          <w:rFonts w:ascii="Times New Roman"/>
          <w:b w:val="false"/>
          <w:i w:val="false"/>
          <w:color w:val="000000"/>
          <w:sz w:val="28"/>
        </w:rPr>
        <w:t>
      1. Суд, органы (должностные лица), уполномоченные рассматривать дела об административных правонарушениях, осуществляют производство по этим делам открыто.</w:t>
      </w:r>
    </w:p>
    <w:bookmarkEnd w:id="45"/>
    <w:bookmarkStart w:name="z67" w:id="46"/>
    <w:p>
      <w:pPr>
        <w:spacing w:after="0"/>
        <w:ind w:left="0"/>
        <w:jc w:val="both"/>
      </w:pPr>
      <w:r>
        <w:rPr>
          <w:rFonts w:ascii="Times New Roman"/>
          <w:b w:val="false"/>
          <w:i w:val="false"/>
          <w:color w:val="000000"/>
          <w:sz w:val="28"/>
        </w:rPr>
        <w:t>
      2. В соответствии с законом закрытое производство осуществляется в отношении дел, содержащих сведения, являющиеся государственными секретами, а также при удовлетворении судом, органом (должностным лицом), уполномоченным рассматривать дела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семейной, коммерческой или иной охраняемой законом тайны, сведений об интимных сторонах жизни физических лиц либо на иные обстоятельства, препятствующие открытому разбирательству.</w:t>
      </w:r>
    </w:p>
    <w:bookmarkEnd w:id="46"/>
    <w:bookmarkStart w:name="z68" w:id="47"/>
    <w:p>
      <w:pPr>
        <w:spacing w:after="0"/>
        <w:ind w:left="0"/>
        <w:jc w:val="both"/>
      </w:pPr>
      <w:r>
        <w:rPr>
          <w:rFonts w:ascii="Times New Roman"/>
          <w:b w:val="false"/>
          <w:i w:val="false"/>
          <w:color w:val="000000"/>
          <w:sz w:val="28"/>
        </w:rPr>
        <w:t>
      3. Личная переписка и личные телеграфные сообщения физических лиц могут быть оглашены при открытом производстве только с согласия лиц, между которыми происходили переписка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Указанные правила применяются и при исследовании фото– и кинодокументов, звуко– и видеозаписей, информации на электронных носителях, содержащих сведения личного характера.</w:t>
      </w:r>
    </w:p>
    <w:bookmarkEnd w:id="47"/>
    <w:bookmarkStart w:name="z69" w:id="48"/>
    <w:p>
      <w:pPr>
        <w:spacing w:after="0"/>
        <w:ind w:left="0"/>
        <w:jc w:val="both"/>
      </w:pPr>
      <w:r>
        <w:rPr>
          <w:rFonts w:ascii="Times New Roman"/>
          <w:b w:val="false"/>
          <w:i w:val="false"/>
          <w:color w:val="000000"/>
          <w:sz w:val="28"/>
        </w:rPr>
        <w:t>
      4. Лица, участвующие в деле, и физические лица, присутствующие при открытом производстве, имеют право фиксировать письменно или с использованием аудиозаписи ход производства с занимаемых ими мест в помещении, где осуществляется производство. Кино– и фотосъемка, видеозапись, трансляция по радио, телевидению и интернет-ресурсам в ходе производства допускаются по разрешению суда, органа (должностного лица), уполномоченного рассматривать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ограничены во времени.</w:t>
      </w:r>
    </w:p>
    <w:bookmarkEnd w:id="48"/>
    <w:p>
      <w:pPr>
        <w:spacing w:after="0"/>
        <w:ind w:left="0"/>
        <w:jc w:val="both"/>
      </w:pPr>
      <w:r>
        <w:rPr>
          <w:rFonts w:ascii="Times New Roman"/>
          <w:b/>
          <w:i w:val="false"/>
          <w:color w:val="000000"/>
          <w:sz w:val="28"/>
        </w:rPr>
        <w:t>Статья 22. Обеспечение безопасности в ходе производства</w:t>
      </w:r>
    </w:p>
    <w:p>
      <w:pPr>
        <w:spacing w:after="0"/>
        <w:ind w:left="0"/>
        <w:jc w:val="both"/>
      </w:pPr>
      <w:r>
        <w:rPr>
          <w:rFonts w:ascii="Times New Roman"/>
          <w:b w:val="false"/>
          <w:i w:val="false"/>
          <w:color w:val="000000"/>
          <w:sz w:val="28"/>
        </w:rPr>
        <w:t>
      Производство по делам об административных правонарушениях происходит в условиях, обеспечивающих нормальную работу суда, органа (должностного лица), уполномоченного рассматривать дела об административных правонарушениях, и безопасность участников производства. В целях обеспечения безопасности судья, должностное лицо могут распорядиться о проведении проверки лиц, желающих присутствовать при производстве по делу, включая проверку документов, удостоверяющих их личность, личный досмотр и досмотр проносимых ими вещей.</w:t>
      </w:r>
    </w:p>
    <w:p>
      <w:pPr>
        <w:spacing w:after="0"/>
        <w:ind w:left="0"/>
        <w:jc w:val="both"/>
      </w:pPr>
      <w:r>
        <w:rPr>
          <w:rFonts w:ascii="Times New Roman"/>
          <w:b/>
          <w:i w:val="false"/>
          <w:color w:val="000000"/>
          <w:sz w:val="28"/>
        </w:rPr>
        <w:t>Статья 23. Свобода оспаривания процессуальных решений и обжалования процессуальных действий</w:t>
      </w:r>
    </w:p>
    <w:bookmarkStart w:name="z72" w:id="49"/>
    <w:p>
      <w:pPr>
        <w:spacing w:after="0"/>
        <w:ind w:left="0"/>
        <w:jc w:val="both"/>
      </w:pPr>
      <w:r>
        <w:rPr>
          <w:rFonts w:ascii="Times New Roman"/>
          <w:b w:val="false"/>
          <w:i w:val="false"/>
          <w:color w:val="000000"/>
          <w:sz w:val="28"/>
        </w:rPr>
        <w:t>
      1. Действия органа (должностного лица), уполномоченного составлять протоколы по делам об административных правонарушениях, могут быть обжалованы, а решения суда,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Кодексом.</w:t>
      </w:r>
    </w:p>
    <w:bookmarkEnd w:id="49"/>
    <w:bookmarkStart w:name="z73" w:id="50"/>
    <w:p>
      <w:pPr>
        <w:spacing w:after="0"/>
        <w:ind w:left="0"/>
        <w:jc w:val="both"/>
      </w:pPr>
      <w:r>
        <w:rPr>
          <w:rFonts w:ascii="Times New Roman"/>
          <w:b w:val="false"/>
          <w:i w:val="false"/>
          <w:color w:val="000000"/>
          <w:sz w:val="28"/>
        </w:rPr>
        <w:t>
      2. Лицо, участвующее в деле, имеет право на пересмотр постановлений по делам об административных правонарушениях в порядке, установленном настоящим Кодексом.</w:t>
      </w:r>
    </w:p>
    <w:bookmarkEnd w:id="50"/>
    <w:bookmarkStart w:name="z74" w:id="51"/>
    <w:p>
      <w:pPr>
        <w:spacing w:after="0"/>
        <w:ind w:left="0"/>
        <w:jc w:val="both"/>
      </w:pPr>
      <w:r>
        <w:rPr>
          <w:rFonts w:ascii="Times New Roman"/>
          <w:b w:val="false"/>
          <w:i w:val="false"/>
          <w:color w:val="000000"/>
          <w:sz w:val="28"/>
        </w:rPr>
        <w:t>
      3. Не допускается обращение жалобы во вред лицу, подавшему жалобу, или во вред лицу, в интересах которого она была подана.</w:t>
      </w:r>
    </w:p>
    <w:bookmarkEnd w:id="51"/>
    <w:p>
      <w:pPr>
        <w:spacing w:after="0"/>
        <w:ind w:left="0"/>
        <w:jc w:val="both"/>
      </w:pPr>
      <w:r>
        <w:rPr>
          <w:rFonts w:ascii="Times New Roman"/>
          <w:b/>
          <w:i w:val="false"/>
          <w:color w:val="000000"/>
          <w:sz w:val="28"/>
        </w:rPr>
        <w:t>Статья 24. Судебная защита прав, свобод и законных интересов лица</w:t>
      </w:r>
    </w:p>
    <w:bookmarkStart w:name="z76" w:id="52"/>
    <w:p>
      <w:pPr>
        <w:spacing w:after="0"/>
        <w:ind w:left="0"/>
        <w:jc w:val="both"/>
      </w:pPr>
      <w:r>
        <w:rPr>
          <w:rFonts w:ascii="Times New Roman"/>
          <w:b w:val="false"/>
          <w:i w:val="false"/>
          <w:color w:val="000000"/>
          <w:sz w:val="28"/>
        </w:rPr>
        <w:t>
      1. Каждый имеет право на судебную защиту своих прав и свобод. Заинтересованное лицо вправе в порядке, установленном законом, обратиться в суд за защитой нарушенных или оспариваемых прав, свобод или охраняемых законом интересов.</w:t>
      </w:r>
    </w:p>
    <w:bookmarkEnd w:id="52"/>
    <w:bookmarkStart w:name="z77" w:id="53"/>
    <w:p>
      <w:pPr>
        <w:spacing w:after="0"/>
        <w:ind w:left="0"/>
        <w:jc w:val="both"/>
      </w:pPr>
      <w:r>
        <w:rPr>
          <w:rFonts w:ascii="Times New Roman"/>
          <w:b w:val="false"/>
          <w:i w:val="false"/>
          <w:color w:val="000000"/>
          <w:sz w:val="28"/>
        </w:rPr>
        <w:t>
      2.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общественных и государственных интересов.</w:t>
      </w:r>
    </w:p>
    <w:bookmarkEnd w:id="53"/>
    <w:bookmarkStart w:name="z78" w:id="54"/>
    <w:p>
      <w:pPr>
        <w:spacing w:after="0"/>
        <w:ind w:left="0"/>
        <w:jc w:val="both"/>
      </w:pPr>
      <w:r>
        <w:rPr>
          <w:rFonts w:ascii="Times New Roman"/>
          <w:b w:val="false"/>
          <w:i w:val="false"/>
          <w:color w:val="000000"/>
          <w:sz w:val="28"/>
        </w:rPr>
        <w:t>
      3. Никому не может быть без его согласия изменена подсудность, предусмотренная для него законом.</w:t>
      </w:r>
    </w:p>
    <w:bookmarkEnd w:id="54"/>
    <w:bookmarkStart w:name="z79" w:id="55"/>
    <w:p>
      <w:pPr>
        <w:spacing w:after="0"/>
        <w:ind w:left="0"/>
        <w:jc w:val="both"/>
      </w:pPr>
      <w:r>
        <w:rPr>
          <w:rFonts w:ascii="Times New Roman"/>
          <w:b w:val="false"/>
          <w:i w:val="false"/>
          <w:color w:val="000000"/>
          <w:sz w:val="28"/>
        </w:rPr>
        <w:t xml:space="preserve">
      4. Суд обязан разъяснить законному представителю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право, предусмотренное частью пятой </w:t>
      </w:r>
      <w:r>
        <w:rPr>
          <w:rFonts w:ascii="Times New Roman"/>
          <w:b w:val="false"/>
          <w:i w:val="false"/>
          <w:color w:val="000000"/>
          <w:sz w:val="28"/>
        </w:rPr>
        <w:t>статьи 683</w:t>
      </w:r>
      <w:r>
        <w:rPr>
          <w:rFonts w:ascii="Times New Roman"/>
          <w:b w:val="false"/>
          <w:i w:val="false"/>
          <w:color w:val="000000"/>
          <w:sz w:val="28"/>
        </w:rPr>
        <w:t xml:space="preserve"> настоящего Кодекса.</w:t>
      </w:r>
    </w:p>
    <w:bookmarkEnd w:id="55"/>
    <w:bookmarkStart w:name="z80" w:id="56"/>
    <w:p>
      <w:pPr>
        <w:spacing w:after="0"/>
        <w:ind w:left="0"/>
        <w:jc w:val="left"/>
      </w:pPr>
      <w:r>
        <w:rPr>
          <w:rFonts w:ascii="Times New Roman"/>
          <w:b/>
          <w:i w:val="false"/>
          <w:color w:val="000000"/>
        </w:rPr>
        <w:t xml:space="preserve"> Раздел 2. АДМИНИСТРАТИВНОЕ ПРАВОНАРУШЕНИЕ И АДМИНИСТРАТИВНАЯ ОТВЕТСТВЕННОСТЬ</w:t>
      </w:r>
      <w:r>
        <w:br/>
      </w:r>
      <w:r>
        <w:rPr>
          <w:rFonts w:ascii="Times New Roman"/>
          <w:b/>
          <w:i w:val="false"/>
          <w:color w:val="000000"/>
        </w:rPr>
        <w:t>ОБЩАЯ ЧАСТЬ</w:t>
      </w:r>
      <w:r>
        <w:br/>
      </w:r>
      <w:r>
        <w:rPr>
          <w:rFonts w:ascii="Times New Roman"/>
          <w:b/>
          <w:i w:val="false"/>
          <w:color w:val="000000"/>
        </w:rPr>
        <w:t>Глава 3. АДМИНИСТРАТИВНОЕ ПРАВОНАРУШЕНИЕ</w:t>
      </w:r>
    </w:p>
    <w:bookmarkEnd w:id="56"/>
    <w:p>
      <w:pPr>
        <w:spacing w:after="0"/>
        <w:ind w:left="0"/>
        <w:jc w:val="both"/>
      </w:pPr>
      <w:r>
        <w:rPr>
          <w:rFonts w:ascii="Times New Roman"/>
          <w:b/>
          <w:i w:val="false"/>
          <w:color w:val="000000"/>
          <w:sz w:val="28"/>
        </w:rPr>
        <w:t>Статья 25. Административное правонарушение</w:t>
      </w:r>
    </w:p>
    <w:bookmarkStart w:name="z84" w:id="57"/>
    <w:p>
      <w:pPr>
        <w:spacing w:after="0"/>
        <w:ind w:left="0"/>
        <w:jc w:val="both"/>
      </w:pPr>
      <w:r>
        <w:rPr>
          <w:rFonts w:ascii="Times New Roman"/>
          <w:b w:val="false"/>
          <w:i w:val="false"/>
          <w:color w:val="000000"/>
          <w:sz w:val="28"/>
        </w:rPr>
        <w:t>
      1.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противоправное действие либо бездействие юридического лица, за которое настоящим Кодексом предусмотрена административная ответственность.</w:t>
      </w:r>
    </w:p>
    <w:bookmarkEnd w:id="57"/>
    <w:bookmarkStart w:name="z85" w:id="58"/>
    <w:p>
      <w:pPr>
        <w:spacing w:after="0"/>
        <w:ind w:left="0"/>
        <w:jc w:val="both"/>
      </w:pPr>
      <w:r>
        <w:rPr>
          <w:rFonts w:ascii="Times New Roman"/>
          <w:b w:val="false"/>
          <w:i w:val="false"/>
          <w:color w:val="000000"/>
          <w:sz w:val="28"/>
        </w:rPr>
        <w:t xml:space="preserve">
      2. Административная ответственность за правонарушения, предусмотренные статьями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наступает, если эти правонарушения по своему характеру не влекут за собой в соответствии с законодательством уголовной ответственности.</w:t>
      </w:r>
    </w:p>
    <w:bookmarkEnd w:id="58"/>
    <w:p>
      <w:pPr>
        <w:spacing w:after="0"/>
        <w:ind w:left="0"/>
        <w:jc w:val="both"/>
      </w:pPr>
      <w:r>
        <w:rPr>
          <w:rFonts w:ascii="Times New Roman"/>
          <w:b/>
          <w:i w:val="false"/>
          <w:color w:val="000000"/>
          <w:sz w:val="28"/>
        </w:rPr>
        <w:t>Статья 26. Совершение административного правонарушения умышленно</w:t>
      </w:r>
    </w:p>
    <w:p>
      <w:pPr>
        <w:spacing w:after="0"/>
        <w:ind w:left="0"/>
        <w:jc w:val="both"/>
      </w:pPr>
      <w:r>
        <w:rPr>
          <w:rFonts w:ascii="Times New Roman"/>
          <w:b w:val="false"/>
          <w:i w:val="false"/>
          <w:color w:val="000000"/>
          <w:sz w:val="28"/>
        </w:rPr>
        <w:t>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наступление этих последствий либо относилось к ним безразлично.</w:t>
      </w:r>
    </w:p>
    <w:p>
      <w:pPr>
        <w:spacing w:after="0"/>
        <w:ind w:left="0"/>
        <w:jc w:val="both"/>
      </w:pPr>
      <w:r>
        <w:rPr>
          <w:rFonts w:ascii="Times New Roman"/>
          <w:b/>
          <w:i w:val="false"/>
          <w:color w:val="000000"/>
          <w:sz w:val="28"/>
        </w:rPr>
        <w:t>Статья 27. Совершение административного правонарушения по неосторожности</w:t>
      </w:r>
    </w:p>
    <w:p>
      <w:pPr>
        <w:spacing w:after="0"/>
        <w:ind w:left="0"/>
        <w:jc w:val="both"/>
      </w:pPr>
      <w:r>
        <w:rPr>
          <w:rFonts w:ascii="Times New Roman"/>
          <w:b w:val="false"/>
          <w:i w:val="false"/>
          <w:color w:val="000000"/>
          <w:sz w:val="28"/>
        </w:rPr>
        <w:t>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при должной внимательности и предусмотрительности должно было и могло их предвидеть.</w:t>
      </w:r>
    </w:p>
    <w:bookmarkStart w:name="z88" w:id="59"/>
    <w:p>
      <w:pPr>
        <w:spacing w:after="0"/>
        <w:ind w:left="0"/>
        <w:jc w:val="left"/>
      </w:pPr>
      <w:r>
        <w:rPr>
          <w:rFonts w:ascii="Times New Roman"/>
          <w:b/>
          <w:i w:val="false"/>
          <w:color w:val="000000"/>
        </w:rPr>
        <w:t xml:space="preserve"> Глава 4. АДМИНИСТРАТИВНАЯ ОТВЕТСТВЕННОСТЬ</w:t>
      </w:r>
    </w:p>
    <w:bookmarkEnd w:id="59"/>
    <w:p>
      <w:pPr>
        <w:spacing w:after="0"/>
        <w:ind w:left="0"/>
        <w:jc w:val="both"/>
      </w:pPr>
      <w:r>
        <w:rPr>
          <w:rFonts w:ascii="Times New Roman"/>
          <w:b/>
          <w:i w:val="false"/>
          <w:color w:val="000000"/>
          <w:sz w:val="28"/>
        </w:rPr>
        <w:t>Статья 28. Лица, подлежащие административной ответственности</w:t>
      </w:r>
    </w:p>
    <w:p>
      <w:pPr>
        <w:spacing w:after="0"/>
        <w:ind w:left="0"/>
        <w:jc w:val="both"/>
      </w:pPr>
      <w:r>
        <w:rPr>
          <w:rFonts w:ascii="Times New Roman"/>
          <w:b w:val="false"/>
          <w:i w:val="false"/>
          <w:color w:val="000000"/>
          <w:sz w:val="28"/>
        </w:rPr>
        <w:t>
      Административной ответственности подлежат:</w:t>
      </w:r>
    </w:p>
    <w:p>
      <w:pPr>
        <w:spacing w:after="0"/>
        <w:ind w:left="0"/>
        <w:jc w:val="both"/>
      </w:pPr>
      <w:r>
        <w:rPr>
          <w:rFonts w:ascii="Times New Roman"/>
          <w:b w:val="false"/>
          <w:i w:val="false"/>
          <w:color w:val="000000"/>
          <w:sz w:val="28"/>
        </w:rPr>
        <w:t>
      1) физическое вменяемое лицо, достигшее к моменту окончания или пресечения административного правонарушения шестнадцатилетнего возраста;</w:t>
      </w:r>
    </w:p>
    <w:p>
      <w:pPr>
        <w:spacing w:after="0"/>
        <w:ind w:left="0"/>
        <w:jc w:val="both"/>
      </w:pPr>
      <w:r>
        <w:rPr>
          <w:rFonts w:ascii="Times New Roman"/>
          <w:b w:val="false"/>
          <w:i w:val="false"/>
          <w:color w:val="000000"/>
          <w:sz w:val="28"/>
        </w:rPr>
        <w:t>
      2) юридическое лицо.</w:t>
      </w:r>
    </w:p>
    <w:p>
      <w:pPr>
        <w:spacing w:after="0"/>
        <w:ind w:left="0"/>
        <w:jc w:val="both"/>
      </w:pPr>
      <w:r>
        <w:rPr>
          <w:rFonts w:ascii="Times New Roman"/>
          <w:b/>
          <w:i w:val="false"/>
          <w:color w:val="000000"/>
          <w:sz w:val="28"/>
        </w:rPr>
        <w:t>Статья 29. Невменяемость</w:t>
      </w:r>
    </w:p>
    <w:p>
      <w:pPr>
        <w:spacing w:after="0"/>
        <w:ind w:left="0"/>
        <w:jc w:val="both"/>
      </w:pPr>
      <w:r>
        <w:rPr>
          <w:rFonts w:ascii="Times New Roman"/>
          <w:b w:val="false"/>
          <w:i w:val="false"/>
          <w:color w:val="000000"/>
          <w:sz w:val="28"/>
        </w:rPr>
        <w:t>
      Не подлежит административной ответственности физическое лицо, которое во время совершения противоправного деяния, предусмотренного настоящим Кодексом, находилось в состоянии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p>
      <w:pPr>
        <w:spacing w:after="0"/>
        <w:ind w:left="0"/>
        <w:jc w:val="both"/>
      </w:pPr>
      <w:r>
        <w:rPr>
          <w:rFonts w:ascii="Times New Roman"/>
          <w:b/>
          <w:i w:val="false"/>
          <w:color w:val="000000"/>
          <w:sz w:val="28"/>
        </w:rPr>
        <w:t>Статья 30. Административная ответственность должностных лиц</w:t>
      </w:r>
    </w:p>
    <w:p>
      <w:pPr>
        <w:spacing w:after="0"/>
        <w:ind w:left="0"/>
        <w:jc w:val="both"/>
      </w:pPr>
      <w:r>
        <w:rPr>
          <w:rFonts w:ascii="Times New Roman"/>
          <w:b w:val="false"/>
          <w:i w:val="false"/>
          <w:color w:val="000000"/>
          <w:sz w:val="28"/>
        </w:rPr>
        <w:t>
      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основаниях.</w:t>
      </w:r>
    </w:p>
    <w:p>
      <w:pPr>
        <w:spacing w:after="0"/>
        <w:ind w:left="0"/>
        <w:jc w:val="both"/>
      </w:pPr>
      <w:r>
        <w:rPr>
          <w:rFonts w:ascii="Times New Roman"/>
          <w:b w:val="false"/>
          <w:i w:val="false"/>
          <w:color w:val="000000"/>
          <w:sz w:val="28"/>
        </w:rPr>
        <w:t>
      Примечание. Должностными лицами в настоящем Кодексе признаются лица,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выполняющие или выполнявшие на момент совершения административного правонарушения организационно-распорядительные или административно-хозяйственные функции в государственных учреждениях, субъектах квазигосударственного сектора, органах местного самоуправления.</w:t>
      </w:r>
    </w:p>
    <w:p>
      <w:pPr>
        <w:spacing w:after="0"/>
        <w:ind w:left="0"/>
        <w:jc w:val="both"/>
      </w:pPr>
      <w:r>
        <w:rPr>
          <w:rFonts w:ascii="Times New Roman"/>
          <w:b/>
          <w:i w:val="false"/>
          <w:color w:val="000000"/>
          <w:sz w:val="28"/>
        </w:rPr>
        <w:t>Статья 31. Особенности административной ответственности при фиксации правонарушения сертифицированными специальными контрольно-измерительными техническими средствами и приборами</w:t>
      </w:r>
    </w:p>
    <w:p>
      <w:pPr>
        <w:spacing w:after="0"/>
        <w:ind w:left="0"/>
        <w:jc w:val="both"/>
      </w:pPr>
      <w:r>
        <w:rPr>
          <w:rFonts w:ascii="Times New Roman"/>
          <w:b w:val="false"/>
          <w:i w:val="false"/>
          <w:color w:val="ff0000"/>
          <w:sz w:val="28"/>
        </w:rPr>
        <w:t xml:space="preserve">
      Сноска. Заголовок статьи 31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3" w:id="60"/>
    <w:p>
      <w:pPr>
        <w:spacing w:after="0"/>
        <w:ind w:left="0"/>
        <w:jc w:val="both"/>
      </w:pPr>
      <w:r>
        <w:rPr>
          <w:rFonts w:ascii="Times New Roman"/>
          <w:b w:val="false"/>
          <w:i w:val="false"/>
          <w:color w:val="000000"/>
          <w:sz w:val="28"/>
        </w:rPr>
        <w:t>
      1. При фиксации административного правонарушения сертифицированными специальными контрольно-измерительными техническими средствами и приборами, работающими в автоматическом режиме, к административной ответственности за административные правонарушения в области дорожного движения привлекаются собственники (владельцы) транспортных средств.</w:t>
      </w:r>
    </w:p>
    <w:bookmarkEnd w:id="60"/>
    <w:bookmarkStart w:name="z94" w:id="61"/>
    <w:p>
      <w:pPr>
        <w:spacing w:after="0"/>
        <w:ind w:left="0"/>
        <w:jc w:val="both"/>
      </w:pPr>
      <w:r>
        <w:rPr>
          <w:rFonts w:ascii="Times New Roman"/>
          <w:b w:val="false"/>
          <w:i w:val="false"/>
          <w:color w:val="000000"/>
          <w:sz w:val="28"/>
        </w:rPr>
        <w:t>
      2. Собственник (владелец) транспортного средства освобождается от административной ответственности за правонарушение, совершенное с участием этого транспортного средства, если в ходе проверки по его сообщению или заявлению будет установлено лицо, во владении которого оно находилось в момент фиксации правонарушения либо оно выбыло из его обладания в результате противоправных действий других лиц.</w:t>
      </w:r>
    </w:p>
    <w:bookmarkEnd w:id="6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Владельцами транспортных средств в статьях настоящего Кодекса признаются физические лица, владеющие транспортным средством на праве собственности, а также физические лица, которым транспортные средства, принадлежащие физическим и юридическим лицам, переданы во временное владение и пользование.</w:t>
      </w:r>
    </w:p>
    <w:p>
      <w:pPr>
        <w:spacing w:after="0"/>
        <w:ind w:left="0"/>
        <w:jc w:val="both"/>
      </w:pPr>
      <w:r>
        <w:rPr>
          <w:rFonts w:ascii="Times New Roman"/>
          <w:b w:val="false"/>
          <w:i w:val="false"/>
          <w:color w:val="000000"/>
          <w:sz w:val="28"/>
        </w:rPr>
        <w:t>
      Под сертифицированными специальными контрольно-измерительными техническими средствами и приборами в статьях настоящего Кодекса следует понимать технические средства и приборы наблюдения и фиксации правонарушений, прошедшие метрологическую поверку, фото-, видеоаппаратуру, фиксирующие факт и время совершения правонарушения, вид, марку, государственный регистрационный номерной знак, а также скорость и направление движения транспортного средства.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bookmarkStart w:name="z96" w:id="62"/>
    <w:p>
      <w:pPr>
        <w:spacing w:after="0"/>
        <w:ind w:left="0"/>
        <w:jc w:val="both"/>
      </w:pPr>
      <w:r>
        <w:rPr>
          <w:rFonts w:ascii="Times New Roman"/>
          <w:b w:val="false"/>
          <w:i w:val="false"/>
          <w:color w:val="000000"/>
          <w:sz w:val="28"/>
        </w:rPr>
        <w:t xml:space="preserve">
      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w:t>
      </w:r>
      <w:r>
        <w:rPr>
          <w:rFonts w:ascii="Times New Roman"/>
          <w:b w:val="false"/>
          <w:i w:val="false"/>
          <w:color w:val="000000"/>
          <w:sz w:val="28"/>
        </w:rPr>
        <w:t>667</w:t>
      </w:r>
      <w:r>
        <w:rPr>
          <w:rFonts w:ascii="Times New Roman"/>
          <w:b w:val="false"/>
          <w:i w:val="false"/>
          <w:color w:val="000000"/>
          <w:sz w:val="28"/>
        </w:rPr>
        <w:t>, 676, 677, 680, 681 настоящего Кодекса. Сотрудники специальных государственных и правоохранительных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p>
    <w:bookmarkEnd w:id="62"/>
    <w:bookmarkStart w:name="z97" w:id="63"/>
    <w:p>
      <w:pPr>
        <w:spacing w:after="0"/>
        <w:ind w:left="0"/>
        <w:jc w:val="both"/>
      </w:pPr>
      <w:r>
        <w:rPr>
          <w:rFonts w:ascii="Times New Roman"/>
          <w:b w:val="false"/>
          <w:i w:val="false"/>
          <w:color w:val="000000"/>
          <w:sz w:val="28"/>
        </w:rPr>
        <w:t>
      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bookmarkEnd w:id="63"/>
    <w:bookmarkStart w:name="z98" w:id="64"/>
    <w:p>
      <w:pPr>
        <w:spacing w:after="0"/>
        <w:ind w:left="0"/>
        <w:jc w:val="both"/>
      </w:pPr>
      <w:r>
        <w:rPr>
          <w:rFonts w:ascii="Times New Roman"/>
          <w:b w:val="false"/>
          <w:i w:val="false"/>
          <w:color w:val="000000"/>
          <w:sz w:val="28"/>
        </w:rPr>
        <w:t>
      3. К военнослужащим, проходящим срочную воинскую службу, и курсантам военных и специальных учебных заведений не может быть применено административное взыскание в виде административного штрафа.</w:t>
      </w:r>
    </w:p>
    <w:bookmarkEnd w:id="64"/>
    <w:bookmarkStart w:name="z3252" w:id="65"/>
    <w:p>
      <w:pPr>
        <w:spacing w:after="0"/>
        <w:ind w:left="0"/>
        <w:jc w:val="both"/>
      </w:pPr>
      <w:r>
        <w:rPr>
          <w:rFonts w:ascii="Times New Roman"/>
          <w:b w:val="false"/>
          <w:i w:val="false"/>
          <w:color w:val="000000"/>
          <w:sz w:val="28"/>
        </w:rPr>
        <w:t>
      4. Органы (должностные лица), которым предоставлено право налагать административные взыскания, вместо наложения административных взысканий на лиц, указанных в частях первой и третьей настоящей статьи, должны передавать материалы о правонарушениях соответствующим органам для решения вопроса о привлечении виновных к дисциплинарной ответственности.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18.11.2015</w:t>
      </w:r>
      <w:r>
        <w:rPr>
          <w:rFonts w:ascii="Times New Roman"/>
          <w:b w:val="false"/>
          <w:i w:val="false"/>
          <w:color w:val="000000"/>
          <w:sz w:val="28"/>
        </w:rPr>
        <w:t xml:space="preserve"> №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лиц</w:t>
      </w:r>
    </w:p>
    <w:bookmarkStart w:name="z100" w:id="66"/>
    <w:p>
      <w:pPr>
        <w:spacing w:after="0"/>
        <w:ind w:left="0"/>
        <w:jc w:val="both"/>
      </w:pPr>
      <w:r>
        <w:rPr>
          <w:rFonts w:ascii="Times New Roman"/>
          <w:b w:val="false"/>
          <w:i w:val="false"/>
          <w:color w:val="000000"/>
          <w:sz w:val="28"/>
        </w:rPr>
        <w:t xml:space="preserve">
      1. Частные нотариусы, частные судебные исполнители, адвокаты, индивидуальные предприниматели и юридические лица подлежат административной ответственности за административное правонарушение в случаях, предусмотренных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раздела.</w:t>
      </w:r>
    </w:p>
    <w:bookmarkEnd w:id="66"/>
    <w:bookmarkStart w:name="z101" w:id="67"/>
    <w:p>
      <w:pPr>
        <w:spacing w:after="0"/>
        <w:ind w:left="0"/>
        <w:jc w:val="both"/>
      </w:pPr>
      <w:r>
        <w:rPr>
          <w:rFonts w:ascii="Times New Roman"/>
          <w:b w:val="false"/>
          <w:i w:val="false"/>
          <w:color w:val="000000"/>
          <w:sz w:val="28"/>
        </w:rPr>
        <w:t xml:space="preserve">
      2. Индивидуальные предприниматели и юридические лица подлежат административной ответственности за административное правонарушение, если предусмотренное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раздела деяние (действие либо бездействие) было совершено, санкционировано, одобрено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организационно-распорядительные или административно- хозяйственные функции.</w:t>
      </w:r>
    </w:p>
    <w:bookmarkEnd w:id="67"/>
    <w:bookmarkStart w:name="z102" w:id="68"/>
    <w:p>
      <w:pPr>
        <w:spacing w:after="0"/>
        <w:ind w:left="0"/>
        <w:jc w:val="both"/>
      </w:pPr>
      <w:r>
        <w:rPr>
          <w:rFonts w:ascii="Times New Roman"/>
          <w:b w:val="false"/>
          <w:i w:val="false"/>
          <w:color w:val="000000"/>
          <w:sz w:val="28"/>
        </w:rPr>
        <w:t>
      3. Структурные подразделения юридического лица, совершившие административные правонарушения и являющиеся самостоятельными налогоплательщиками (за исключением финансовых организаций), несут административную ответственность как юридические лица.</w:t>
      </w:r>
    </w:p>
    <w:bookmarkEnd w:id="68"/>
    <w:bookmarkStart w:name="z103" w:id="69"/>
    <w:p>
      <w:pPr>
        <w:spacing w:after="0"/>
        <w:ind w:left="0"/>
        <w:jc w:val="both"/>
      </w:pPr>
      <w:r>
        <w:rPr>
          <w:rFonts w:ascii="Times New Roman"/>
          <w:b w:val="false"/>
          <w:i w:val="false"/>
          <w:color w:val="000000"/>
          <w:sz w:val="28"/>
        </w:rPr>
        <w:t>
      4. Привлечение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w:t>
      </w:r>
    </w:p>
    <w:bookmarkEnd w:id="69"/>
    <w:p>
      <w:pPr>
        <w:spacing w:after="0"/>
        <w:ind w:left="0"/>
        <w:jc w:val="both"/>
      </w:pPr>
      <w:r>
        <w:rPr>
          <w:rFonts w:ascii="Times New Roman"/>
          <w:b w:val="false"/>
          <w:i w:val="false"/>
          <w:color w:val="000000"/>
          <w:sz w:val="28"/>
        </w:rPr>
        <w:t>
      Примечание. Для целей настоящего Кодекса индивидуальные предприниматели и юридические лица несут административную ответственность в качестве субъектов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Административная ответственность иностранцев, иностранных юридических лиц и лиц без гражданства</w:t>
      </w:r>
    </w:p>
    <w:bookmarkStart w:name="z105" w:id="70"/>
    <w:p>
      <w:pPr>
        <w:spacing w:after="0"/>
        <w:ind w:left="0"/>
        <w:jc w:val="both"/>
      </w:pPr>
      <w:r>
        <w:rPr>
          <w:rFonts w:ascii="Times New Roman"/>
          <w:b w:val="false"/>
          <w:i w:val="false"/>
          <w:color w:val="000000"/>
          <w:sz w:val="28"/>
        </w:rPr>
        <w:t>
      1. Иностранцы, иностранные юридические лица, их филиалы и представительства и лица без гражданства, совершившие на территории Республики Казахстан административные правонарушения, а также на континентальном шельфе Республики Казахстан, подлежат административной ответственности на общих основаниях.</w:t>
      </w:r>
    </w:p>
    <w:bookmarkEnd w:id="70"/>
    <w:bookmarkStart w:name="z106" w:id="71"/>
    <w:p>
      <w:pPr>
        <w:spacing w:after="0"/>
        <w:ind w:left="0"/>
        <w:jc w:val="both"/>
      </w:pPr>
      <w:r>
        <w:rPr>
          <w:rFonts w:ascii="Times New Roman"/>
          <w:b w:val="false"/>
          <w:i w:val="false"/>
          <w:color w:val="000000"/>
          <w:sz w:val="28"/>
        </w:rPr>
        <w:t>
      2. Структурные подразделения (филиалы и представительства) иностранных и международных некоммерческих неправительственных объединений несут административную ответственность за нарушение законодательства Республики Казахстан об общественных объединениях как юридические лица.</w:t>
      </w:r>
    </w:p>
    <w:bookmarkEnd w:id="71"/>
    <w:bookmarkStart w:name="z107" w:id="72"/>
    <w:p>
      <w:pPr>
        <w:spacing w:after="0"/>
        <w:ind w:left="0"/>
        <w:jc w:val="both"/>
      </w:pPr>
      <w:r>
        <w:rPr>
          <w:rFonts w:ascii="Times New Roman"/>
          <w:b w:val="false"/>
          <w:i w:val="false"/>
          <w:color w:val="000000"/>
          <w:sz w:val="28"/>
        </w:rPr>
        <w:t>
      3. Вопрос об административной ответственности за административные правонарушения, совершенные на территории Республики Казахстан дипломатическими представителями иностранных государств и иными иностранцами, которые пользуются иммунитетом, разрешается в соответствии с нормами международного права.</w:t>
      </w:r>
    </w:p>
    <w:bookmarkEnd w:id="72"/>
    <w:bookmarkStart w:name="z108" w:id="73"/>
    <w:p>
      <w:pPr>
        <w:spacing w:after="0"/>
        <w:ind w:left="0"/>
        <w:jc w:val="left"/>
      </w:pPr>
      <w:r>
        <w:rPr>
          <w:rFonts w:ascii="Times New Roman"/>
          <w:b/>
          <w:i w:val="false"/>
          <w:color w:val="000000"/>
        </w:rPr>
        <w:t xml:space="preserve"> Глава 5. ОБСТОЯТЕЛЬСТВА, ИСКЛЮЧАЮЩИЕ АДМИНИСТРАТИВНУЮ ОТВЕТСТВЕННОСТЬ</w:t>
      </w:r>
    </w:p>
    <w:bookmarkEnd w:id="73"/>
    <w:p>
      <w:pPr>
        <w:spacing w:after="0"/>
        <w:ind w:left="0"/>
        <w:jc w:val="both"/>
      </w:pPr>
      <w:r>
        <w:rPr>
          <w:rFonts w:ascii="Times New Roman"/>
          <w:b/>
          <w:i w:val="false"/>
          <w:color w:val="000000"/>
          <w:sz w:val="28"/>
        </w:rPr>
        <w:t>Статья 35. Необходимая оборона</w:t>
      </w:r>
    </w:p>
    <w:bookmarkStart w:name="z110" w:id="74"/>
    <w:p>
      <w:pPr>
        <w:spacing w:after="0"/>
        <w:ind w:left="0"/>
        <w:jc w:val="both"/>
      </w:pPr>
      <w:r>
        <w:rPr>
          <w:rFonts w:ascii="Times New Roman"/>
          <w:b w:val="false"/>
          <w:i w:val="false"/>
          <w:color w:val="000000"/>
          <w:sz w:val="28"/>
        </w:rPr>
        <w:t>
      1. Не является административным правонарушением совершение предусмотренного настоящим Кодексом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 причинения посягающему вреда, если при этом не было допущено превышения пределов необходимой обороны.</w:t>
      </w:r>
    </w:p>
    <w:bookmarkEnd w:id="74"/>
    <w:bookmarkStart w:name="z111" w:id="75"/>
    <w:p>
      <w:pPr>
        <w:spacing w:after="0"/>
        <w:ind w:left="0"/>
        <w:jc w:val="both"/>
      </w:pPr>
      <w:r>
        <w:rPr>
          <w:rFonts w:ascii="Times New Roman"/>
          <w:b w:val="false"/>
          <w:i w:val="false"/>
          <w:color w:val="000000"/>
          <w:sz w:val="28"/>
        </w:rPr>
        <w:t>
      2.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противоправного посягательства либо обратиться за помощью к другим лицам или государственным органам.</w:t>
      </w:r>
    </w:p>
    <w:bookmarkEnd w:id="75"/>
    <w:bookmarkStart w:name="z112" w:id="76"/>
    <w:p>
      <w:pPr>
        <w:spacing w:after="0"/>
        <w:ind w:left="0"/>
        <w:jc w:val="both"/>
      </w:pPr>
      <w:r>
        <w:rPr>
          <w:rFonts w:ascii="Times New Roman"/>
          <w:b w:val="false"/>
          <w:i w:val="false"/>
          <w:color w:val="000000"/>
          <w:sz w:val="28"/>
        </w:rPr>
        <w:t>
      3. Превышением пределов необходимой обороны признается явное несоответствие защиты характеру и степени опасности посягательства, в результате чего посягающему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bookmarkEnd w:id="76"/>
    <w:bookmarkStart w:name="z113" w:id="77"/>
    <w:p>
      <w:pPr>
        <w:spacing w:after="0"/>
        <w:ind w:left="0"/>
        <w:jc w:val="both"/>
      </w:pPr>
      <w:r>
        <w:rPr>
          <w:rFonts w:ascii="Times New Roman"/>
          <w:b w:val="false"/>
          <w:i w:val="false"/>
          <w:color w:val="000000"/>
          <w:sz w:val="28"/>
        </w:rPr>
        <w:t>
      4. Не подлежит административной ответственности лицо, превысившее пределы необходимой обороны вследствие страха, испуга или замешательства, вызванного противоправным посягательством.</w:t>
      </w:r>
    </w:p>
    <w:bookmarkEnd w:id="77"/>
    <w:p>
      <w:pPr>
        <w:spacing w:after="0"/>
        <w:ind w:left="0"/>
        <w:jc w:val="both"/>
      </w:pPr>
      <w:r>
        <w:rPr>
          <w:rFonts w:ascii="Times New Roman"/>
          <w:b/>
          <w:i w:val="false"/>
          <w:color w:val="000000"/>
          <w:sz w:val="28"/>
        </w:rPr>
        <w:t>Статья 36. Задержание лица, совершившего посягательство</w:t>
      </w:r>
    </w:p>
    <w:bookmarkStart w:name="z115" w:id="78"/>
    <w:p>
      <w:pPr>
        <w:spacing w:after="0"/>
        <w:ind w:left="0"/>
        <w:jc w:val="both"/>
      </w:pPr>
      <w:r>
        <w:rPr>
          <w:rFonts w:ascii="Times New Roman"/>
          <w:b w:val="false"/>
          <w:i w:val="false"/>
          <w:color w:val="000000"/>
          <w:sz w:val="28"/>
        </w:rPr>
        <w:t>
      1. Не является административным правонарушением совершение предусмотренного настоящим Кодексом деяния при задержании лица, совершившего противоправное посягательство, для доставления этого лица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bookmarkEnd w:id="78"/>
    <w:bookmarkStart w:name="z116" w:id="79"/>
    <w:p>
      <w:pPr>
        <w:spacing w:after="0"/>
        <w:ind w:left="0"/>
        <w:jc w:val="both"/>
      </w:pPr>
      <w:r>
        <w:rPr>
          <w:rFonts w:ascii="Times New Roman"/>
          <w:b w:val="false"/>
          <w:i w:val="false"/>
          <w:color w:val="000000"/>
          <w:sz w:val="28"/>
        </w:rPr>
        <w:t>
      2. Превышением мер, необходимых для задержания лица, совершившего посягательство, признается их явное несоответствие характеру и степени опасности совершенного задерживаемым лицом посягательства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bookmarkEnd w:id="79"/>
    <w:bookmarkStart w:name="z117" w:id="80"/>
    <w:p>
      <w:pPr>
        <w:spacing w:after="0"/>
        <w:ind w:left="0"/>
        <w:jc w:val="both"/>
      </w:pPr>
      <w:r>
        <w:rPr>
          <w:rFonts w:ascii="Times New Roman"/>
          <w:b w:val="false"/>
          <w:i w:val="false"/>
          <w:color w:val="000000"/>
          <w:sz w:val="28"/>
        </w:rPr>
        <w:t>
      3. Правом на задержание лица, совершившего посягательство, наряду со специально уполномоченными на то лицами обладают также потерпевшие и другие физические лица.</w:t>
      </w:r>
    </w:p>
    <w:bookmarkEnd w:id="80"/>
    <w:p>
      <w:pPr>
        <w:spacing w:after="0"/>
        <w:ind w:left="0"/>
        <w:jc w:val="both"/>
      </w:pPr>
      <w:r>
        <w:rPr>
          <w:rFonts w:ascii="Times New Roman"/>
          <w:b/>
          <w:i w:val="false"/>
          <w:color w:val="000000"/>
          <w:sz w:val="28"/>
        </w:rPr>
        <w:t>Статья 37. Крайняя необходимость</w:t>
      </w:r>
    </w:p>
    <w:bookmarkStart w:name="z119" w:id="81"/>
    <w:p>
      <w:pPr>
        <w:spacing w:after="0"/>
        <w:ind w:left="0"/>
        <w:jc w:val="both"/>
      </w:pPr>
      <w:r>
        <w:rPr>
          <w:rFonts w:ascii="Times New Roman"/>
          <w:b w:val="false"/>
          <w:i w:val="false"/>
          <w:color w:val="000000"/>
          <w:sz w:val="28"/>
        </w:rPr>
        <w:t>
      1. Не является административным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bookmarkEnd w:id="81"/>
    <w:bookmarkStart w:name="z120" w:id="82"/>
    <w:p>
      <w:pPr>
        <w:spacing w:after="0"/>
        <w:ind w:left="0"/>
        <w:jc w:val="both"/>
      </w:pPr>
      <w:r>
        <w:rPr>
          <w:rFonts w:ascii="Times New Roman"/>
          <w:b w:val="false"/>
          <w:i w:val="false"/>
          <w:color w:val="000000"/>
          <w:sz w:val="28"/>
        </w:rPr>
        <w:t>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bookmarkEnd w:id="82"/>
    <w:p>
      <w:pPr>
        <w:spacing w:after="0"/>
        <w:ind w:left="0"/>
        <w:jc w:val="both"/>
      </w:pPr>
      <w:r>
        <w:rPr>
          <w:rFonts w:ascii="Times New Roman"/>
          <w:b/>
          <w:i w:val="false"/>
          <w:color w:val="000000"/>
          <w:sz w:val="28"/>
        </w:rPr>
        <w:t>Статья 38. Физическое или психическое принуждение</w:t>
      </w:r>
    </w:p>
    <w:p>
      <w:pPr>
        <w:spacing w:after="0"/>
        <w:ind w:left="0"/>
        <w:jc w:val="both"/>
      </w:pPr>
      <w:r>
        <w:rPr>
          <w:rFonts w:ascii="Times New Roman"/>
          <w:b w:val="false"/>
          <w:i w:val="false"/>
          <w:color w:val="000000"/>
          <w:sz w:val="28"/>
        </w:rPr>
        <w:t>
      1. Не является административным правонарушением совершение деяния, предусмотренного настоящим Кодексом,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bookmarkStart w:name="z123" w:id="83"/>
    <w:p>
      <w:pPr>
        <w:spacing w:after="0"/>
        <w:ind w:left="0"/>
        <w:jc w:val="both"/>
      </w:pPr>
      <w:r>
        <w:rPr>
          <w:rFonts w:ascii="Times New Roman"/>
          <w:b w:val="false"/>
          <w:i w:val="false"/>
          <w:color w:val="000000"/>
          <w:sz w:val="28"/>
        </w:rPr>
        <w:t xml:space="preserve">
      2. Вопрос об административной ответственности за причинение вреда охраняемым настоящим Кодексом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r>
        <w:rPr>
          <w:rFonts w:ascii="Times New Roman"/>
          <w:b w:val="false"/>
          <w:i w:val="false"/>
          <w:color w:val="000000"/>
          <w:sz w:val="28"/>
        </w:rPr>
        <w:t>статьи 37</w:t>
      </w:r>
      <w:r>
        <w:rPr>
          <w:rFonts w:ascii="Times New Roman"/>
          <w:b w:val="false"/>
          <w:i w:val="false"/>
          <w:color w:val="000000"/>
          <w:sz w:val="28"/>
        </w:rPr>
        <w:t xml:space="preserve"> настоящего Кодекса.</w:t>
      </w:r>
    </w:p>
    <w:bookmarkEnd w:id="83"/>
    <w:p>
      <w:pPr>
        <w:spacing w:after="0"/>
        <w:ind w:left="0"/>
        <w:jc w:val="both"/>
      </w:pPr>
      <w:r>
        <w:rPr>
          <w:rFonts w:ascii="Times New Roman"/>
          <w:b/>
          <w:i w:val="false"/>
          <w:color w:val="000000"/>
          <w:sz w:val="28"/>
        </w:rPr>
        <w:t>Статья 39. Исполнение приказа или распоряжения</w:t>
      </w:r>
    </w:p>
    <w:bookmarkStart w:name="z125" w:id="84"/>
    <w:p>
      <w:pPr>
        <w:spacing w:after="0"/>
        <w:ind w:left="0"/>
        <w:jc w:val="both"/>
      </w:pPr>
      <w:r>
        <w:rPr>
          <w:rFonts w:ascii="Times New Roman"/>
          <w:b w:val="false"/>
          <w:i w:val="false"/>
          <w:color w:val="000000"/>
          <w:sz w:val="28"/>
        </w:rPr>
        <w:t>
      1. Не является административным правонарушением совершение деяния, предусмотренного настоящим Кодексом, лицом, действовавшим во исполнение обязательного для него приказа или распоряжения. Административную ответственность за совершение такого деяния несет лицо, отдавшее незаконный приказ или распоряжение.</w:t>
      </w:r>
    </w:p>
    <w:bookmarkEnd w:id="84"/>
    <w:bookmarkStart w:name="z126" w:id="85"/>
    <w:p>
      <w:pPr>
        <w:spacing w:after="0"/>
        <w:ind w:left="0"/>
        <w:jc w:val="both"/>
      </w:pPr>
      <w:r>
        <w:rPr>
          <w:rFonts w:ascii="Times New Roman"/>
          <w:b w:val="false"/>
          <w:i w:val="false"/>
          <w:color w:val="000000"/>
          <w:sz w:val="28"/>
        </w:rPr>
        <w:t>
      2. Лицо, совершившее умышленное административное правонарушение во исполнение заведомо незаконного приказа или распоряжения, несет административную ответственность на общих основаниях. Неисполнение заведомо незаконного приказа или распоряжения исключает административную ответственность.</w:t>
      </w:r>
    </w:p>
    <w:bookmarkEnd w:id="85"/>
    <w:bookmarkStart w:name="z127" w:id="86"/>
    <w:p>
      <w:pPr>
        <w:spacing w:after="0"/>
        <w:ind w:left="0"/>
        <w:jc w:val="left"/>
      </w:pPr>
      <w:r>
        <w:rPr>
          <w:rFonts w:ascii="Times New Roman"/>
          <w:b/>
          <w:i w:val="false"/>
          <w:color w:val="000000"/>
        </w:rPr>
        <w:t xml:space="preserve"> Глава 6. АДМИНИСТРАТИВНОЕ ВЗЫСКАНИЕ И МЕРЫ АДМИНИСТРАТИВНО-ПРАВОВОГО ВОЗДЕЙСТВИЯ</w:t>
      </w:r>
    </w:p>
    <w:bookmarkEnd w:id="86"/>
    <w:p>
      <w:pPr>
        <w:spacing w:after="0"/>
        <w:ind w:left="0"/>
        <w:jc w:val="both"/>
      </w:pPr>
      <w:r>
        <w:rPr>
          <w:rFonts w:ascii="Times New Roman"/>
          <w:b/>
          <w:i w:val="false"/>
          <w:color w:val="000000"/>
          <w:sz w:val="28"/>
        </w:rPr>
        <w:t>Статья 40. Понятие и цели административного взыскания</w:t>
      </w:r>
    </w:p>
    <w:bookmarkStart w:name="z129" w:id="87"/>
    <w:p>
      <w:pPr>
        <w:spacing w:after="0"/>
        <w:ind w:left="0"/>
        <w:jc w:val="both"/>
      </w:pPr>
      <w:r>
        <w:rPr>
          <w:rFonts w:ascii="Times New Roman"/>
          <w:b w:val="false"/>
          <w:i w:val="false"/>
          <w:color w:val="000000"/>
          <w:sz w:val="28"/>
        </w:rPr>
        <w:t>
      1. Административное взыскание является мерой государственного принуждения, применяемой уполномоченными на то законом судьей, органами (должностными лицами) за совершение административного правонарушения, и заключается в предусмотренном настоящим Кодексом лишении или ограничении прав и свобод лица, совершившего такое правонарушение.</w:t>
      </w:r>
    </w:p>
    <w:bookmarkEnd w:id="87"/>
    <w:bookmarkStart w:name="z130" w:id="88"/>
    <w:p>
      <w:pPr>
        <w:spacing w:after="0"/>
        <w:ind w:left="0"/>
        <w:jc w:val="both"/>
      </w:pPr>
      <w:r>
        <w:rPr>
          <w:rFonts w:ascii="Times New Roman"/>
          <w:b w:val="false"/>
          <w:i w:val="false"/>
          <w:color w:val="000000"/>
          <w:sz w:val="28"/>
        </w:rPr>
        <w:t>
      2. Административное взыскание применяется в целях воспитания лица, совершившего правонарушение, в духе соблюдения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w:t>
      </w:r>
    </w:p>
    <w:bookmarkEnd w:id="88"/>
    <w:bookmarkStart w:name="z131" w:id="89"/>
    <w:p>
      <w:pPr>
        <w:spacing w:after="0"/>
        <w:ind w:left="0"/>
        <w:jc w:val="both"/>
      </w:pPr>
      <w:r>
        <w:rPr>
          <w:rFonts w:ascii="Times New Roman"/>
          <w:b w:val="false"/>
          <w:i w:val="false"/>
          <w:color w:val="000000"/>
          <w:sz w:val="28"/>
        </w:rPr>
        <w:t>
      3. Административное взыскание не имеет своей целью причинение физических страданий лицу, совершившему административное правонарушение, или унижение его человеческого достоинства, а также нанесение вреда деловой репутации юридического лица.</w:t>
      </w:r>
    </w:p>
    <w:bookmarkEnd w:id="89"/>
    <w:bookmarkStart w:name="z132" w:id="90"/>
    <w:p>
      <w:pPr>
        <w:spacing w:after="0"/>
        <w:ind w:left="0"/>
        <w:jc w:val="both"/>
      </w:pPr>
      <w:r>
        <w:rPr>
          <w:rFonts w:ascii="Times New Roman"/>
          <w:b w:val="false"/>
          <w:i w:val="false"/>
          <w:color w:val="000000"/>
          <w:sz w:val="28"/>
        </w:rPr>
        <w:t>
      4. Административное взыскание не является средством возмещения имущественного ущерба. Причиненный административным правонарушением вред возмещается в порядке, предусмотренном статьей 59 настоящего Кодекса.</w:t>
      </w:r>
    </w:p>
    <w:bookmarkEnd w:id="90"/>
    <w:p>
      <w:pPr>
        <w:spacing w:after="0"/>
        <w:ind w:left="0"/>
        <w:jc w:val="both"/>
      </w:pPr>
      <w:r>
        <w:rPr>
          <w:rFonts w:ascii="Times New Roman"/>
          <w:b/>
          <w:i w:val="false"/>
          <w:color w:val="000000"/>
          <w:sz w:val="28"/>
        </w:rPr>
        <w:t>Статья 41. Виды административных взысканий</w:t>
      </w:r>
    </w:p>
    <w:bookmarkStart w:name="z1743" w:id="91"/>
    <w:p>
      <w:pPr>
        <w:spacing w:after="0"/>
        <w:ind w:left="0"/>
        <w:jc w:val="both"/>
      </w:pPr>
      <w:r>
        <w:rPr>
          <w:rFonts w:ascii="Times New Roman"/>
          <w:b w:val="false"/>
          <w:i w:val="false"/>
          <w:color w:val="000000"/>
          <w:sz w:val="28"/>
        </w:rPr>
        <w:t>
      1. За совершение административных правонарушений могут применяться следующие административные взыскания:</w:t>
      </w:r>
    </w:p>
    <w:bookmarkEnd w:id="91"/>
    <w:p>
      <w:pPr>
        <w:spacing w:after="0"/>
        <w:ind w:left="0"/>
        <w:jc w:val="both"/>
      </w:pPr>
      <w:r>
        <w:rPr>
          <w:rFonts w:ascii="Times New Roman"/>
          <w:b w:val="false"/>
          <w:i w:val="false"/>
          <w:color w:val="000000"/>
          <w:sz w:val="28"/>
        </w:rPr>
        <w:t>
      1) предупреждение;</w:t>
      </w:r>
    </w:p>
    <w:p>
      <w:pPr>
        <w:spacing w:after="0"/>
        <w:ind w:left="0"/>
        <w:jc w:val="both"/>
      </w:pPr>
      <w:r>
        <w:rPr>
          <w:rFonts w:ascii="Times New Roman"/>
          <w:b w:val="false"/>
          <w:i w:val="false"/>
          <w:color w:val="000000"/>
          <w:sz w:val="28"/>
        </w:rPr>
        <w:t>
      2) административный штраф;</w:t>
      </w:r>
    </w:p>
    <w:p>
      <w:pPr>
        <w:spacing w:after="0"/>
        <w:ind w:left="0"/>
        <w:jc w:val="both"/>
      </w:pPr>
      <w:r>
        <w:rPr>
          <w:rFonts w:ascii="Times New Roman"/>
          <w:b w:val="false"/>
          <w:i w:val="false"/>
          <w:color w:val="000000"/>
          <w:sz w:val="28"/>
        </w:rPr>
        <w:t>
      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pPr>
        <w:spacing w:after="0"/>
        <w:ind w:left="0"/>
        <w:jc w:val="both"/>
      </w:pPr>
      <w:r>
        <w:rPr>
          <w:rFonts w:ascii="Times New Roman"/>
          <w:b w:val="false"/>
          <w:i w:val="false"/>
          <w:color w:val="000000"/>
          <w:sz w:val="28"/>
        </w:rPr>
        <w:t>
      4) лишение специального права;</w:t>
      </w:r>
    </w:p>
    <w:p>
      <w:pPr>
        <w:spacing w:after="0"/>
        <w:ind w:left="0"/>
        <w:jc w:val="both"/>
      </w:pPr>
      <w:r>
        <w:rPr>
          <w:rFonts w:ascii="Times New Roman"/>
          <w:b w:val="false"/>
          <w:i w:val="false"/>
          <w:color w:val="000000"/>
          <w:sz w:val="28"/>
        </w:rPr>
        <w:t>
      5) лишение разрешения либо приостановление его действия, а также исключение из реестра;</w:t>
      </w:r>
    </w:p>
    <w:p>
      <w:pPr>
        <w:spacing w:after="0"/>
        <w:ind w:left="0"/>
        <w:jc w:val="both"/>
      </w:pPr>
      <w:r>
        <w:rPr>
          <w:rFonts w:ascii="Times New Roman"/>
          <w:b w:val="false"/>
          <w:i w:val="false"/>
          <w:color w:val="000000"/>
          <w:sz w:val="28"/>
        </w:rPr>
        <w:t>
      6) приостановление или запрещение деятельности;</w:t>
      </w:r>
    </w:p>
    <w:p>
      <w:pPr>
        <w:spacing w:after="0"/>
        <w:ind w:left="0"/>
        <w:jc w:val="both"/>
      </w:pPr>
      <w:r>
        <w:rPr>
          <w:rFonts w:ascii="Times New Roman"/>
          <w:b w:val="false"/>
          <w:i w:val="false"/>
          <w:color w:val="000000"/>
          <w:sz w:val="28"/>
        </w:rPr>
        <w:t>
      7) принудительный снос незаконно возводимого или возведенного строения;</w:t>
      </w:r>
    </w:p>
    <w:p>
      <w:pPr>
        <w:spacing w:after="0"/>
        <w:ind w:left="0"/>
        <w:jc w:val="both"/>
      </w:pPr>
      <w:r>
        <w:rPr>
          <w:rFonts w:ascii="Times New Roman"/>
          <w:b w:val="false"/>
          <w:i w:val="false"/>
          <w:color w:val="000000"/>
          <w:sz w:val="28"/>
        </w:rPr>
        <w:t>
      8) административный арест;</w:t>
      </w:r>
    </w:p>
    <w:p>
      <w:pPr>
        <w:spacing w:after="0"/>
        <w:ind w:left="0"/>
        <w:jc w:val="both"/>
      </w:pPr>
      <w:r>
        <w:rPr>
          <w:rFonts w:ascii="Times New Roman"/>
          <w:b w:val="false"/>
          <w:i w:val="false"/>
          <w:color w:val="000000"/>
          <w:sz w:val="28"/>
        </w:rPr>
        <w:t>
      9) административное выдворение за пределы Республики Казахстан иностранца или лица без гражданства.</w:t>
      </w:r>
    </w:p>
    <w:bookmarkStart w:name="z134" w:id="92"/>
    <w:p>
      <w:pPr>
        <w:spacing w:after="0"/>
        <w:ind w:left="0"/>
        <w:jc w:val="both"/>
      </w:pPr>
      <w:r>
        <w:rPr>
          <w:rFonts w:ascii="Times New Roman"/>
          <w:b w:val="false"/>
          <w:i w:val="false"/>
          <w:color w:val="000000"/>
          <w:sz w:val="28"/>
        </w:rPr>
        <w:t>
      2. К юридическим лицам за совершение административных правонарушений могут применяться административные взыскания, перечисленные в подпунктах 1) – 5) и 7) части первой настоящей статьи, а также приостановление или запрещение деятельности или отдельных видов деятельности юридического лица.</w:t>
      </w:r>
    </w:p>
    <w:bookmarkEnd w:id="92"/>
    <w:p>
      <w:pPr>
        <w:spacing w:after="0"/>
        <w:ind w:left="0"/>
        <w:jc w:val="both"/>
      </w:pPr>
      <w:r>
        <w:rPr>
          <w:rFonts w:ascii="Times New Roman"/>
          <w:b/>
          <w:i w:val="false"/>
          <w:color w:val="000000"/>
          <w:sz w:val="28"/>
        </w:rPr>
        <w:t>Статья 42. Основные и дополнительные меры административных взысканий</w:t>
      </w:r>
    </w:p>
    <w:bookmarkStart w:name="z136" w:id="93"/>
    <w:p>
      <w:pPr>
        <w:spacing w:after="0"/>
        <w:ind w:left="0"/>
        <w:jc w:val="both"/>
      </w:pPr>
      <w:r>
        <w:rPr>
          <w:rFonts w:ascii="Times New Roman"/>
          <w:b w:val="false"/>
          <w:i w:val="false"/>
          <w:color w:val="000000"/>
          <w:sz w:val="28"/>
        </w:rPr>
        <w:t>
      1. Предупреждение, административный штраф, административный арест могут применяться только в качестве основных административных взысканий.</w:t>
      </w:r>
    </w:p>
    <w:bookmarkEnd w:id="93"/>
    <w:bookmarkStart w:name="z137" w:id="94"/>
    <w:p>
      <w:pPr>
        <w:spacing w:after="0"/>
        <w:ind w:left="0"/>
        <w:jc w:val="both"/>
      </w:pPr>
      <w:r>
        <w:rPr>
          <w:rFonts w:ascii="Times New Roman"/>
          <w:b w:val="false"/>
          <w:i w:val="false"/>
          <w:color w:val="000000"/>
          <w:sz w:val="28"/>
        </w:rPr>
        <w:t>
      2. 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видов, а также административное выдворение за пределы Республики Казахстан иностранцев или лиц без гражданства могут применяться в качестве как основных, так и дополнительных административных взысканий.</w:t>
      </w:r>
    </w:p>
    <w:bookmarkEnd w:id="94"/>
    <w:bookmarkStart w:name="z138" w:id="95"/>
    <w:p>
      <w:pPr>
        <w:spacing w:after="0"/>
        <w:ind w:left="0"/>
        <w:jc w:val="both"/>
      </w:pPr>
      <w:r>
        <w:rPr>
          <w:rFonts w:ascii="Times New Roman"/>
          <w:b w:val="false"/>
          <w:i w:val="false"/>
          <w:color w:val="000000"/>
          <w:sz w:val="28"/>
        </w:rPr>
        <w:t>
      3. Конфискация, принудительный снос незаконно возводимого или возведенного строения могут применяться только в качестве дополнительного административного взыскания.</w:t>
      </w:r>
    </w:p>
    <w:bookmarkEnd w:id="95"/>
    <w:p>
      <w:pPr>
        <w:spacing w:after="0"/>
        <w:ind w:left="0"/>
        <w:jc w:val="both"/>
      </w:pPr>
      <w:r>
        <w:rPr>
          <w:rFonts w:ascii="Times New Roman"/>
          <w:b/>
          <w:i w:val="false"/>
          <w:color w:val="000000"/>
          <w:sz w:val="28"/>
        </w:rPr>
        <w:t>Статья 43. Предупреждение</w:t>
      </w:r>
    </w:p>
    <w:bookmarkStart w:name="z3572" w:id="96"/>
    <w:p>
      <w:pPr>
        <w:spacing w:after="0"/>
        <w:ind w:left="0"/>
        <w:jc w:val="both"/>
      </w:pPr>
      <w:r>
        <w:rPr>
          <w:rFonts w:ascii="Times New Roman"/>
          <w:b w:val="false"/>
          <w:i w:val="false"/>
          <w:color w:val="000000"/>
          <w:sz w:val="28"/>
        </w:rPr>
        <w:t>
      1. Предупреждение состоит в официальной даче судом,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Предупреждение выносится в письменной форме.</w:t>
      </w:r>
    </w:p>
    <w:bookmarkEnd w:id="96"/>
    <w:bookmarkStart w:name="z3573" w:id="97"/>
    <w:p>
      <w:pPr>
        <w:spacing w:after="0"/>
        <w:ind w:left="0"/>
        <w:jc w:val="both"/>
      </w:pPr>
      <w:r>
        <w:rPr>
          <w:rFonts w:ascii="Times New Roman"/>
          <w:b w:val="false"/>
          <w:i w:val="false"/>
          <w:color w:val="000000"/>
          <w:sz w:val="28"/>
        </w:rPr>
        <w:t xml:space="preserve">
      2. При отсутствии обстоятельств, предусмотренных </w:t>
      </w:r>
      <w:r>
        <w:rPr>
          <w:rFonts w:ascii="Times New Roman"/>
          <w:b w:val="false"/>
          <w:i w:val="false"/>
          <w:color w:val="000000"/>
          <w:sz w:val="28"/>
        </w:rPr>
        <w:t>статьей 57</w:t>
      </w:r>
      <w:r>
        <w:rPr>
          <w:rFonts w:ascii="Times New Roman"/>
          <w:b w:val="false"/>
          <w:i w:val="false"/>
          <w:color w:val="000000"/>
          <w:sz w:val="28"/>
        </w:rPr>
        <w:t xml:space="preserve"> и примечанием к </w:t>
      </w:r>
      <w:r>
        <w:rPr>
          <w:rFonts w:ascii="Times New Roman"/>
          <w:b w:val="false"/>
          <w:i w:val="false"/>
          <w:color w:val="000000"/>
          <w:sz w:val="28"/>
        </w:rPr>
        <w:t>статье 366</w:t>
      </w:r>
      <w:r>
        <w:rPr>
          <w:rFonts w:ascii="Times New Roman"/>
          <w:b w:val="false"/>
          <w:i w:val="false"/>
          <w:color w:val="000000"/>
          <w:sz w:val="28"/>
        </w:rPr>
        <w:t xml:space="preserve"> настоящего Кодекса, суд (судья), орган (должностное лицо), налагающий административное взыскание, обязан применить предупреждение, предусмотренное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Административный штраф</w:t>
      </w:r>
    </w:p>
    <w:bookmarkStart w:name="z141" w:id="98"/>
    <w:p>
      <w:pPr>
        <w:spacing w:after="0"/>
        <w:ind w:left="0"/>
        <w:jc w:val="both"/>
      </w:pPr>
      <w:r>
        <w:rPr>
          <w:rFonts w:ascii="Times New Roman"/>
          <w:b w:val="false"/>
          <w:i w:val="false"/>
          <w:color w:val="000000"/>
          <w:sz w:val="28"/>
        </w:rPr>
        <w:t>
      1.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w:t>
      </w:r>
    </w:p>
    <w:bookmarkEnd w:id="98"/>
    <w:p>
      <w:pPr>
        <w:spacing w:after="0"/>
        <w:ind w:left="0"/>
        <w:jc w:val="both"/>
      </w:pPr>
      <w:r>
        <w:rPr>
          <w:rFonts w:ascii="Times New Roman"/>
          <w:b w:val="false"/>
          <w:i w:val="false"/>
          <w:color w:val="000000"/>
          <w:sz w:val="28"/>
        </w:rPr>
        <w:t>
      В случаях, предусмотренных в статьях Особенной части настоящего раздела, размер штрафа выражается в процентах от:</w:t>
      </w:r>
    </w:p>
    <w:p>
      <w:pPr>
        <w:spacing w:after="0"/>
        <w:ind w:left="0"/>
        <w:jc w:val="both"/>
      </w:pPr>
      <w:r>
        <w:rPr>
          <w:rFonts w:ascii="Times New Roman"/>
          <w:b w:val="false"/>
          <w:i w:val="false"/>
          <w:color w:val="000000"/>
          <w:sz w:val="28"/>
        </w:rPr>
        <w:t>
      1) ставок платы за негативное воздействие на окружающую среду, а также суммы экономической выгоды, полученной в результате нарушения экологического законодательства Республики Казахстан;</w:t>
      </w:r>
    </w:p>
    <w:bookmarkStart w:name="z4643" w:id="99"/>
    <w:p>
      <w:pPr>
        <w:spacing w:after="0"/>
        <w:ind w:left="0"/>
        <w:jc w:val="both"/>
      </w:pPr>
      <w:r>
        <w:rPr>
          <w:rFonts w:ascii="Times New Roman"/>
          <w:b w:val="false"/>
          <w:i w:val="false"/>
          <w:color w:val="000000"/>
          <w:sz w:val="28"/>
        </w:rPr>
        <w:t>
      1-1) суммы ущерба, причиненного ресурсам недр в результате нарушения права государственной собственности на недра;</w:t>
      </w:r>
    </w:p>
    <w:bookmarkEnd w:id="99"/>
    <w:p>
      <w:pPr>
        <w:spacing w:after="0"/>
        <w:ind w:left="0"/>
        <w:jc w:val="both"/>
      </w:pPr>
      <w:r>
        <w:rPr>
          <w:rFonts w:ascii="Times New Roman"/>
          <w:b w:val="false"/>
          <w:i w:val="false"/>
          <w:color w:val="000000"/>
          <w:sz w:val="28"/>
        </w:rPr>
        <w:t>
      2) суммы неисполненного или исполненного ненадлежащим образом налогового обязательства;</w:t>
      </w:r>
    </w:p>
    <w:p>
      <w:pPr>
        <w:spacing w:after="0"/>
        <w:ind w:left="0"/>
        <w:jc w:val="both"/>
      </w:pPr>
      <w:r>
        <w:rPr>
          <w:rFonts w:ascii="Times New Roman"/>
          <w:b w:val="false"/>
          <w:i w:val="false"/>
          <w:color w:val="000000"/>
          <w:sz w:val="28"/>
        </w:rPr>
        <w:t>
      3) суммы неуплаченных (неперечисленных), несвоевременно и (или) неполно уплаченных (перечисленных) социальных отчислений;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и обязательных профессиональных пенсионных взносов;</w:t>
      </w:r>
    </w:p>
    <w:p>
      <w:pPr>
        <w:spacing w:after="0"/>
        <w:ind w:left="0"/>
        <w:jc w:val="both"/>
      </w:pPr>
      <w:r>
        <w:rPr>
          <w:rFonts w:ascii="Times New Roman"/>
          <w:b w:val="false"/>
          <w:i w:val="false"/>
          <w:color w:val="000000"/>
          <w:sz w:val="28"/>
        </w:rPr>
        <w:t>
      5) суммы стоимости подакцизных товаров, полученных в результате незаконного предпринимательства;</w:t>
      </w:r>
    </w:p>
    <w:p>
      <w:pPr>
        <w:spacing w:after="0"/>
        <w:ind w:left="0"/>
        <w:jc w:val="both"/>
      </w:pPr>
      <w:r>
        <w:rPr>
          <w:rFonts w:ascii="Times New Roman"/>
          <w:b w:val="false"/>
          <w:i w:val="false"/>
          <w:color w:val="000000"/>
          <w:sz w:val="28"/>
        </w:rPr>
        <w:t>
      6) суммы, неучтенной в соответствии с требованиями законодательства Республики Казахстан о бухгалтерском учете и финансовой отчетности либо учтенной ненадлежащим образом;</w:t>
      </w:r>
    </w:p>
    <w:p>
      <w:pPr>
        <w:spacing w:after="0"/>
        <w:ind w:left="0"/>
        <w:jc w:val="both"/>
      </w:pPr>
      <w:r>
        <w:rPr>
          <w:rFonts w:ascii="Times New Roman"/>
          <w:b w:val="false"/>
          <w:i w:val="false"/>
          <w:color w:val="000000"/>
          <w:sz w:val="28"/>
        </w:rPr>
        <w:t>
      7) суммы сделки (операции), совершенной (проведенной) с нарушением финансового законодательства Республики Казахстан;</w:t>
      </w:r>
    </w:p>
    <w:p>
      <w:pPr>
        <w:spacing w:after="0"/>
        <w:ind w:left="0"/>
        <w:jc w:val="both"/>
      </w:pPr>
      <w:r>
        <w:rPr>
          <w:rFonts w:ascii="Times New Roman"/>
          <w:b w:val="false"/>
          <w:i w:val="false"/>
          <w:color w:val="000000"/>
          <w:sz w:val="28"/>
        </w:rPr>
        <w:t>
      8) суммы дохода (выручки), полученного в результате осуществления монополистической деятельности или нарушения законодательства Республики Казахстан об электроэнергетике, о естественных монополиях, законодательства Республики Казахстан, регулирующего деятельность финансового рынка и финансовых организаций;</w:t>
      </w:r>
    </w:p>
    <w:p>
      <w:pPr>
        <w:spacing w:after="0"/>
        <w:ind w:left="0"/>
        <w:jc w:val="both"/>
      </w:pPr>
      <w:r>
        <w:rPr>
          <w:rFonts w:ascii="Times New Roman"/>
          <w:b w:val="false"/>
          <w:i w:val="false"/>
          <w:color w:val="000000"/>
          <w:sz w:val="28"/>
        </w:rPr>
        <w:t>
      9)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pPr>
        <w:spacing w:after="0"/>
        <w:ind w:left="0"/>
        <w:jc w:val="both"/>
      </w:pPr>
      <w:r>
        <w:rPr>
          <w:rFonts w:ascii="Times New Roman"/>
          <w:b w:val="false"/>
          <w:i w:val="false"/>
          <w:color w:val="000000"/>
          <w:sz w:val="28"/>
        </w:rPr>
        <w:t>
      10) суммы незачисленной национальной и иностранной валюты;</w:t>
      </w:r>
    </w:p>
    <w:p>
      <w:pPr>
        <w:spacing w:after="0"/>
        <w:ind w:left="0"/>
        <w:jc w:val="both"/>
      </w:pPr>
      <w:r>
        <w:rPr>
          <w:rFonts w:ascii="Times New Roman"/>
          <w:b w:val="false"/>
          <w:i w:val="false"/>
          <w:color w:val="000000"/>
          <w:sz w:val="28"/>
        </w:rPr>
        <w:t>
      11)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000000"/>
          <w:sz w:val="28"/>
        </w:rPr>
        <w:t xml:space="preserve">
      Если в предусмотренных статьях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размер штрафа выражается в процентах от суммы операции, проведенной с нарушением норм финансового законодательства Республики Казахстан, и такая операция проведена в иностранной валюте, пересчет суммы штрафа в тенге осуществляется по официальному курсу, установленному Национальным Банком Республики Казахстан, на момент составления протокола об административном правонарушении.</w:t>
      </w:r>
    </w:p>
    <w:bookmarkStart w:name="z142" w:id="100"/>
    <w:p>
      <w:pPr>
        <w:spacing w:after="0"/>
        <w:ind w:left="0"/>
        <w:jc w:val="both"/>
      </w:pPr>
      <w:r>
        <w:rPr>
          <w:rFonts w:ascii="Times New Roman"/>
          <w:b w:val="false"/>
          <w:i w:val="false"/>
          <w:color w:val="000000"/>
          <w:sz w:val="28"/>
        </w:rPr>
        <w:t>
      2. Размер штрафа, налагаемого на физическое лицо, не может превышать двести месячных расчетных показателей.</w:t>
      </w:r>
    </w:p>
    <w:bookmarkEnd w:id="100"/>
    <w:p>
      <w:pPr>
        <w:spacing w:after="0"/>
        <w:ind w:left="0"/>
        <w:jc w:val="both"/>
      </w:pPr>
      <w:r>
        <w:rPr>
          <w:rFonts w:ascii="Times New Roman"/>
          <w:b w:val="false"/>
          <w:i w:val="false"/>
          <w:color w:val="000000"/>
          <w:sz w:val="28"/>
        </w:rPr>
        <w:t>
      Размер штрафа, налагаемого на должностное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показателей.</w:t>
      </w:r>
    </w:p>
    <w:p>
      <w:pPr>
        <w:spacing w:after="0"/>
        <w:ind w:left="0"/>
        <w:jc w:val="both"/>
      </w:pPr>
      <w:r>
        <w:rPr>
          <w:rFonts w:ascii="Times New Roman"/>
          <w:b w:val="false"/>
          <w:i w:val="false"/>
          <w:color w:val="000000"/>
          <w:sz w:val="28"/>
        </w:rPr>
        <w:t>
      Размер штрафа, налагаемого на субъектов среднего предпринимательства, не может превышать тысячу месячных расчетных показателей.</w:t>
      </w:r>
    </w:p>
    <w:p>
      <w:pPr>
        <w:spacing w:after="0"/>
        <w:ind w:left="0"/>
        <w:jc w:val="both"/>
      </w:pPr>
      <w:r>
        <w:rPr>
          <w:rFonts w:ascii="Times New Roman"/>
          <w:b w:val="false"/>
          <w:i w:val="false"/>
          <w:color w:val="000000"/>
          <w:sz w:val="28"/>
        </w:rPr>
        <w:t>
      Размер штрафа, налагаемого на субъектов крупного предпринимательства, не может превышать две тысячи месячных расчетных показателей.</w:t>
      </w:r>
    </w:p>
    <w:bookmarkStart w:name="z143" w:id="101"/>
    <w:p>
      <w:pPr>
        <w:spacing w:after="0"/>
        <w:ind w:left="0"/>
        <w:jc w:val="both"/>
      </w:pPr>
      <w:r>
        <w:rPr>
          <w:rFonts w:ascii="Times New Roman"/>
          <w:b w:val="false"/>
          <w:i w:val="false"/>
          <w:color w:val="000000"/>
          <w:sz w:val="28"/>
        </w:rPr>
        <w:t>
      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28.12.2017 Кодекса РК об административных правонарушениях от 05.07.2014 № 235-V).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Штраф взыскивается в доход государственного бюджета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44 с изменениями, внесенными законами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с 01.01.2015);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bookmarkStart w:name="z146" w:id="102"/>
    <w:p>
      <w:pPr>
        <w:spacing w:after="0"/>
        <w:ind w:left="0"/>
        <w:jc w:val="both"/>
      </w:pPr>
      <w:r>
        <w:rPr>
          <w:rFonts w:ascii="Times New Roman"/>
          <w:b w:val="false"/>
          <w:i w:val="false"/>
          <w:color w:val="000000"/>
          <w:sz w:val="28"/>
        </w:rPr>
        <w:t>
      1.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законодательством порядке.</w:t>
      </w:r>
    </w:p>
    <w:bookmarkEnd w:id="102"/>
    <w:p>
      <w:pPr>
        <w:spacing w:after="0"/>
        <w:ind w:left="0"/>
        <w:jc w:val="both"/>
      </w:pPr>
      <w:r>
        <w:rPr>
          <w:rFonts w:ascii="Times New Roman"/>
          <w:b w:val="false"/>
          <w:i w:val="false"/>
          <w:color w:val="000000"/>
          <w:sz w:val="28"/>
        </w:rPr>
        <w:t>
      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изъятого из оборота. Предмет, изъятый из оборота, подлежит обращению в собственность государства или уничтожению.</w:t>
      </w:r>
    </w:p>
    <w:bookmarkStart w:name="z147" w:id="103"/>
    <w:p>
      <w:pPr>
        <w:spacing w:after="0"/>
        <w:ind w:left="0"/>
        <w:jc w:val="both"/>
      </w:pPr>
      <w:r>
        <w:rPr>
          <w:rFonts w:ascii="Times New Roman"/>
          <w:b w:val="false"/>
          <w:i w:val="false"/>
          <w:color w:val="000000"/>
          <w:sz w:val="28"/>
        </w:rPr>
        <w:t>
      2. Конфискации подлежит лишь предмет, являющийся собственностью нарушителя, если иное не предусмотрено Особенной частью настоящего Кодекса.</w:t>
      </w:r>
    </w:p>
    <w:bookmarkEnd w:id="103"/>
    <w:bookmarkStart w:name="z148" w:id="104"/>
    <w:p>
      <w:pPr>
        <w:spacing w:after="0"/>
        <w:ind w:left="0"/>
        <w:jc w:val="both"/>
      </w:pPr>
      <w:r>
        <w:rPr>
          <w:rFonts w:ascii="Times New Roman"/>
          <w:b w:val="false"/>
          <w:i w:val="false"/>
          <w:color w:val="000000"/>
          <w:sz w:val="28"/>
        </w:rPr>
        <w:t>
      3. Конфискация охотничьего оружия, боевых припасов к 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bookmarkEnd w:id="104"/>
    <w:bookmarkStart w:name="z149" w:id="105"/>
    <w:p>
      <w:pPr>
        <w:spacing w:after="0"/>
        <w:ind w:left="0"/>
        <w:jc w:val="both"/>
      </w:pPr>
      <w:r>
        <w:rPr>
          <w:rFonts w:ascii="Times New Roman"/>
          <w:b w:val="false"/>
          <w:i w:val="false"/>
          <w:color w:val="000000"/>
          <w:sz w:val="28"/>
        </w:rPr>
        <w:t xml:space="preserve">
      4. Конфискация применяется судьей и может налагаться в случаях, когда она предусмотрена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в качестве административного взыскания.</w:t>
      </w:r>
    </w:p>
    <w:bookmarkEnd w:id="105"/>
    <w:p>
      <w:pPr>
        <w:spacing w:after="0"/>
        <w:ind w:left="0"/>
        <w:jc w:val="both"/>
      </w:pPr>
      <w:r>
        <w:rPr>
          <w:rFonts w:ascii="Times New Roman"/>
          <w:b/>
          <w:i w:val="false"/>
          <w:color w:val="000000"/>
          <w:sz w:val="28"/>
        </w:rPr>
        <w:t>Статья 46. Лишение специального права</w:t>
      </w:r>
    </w:p>
    <w:bookmarkStart w:name="z151" w:id="106"/>
    <w:p>
      <w:pPr>
        <w:spacing w:after="0"/>
        <w:ind w:left="0"/>
        <w:jc w:val="both"/>
      </w:pPr>
      <w:r>
        <w:rPr>
          <w:rFonts w:ascii="Times New Roman"/>
          <w:b w:val="false"/>
          <w:i w:val="false"/>
          <w:color w:val="000000"/>
          <w:sz w:val="28"/>
        </w:rPr>
        <w:t>
      1. Лишение специального права, предоставленного конкретному лицу, применяется судьей.</w:t>
      </w:r>
    </w:p>
    <w:bookmarkEnd w:id="106"/>
    <w:bookmarkStart w:name="z152" w:id="107"/>
    <w:p>
      <w:pPr>
        <w:spacing w:after="0"/>
        <w:ind w:left="0"/>
        <w:jc w:val="both"/>
      </w:pPr>
      <w:r>
        <w:rPr>
          <w:rFonts w:ascii="Times New Roman"/>
          <w:b w:val="false"/>
          <w:i w:val="false"/>
          <w:color w:val="000000"/>
          <w:sz w:val="28"/>
        </w:rPr>
        <w:t>
      2. Срок лишения специального права не может быть менее одного месяца и более двух лет.</w:t>
      </w:r>
    </w:p>
    <w:bookmarkEnd w:id="107"/>
    <w:bookmarkStart w:name="z153" w:id="108"/>
    <w:p>
      <w:pPr>
        <w:spacing w:after="0"/>
        <w:ind w:left="0"/>
        <w:jc w:val="both"/>
      </w:pPr>
      <w:r>
        <w:rPr>
          <w:rFonts w:ascii="Times New Roman"/>
          <w:b w:val="false"/>
          <w:i w:val="false"/>
          <w:color w:val="000000"/>
          <w:sz w:val="28"/>
        </w:rPr>
        <w:t>
      3. Срок лишения права управления транспортными средствами не может быть менее шести месяцев и более десяти лет.</w:t>
      </w:r>
    </w:p>
    <w:bookmarkEnd w:id="108"/>
    <w:bookmarkStart w:name="z154" w:id="109"/>
    <w:p>
      <w:pPr>
        <w:spacing w:after="0"/>
        <w:ind w:left="0"/>
        <w:jc w:val="both"/>
      </w:pPr>
      <w:r>
        <w:rPr>
          <w:rFonts w:ascii="Times New Roman"/>
          <w:b w:val="false"/>
          <w:i w:val="false"/>
          <w:color w:val="000000"/>
          <w:sz w:val="28"/>
        </w:rPr>
        <w:t>
      4. Лишение права управления транспортными средствами не может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опьянения либо уклонения от прохождения в установленном порядке освидетельствования на состояние опьянения,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bookmarkEnd w:id="109"/>
    <w:bookmarkStart w:name="z155" w:id="110"/>
    <w:p>
      <w:pPr>
        <w:spacing w:after="0"/>
        <w:ind w:left="0"/>
        <w:jc w:val="both"/>
      </w:pPr>
      <w:r>
        <w:rPr>
          <w:rFonts w:ascii="Times New Roman"/>
          <w:b w:val="false"/>
          <w:i w:val="false"/>
          <w:color w:val="000000"/>
          <w:sz w:val="28"/>
        </w:rPr>
        <w:t>
      5. Лишение права охоты, рыболовства, хранения и ношения охотничьего оружия, боевых припасов к нему и рыболовных снастей не может применяться к лицам, для которых охота (рыболовство) является основным законным источником существования, за исключением систематического нарушения порядка пользования этим правом.</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Лишение разрешения либо приостановление его действия, а также исключение из реестра</w:t>
      </w:r>
    </w:p>
    <w:bookmarkStart w:name="z157" w:id="111"/>
    <w:p>
      <w:pPr>
        <w:spacing w:after="0"/>
        <w:ind w:left="0"/>
        <w:jc w:val="both"/>
      </w:pPr>
      <w:r>
        <w:rPr>
          <w:rFonts w:ascii="Times New Roman"/>
          <w:b w:val="false"/>
          <w:i w:val="false"/>
          <w:color w:val="000000"/>
          <w:sz w:val="28"/>
        </w:rPr>
        <w:t>
      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bookmarkEnd w:id="111"/>
    <w:bookmarkStart w:name="z3574" w:id="112"/>
    <w:p>
      <w:pPr>
        <w:spacing w:after="0"/>
        <w:ind w:left="0"/>
        <w:jc w:val="both"/>
      </w:pPr>
      <w:r>
        <w:rPr>
          <w:rFonts w:ascii="Times New Roman"/>
          <w:b w:val="false"/>
          <w:i w:val="false"/>
          <w:color w:val="000000"/>
          <w:sz w:val="28"/>
        </w:rPr>
        <w:t>
      1-1. Лишение разрешения либо приостановление его действия налагаются судьей, уполномоченным органом (должностным лицом) с учетом положений частей третьей, четвертой, шестой и 6-1 настоящей статьи.</w:t>
      </w:r>
    </w:p>
    <w:bookmarkEnd w:id="112"/>
    <w:bookmarkStart w:name="z158" w:id="113"/>
    <w:p>
      <w:pPr>
        <w:spacing w:after="0"/>
        <w:ind w:left="0"/>
        <w:jc w:val="both"/>
      </w:pPr>
      <w:r>
        <w:rPr>
          <w:rFonts w:ascii="Times New Roman"/>
          <w:b w:val="false"/>
          <w:i w:val="false"/>
          <w:color w:val="000000"/>
          <w:sz w:val="28"/>
        </w:rPr>
        <w:t>
      2. Срок приостановления действия разрешения не может быть менее одного и более шести месяцев.</w:t>
      </w:r>
    </w:p>
    <w:bookmarkEnd w:id="113"/>
    <w:bookmarkStart w:name="z159" w:id="114"/>
    <w:p>
      <w:pPr>
        <w:spacing w:after="0"/>
        <w:ind w:left="0"/>
        <w:jc w:val="both"/>
      </w:pPr>
      <w:r>
        <w:rPr>
          <w:rFonts w:ascii="Times New Roman"/>
          <w:b w:val="false"/>
          <w:i w:val="false"/>
          <w:color w:val="000000"/>
          <w:sz w:val="28"/>
        </w:rPr>
        <w:t>
      3.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осуществляется уполномоченным органом по регулированию, контролю и надзору финансового рынка и финансовых организаций и Национальным Банком Республики Казахстан в пределах их компетенции по основаниям и в порядке, которые установлены законами Республики Казахстан.</w:t>
      </w:r>
    </w:p>
    <w:bookmarkEnd w:id="114"/>
    <w:bookmarkStart w:name="z160" w:id="115"/>
    <w:p>
      <w:pPr>
        <w:spacing w:after="0"/>
        <w:ind w:left="0"/>
        <w:jc w:val="both"/>
      </w:pPr>
      <w:r>
        <w:rPr>
          <w:rFonts w:ascii="Times New Roman"/>
          <w:b w:val="false"/>
          <w:i w:val="false"/>
          <w:color w:val="000000"/>
          <w:sz w:val="28"/>
        </w:rPr>
        <w:t>
      4.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транспорта и коммуникаций по основаниям и в порядке, которые установлены законодательством Республики Казахстан о дорожном движении.</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Исключение из реестра коллекторских агентств осуществляется уполномоченным органом по регулированию, контролю и надзору финансового рынка и финансовых организаций по основаниям и в порядке, которые установлены Законом Республики Казахстан "О коллекторской деятельности".</w:t>
      </w:r>
    </w:p>
    <w:bookmarkStart w:name="z4208" w:id="116"/>
    <w:p>
      <w:pPr>
        <w:spacing w:after="0"/>
        <w:ind w:left="0"/>
        <w:jc w:val="both"/>
      </w:pPr>
      <w:r>
        <w:rPr>
          <w:rFonts w:ascii="Times New Roman"/>
          <w:b w:val="false"/>
          <w:i w:val="false"/>
          <w:color w:val="000000"/>
          <w:sz w:val="28"/>
        </w:rPr>
        <w:t>
      6-1. Исключение из реестра платежных организаций осуществляется Национальным Банком Республики Казахстан по основаниям и в порядке, которые установлены Законом Республики Казахстан "О платежах и платежных системах".</w:t>
      </w:r>
    </w:p>
    <w:bookmarkEnd w:id="116"/>
    <w:bookmarkStart w:name="z3575" w:id="117"/>
    <w:p>
      <w:pPr>
        <w:spacing w:after="0"/>
        <w:ind w:left="0"/>
        <w:jc w:val="both"/>
      </w:pPr>
      <w:r>
        <w:rPr>
          <w:rFonts w:ascii="Times New Roman"/>
          <w:b w:val="false"/>
          <w:i w:val="false"/>
          <w:color w:val="000000"/>
          <w:sz w:val="28"/>
        </w:rPr>
        <w:t>
      7. В случае, если деятельность, при осуществлении которой совершено административное правонарушение,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bookmarkEnd w:id="117"/>
    <w:bookmarkStart w:name="z3576" w:id="118"/>
    <w:p>
      <w:pPr>
        <w:spacing w:after="0"/>
        <w:ind w:left="0"/>
        <w:jc w:val="both"/>
      </w:pPr>
      <w:r>
        <w:rPr>
          <w:rFonts w:ascii="Times New Roman"/>
          <w:b w:val="false"/>
          <w:i w:val="false"/>
          <w:color w:val="000000"/>
          <w:sz w:val="28"/>
        </w:rPr>
        <w:t>
      Примечание. Для целей настоящего Кодекса под лишением разрешения, приостановлением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подвид деятельности, либо совершение определенного действия, а также иного разрешительного документа, предусмотренного Законом Республики Казахстан "О разрешениях и уведомлениях".</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Приостановление или запрещение деятельности или отдельных ее видов</w:t>
      </w:r>
    </w:p>
    <w:bookmarkStart w:name="z163" w:id="119"/>
    <w:p>
      <w:pPr>
        <w:spacing w:after="0"/>
        <w:ind w:left="0"/>
        <w:jc w:val="both"/>
      </w:pPr>
      <w:r>
        <w:rPr>
          <w:rFonts w:ascii="Times New Roman"/>
          <w:b w:val="false"/>
          <w:i w:val="false"/>
          <w:color w:val="000000"/>
          <w:sz w:val="28"/>
        </w:rPr>
        <w:t>
      1. Приостановление или запрещение деятельности или отдельных ее видов заключается во временном прекращении деятельности или запрещении деятельности или отдельных ее видов физических и (или) юридических лиц, в том числе филиалов, представительств, структурных подразделений юридического лица, производственных участков, а также эксплуатации агрегатов, зданий и сооружений, осуществления отдельных видов деятельности (работ), оказания услуг.</w:t>
      </w:r>
    </w:p>
    <w:bookmarkEnd w:id="119"/>
    <w:bookmarkStart w:name="z164" w:id="120"/>
    <w:p>
      <w:pPr>
        <w:spacing w:after="0"/>
        <w:ind w:left="0"/>
        <w:jc w:val="both"/>
      </w:pPr>
      <w:r>
        <w:rPr>
          <w:rFonts w:ascii="Times New Roman"/>
          <w:b w:val="false"/>
          <w:i w:val="false"/>
          <w:color w:val="000000"/>
          <w:sz w:val="28"/>
        </w:rPr>
        <w:t>
      2. Приостановление или запрещение деятельности или отдельных ее видов производится в судебном порядке или органом (должностным лицом), уполномоченным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запрещения деятельности. Рассмотрение таких дел осуществляется в течение десяти суток.</w:t>
      </w:r>
    </w:p>
    <w:bookmarkEnd w:id="120"/>
    <w:bookmarkStart w:name="z165" w:id="121"/>
    <w:p>
      <w:pPr>
        <w:spacing w:after="0"/>
        <w:ind w:left="0"/>
        <w:jc w:val="both"/>
      </w:pPr>
      <w:r>
        <w:rPr>
          <w:rFonts w:ascii="Times New Roman"/>
          <w:b w:val="false"/>
          <w:i w:val="false"/>
          <w:color w:val="000000"/>
          <w:sz w:val="28"/>
        </w:rPr>
        <w:t>
      3. Приостановление деятельности или отдельных ее видов устанавливается на срок до трех месяцев.</w:t>
      </w:r>
    </w:p>
    <w:bookmarkEnd w:id="121"/>
    <w:bookmarkStart w:name="z166" w:id="122"/>
    <w:p>
      <w:pPr>
        <w:spacing w:after="0"/>
        <w:ind w:left="0"/>
        <w:jc w:val="both"/>
      </w:pPr>
      <w:r>
        <w:rPr>
          <w:rFonts w:ascii="Times New Roman"/>
          <w:b w:val="false"/>
          <w:i w:val="false"/>
          <w:color w:val="000000"/>
          <w:sz w:val="28"/>
        </w:rPr>
        <w:t xml:space="preserve">
      4. До рассмотрения дела к физическому или юридическому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w:t>
      </w:r>
      <w:r>
        <w:rPr>
          <w:rFonts w:ascii="Times New Roman"/>
          <w:b w:val="false"/>
          <w:i w:val="false"/>
          <w:color w:val="000000"/>
          <w:sz w:val="28"/>
        </w:rPr>
        <w:t>статьей 801</w:t>
      </w:r>
      <w:r>
        <w:rPr>
          <w:rFonts w:ascii="Times New Roman"/>
          <w:b w:val="false"/>
          <w:i w:val="false"/>
          <w:color w:val="000000"/>
          <w:sz w:val="28"/>
        </w:rPr>
        <w:t xml:space="preserve"> настоящего Кодекса. В этом случае срок приостановления или запрещения деятельности или отдельных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при рассмотрении дела.</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Принудительный снос незаконно возводимого или возведенного строения</w:t>
      </w:r>
    </w:p>
    <w:p>
      <w:pPr>
        <w:spacing w:after="0"/>
        <w:ind w:left="0"/>
        <w:jc w:val="both"/>
      </w:pPr>
      <w:r>
        <w:rPr>
          <w:rFonts w:ascii="Times New Roman"/>
          <w:b w:val="false"/>
          <w:i w:val="false"/>
          <w:color w:val="000000"/>
          <w:sz w:val="28"/>
        </w:rPr>
        <w:t>
      Принудительный снос незаконно возводимого или возведенного строения налагается судьей в случаях, предусмотренных статьями Особенной части настоящего раздела.</w:t>
      </w:r>
    </w:p>
    <w:p>
      <w:pPr>
        <w:spacing w:after="0"/>
        <w:ind w:left="0"/>
        <w:jc w:val="both"/>
      </w:pPr>
      <w:r>
        <w:rPr>
          <w:rFonts w:ascii="Times New Roman"/>
          <w:b/>
          <w:i w:val="false"/>
          <w:color w:val="000000"/>
          <w:sz w:val="28"/>
        </w:rPr>
        <w:t>Статья 50. Административный арест</w:t>
      </w:r>
    </w:p>
    <w:bookmarkStart w:name="z169" w:id="123"/>
    <w:p>
      <w:pPr>
        <w:spacing w:after="0"/>
        <w:ind w:left="0"/>
        <w:jc w:val="both"/>
      </w:pPr>
      <w:r>
        <w:rPr>
          <w:rFonts w:ascii="Times New Roman"/>
          <w:b w:val="false"/>
          <w:i w:val="false"/>
          <w:color w:val="000000"/>
          <w:sz w:val="28"/>
        </w:rPr>
        <w:t>
      1. Административный арест устанавливается на срок до тридцати суток, а за нарушение требований режима чрезвычайного положения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bookmarkEnd w:id="123"/>
    <w:bookmarkStart w:name="z170" w:id="124"/>
    <w:p>
      <w:pPr>
        <w:spacing w:after="0"/>
        <w:ind w:left="0"/>
        <w:jc w:val="both"/>
      </w:pPr>
      <w:r>
        <w:rPr>
          <w:rFonts w:ascii="Times New Roman"/>
          <w:b w:val="false"/>
          <w:i w:val="false"/>
          <w:color w:val="000000"/>
          <w:sz w:val="28"/>
        </w:rPr>
        <w:t>
      2. Административный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лицам с инвалидностью первой и второй групп, а также женщинам в возрасте свыше пятидесяти восьми лет, мужчинам свыше шестидесяти трех лет и мужчинам, в одиночку воспитывающим детей, не достигших четырнадцатилетнего возраста.</w:t>
      </w:r>
    </w:p>
    <w:bookmarkEnd w:id="124"/>
    <w:bookmarkStart w:name="z171" w:id="125"/>
    <w:p>
      <w:pPr>
        <w:spacing w:after="0"/>
        <w:ind w:left="0"/>
        <w:jc w:val="both"/>
      </w:pPr>
      <w:r>
        <w:rPr>
          <w:rFonts w:ascii="Times New Roman"/>
          <w:b w:val="false"/>
          <w:i w:val="false"/>
          <w:color w:val="000000"/>
          <w:sz w:val="28"/>
        </w:rPr>
        <w:t>
      3. Срок административного задержания включается в срок административного ареста.</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50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Административное выдворение за пределы Республики Казахстан иностранцев или лиц без гражданства</w:t>
      </w:r>
    </w:p>
    <w:bookmarkStart w:name="z173" w:id="126"/>
    <w:p>
      <w:pPr>
        <w:spacing w:after="0"/>
        <w:ind w:left="0"/>
        <w:jc w:val="both"/>
      </w:pPr>
      <w:r>
        <w:rPr>
          <w:rFonts w:ascii="Times New Roman"/>
          <w:b w:val="false"/>
          <w:i w:val="false"/>
          <w:color w:val="000000"/>
          <w:sz w:val="28"/>
        </w:rPr>
        <w:t>
      1. Административное выдворение за пределы Республики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bookmarkEnd w:id="126"/>
    <w:p>
      <w:pPr>
        <w:spacing w:after="0"/>
        <w:ind w:left="0"/>
        <w:jc w:val="both"/>
      </w:pPr>
      <w:r>
        <w:rPr>
          <w:rFonts w:ascii="Times New Roman"/>
          <w:b w:val="false"/>
          <w:i w:val="false"/>
          <w:color w:val="000000"/>
          <w:sz w:val="28"/>
        </w:rPr>
        <w:t>
      Положения настоящей части не распространяются на случаи выдворения иностранцев или лиц без гражданства, осуществляемого в порядке, предусмотренном гражданским процессуальным законодательством Республики Казахстан.</w:t>
      </w:r>
    </w:p>
    <w:bookmarkStart w:name="z174" w:id="127"/>
    <w:p>
      <w:pPr>
        <w:spacing w:after="0"/>
        <w:ind w:left="0"/>
        <w:jc w:val="both"/>
      </w:pPr>
      <w:r>
        <w:rPr>
          <w:rFonts w:ascii="Times New Roman"/>
          <w:b w:val="false"/>
          <w:i w:val="false"/>
          <w:color w:val="000000"/>
          <w:sz w:val="28"/>
        </w:rPr>
        <w:t xml:space="preserve">
      2. В случае если в ходе административного производства лицо, в отношении которого может быть применена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признаваемом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тяжким или особо тяжким преступлением,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w:t>
      </w:r>
      <w:r>
        <w:rPr>
          <w:rFonts w:ascii="Times New Roman"/>
          <w:b w:val="false"/>
          <w:i w:val="false"/>
          <w:color w:val="000000"/>
          <w:sz w:val="28"/>
        </w:rPr>
        <w:t>статьей 179</w:t>
      </w:r>
      <w:r>
        <w:rPr>
          <w:rFonts w:ascii="Times New Roman"/>
          <w:b w:val="false"/>
          <w:i w:val="false"/>
          <w:color w:val="000000"/>
          <w:sz w:val="28"/>
        </w:rPr>
        <w:t xml:space="preserve"> Уголовно-процессуального кодекса Республики Казахстан. </w:t>
      </w:r>
    </w:p>
    <w:bookmarkEnd w:id="127"/>
    <w:p>
      <w:pPr>
        <w:spacing w:after="0"/>
        <w:ind w:left="0"/>
        <w:jc w:val="both"/>
      </w:pPr>
      <w:r>
        <w:rPr>
          <w:rFonts w:ascii="Times New Roman"/>
          <w:b/>
          <w:i w:val="false"/>
          <w:color w:val="000000"/>
          <w:sz w:val="28"/>
        </w:rPr>
        <w:t>Статья 52. Меры административно-правового воздействия</w:t>
      </w:r>
    </w:p>
    <w:bookmarkStart w:name="z4307" w:id="128"/>
    <w:p>
      <w:pPr>
        <w:spacing w:after="0"/>
        <w:ind w:left="0"/>
        <w:jc w:val="both"/>
      </w:pPr>
      <w:r>
        <w:rPr>
          <w:rFonts w:ascii="Times New Roman"/>
          <w:b w:val="false"/>
          <w:i w:val="false"/>
          <w:color w:val="000000"/>
          <w:sz w:val="28"/>
        </w:rPr>
        <w:t>
      1. К лицу, совершившему административное правонарушение, в целях предупреждения совершения этим лицом новых правонарушений в соответствии с настоящим Кодексом применяются следующие меры административно-правового воздействия:</w:t>
      </w:r>
    </w:p>
    <w:bookmarkEnd w:id="128"/>
    <w:bookmarkStart w:name="z4308" w:id="129"/>
    <w:p>
      <w:pPr>
        <w:spacing w:after="0"/>
        <w:ind w:left="0"/>
        <w:jc w:val="both"/>
      </w:pPr>
      <w:r>
        <w:rPr>
          <w:rFonts w:ascii="Times New Roman"/>
          <w:b w:val="false"/>
          <w:i w:val="false"/>
          <w:color w:val="000000"/>
          <w:sz w:val="28"/>
        </w:rPr>
        <w:t>
      1) проверка знаний правил дорожного движения;</w:t>
      </w:r>
    </w:p>
    <w:bookmarkEnd w:id="129"/>
    <w:bookmarkStart w:name="z4309" w:id="130"/>
    <w:p>
      <w:pPr>
        <w:spacing w:after="0"/>
        <w:ind w:left="0"/>
        <w:jc w:val="both"/>
      </w:pPr>
      <w:r>
        <w:rPr>
          <w:rFonts w:ascii="Times New Roman"/>
          <w:b w:val="false"/>
          <w:i w:val="false"/>
          <w:color w:val="000000"/>
          <w:sz w:val="28"/>
        </w:rPr>
        <w:t>
      2) установление особых требований к поведению правонарушителя;</w:t>
      </w:r>
    </w:p>
    <w:bookmarkEnd w:id="130"/>
    <w:bookmarkStart w:name="z4310" w:id="131"/>
    <w:p>
      <w:pPr>
        <w:spacing w:after="0"/>
        <w:ind w:left="0"/>
        <w:jc w:val="both"/>
      </w:pPr>
      <w:r>
        <w:rPr>
          <w:rFonts w:ascii="Times New Roman"/>
          <w:b w:val="false"/>
          <w:i w:val="false"/>
          <w:color w:val="000000"/>
          <w:sz w:val="28"/>
        </w:rPr>
        <w:t>
      3) проверка знаний правил безопасного обращения с гражданским и служебным оружием.</w:t>
      </w:r>
    </w:p>
    <w:bookmarkEnd w:id="131"/>
    <w:bookmarkStart w:name="z4311" w:id="132"/>
    <w:p>
      <w:pPr>
        <w:spacing w:after="0"/>
        <w:ind w:left="0"/>
        <w:jc w:val="both"/>
      </w:pPr>
      <w:r>
        <w:rPr>
          <w:rFonts w:ascii="Times New Roman"/>
          <w:b w:val="false"/>
          <w:i w:val="false"/>
          <w:color w:val="000000"/>
          <w:sz w:val="28"/>
        </w:rPr>
        <w:t xml:space="preserve">
      2. Меры административно-правового воздействия, указанные в части первой настоящей статьи, применяются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административной ответственности по основаниям, предусмотренным </w:t>
      </w:r>
      <w:r>
        <w:rPr>
          <w:rFonts w:ascii="Times New Roman"/>
          <w:b w:val="false"/>
          <w:i w:val="false"/>
          <w:color w:val="000000"/>
          <w:sz w:val="28"/>
        </w:rPr>
        <w:t>статьями 64</w:t>
      </w:r>
      <w:r>
        <w:rPr>
          <w:rFonts w:ascii="Times New Roman"/>
          <w:b w:val="false"/>
          <w:i w:val="false"/>
          <w:color w:val="000000"/>
          <w:sz w:val="28"/>
        </w:rPr>
        <w:t xml:space="preserve">, </w:t>
      </w:r>
      <w:r>
        <w:rPr>
          <w:rFonts w:ascii="Times New Roman"/>
          <w:b w:val="false"/>
          <w:i w:val="false"/>
          <w:color w:val="000000"/>
          <w:sz w:val="28"/>
        </w:rPr>
        <w:t>64-1</w:t>
      </w:r>
      <w:r>
        <w:rPr>
          <w:rFonts w:ascii="Times New Roman"/>
          <w:b w:val="false"/>
          <w:i w:val="false"/>
          <w:color w:val="000000"/>
          <w:sz w:val="28"/>
        </w:rPr>
        <w:t xml:space="preserve"> настоящего Кодекса.</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Проверка знаний правил дорожного движения</w:t>
      </w:r>
    </w:p>
    <w:bookmarkStart w:name="z3577" w:id="133"/>
    <w:p>
      <w:pPr>
        <w:spacing w:after="0"/>
        <w:ind w:left="0"/>
        <w:jc w:val="both"/>
      </w:pPr>
      <w:r>
        <w:rPr>
          <w:rFonts w:ascii="Times New Roman"/>
          <w:b w:val="false"/>
          <w:i w:val="false"/>
          <w:color w:val="000000"/>
          <w:sz w:val="28"/>
        </w:rPr>
        <w:t xml:space="preserve">
      1. Водители транспортных средств, совершившие правонарушения, предусмотренные </w:t>
      </w:r>
      <w:r>
        <w:rPr>
          <w:rFonts w:ascii="Times New Roman"/>
          <w:b w:val="false"/>
          <w:i w:val="false"/>
          <w:color w:val="000000"/>
          <w:sz w:val="28"/>
        </w:rPr>
        <w:t>статьями 594</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(частью четвертой), </w:t>
      </w:r>
      <w:r>
        <w:rPr>
          <w:rFonts w:ascii="Times New Roman"/>
          <w:b w:val="false"/>
          <w:i w:val="false"/>
          <w:color w:val="000000"/>
          <w:sz w:val="28"/>
        </w:rPr>
        <w:t>598</w:t>
      </w:r>
      <w:r>
        <w:rPr>
          <w:rFonts w:ascii="Times New Roman"/>
          <w:b w:val="false"/>
          <w:i w:val="false"/>
          <w:color w:val="000000"/>
          <w:sz w:val="28"/>
        </w:rPr>
        <w:t xml:space="preserve"> (частью второй), </w:t>
      </w:r>
      <w:r>
        <w:rPr>
          <w:rFonts w:ascii="Times New Roman"/>
          <w:b w:val="false"/>
          <w:i w:val="false"/>
          <w:color w:val="000000"/>
          <w:sz w:val="28"/>
        </w:rPr>
        <w:t>599</w:t>
      </w:r>
      <w:r>
        <w:rPr>
          <w:rFonts w:ascii="Times New Roman"/>
          <w:b w:val="false"/>
          <w:i w:val="false"/>
          <w:color w:val="000000"/>
          <w:sz w:val="28"/>
        </w:rPr>
        <w:t xml:space="preserve"> (частью второй), </w:t>
      </w:r>
      <w:r>
        <w:rPr>
          <w:rFonts w:ascii="Times New Roman"/>
          <w:b w:val="false"/>
          <w:i w:val="false"/>
          <w:color w:val="000000"/>
          <w:sz w:val="28"/>
        </w:rPr>
        <w:t>600</w:t>
      </w:r>
      <w:r>
        <w:rPr>
          <w:rFonts w:ascii="Times New Roman"/>
          <w:b w:val="false"/>
          <w:i w:val="false"/>
          <w:color w:val="000000"/>
          <w:sz w:val="28"/>
        </w:rPr>
        <w:t xml:space="preserve"> (частью второй) настоящего Кодекса, направляются на сдачу экзамена для проверки знания правил дорожного движения.</w:t>
      </w:r>
    </w:p>
    <w:bookmarkEnd w:id="133"/>
    <w:bookmarkStart w:name="z3578" w:id="134"/>
    <w:p>
      <w:pPr>
        <w:spacing w:after="0"/>
        <w:ind w:left="0"/>
        <w:jc w:val="both"/>
      </w:pPr>
      <w:r>
        <w:rPr>
          <w:rFonts w:ascii="Times New Roman"/>
          <w:b w:val="false"/>
          <w:i w:val="false"/>
          <w:color w:val="000000"/>
          <w:sz w:val="28"/>
        </w:rPr>
        <w:t>
      2. Постановление о направлении на проверку знания правил дорожного движения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53-1. Проверка знаний правил безопасного обращения с гражданским и служебным оружием</w:t>
      </w:r>
    </w:p>
    <w:p>
      <w:pPr>
        <w:spacing w:after="0"/>
        <w:ind w:left="0"/>
        <w:jc w:val="both"/>
      </w:pPr>
      <w:r>
        <w:rPr>
          <w:rFonts w:ascii="Times New Roman"/>
          <w:b w:val="false"/>
          <w:i w:val="false"/>
          <w:color w:val="ff0000"/>
          <w:sz w:val="28"/>
        </w:rPr>
        <w:t xml:space="preserve">
      Сноска. Заголовок статьи 53-1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Владельцы и пользователи гражданского и служебного оружия, совершившие правонарушения, предусмотренные частью первой </w:t>
      </w:r>
      <w:r>
        <w:rPr>
          <w:rFonts w:ascii="Times New Roman"/>
          <w:b w:val="false"/>
          <w:i w:val="false"/>
          <w:color w:val="000000"/>
          <w:sz w:val="28"/>
        </w:rPr>
        <w:t>статьи 484</w:t>
      </w:r>
      <w:r>
        <w:rPr>
          <w:rFonts w:ascii="Times New Roman"/>
          <w:b w:val="false"/>
          <w:i w:val="false"/>
          <w:color w:val="000000"/>
          <w:sz w:val="28"/>
        </w:rPr>
        <w:t xml:space="preserve">, частью первой </w:t>
      </w:r>
      <w:r>
        <w:rPr>
          <w:rFonts w:ascii="Times New Roman"/>
          <w:b w:val="false"/>
          <w:i w:val="false"/>
          <w:color w:val="000000"/>
          <w:sz w:val="28"/>
        </w:rPr>
        <w:t>статьи 485</w:t>
      </w:r>
      <w:r>
        <w:rPr>
          <w:rFonts w:ascii="Times New Roman"/>
          <w:b w:val="false"/>
          <w:i w:val="false"/>
          <w:color w:val="000000"/>
          <w:sz w:val="28"/>
        </w:rPr>
        <w:t xml:space="preserve"> и частью первой </w:t>
      </w:r>
      <w:r>
        <w:rPr>
          <w:rFonts w:ascii="Times New Roman"/>
          <w:b w:val="false"/>
          <w:i w:val="false"/>
          <w:color w:val="000000"/>
          <w:sz w:val="28"/>
        </w:rPr>
        <w:t>статьи 486</w:t>
      </w:r>
      <w:r>
        <w:rPr>
          <w:rFonts w:ascii="Times New Roman"/>
          <w:b w:val="false"/>
          <w:i w:val="false"/>
          <w:color w:val="000000"/>
          <w:sz w:val="28"/>
        </w:rPr>
        <w:t xml:space="preserve"> настоящего Кодекса, направляются на сдачу экзамена для проверки знаний правил безопасного обращения с гражданским и служебным оружием.</w:t>
      </w:r>
    </w:p>
    <w:p>
      <w:pPr>
        <w:spacing w:after="0"/>
        <w:ind w:left="0"/>
        <w:jc w:val="both"/>
      </w:pPr>
      <w:r>
        <w:rPr>
          <w:rFonts w:ascii="Times New Roman"/>
          <w:b w:val="false"/>
          <w:i w:val="false"/>
          <w:color w:val="000000"/>
          <w:sz w:val="28"/>
        </w:rPr>
        <w:t>
      Постановление о направлении на проверку знаний правил безопасного обращения с гражданским и служебным оружием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53-1 в соответствии с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Установление особых требований к поведению правонарушителя</w:t>
      </w:r>
    </w:p>
    <w:bookmarkStart w:name="z180" w:id="135"/>
    <w:p>
      <w:pPr>
        <w:spacing w:after="0"/>
        <w:ind w:left="0"/>
        <w:jc w:val="both"/>
      </w:pPr>
      <w:r>
        <w:rPr>
          <w:rFonts w:ascii="Times New Roman"/>
          <w:b w:val="false"/>
          <w:i w:val="false"/>
          <w:color w:val="000000"/>
          <w:sz w:val="28"/>
        </w:rPr>
        <w:t xml:space="preserve">
      1. При рассмотрении дела об административном правонарушении судом по собственной инициативе либо по ходатайству органов полиции или других участников производства по делу об административном правонарушении могут быть установлены особые требования к поведению лица, совершившего административное правонарушение, предусмотренное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(частью третьей), </w:t>
      </w:r>
      <w:r>
        <w:rPr>
          <w:rFonts w:ascii="Times New Roman"/>
          <w:b w:val="false"/>
          <w:i w:val="false"/>
          <w:color w:val="000000"/>
          <w:sz w:val="28"/>
        </w:rPr>
        <w:t>442</w:t>
      </w:r>
      <w:r>
        <w:rPr>
          <w:rFonts w:ascii="Times New Roman"/>
          <w:b w:val="false"/>
          <w:i w:val="false"/>
          <w:color w:val="000000"/>
          <w:sz w:val="28"/>
        </w:rPr>
        <w:t xml:space="preserve"> (частью третьей),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(частью второй) настоящего Кодекса на срок от трех месяцев до одного года, предусматривающие в полном объеме или раздельно запрет:</w:t>
      </w:r>
    </w:p>
    <w:bookmarkEnd w:id="135"/>
    <w:p>
      <w:pPr>
        <w:spacing w:after="0"/>
        <w:ind w:left="0"/>
        <w:jc w:val="both"/>
      </w:pPr>
      <w:r>
        <w:rPr>
          <w:rFonts w:ascii="Times New Roman"/>
          <w:b w:val="false"/>
          <w:i w:val="false"/>
          <w:color w:val="000000"/>
          <w:sz w:val="28"/>
        </w:rPr>
        <w:t>
      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pPr>
        <w:spacing w:after="0"/>
        <w:ind w:left="0"/>
        <w:jc w:val="both"/>
      </w:pPr>
      <w:r>
        <w:rPr>
          <w:rFonts w:ascii="Times New Roman"/>
          <w:b w:val="false"/>
          <w:i w:val="false"/>
          <w:color w:val="000000"/>
          <w:sz w:val="28"/>
        </w:rPr>
        <w:t>
      2) приобретать, хранить, носить и использовать огнестрельное и другие виды оружия;</w:t>
      </w:r>
    </w:p>
    <w:p>
      <w:pPr>
        <w:spacing w:after="0"/>
        <w:ind w:left="0"/>
        <w:jc w:val="both"/>
      </w:pPr>
      <w:r>
        <w:rPr>
          <w:rFonts w:ascii="Times New Roman"/>
          <w:b w:val="false"/>
          <w:i w:val="false"/>
          <w:color w:val="000000"/>
          <w:sz w:val="28"/>
        </w:rPr>
        <w:t>
      3) несовершеннолетним посещать определенные места, выезжать в другие местности без разрешения комиссии по защите прав несовершеннолетних;</w:t>
      </w:r>
    </w:p>
    <w:p>
      <w:pPr>
        <w:spacing w:after="0"/>
        <w:ind w:left="0"/>
        <w:jc w:val="both"/>
      </w:pPr>
      <w:r>
        <w:rPr>
          <w:rFonts w:ascii="Times New Roman"/>
          <w:b w:val="false"/>
          <w:i w:val="false"/>
          <w:color w:val="000000"/>
          <w:sz w:val="28"/>
        </w:rPr>
        <w:t>
      4) употреблять алкогольные напитки, наркотические средства, психотропные вещества.</w:t>
      </w:r>
    </w:p>
    <w:bookmarkStart w:name="z181" w:id="136"/>
    <w:p>
      <w:pPr>
        <w:spacing w:after="0"/>
        <w:ind w:left="0"/>
        <w:jc w:val="both"/>
      </w:pPr>
      <w:r>
        <w:rPr>
          <w:rFonts w:ascii="Times New Roman"/>
          <w:b w:val="false"/>
          <w:i w:val="false"/>
          <w:color w:val="000000"/>
          <w:sz w:val="28"/>
        </w:rPr>
        <w:t>
      2. При установлении особых требований к поведению лица, совершившего административное правонарушение в сфере семейно-бытовых отношений, для охраны и защиты потерпевшего и членов его семьи суд в исключительных случаях вправе применить на срок до тридцати суток меру административно-правового воздействия в виде запрета лицу, совершившему бытовое насилие, проживать в индивидуальном жилом доме, квартире или ином жилище с потерпевшим в случае наличия у этого лица другого жилища.</w:t>
      </w:r>
    </w:p>
    <w:bookmarkEnd w:id="136"/>
    <w:bookmarkStart w:name="z182" w:id="137"/>
    <w:p>
      <w:pPr>
        <w:spacing w:after="0"/>
        <w:ind w:left="0"/>
        <w:jc w:val="both"/>
      </w:pPr>
      <w:r>
        <w:rPr>
          <w:rFonts w:ascii="Times New Roman"/>
          <w:b w:val="false"/>
          <w:i w:val="false"/>
          <w:color w:val="000000"/>
          <w:sz w:val="28"/>
        </w:rPr>
        <w:t>
      3. В течение срока действия особых требований к поведению правонарушителя на него могут быть возложены обязанности являться в органы внутренних дел для профилактической беседы от одного до четырех раз в месяц.</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54 с изменениями, внесенными законами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38"/>
    <w:p>
      <w:pPr>
        <w:spacing w:after="0"/>
        <w:ind w:left="0"/>
        <w:jc w:val="left"/>
      </w:pPr>
      <w:r>
        <w:rPr>
          <w:rFonts w:ascii="Times New Roman"/>
          <w:b/>
          <w:i w:val="false"/>
          <w:color w:val="000000"/>
        </w:rPr>
        <w:t xml:space="preserve"> Глава 7. НАЛОЖЕНИЕ АДМИНИСТРАТИВНОГО ВЗЫСКАНИЯ</w:t>
      </w:r>
    </w:p>
    <w:bookmarkEnd w:id="138"/>
    <w:p>
      <w:pPr>
        <w:spacing w:after="0"/>
        <w:ind w:left="0"/>
        <w:jc w:val="both"/>
      </w:pPr>
      <w:r>
        <w:rPr>
          <w:rFonts w:ascii="Times New Roman"/>
          <w:b/>
          <w:i w:val="false"/>
          <w:color w:val="000000"/>
          <w:sz w:val="28"/>
        </w:rPr>
        <w:t>Статья 55. Общие правила наложения взыскания за административное правонарушение</w:t>
      </w:r>
    </w:p>
    <w:bookmarkStart w:name="z185" w:id="139"/>
    <w:p>
      <w:pPr>
        <w:spacing w:after="0"/>
        <w:ind w:left="0"/>
        <w:jc w:val="both"/>
      </w:pPr>
      <w:r>
        <w:rPr>
          <w:rFonts w:ascii="Times New Roman"/>
          <w:b w:val="false"/>
          <w:i w:val="false"/>
          <w:color w:val="000000"/>
          <w:sz w:val="28"/>
        </w:rPr>
        <w:t xml:space="preserve">
      1. Административное взыскание за административное правонарушение налагается в пределах, предусмотренных в статье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за данное административное правонарушение, в точном соответствии с положениями настоящего Кодекса.</w:t>
      </w:r>
    </w:p>
    <w:bookmarkEnd w:id="139"/>
    <w:bookmarkStart w:name="z186" w:id="140"/>
    <w:p>
      <w:pPr>
        <w:spacing w:after="0"/>
        <w:ind w:left="0"/>
        <w:jc w:val="both"/>
      </w:pPr>
      <w:r>
        <w:rPr>
          <w:rFonts w:ascii="Times New Roman"/>
          <w:b w:val="false"/>
          <w:i w:val="false"/>
          <w:color w:val="000000"/>
          <w:sz w:val="28"/>
        </w:rPr>
        <w:t>
      2. Административное взыскание должно быть справедливым, соответствующим характеру правонарушения, обстоятельствам его совершения, личности правонарушителя.</w:t>
      </w:r>
    </w:p>
    <w:bookmarkEnd w:id="140"/>
    <w:bookmarkStart w:name="z187" w:id="141"/>
    <w:p>
      <w:pPr>
        <w:spacing w:after="0"/>
        <w:ind w:left="0"/>
        <w:jc w:val="both"/>
      </w:pPr>
      <w:r>
        <w:rPr>
          <w:rFonts w:ascii="Times New Roman"/>
          <w:b w:val="false"/>
          <w:i w:val="false"/>
          <w:color w:val="000000"/>
          <w:sz w:val="28"/>
        </w:rPr>
        <w:t>
      3. При наложении административного взыскания на физическое лицо учитываются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w:t>
      </w:r>
    </w:p>
    <w:bookmarkEnd w:id="141"/>
    <w:bookmarkStart w:name="z188" w:id="142"/>
    <w:p>
      <w:pPr>
        <w:spacing w:after="0"/>
        <w:ind w:left="0"/>
        <w:jc w:val="both"/>
      </w:pPr>
      <w:r>
        <w:rPr>
          <w:rFonts w:ascii="Times New Roman"/>
          <w:b w:val="false"/>
          <w:i w:val="false"/>
          <w:color w:val="000000"/>
          <w:sz w:val="28"/>
        </w:rPr>
        <w:t>
      4. При наложении административного взыскания на юридическое лицо учитываются характер административного правонарушения, имущественное положение, обстоятельства, смягчающие и отягчающие ответственность.</w:t>
      </w:r>
    </w:p>
    <w:bookmarkEnd w:id="142"/>
    <w:bookmarkStart w:name="z189" w:id="143"/>
    <w:p>
      <w:pPr>
        <w:spacing w:after="0"/>
        <w:ind w:left="0"/>
        <w:jc w:val="both"/>
      </w:pPr>
      <w:r>
        <w:rPr>
          <w:rFonts w:ascii="Times New Roman"/>
          <w:b w:val="false"/>
          <w:i w:val="false"/>
          <w:color w:val="000000"/>
          <w:sz w:val="28"/>
        </w:rPr>
        <w:t>
      5. Наложение административного взыскания не освобождает лицо от исполнения обязанности, за неисполнение которой было наложено указанное взыскание, устранения допущенных нарушений и возмещения ущерба.</w:t>
      </w:r>
    </w:p>
    <w:bookmarkEnd w:id="143"/>
    <w:bookmarkStart w:name="z190" w:id="144"/>
    <w:p>
      <w:pPr>
        <w:spacing w:after="0"/>
        <w:ind w:left="0"/>
        <w:jc w:val="both"/>
      </w:pPr>
      <w:r>
        <w:rPr>
          <w:rFonts w:ascii="Times New Roman"/>
          <w:b w:val="false"/>
          <w:i w:val="false"/>
          <w:color w:val="000000"/>
          <w:sz w:val="28"/>
        </w:rPr>
        <w:t>
      6. За одно административное правонарушение может быть наложено одно основное либо основное и дополнительное административные взыскания.</w:t>
      </w:r>
    </w:p>
    <w:bookmarkEnd w:id="144"/>
    <w:p>
      <w:pPr>
        <w:spacing w:after="0"/>
        <w:ind w:left="0"/>
        <w:jc w:val="both"/>
      </w:pPr>
      <w:r>
        <w:rPr>
          <w:rFonts w:ascii="Times New Roman"/>
          <w:b/>
          <w:i w:val="false"/>
          <w:color w:val="000000"/>
          <w:sz w:val="28"/>
        </w:rPr>
        <w:t>Статья 56. Обстоятельства, смягчающие ответственность за административное правонарушение</w:t>
      </w:r>
    </w:p>
    <w:bookmarkStart w:name="z192" w:id="145"/>
    <w:p>
      <w:pPr>
        <w:spacing w:after="0"/>
        <w:ind w:left="0"/>
        <w:jc w:val="both"/>
      </w:pPr>
      <w:r>
        <w:rPr>
          <w:rFonts w:ascii="Times New Roman"/>
          <w:b w:val="false"/>
          <w:i w:val="false"/>
          <w:color w:val="000000"/>
          <w:sz w:val="28"/>
        </w:rPr>
        <w:t>
      1. Обстоятельствами, смягчающими ответственность за административное правонарушение, признаются:</w:t>
      </w:r>
    </w:p>
    <w:bookmarkEnd w:id="145"/>
    <w:p>
      <w:pPr>
        <w:spacing w:after="0"/>
        <w:ind w:left="0"/>
        <w:jc w:val="both"/>
      </w:pPr>
      <w:r>
        <w:rPr>
          <w:rFonts w:ascii="Times New Roman"/>
          <w:b w:val="false"/>
          <w:i w:val="false"/>
          <w:color w:val="000000"/>
          <w:sz w:val="28"/>
        </w:rPr>
        <w:t>
      1) раскаяние виновного;</w:t>
      </w:r>
    </w:p>
    <w:p>
      <w:pPr>
        <w:spacing w:after="0"/>
        <w:ind w:left="0"/>
        <w:jc w:val="both"/>
      </w:pPr>
      <w:r>
        <w:rPr>
          <w:rFonts w:ascii="Times New Roman"/>
          <w:b w:val="false"/>
          <w:i w:val="false"/>
          <w:color w:val="000000"/>
          <w:sz w:val="28"/>
        </w:rPr>
        <w:t>
      2) предотвращение лицом, совершившим административное правонарушение, вредных последствий правонарушения, добровольное возмещение ущерба или устранение причиненного вреда;</w:t>
      </w:r>
    </w:p>
    <w:p>
      <w:pPr>
        <w:spacing w:after="0"/>
        <w:ind w:left="0"/>
        <w:jc w:val="both"/>
      </w:pPr>
      <w:r>
        <w:rPr>
          <w:rFonts w:ascii="Times New Roman"/>
          <w:b w:val="false"/>
          <w:i w:val="false"/>
          <w:color w:val="000000"/>
          <w:sz w:val="28"/>
        </w:rPr>
        <w:t>
      3) совершение административного правонарушения под влиянием сильного душевного волнения либо при стечении тяжелых личных или семейных обстоятельств;</w:t>
      </w:r>
    </w:p>
    <w:p>
      <w:pPr>
        <w:spacing w:after="0"/>
        <w:ind w:left="0"/>
        <w:jc w:val="both"/>
      </w:pPr>
      <w:r>
        <w:rPr>
          <w:rFonts w:ascii="Times New Roman"/>
          <w:b w:val="false"/>
          <w:i w:val="false"/>
          <w:color w:val="000000"/>
          <w:sz w:val="28"/>
        </w:rPr>
        <w:t>
      4) совершение административного правонарушения несовершеннолетним;</w:t>
      </w:r>
    </w:p>
    <w:p>
      <w:pPr>
        <w:spacing w:after="0"/>
        <w:ind w:left="0"/>
        <w:jc w:val="both"/>
      </w:pPr>
      <w:r>
        <w:rPr>
          <w:rFonts w:ascii="Times New Roman"/>
          <w:b w:val="false"/>
          <w:i w:val="false"/>
          <w:color w:val="000000"/>
          <w:sz w:val="28"/>
        </w:rPr>
        <w:t>
      5) совершение административного правонарушения беременной женщиной или женщиной, имеющей ребенка в возрасте до четырнадцати лет;</w:t>
      </w:r>
    </w:p>
    <w:p>
      <w:pPr>
        <w:spacing w:after="0"/>
        <w:ind w:left="0"/>
        <w:jc w:val="both"/>
      </w:pPr>
      <w:r>
        <w:rPr>
          <w:rFonts w:ascii="Times New Roman"/>
          <w:b w:val="false"/>
          <w:i w:val="false"/>
          <w:color w:val="000000"/>
          <w:sz w:val="28"/>
        </w:rPr>
        <w:t>
      6) совершение административного правонарушения в результате физического или психического принуждения;</w:t>
      </w:r>
    </w:p>
    <w:p>
      <w:pPr>
        <w:spacing w:after="0"/>
        <w:ind w:left="0"/>
        <w:jc w:val="both"/>
      </w:pPr>
      <w:r>
        <w:rPr>
          <w:rFonts w:ascii="Times New Roman"/>
          <w:b w:val="false"/>
          <w:i w:val="false"/>
          <w:color w:val="000000"/>
          <w:sz w:val="28"/>
        </w:rPr>
        <w:t>
      7) совершение административного правонарушения при нарушении условий правомерности необходимой обороны, задержании лица, совершившего противоправное посягательство, исполнении приказа или распоряжения;</w:t>
      </w:r>
    </w:p>
    <w:p>
      <w:pPr>
        <w:spacing w:after="0"/>
        <w:ind w:left="0"/>
        <w:jc w:val="both"/>
      </w:pPr>
      <w:r>
        <w:rPr>
          <w:rFonts w:ascii="Times New Roman"/>
          <w:b w:val="false"/>
          <w:i w:val="false"/>
          <w:color w:val="000000"/>
          <w:sz w:val="28"/>
        </w:rPr>
        <w:t>
      8) совершение административного правонарушения впервые по неосторожности.</w:t>
      </w:r>
    </w:p>
    <w:bookmarkStart w:name="z193" w:id="146"/>
    <w:p>
      <w:pPr>
        <w:spacing w:after="0"/>
        <w:ind w:left="0"/>
        <w:jc w:val="both"/>
      </w:pPr>
      <w:r>
        <w:rPr>
          <w:rFonts w:ascii="Times New Roman"/>
          <w:b w:val="false"/>
          <w:i w:val="false"/>
          <w:color w:val="000000"/>
          <w:sz w:val="28"/>
        </w:rPr>
        <w:t>
      2. Суд (судья), орган (должностное лицо), рассматривающие дело об административном правонарушении, могут признать смягчающими и обстоятельства, не указанные в части первой настоящей статьи.</w:t>
      </w:r>
    </w:p>
    <w:bookmarkEnd w:id="146"/>
    <w:p>
      <w:pPr>
        <w:spacing w:after="0"/>
        <w:ind w:left="0"/>
        <w:jc w:val="both"/>
      </w:pPr>
      <w:r>
        <w:rPr>
          <w:rFonts w:ascii="Times New Roman"/>
          <w:b/>
          <w:i w:val="false"/>
          <w:color w:val="000000"/>
          <w:sz w:val="28"/>
        </w:rPr>
        <w:t>Статья 57. Обстоятельства, отягчающие ответственность за административные правонарушения</w:t>
      </w:r>
    </w:p>
    <w:p>
      <w:pPr>
        <w:spacing w:after="0"/>
        <w:ind w:left="0"/>
        <w:jc w:val="both"/>
      </w:pPr>
      <w:r>
        <w:rPr>
          <w:rFonts w:ascii="Times New Roman"/>
          <w:b w:val="false"/>
          <w:i w:val="false"/>
          <w:color w:val="000000"/>
          <w:sz w:val="28"/>
        </w:rPr>
        <w:t>
      Обстоятельствами, отягчающими ответственность за административные правонарушения, признаются:</w:t>
      </w:r>
    </w:p>
    <w:p>
      <w:pPr>
        <w:spacing w:after="0"/>
        <w:ind w:left="0"/>
        <w:jc w:val="both"/>
      </w:pPr>
      <w:r>
        <w:rPr>
          <w:rFonts w:ascii="Times New Roman"/>
          <w:b w:val="false"/>
          <w:i w:val="false"/>
          <w:color w:val="000000"/>
          <w:sz w:val="28"/>
        </w:rPr>
        <w:t>
      1) продолжение противоправного поведения, несмотря на разъяснения закона прокурором и (или) требование уполномоченных на то лиц прекратить его;</w:t>
      </w:r>
    </w:p>
    <w:p>
      <w:pPr>
        <w:spacing w:after="0"/>
        <w:ind w:left="0"/>
        <w:jc w:val="both"/>
      </w:pPr>
      <w:r>
        <w:rPr>
          <w:rFonts w:ascii="Times New Roman"/>
          <w:b w:val="false"/>
          <w:i w:val="false"/>
          <w:color w:val="000000"/>
          <w:sz w:val="28"/>
        </w:rPr>
        <w:t xml:space="preserve">
      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w:t>
      </w:r>
      <w:r>
        <w:rPr>
          <w:rFonts w:ascii="Times New Roman"/>
          <w:b w:val="false"/>
          <w:i w:val="false"/>
          <w:color w:val="000000"/>
          <w:sz w:val="28"/>
        </w:rPr>
        <w:t>статьей 61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вовлечение несовершеннолетнего в административное правонарушение;</w:t>
      </w:r>
    </w:p>
    <w:p>
      <w:pPr>
        <w:spacing w:after="0"/>
        <w:ind w:left="0"/>
        <w:jc w:val="both"/>
      </w:pPr>
      <w:r>
        <w:rPr>
          <w:rFonts w:ascii="Times New Roman"/>
          <w:b w:val="false"/>
          <w:i w:val="false"/>
          <w:color w:val="000000"/>
          <w:sz w:val="28"/>
        </w:rPr>
        <w:t>
      4) привлечение к совершению административного правонарушения лиц, которые заведомо для виновного страдают тяжелым психическим расстройством, либо лиц, не достигших возраста, с которого наступает административная ответственность;</w:t>
      </w:r>
    </w:p>
    <w:p>
      <w:pPr>
        <w:spacing w:after="0"/>
        <w:ind w:left="0"/>
        <w:jc w:val="both"/>
      </w:pPr>
      <w:r>
        <w:rPr>
          <w:rFonts w:ascii="Times New Roman"/>
          <w:b w:val="false"/>
          <w:i w:val="false"/>
          <w:color w:val="000000"/>
          <w:sz w:val="28"/>
        </w:rPr>
        <w:t>
      5) 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w:t>
      </w:r>
    </w:p>
    <w:p>
      <w:pPr>
        <w:spacing w:after="0"/>
        <w:ind w:left="0"/>
        <w:jc w:val="both"/>
      </w:pPr>
      <w:r>
        <w:rPr>
          <w:rFonts w:ascii="Times New Roman"/>
          <w:b w:val="false"/>
          <w:i w:val="false"/>
          <w:color w:val="000000"/>
          <w:sz w:val="28"/>
        </w:rPr>
        <w:t>
      6) совершение административного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pPr>
        <w:spacing w:after="0"/>
        <w:ind w:left="0"/>
        <w:jc w:val="both"/>
      </w:pPr>
      <w:r>
        <w:rPr>
          <w:rFonts w:ascii="Times New Roman"/>
          <w:b w:val="false"/>
          <w:i w:val="false"/>
          <w:color w:val="000000"/>
          <w:sz w:val="28"/>
        </w:rPr>
        <w:t>
      7) совершение административного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pPr>
        <w:spacing w:after="0"/>
        <w:ind w:left="0"/>
        <w:jc w:val="both"/>
      </w:pPr>
      <w:r>
        <w:rPr>
          <w:rFonts w:ascii="Times New Roman"/>
          <w:b w:val="false"/>
          <w:i w:val="false"/>
          <w:color w:val="000000"/>
          <w:sz w:val="28"/>
        </w:rPr>
        <w:t>
      8) совершение административного правонарушения группой лиц;</w:t>
      </w:r>
    </w:p>
    <w:p>
      <w:pPr>
        <w:spacing w:after="0"/>
        <w:ind w:left="0"/>
        <w:jc w:val="both"/>
      </w:pPr>
      <w:r>
        <w:rPr>
          <w:rFonts w:ascii="Times New Roman"/>
          <w:b w:val="false"/>
          <w:i w:val="false"/>
          <w:color w:val="000000"/>
          <w:sz w:val="28"/>
        </w:rPr>
        <w:t>
      9) совершение административного правонарушения в условиях стихийного бедствия или при других чрезвычайных обстоятельствах;</w:t>
      </w:r>
    </w:p>
    <w:p>
      <w:pPr>
        <w:spacing w:after="0"/>
        <w:ind w:left="0"/>
        <w:jc w:val="both"/>
      </w:pPr>
      <w:r>
        <w:rPr>
          <w:rFonts w:ascii="Times New Roman"/>
          <w:b w:val="false"/>
          <w:i w:val="false"/>
          <w:color w:val="000000"/>
          <w:sz w:val="28"/>
        </w:rPr>
        <w:t>
      10) совершение административного правонарушения в состоянии алкогольного, наркотического или токсикоманического опьянения. Суд (судья), орган (должностное лицо), налагающие административное взыскание, в зависимости от характера административного правонарушения могут не признать данное обстоятельство отягчающим.</w:t>
      </w:r>
    </w:p>
    <w:p>
      <w:pPr>
        <w:spacing w:after="0"/>
        <w:ind w:left="0"/>
        <w:jc w:val="both"/>
      </w:pPr>
      <w:r>
        <w:rPr>
          <w:rFonts w:ascii="Times New Roman"/>
          <w:b/>
          <w:i w:val="false"/>
          <w:color w:val="000000"/>
          <w:sz w:val="28"/>
        </w:rPr>
        <w:t>Статья 58. Наложение административных взысканий при совершении нескольких административных правонарушений</w:t>
      </w:r>
    </w:p>
    <w:bookmarkStart w:name="z196" w:id="147"/>
    <w:p>
      <w:pPr>
        <w:spacing w:after="0"/>
        <w:ind w:left="0"/>
        <w:jc w:val="both"/>
      </w:pPr>
      <w:r>
        <w:rPr>
          <w:rFonts w:ascii="Times New Roman"/>
          <w:b w:val="false"/>
          <w:i w:val="false"/>
          <w:color w:val="000000"/>
          <w:sz w:val="28"/>
        </w:rPr>
        <w:t>
      1. 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w:t>
      </w:r>
    </w:p>
    <w:bookmarkEnd w:id="147"/>
    <w:bookmarkStart w:name="z197" w:id="148"/>
    <w:p>
      <w:pPr>
        <w:spacing w:after="0"/>
        <w:ind w:left="0"/>
        <w:jc w:val="both"/>
      </w:pPr>
      <w:r>
        <w:rPr>
          <w:rFonts w:ascii="Times New Roman"/>
          <w:b w:val="false"/>
          <w:i w:val="false"/>
          <w:color w:val="000000"/>
          <w:sz w:val="28"/>
        </w:rPr>
        <w:t xml:space="preserve">
      2. Если лицо совершило несколько административных правонарушений, которые рассматриваются одним и тем же судьей, уполномоченным органом (должностным лицом), то в случае наложения на это лицо взысканий одного и того же вида окончательный размер взыскания не может превышать трехкратный максимальный предел, установленный настоящим Кодексом для данного вида взыскания, для административного ареста не может превышать срок, установленный частью первой </w:t>
      </w:r>
      <w:r>
        <w:rPr>
          <w:rFonts w:ascii="Times New Roman"/>
          <w:b w:val="false"/>
          <w:i w:val="false"/>
          <w:color w:val="000000"/>
          <w:sz w:val="28"/>
        </w:rPr>
        <w:t xml:space="preserve">статьи 50 </w:t>
      </w:r>
      <w:r>
        <w:rPr>
          <w:rFonts w:ascii="Times New Roman"/>
          <w:b w:val="false"/>
          <w:i w:val="false"/>
          <w:color w:val="000000"/>
          <w:sz w:val="28"/>
        </w:rPr>
        <w:t xml:space="preserve">настоящего Кодекса, а для лишения специального права – сроки, установленные частями второй и третьей </w:t>
      </w:r>
      <w:r>
        <w:rPr>
          <w:rFonts w:ascii="Times New Roman"/>
          <w:b w:val="false"/>
          <w:i w:val="false"/>
          <w:color w:val="000000"/>
          <w:sz w:val="28"/>
        </w:rPr>
        <w:t>статьи 46</w:t>
      </w:r>
      <w:r>
        <w:rPr>
          <w:rFonts w:ascii="Times New Roman"/>
          <w:b w:val="false"/>
          <w:i w:val="false"/>
          <w:color w:val="000000"/>
          <w:sz w:val="28"/>
        </w:rPr>
        <w:t xml:space="preserve"> настоящего Кодекса.</w:t>
      </w:r>
    </w:p>
    <w:bookmarkEnd w:id="148"/>
    <w:bookmarkStart w:name="z198" w:id="149"/>
    <w:p>
      <w:pPr>
        <w:spacing w:after="0"/>
        <w:ind w:left="0"/>
        <w:jc w:val="both"/>
      </w:pPr>
      <w:r>
        <w:rPr>
          <w:rFonts w:ascii="Times New Roman"/>
          <w:b w:val="false"/>
          <w:i w:val="false"/>
          <w:color w:val="000000"/>
          <w:sz w:val="28"/>
        </w:rPr>
        <w:t>
      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взыскивается за каждое административное правонарушение отдельно.</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Возмещение вреда, причиненного административным правонарушением</w:t>
      </w:r>
    </w:p>
    <w:bookmarkStart w:name="z200" w:id="150"/>
    <w:p>
      <w:pPr>
        <w:spacing w:after="0"/>
        <w:ind w:left="0"/>
        <w:jc w:val="both"/>
      </w:pPr>
      <w:r>
        <w:rPr>
          <w:rFonts w:ascii="Times New Roman"/>
          <w:b w:val="false"/>
          <w:i w:val="false"/>
          <w:color w:val="000000"/>
          <w:sz w:val="28"/>
        </w:rPr>
        <w:t>
      1. Судья, рассматривая дело об административном правонарушении, которым причинен имущественный вред, при решении вопроса о наложении административного взыскания одновременно взыскивает такой вред, если отсутствует спор о его размере.</w:t>
      </w:r>
    </w:p>
    <w:bookmarkEnd w:id="150"/>
    <w:p>
      <w:pPr>
        <w:spacing w:after="0"/>
        <w:ind w:left="0"/>
        <w:jc w:val="both"/>
      </w:pPr>
      <w:r>
        <w:rPr>
          <w:rFonts w:ascii="Times New Roman"/>
          <w:b w:val="false"/>
          <w:i w:val="false"/>
          <w:color w:val="000000"/>
          <w:sz w:val="28"/>
        </w:rPr>
        <w:t>
      Споры о размере имущественного вреда, причиненного административным правонарушением, рассматриваются в порядке гражданского судопроизводства.</w:t>
      </w:r>
    </w:p>
    <w:bookmarkStart w:name="z201" w:id="151"/>
    <w:p>
      <w:pPr>
        <w:spacing w:after="0"/>
        <w:ind w:left="0"/>
        <w:jc w:val="both"/>
      </w:pPr>
      <w:r>
        <w:rPr>
          <w:rFonts w:ascii="Times New Roman"/>
          <w:b w:val="false"/>
          <w:i w:val="false"/>
          <w:color w:val="000000"/>
          <w:sz w:val="28"/>
        </w:rPr>
        <w:t>
      2. Возмещение имущественного вреда по делам об административных правонарушениях, рассматриваемым иными уполномоченными органами (должностными лицами), в случае отказа виновного лица от его добровольного возмещения производится в порядке гражданского судопроизводства.</w:t>
      </w:r>
    </w:p>
    <w:bookmarkEnd w:id="151"/>
    <w:bookmarkStart w:name="z202" w:id="152"/>
    <w:p>
      <w:pPr>
        <w:spacing w:after="0"/>
        <w:ind w:left="0"/>
        <w:jc w:val="both"/>
      </w:pPr>
      <w:r>
        <w:rPr>
          <w:rFonts w:ascii="Times New Roman"/>
          <w:b w:val="false"/>
          <w:i w:val="false"/>
          <w:color w:val="000000"/>
          <w:sz w:val="28"/>
        </w:rPr>
        <w:t>
      3. Требования о защите деловой репутации или возмещении морального вреда, причиненного административным правонарушением, рассматриваются в порядке гражданского судопроизводства по основаниям, предусмотренным Гражданским кодексом Республики Казахстан.</w:t>
      </w:r>
    </w:p>
    <w:bookmarkEnd w:id="152"/>
    <w:p>
      <w:pPr>
        <w:spacing w:after="0"/>
        <w:ind w:left="0"/>
        <w:jc w:val="both"/>
      </w:pPr>
      <w:r>
        <w:rPr>
          <w:rFonts w:ascii="Times New Roman"/>
          <w:b/>
          <w:i w:val="false"/>
          <w:color w:val="000000"/>
          <w:sz w:val="28"/>
        </w:rPr>
        <w:t>Статья 60. Исчисление сроков административного взыскания</w:t>
      </w:r>
    </w:p>
    <w:p>
      <w:pPr>
        <w:spacing w:after="0"/>
        <w:ind w:left="0"/>
        <w:jc w:val="both"/>
      </w:pPr>
      <w:r>
        <w:rPr>
          <w:rFonts w:ascii="Times New Roman"/>
          <w:b w:val="false"/>
          <w:i w:val="false"/>
          <w:color w:val="000000"/>
          <w:sz w:val="28"/>
        </w:rPr>
        <w:t>
      Срок административного ареста исчисляется сутками, а лишения специального права, предоставленного физическому или юридическому лицу, а также лишения разрешения либо приостановления его действия исчисляется годами, месяцами или календарными днями.</w:t>
      </w:r>
    </w:p>
    <w:p>
      <w:pPr>
        <w:spacing w:after="0"/>
        <w:ind w:left="0"/>
        <w:jc w:val="both"/>
      </w:pPr>
      <w:r>
        <w:rPr>
          <w:rFonts w:ascii="Times New Roman"/>
          <w:b/>
          <w:i w:val="false"/>
          <w:color w:val="000000"/>
          <w:sz w:val="28"/>
        </w:rPr>
        <w:t>Статья 61. Срок, в течение которого лицо считается подвергнутым административному взысканию</w:t>
      </w:r>
    </w:p>
    <w:p>
      <w:pPr>
        <w:spacing w:after="0"/>
        <w:ind w:left="0"/>
        <w:jc w:val="both"/>
      </w:pPr>
      <w:r>
        <w:rPr>
          <w:rFonts w:ascii="Times New Roman"/>
          <w:b w:val="false"/>
          <w:i w:val="false"/>
          <w:color w:val="000000"/>
          <w:sz w:val="28"/>
        </w:rPr>
        <w:t>
      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 а по административным правонарушениям в области охраны окружающей среды, совершенным субъектами крупного предпринимательства, – в течение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05" w:id="153"/>
    <w:p>
      <w:pPr>
        <w:spacing w:after="0"/>
        <w:ind w:left="0"/>
        <w:jc w:val="left"/>
      </w:pPr>
      <w:r>
        <w:rPr>
          <w:rFonts w:ascii="Times New Roman"/>
          <w:b/>
          <w:i w:val="false"/>
          <w:color w:val="000000"/>
        </w:rPr>
        <w:t xml:space="preserve"> Глава 8. ОСВОБОЖДЕНИЕ ОТ АДМИНИСТРАТИВНОЙ ОТВЕТСТВЕННОСТИ И АДМИНИСТРАТИВНОГО ВЗЫСКАНИЯ</w:t>
      </w:r>
    </w:p>
    <w:bookmarkEnd w:id="153"/>
    <w:p>
      <w:pPr>
        <w:spacing w:after="0"/>
        <w:ind w:left="0"/>
        <w:jc w:val="both"/>
      </w:pPr>
      <w:r>
        <w:rPr>
          <w:rFonts w:ascii="Times New Roman"/>
          <w:b/>
          <w:i w:val="false"/>
          <w:color w:val="000000"/>
          <w:sz w:val="28"/>
        </w:rPr>
        <w:t>Статья 62. Освобождение от административной ответственности в связи с истечением срока давности</w:t>
      </w:r>
    </w:p>
    <w:bookmarkStart w:name="z207" w:id="154"/>
    <w:p>
      <w:pPr>
        <w:spacing w:after="0"/>
        <w:ind w:left="0"/>
        <w:jc w:val="both"/>
      </w:pPr>
      <w:r>
        <w:rPr>
          <w:rFonts w:ascii="Times New Roman"/>
          <w:b w:val="false"/>
          <w:i w:val="false"/>
          <w:color w:val="000000"/>
          <w:sz w:val="28"/>
        </w:rPr>
        <w:t>
      1. Лицо не подлежит привлечению к административной ответственности по истечении двух месяцев со дня совершения административного правонарушения, а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bookmarkEnd w:id="154"/>
    <w:bookmarkStart w:name="z208" w:id="155"/>
    <w:p>
      <w:pPr>
        <w:spacing w:after="0"/>
        <w:ind w:left="0"/>
        <w:jc w:val="both"/>
      </w:pPr>
      <w:r>
        <w:rPr>
          <w:rFonts w:ascii="Times New Roman"/>
          <w:b w:val="false"/>
          <w:i w:val="false"/>
          <w:color w:val="000000"/>
          <w:sz w:val="28"/>
        </w:rPr>
        <w:t>
      2. Физическое лицо не подлежит привлечению к административной ответственности за совершение административного коррупционного правонарушения, незаконное вмешательство должностных лиц в предпринимательскую деятельность, а также за правонарушения в области проведения проверок субъектов частного предпринимательства и иных форм контроля и надзора с посещением субъектов частного предпринимательства, налогообложения, 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о порядке организации и проведения мирных собраний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об охране окружающей среды,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bookmarkEnd w:id="155"/>
    <w:bookmarkStart w:name="z209" w:id="156"/>
    <w:p>
      <w:pPr>
        <w:spacing w:after="0"/>
        <w:ind w:left="0"/>
        <w:jc w:val="both"/>
      </w:pPr>
      <w:r>
        <w:rPr>
          <w:rFonts w:ascii="Times New Roman"/>
          <w:b w:val="false"/>
          <w:i w:val="false"/>
          <w:color w:val="000000"/>
          <w:sz w:val="28"/>
        </w:rPr>
        <w:t>
      3. При длящемся административном правонарушении, а также при совершении административного правонарушения в области бюджетных отношений,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bookmarkEnd w:id="156"/>
    <w:p>
      <w:pPr>
        <w:spacing w:after="0"/>
        <w:ind w:left="0"/>
        <w:jc w:val="both"/>
      </w:pPr>
      <w:r>
        <w:rPr>
          <w:rFonts w:ascii="Times New Roman"/>
          <w:b w:val="false"/>
          <w:i w:val="false"/>
          <w:color w:val="000000"/>
          <w:sz w:val="28"/>
        </w:rPr>
        <w:t>
      При совершении административного правонарушения в области финансов лицо подлежит привлечению к административной ответственности не позднее трех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bookmarkStart w:name="z4703" w:id="157"/>
    <w:p>
      <w:pPr>
        <w:spacing w:after="0"/>
        <w:ind w:left="0"/>
        <w:jc w:val="both"/>
      </w:pPr>
      <w:r>
        <w:rPr>
          <w:rFonts w:ascii="Times New Roman"/>
          <w:b w:val="false"/>
          <w:i w:val="false"/>
          <w:color w:val="000000"/>
          <w:sz w:val="28"/>
        </w:rPr>
        <w:t>
      За совершение операции c деньгами и (или) иным имуществом, повлекшей легализацию (отмывание) доходов, полученных преступным путем, юридическое лицо подлежит привлечению к административной ответственности не позднее трех лет со дня совершения административного правонарушения.</w:t>
      </w:r>
    </w:p>
    <w:bookmarkEnd w:id="157"/>
    <w:bookmarkStart w:name="z210" w:id="158"/>
    <w:p>
      <w:pPr>
        <w:spacing w:after="0"/>
        <w:ind w:left="0"/>
        <w:jc w:val="both"/>
      </w:pPr>
      <w:r>
        <w:rPr>
          <w:rFonts w:ascii="Times New Roman"/>
          <w:b w:val="false"/>
          <w:i w:val="false"/>
          <w:color w:val="000000"/>
          <w:sz w:val="28"/>
        </w:rPr>
        <w:t xml:space="preserve">
      4. Положения частей первой и третьей настоящей статьи не распространяются на случаи, когда административное правонарушение способствовало совершению уголовного правонарушения и об этом стало известно в ходе расследования или судебного рассмотрения уголовного дела. Суд вправе в порядке, предусмотренном частью первой </w:t>
      </w:r>
      <w:r>
        <w:rPr>
          <w:rFonts w:ascii="Times New Roman"/>
          <w:b w:val="false"/>
          <w:i w:val="false"/>
          <w:color w:val="000000"/>
          <w:sz w:val="28"/>
        </w:rPr>
        <w:t>статьи 405</w:t>
      </w:r>
      <w:r>
        <w:rPr>
          <w:rFonts w:ascii="Times New Roman"/>
          <w:b w:val="false"/>
          <w:i w:val="false"/>
          <w:color w:val="000000"/>
          <w:sz w:val="28"/>
        </w:rPr>
        <w:t xml:space="preserve"> Уголовно-процессуального кодекса Республики Казахстан, наложить на лицо, виновное в таком правонарушении, административное взыскание, если с момента совершения административного правонарушения прошло не более одного года.</w:t>
      </w:r>
    </w:p>
    <w:bookmarkEnd w:id="158"/>
    <w:bookmarkStart w:name="z211" w:id="159"/>
    <w:p>
      <w:pPr>
        <w:spacing w:after="0"/>
        <w:ind w:left="0"/>
        <w:jc w:val="both"/>
      </w:pPr>
      <w:r>
        <w:rPr>
          <w:rFonts w:ascii="Times New Roman"/>
          <w:b w:val="false"/>
          <w:i w:val="false"/>
          <w:color w:val="000000"/>
          <w:sz w:val="28"/>
        </w:rPr>
        <w:t xml:space="preserve">
      5. Течение срока наложения административного взыскания за административное правонарушение приостанавливается с момента назначения экспертизы, вынесения определения о приводе лица, в отношении которого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 </w:t>
      </w:r>
    </w:p>
    <w:bookmarkEnd w:id="159"/>
    <w:p>
      <w:pPr>
        <w:spacing w:after="0"/>
        <w:ind w:left="0"/>
        <w:jc w:val="both"/>
      </w:pPr>
      <w:r>
        <w:rPr>
          <w:rFonts w:ascii="Times New Roman"/>
          <w:b w:val="false"/>
          <w:i w:val="false"/>
          <w:color w:val="000000"/>
          <w:sz w:val="28"/>
        </w:rPr>
        <w:t>
      Исчисление этих сроков возобновляется с момента получения результатов экспертизы, а также фактического доставления лица, привлекаемого к административной ответственности, в орган (к должностному лицу), исполняющий определение о приводе.</w:t>
      </w:r>
    </w:p>
    <w:p>
      <w:pPr>
        <w:spacing w:after="0"/>
        <w:ind w:left="0"/>
        <w:jc w:val="both"/>
      </w:pPr>
      <w:r>
        <w:rPr>
          <w:rFonts w:ascii="Times New Roman"/>
          <w:b w:val="false"/>
          <w:i w:val="false"/>
          <w:color w:val="000000"/>
          <w:sz w:val="28"/>
        </w:rPr>
        <w:t>
      Общий срок привода не может превышать более одного месяца.</w:t>
      </w:r>
    </w:p>
    <w:bookmarkStart w:name="z212" w:id="160"/>
    <w:p>
      <w:pPr>
        <w:spacing w:after="0"/>
        <w:ind w:left="0"/>
        <w:jc w:val="both"/>
      </w:pPr>
      <w:r>
        <w:rPr>
          <w:rFonts w:ascii="Times New Roman"/>
          <w:b w:val="false"/>
          <w:i w:val="false"/>
          <w:color w:val="000000"/>
          <w:sz w:val="28"/>
        </w:rPr>
        <w:t>
      6. В случае прекращения уголовного дела при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bookmarkEnd w:id="160"/>
    <w:p>
      <w:pPr>
        <w:spacing w:after="0"/>
        <w:ind w:left="0"/>
        <w:jc w:val="both"/>
      </w:pPr>
      <w:r>
        <w:rPr>
          <w:rFonts w:ascii="Times New Roman"/>
          <w:b w:val="false"/>
          <w:i w:val="false"/>
          <w:color w:val="000000"/>
          <w:sz w:val="28"/>
        </w:rPr>
        <w:t>
      7. Течение срока наложения взыскания за административное правонарушение прерывается, если до истечения сроков, указанных в частях первой и третьей настоящей статьи, лицо совершит новое административное правонарушение. Исчисление срока в этих случаях начинается с момента обнаружения нового административного правонарушения.</w:t>
      </w:r>
    </w:p>
    <w:p>
      <w:pPr>
        <w:spacing w:after="0"/>
        <w:ind w:left="0"/>
        <w:jc w:val="both"/>
      </w:pPr>
      <w:r>
        <w:rPr>
          <w:rFonts w:ascii="Times New Roman"/>
          <w:b w:val="false"/>
          <w:i w:val="false"/>
          <w:color w:val="000000"/>
          <w:sz w:val="28"/>
        </w:rPr>
        <w:t>
      8. Постановление судьи или уполномоченного органа о прекращении административного производства вне зависимости от срока, предусмотренного в части первой настоящей статьи, может быть пересмотрено по представлению Председателя Верховного Суда, председателя судебной коллегии Верховного Суда, протесту прокурора, поданным в течение года со дня вступления его в законную силу.</w:t>
      </w:r>
    </w:p>
    <w:p>
      <w:pPr>
        <w:spacing w:after="0"/>
        <w:ind w:left="0"/>
        <w:jc w:val="both"/>
      </w:pPr>
      <w:r>
        <w:rPr>
          <w:rFonts w:ascii="Times New Roman"/>
          <w:b w:val="false"/>
          <w:i w:val="false"/>
          <w:color w:val="000000"/>
          <w:sz w:val="28"/>
        </w:rPr>
        <w:t xml:space="preserve">
      Примечание.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и не завершено к моменту его обнаружения.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62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Освобождение от административной ответственности и административного взыскания на основании акта амнистии</w:t>
      </w:r>
    </w:p>
    <w:bookmarkStart w:name="z214" w:id="161"/>
    <w:p>
      <w:pPr>
        <w:spacing w:after="0"/>
        <w:ind w:left="0"/>
        <w:jc w:val="both"/>
      </w:pPr>
      <w:r>
        <w:rPr>
          <w:rFonts w:ascii="Times New Roman"/>
          <w:b w:val="false"/>
          <w:i w:val="false"/>
          <w:color w:val="000000"/>
          <w:sz w:val="28"/>
        </w:rPr>
        <w:t>
      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на основании акта амнистии, если указанный акт устраняет применение административного взыскания.</w:t>
      </w:r>
    </w:p>
    <w:bookmarkEnd w:id="161"/>
    <w:bookmarkStart w:name="z215" w:id="162"/>
    <w:p>
      <w:pPr>
        <w:spacing w:after="0"/>
        <w:ind w:left="0"/>
        <w:jc w:val="both"/>
      </w:pPr>
      <w:r>
        <w:rPr>
          <w:rFonts w:ascii="Times New Roman"/>
          <w:b w:val="false"/>
          <w:i w:val="false"/>
          <w:color w:val="000000"/>
          <w:sz w:val="28"/>
        </w:rPr>
        <w:t>
      2. Акт об амнистии издается Парламентом Республики Казахстан в отношении индивидуально не определенного круга лиц.</w:t>
      </w:r>
    </w:p>
    <w:bookmarkEnd w:id="162"/>
    <w:p>
      <w:pPr>
        <w:spacing w:after="0"/>
        <w:ind w:left="0"/>
        <w:jc w:val="both"/>
      </w:pPr>
      <w:r>
        <w:rPr>
          <w:rFonts w:ascii="Times New Roman"/>
          <w:b/>
          <w:i w:val="false"/>
          <w:color w:val="000000"/>
          <w:sz w:val="28"/>
        </w:rPr>
        <w:t>Статья 64. Освобождение от административной ответственности в связи с примирением сторон</w:t>
      </w:r>
    </w:p>
    <w:bookmarkStart w:name="z217" w:id="163"/>
    <w:p>
      <w:pPr>
        <w:spacing w:after="0"/>
        <w:ind w:left="0"/>
        <w:jc w:val="both"/>
      </w:pPr>
      <w:r>
        <w:rPr>
          <w:rFonts w:ascii="Times New Roman"/>
          <w:b w:val="false"/>
          <w:i w:val="false"/>
          <w:color w:val="000000"/>
          <w:sz w:val="28"/>
        </w:rPr>
        <w:t xml:space="preserve">
      1. Дела об административных правонарушениях, предусмотренных </w:t>
      </w:r>
      <w:r>
        <w:rPr>
          <w:rFonts w:ascii="Times New Roman"/>
          <w:b w:val="false"/>
          <w:i w:val="false"/>
          <w:color w:val="000000"/>
          <w:sz w:val="28"/>
        </w:rPr>
        <w:t>статьями 73</w:t>
      </w:r>
      <w:r>
        <w:rPr>
          <w:rFonts w:ascii="Times New Roman"/>
          <w:b w:val="false"/>
          <w:i w:val="false"/>
          <w:color w:val="000000"/>
          <w:sz w:val="28"/>
        </w:rPr>
        <w:t xml:space="preserve">, 73-1, 73-2, 73-3, </w:t>
      </w:r>
      <w:r>
        <w:rPr>
          <w:rFonts w:ascii="Times New Roman"/>
          <w:b w:val="false"/>
          <w:i w:val="false"/>
          <w:color w:val="000000"/>
          <w:sz w:val="28"/>
        </w:rPr>
        <w:t>79</w:t>
      </w:r>
      <w:r>
        <w:rPr>
          <w:rFonts w:ascii="Times New Roman"/>
          <w:b w:val="false"/>
          <w:i w:val="false"/>
          <w:color w:val="000000"/>
          <w:sz w:val="28"/>
        </w:rPr>
        <w:t xml:space="preserve"> (частью первой),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(частями пятая и шестая),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(частью второй) настоящего Кодекса,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
    <w:bookmarkEnd w:id="163"/>
    <w:bookmarkStart w:name="z4248" w:id="164"/>
    <w:p>
      <w:pPr>
        <w:spacing w:after="0"/>
        <w:ind w:left="0"/>
        <w:jc w:val="both"/>
      </w:pPr>
      <w:r>
        <w:rPr>
          <w:rFonts w:ascii="Times New Roman"/>
          <w:b w:val="false"/>
          <w:i w:val="false"/>
          <w:color w:val="000000"/>
          <w:sz w:val="28"/>
        </w:rPr>
        <w:t xml:space="preserve">
      1-1. Лица, впервые совершившие административные правонарушения, предусмотренные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и 73-3 настоящего Кодекса, могут быть освобождены судом от административной ответственности, если они примирились с потерпевшими, заявителями, в том числе в порядке медиации, и загладили причиненный вред.</w:t>
      </w:r>
    </w:p>
    <w:bookmarkEnd w:id="164"/>
    <w:bookmarkStart w:name="z218" w:id="165"/>
    <w:p>
      <w:pPr>
        <w:spacing w:after="0"/>
        <w:ind w:left="0"/>
        <w:jc w:val="both"/>
      </w:pPr>
      <w:r>
        <w:rPr>
          <w:rFonts w:ascii="Times New Roman"/>
          <w:b w:val="false"/>
          <w:i w:val="false"/>
          <w:color w:val="000000"/>
          <w:sz w:val="28"/>
        </w:rPr>
        <w:t>
      2. Примирение осуществляется на основе письменного соглашения, подписанного потерпевшим и лицом, совершившим административное правонарушение.</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Освобождение от административной ответственности при малозначительности правонарушения</w:t>
      </w:r>
    </w:p>
    <w:p>
      <w:pPr>
        <w:spacing w:after="0"/>
        <w:ind w:left="0"/>
        <w:jc w:val="both"/>
      </w:pPr>
      <w:r>
        <w:rPr>
          <w:rFonts w:ascii="Times New Roman"/>
          <w:b w:val="false"/>
          <w:i w:val="false"/>
          <w:color w:val="000000"/>
          <w:sz w:val="28"/>
        </w:rPr>
        <w:t>
      При малозначительности совершенного административного правонарушения судья, орган (должностное лицо), уполномоченный рассматривать дела об административных правонарушениях, может освободить лицо, совершившее административное правонарушение, от административной ответственности, ограничившись устным замечанием.</w:t>
      </w:r>
    </w:p>
    <w:p>
      <w:pPr>
        <w:spacing w:after="0"/>
        <w:ind w:left="0"/>
        <w:jc w:val="both"/>
      </w:pPr>
      <w:r>
        <w:rPr>
          <w:rFonts w:ascii="Times New Roman"/>
          <w:b w:val="false"/>
          <w:i w:val="false"/>
          <w:color w:val="000000"/>
          <w:sz w:val="28"/>
        </w:rPr>
        <w:t>
      Примечание. При решении вопроса об освобождении лица от административной ответственности по указанному в настоящей статье основанию учитываются конкретные обстоятельства совершения административного правонарушения, в том числе личность правонарушителя, а также объект посягательства, а при наличии вреда – его размер.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64-1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166"/>
    <w:p>
      <w:pPr>
        <w:spacing w:after="0"/>
        <w:ind w:left="0"/>
        <w:jc w:val="left"/>
      </w:pPr>
      <w:r>
        <w:rPr>
          <w:rFonts w:ascii="Times New Roman"/>
          <w:b/>
          <w:i w:val="false"/>
          <w:color w:val="000000"/>
        </w:rPr>
        <w:t xml:space="preserve"> Глава 9. АДМИНИСТРАТИВНАЯ ОТВЕТСТВЕННОСТЬ НЕСОВЕРШЕННОЛЕТНИХ</w:t>
      </w:r>
    </w:p>
    <w:bookmarkEnd w:id="166"/>
    <w:p>
      <w:pPr>
        <w:spacing w:after="0"/>
        <w:ind w:left="0"/>
        <w:jc w:val="both"/>
      </w:pPr>
      <w:r>
        <w:rPr>
          <w:rFonts w:ascii="Times New Roman"/>
          <w:b/>
          <w:i w:val="false"/>
          <w:color w:val="000000"/>
          <w:sz w:val="28"/>
        </w:rPr>
        <w:t>Статья 65. Административная ответственность несовершеннолетних</w:t>
      </w:r>
    </w:p>
    <w:bookmarkStart w:name="z221" w:id="167"/>
    <w:p>
      <w:pPr>
        <w:spacing w:after="0"/>
        <w:ind w:left="0"/>
        <w:jc w:val="both"/>
      </w:pPr>
      <w:r>
        <w:rPr>
          <w:rFonts w:ascii="Times New Roman"/>
          <w:b w:val="false"/>
          <w:i w:val="false"/>
          <w:color w:val="000000"/>
          <w:sz w:val="28"/>
        </w:rPr>
        <w:t>
      1. Несовершеннолетними, на которых распространяется действие настоящей главы, признаются лица, которым ко времени совершения административного правонарушения исполнилось шестнадцать, но не исполнилось восемнадцати лет.</w:t>
      </w:r>
    </w:p>
    <w:bookmarkEnd w:id="167"/>
    <w:bookmarkStart w:name="z222" w:id="168"/>
    <w:p>
      <w:pPr>
        <w:spacing w:after="0"/>
        <w:ind w:left="0"/>
        <w:jc w:val="both"/>
      </w:pPr>
      <w:r>
        <w:rPr>
          <w:rFonts w:ascii="Times New Roman"/>
          <w:b w:val="false"/>
          <w:i w:val="false"/>
          <w:color w:val="000000"/>
          <w:sz w:val="28"/>
        </w:rPr>
        <w:t>
      2. На несовершеннолетнего, совершившего административное правонарушение, может быть наложено административное взыскание с применением мер воспитательного воздействия.</w:t>
      </w:r>
    </w:p>
    <w:bookmarkEnd w:id="168"/>
    <w:p>
      <w:pPr>
        <w:spacing w:after="0"/>
        <w:ind w:left="0"/>
        <w:jc w:val="both"/>
      </w:pPr>
      <w:r>
        <w:rPr>
          <w:rFonts w:ascii="Times New Roman"/>
          <w:b/>
          <w:i w:val="false"/>
          <w:color w:val="000000"/>
          <w:sz w:val="28"/>
        </w:rPr>
        <w:t>Статья 66. Особенности применения административных взысканий к несовершеннолетним</w:t>
      </w:r>
    </w:p>
    <w:bookmarkStart w:name="z224" w:id="169"/>
    <w:p>
      <w:pPr>
        <w:spacing w:after="0"/>
        <w:ind w:left="0"/>
        <w:jc w:val="both"/>
      </w:pPr>
      <w:r>
        <w:rPr>
          <w:rFonts w:ascii="Times New Roman"/>
          <w:b w:val="false"/>
          <w:i w:val="false"/>
          <w:color w:val="000000"/>
          <w:sz w:val="28"/>
        </w:rPr>
        <w:t xml:space="preserve">
      1. Размер административного штрафа, налагаемого на несовершеннолетнего, не может превышать десять месячных расчетных показателей независимо от размера штрафа, предусмотренного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w:t>
      </w:r>
    </w:p>
    <w:bookmarkEnd w:id="169"/>
    <w:p>
      <w:pPr>
        <w:spacing w:after="0"/>
        <w:ind w:left="0"/>
        <w:jc w:val="both"/>
      </w:pPr>
      <w:r>
        <w:rPr>
          <w:rFonts w:ascii="Times New Roman"/>
          <w:b w:val="false"/>
          <w:i w:val="false"/>
          <w:color w:val="000000"/>
          <w:sz w:val="28"/>
        </w:rPr>
        <w:t>
      При отсутствии у несовершеннолетнего имущества, достаточного для уплаты штрафа, штраф налагается на родителей или лиц, их заменяющих.</w:t>
      </w:r>
    </w:p>
    <w:bookmarkStart w:name="z225" w:id="170"/>
    <w:p>
      <w:pPr>
        <w:spacing w:after="0"/>
        <w:ind w:left="0"/>
        <w:jc w:val="both"/>
      </w:pPr>
      <w:r>
        <w:rPr>
          <w:rFonts w:ascii="Times New Roman"/>
          <w:b w:val="false"/>
          <w:i w:val="false"/>
          <w:color w:val="000000"/>
          <w:sz w:val="28"/>
        </w:rPr>
        <w:t>
      2. Лишение специального права может налагаться на несовершеннолетних на срок не более одного года.</w:t>
      </w:r>
    </w:p>
    <w:bookmarkEnd w:id="170"/>
    <w:bookmarkStart w:name="z226" w:id="171"/>
    <w:p>
      <w:pPr>
        <w:spacing w:after="0"/>
        <w:ind w:left="0"/>
        <w:jc w:val="both"/>
      </w:pPr>
      <w:r>
        <w:rPr>
          <w:rFonts w:ascii="Times New Roman"/>
          <w:b w:val="false"/>
          <w:i w:val="false"/>
          <w:color w:val="000000"/>
          <w:sz w:val="28"/>
        </w:rPr>
        <w:t xml:space="preserve">
      3. Другие виды административных взысканий (за исключением административного ареста), а также меры административно-правового воздействия, указанные в </w:t>
      </w:r>
      <w:r>
        <w:rPr>
          <w:rFonts w:ascii="Times New Roman"/>
          <w:b w:val="false"/>
          <w:i w:val="false"/>
          <w:color w:val="000000"/>
          <w:sz w:val="28"/>
        </w:rPr>
        <w:t>статьях 41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настоящего Кодекса, применяются к несовершеннолетним на общих основаниях.</w:t>
      </w:r>
    </w:p>
    <w:bookmarkEnd w:id="171"/>
    <w:p>
      <w:pPr>
        <w:spacing w:after="0"/>
        <w:ind w:left="0"/>
        <w:jc w:val="both"/>
      </w:pPr>
      <w:r>
        <w:rPr>
          <w:rFonts w:ascii="Times New Roman"/>
          <w:b/>
          <w:i w:val="false"/>
          <w:color w:val="000000"/>
          <w:sz w:val="28"/>
        </w:rPr>
        <w:t>Статья 67. Наложение административного взыскания на несовершеннолетнего</w:t>
      </w:r>
    </w:p>
    <w:bookmarkStart w:name="z228" w:id="172"/>
    <w:p>
      <w:pPr>
        <w:spacing w:after="0"/>
        <w:ind w:left="0"/>
        <w:jc w:val="both"/>
      </w:pPr>
      <w:r>
        <w:rPr>
          <w:rFonts w:ascii="Times New Roman"/>
          <w:b w:val="false"/>
          <w:i w:val="false"/>
          <w:color w:val="000000"/>
          <w:sz w:val="28"/>
        </w:rPr>
        <w:t xml:space="preserve">
      1. При наложении административного взыскания на несовершеннолетнего, кроме обстоятельств, предусмотренных </w:t>
      </w:r>
      <w:r>
        <w:rPr>
          <w:rFonts w:ascii="Times New Roman"/>
          <w:b w:val="false"/>
          <w:i w:val="false"/>
          <w:color w:val="000000"/>
          <w:sz w:val="28"/>
        </w:rPr>
        <w:t>статьями 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bookmarkEnd w:id="172"/>
    <w:bookmarkStart w:name="z229" w:id="173"/>
    <w:p>
      <w:pPr>
        <w:spacing w:after="0"/>
        <w:ind w:left="0"/>
        <w:jc w:val="both"/>
      </w:pPr>
      <w:r>
        <w:rPr>
          <w:rFonts w:ascii="Times New Roman"/>
          <w:b w:val="false"/>
          <w:i w:val="false"/>
          <w:color w:val="000000"/>
          <w:sz w:val="28"/>
        </w:rPr>
        <w:t>
      2. Несовершеннолетний возраст как смягчающее обстоятельство учитывается в совокупности с другими смягчающими и отягчающими обстоятельствами.</w:t>
      </w:r>
    </w:p>
    <w:bookmarkEnd w:id="173"/>
    <w:p>
      <w:pPr>
        <w:spacing w:after="0"/>
        <w:ind w:left="0"/>
        <w:jc w:val="both"/>
      </w:pPr>
      <w:r>
        <w:rPr>
          <w:rFonts w:ascii="Times New Roman"/>
          <w:b/>
          <w:i w:val="false"/>
          <w:color w:val="000000"/>
          <w:sz w:val="28"/>
        </w:rPr>
        <w:t>Статья 68. Освобождение несовершеннолетних от административной ответственности и административного взыскания</w:t>
      </w:r>
    </w:p>
    <w:p>
      <w:pPr>
        <w:spacing w:after="0"/>
        <w:ind w:left="0"/>
        <w:jc w:val="both"/>
      </w:pPr>
      <w:r>
        <w:rPr>
          <w:rFonts w:ascii="Times New Roman"/>
          <w:b w:val="false"/>
          <w:i w:val="false"/>
          <w:color w:val="000000"/>
          <w:sz w:val="28"/>
        </w:rPr>
        <w:t>
      Несовершеннолетний, впервые совершивший административное правонарушение, может быть освобожден судом, органом (должностным лицом), уполномоченным рассматривать дела об административных правонарушениях, от административной ответственности или от исполнения назначенного административного взыскания с применением к нему мер воспитательного воздействия, предусмотренных законодательством.</w:t>
      </w:r>
    </w:p>
    <w:p>
      <w:pPr>
        <w:spacing w:after="0"/>
        <w:ind w:left="0"/>
        <w:jc w:val="both"/>
      </w:pPr>
      <w:r>
        <w:rPr>
          <w:rFonts w:ascii="Times New Roman"/>
          <w:b/>
          <w:i w:val="false"/>
          <w:color w:val="000000"/>
          <w:sz w:val="28"/>
        </w:rPr>
        <w:t>Cтатья 69. Меры воспитательного воздействия</w:t>
      </w:r>
    </w:p>
    <w:bookmarkStart w:name="z231" w:id="174"/>
    <w:p>
      <w:pPr>
        <w:spacing w:after="0"/>
        <w:ind w:left="0"/>
        <w:jc w:val="both"/>
      </w:pPr>
      <w:r>
        <w:rPr>
          <w:rFonts w:ascii="Times New Roman"/>
          <w:b w:val="false"/>
          <w:i w:val="false"/>
          <w:color w:val="000000"/>
          <w:sz w:val="28"/>
        </w:rPr>
        <w:t>
      1. Несовершеннолетнему могут быть назначены следующие меры воспитательного воздействия:</w:t>
      </w:r>
    </w:p>
    <w:bookmarkEnd w:id="174"/>
    <w:p>
      <w:pPr>
        <w:spacing w:after="0"/>
        <w:ind w:left="0"/>
        <w:jc w:val="both"/>
      </w:pPr>
      <w:r>
        <w:rPr>
          <w:rFonts w:ascii="Times New Roman"/>
          <w:b w:val="false"/>
          <w:i w:val="false"/>
          <w:color w:val="000000"/>
          <w:sz w:val="28"/>
        </w:rPr>
        <w:t>
      1) разъяснение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возложение обязанности загладить причиненный вред;</w:t>
      </w:r>
    </w:p>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w:t>
      </w:r>
    </w:p>
    <w:bookmarkStart w:name="z232" w:id="175"/>
    <w:p>
      <w:pPr>
        <w:spacing w:after="0"/>
        <w:ind w:left="0"/>
        <w:jc w:val="both"/>
      </w:pPr>
      <w:r>
        <w:rPr>
          <w:rFonts w:ascii="Times New Roman"/>
          <w:b w:val="false"/>
          <w:i w:val="false"/>
          <w:color w:val="000000"/>
          <w:sz w:val="28"/>
        </w:rPr>
        <w:t>
      2. Несовершеннолетнему может быть назначено одновременно несколько мер воспитательного воздействия.</w:t>
      </w:r>
    </w:p>
    <w:bookmarkEnd w:id="175"/>
    <w:bookmarkStart w:name="z233" w:id="176"/>
    <w:p>
      <w:pPr>
        <w:spacing w:after="0"/>
        <w:ind w:left="0"/>
        <w:jc w:val="both"/>
      </w:pPr>
      <w:r>
        <w:rPr>
          <w:rFonts w:ascii="Times New Roman"/>
          <w:b w:val="false"/>
          <w:i w:val="false"/>
          <w:color w:val="000000"/>
          <w:sz w:val="28"/>
        </w:rPr>
        <w:t>
      3. Срок применения меры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bookmarkEnd w:id="176"/>
    <w:bookmarkStart w:name="z234" w:id="177"/>
    <w:p>
      <w:pPr>
        <w:spacing w:after="0"/>
        <w:ind w:left="0"/>
        <w:jc w:val="both"/>
      </w:pPr>
      <w:r>
        <w:rPr>
          <w:rFonts w:ascii="Times New Roman"/>
          <w:b w:val="false"/>
          <w:i w:val="false"/>
          <w:color w:val="000000"/>
          <w:sz w:val="28"/>
        </w:rPr>
        <w:t xml:space="preserve">
      4. В случае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привлечения несовершеннолетнего к административной ответственности, если не истек срок давности, установленный частью первой </w:t>
      </w:r>
      <w:r>
        <w:rPr>
          <w:rFonts w:ascii="Times New Roman"/>
          <w:b w:val="false"/>
          <w:i w:val="false"/>
          <w:color w:val="000000"/>
          <w:sz w:val="28"/>
        </w:rPr>
        <w:t>статьи 890</w:t>
      </w:r>
      <w:r>
        <w:rPr>
          <w:rFonts w:ascii="Times New Roman"/>
          <w:b w:val="false"/>
          <w:i w:val="false"/>
          <w:color w:val="000000"/>
          <w:sz w:val="28"/>
        </w:rPr>
        <w:t xml:space="preserve"> настоящего Кодекса.</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Содержание мер воспитательного воздействия</w:t>
      </w:r>
    </w:p>
    <w:bookmarkStart w:name="z236" w:id="178"/>
    <w:p>
      <w:pPr>
        <w:spacing w:after="0"/>
        <w:ind w:left="0"/>
        <w:jc w:val="both"/>
      </w:pPr>
      <w:r>
        <w:rPr>
          <w:rFonts w:ascii="Times New Roman"/>
          <w:b w:val="false"/>
          <w:i w:val="false"/>
          <w:color w:val="000000"/>
          <w:sz w:val="28"/>
        </w:rPr>
        <w:t>
      1. Разъяснение закона состоит в разъяснении несовершеннолетнему вреда, причиненного его деянием, и юридических последствий повторного совершения правонарушений, предусмотренных настоящим Кодексом.</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179"/>
    <w:p>
      <w:pPr>
        <w:spacing w:after="0"/>
        <w:ind w:left="0"/>
        <w:jc w:val="both"/>
      </w:pPr>
      <w:r>
        <w:rPr>
          <w:rFonts w:ascii="Times New Roman"/>
          <w:b w:val="false"/>
          <w:i w:val="false"/>
          <w:color w:val="000000"/>
          <w:sz w:val="28"/>
        </w:rPr>
        <w:t>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bookmarkEnd w:id="179"/>
    <w:bookmarkStart w:name="z239" w:id="180"/>
    <w:p>
      <w:pPr>
        <w:spacing w:after="0"/>
        <w:ind w:left="0"/>
        <w:jc w:val="both"/>
      </w:pPr>
      <w:r>
        <w:rPr>
          <w:rFonts w:ascii="Times New Roman"/>
          <w:b w:val="false"/>
          <w:i w:val="false"/>
          <w:color w:val="000000"/>
          <w:sz w:val="28"/>
        </w:rPr>
        <w:t xml:space="preserve">
      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транспортным средством, ограничения пребывания вне дома после определенного времени суток, выезда в другие местности без разрешения суда либо органа (должностного лица), уполномоченного рассматривать дела об административных правонарушениях. В отношении несовершеннолетнего могут быть установлены особые требования к поведению правонарушителя, предусмотренные </w:t>
      </w:r>
      <w:r>
        <w:rPr>
          <w:rFonts w:ascii="Times New Roman"/>
          <w:b w:val="false"/>
          <w:i w:val="false"/>
          <w:color w:val="000000"/>
          <w:sz w:val="28"/>
        </w:rPr>
        <w:t>статьей 54</w:t>
      </w:r>
      <w:r>
        <w:rPr>
          <w:rFonts w:ascii="Times New Roman"/>
          <w:b w:val="false"/>
          <w:i w:val="false"/>
          <w:color w:val="000000"/>
          <w:sz w:val="28"/>
        </w:rPr>
        <w:t xml:space="preserve"> настоящего Кодекса, а также предъявлено требование закончить обучение либо трудоустроиться с помощью комиссии по защите прав несовершеннолетних.</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Сроки давности</w:t>
      </w:r>
    </w:p>
    <w:p>
      <w:pPr>
        <w:spacing w:after="0"/>
        <w:ind w:left="0"/>
        <w:jc w:val="both"/>
      </w:pPr>
      <w:r>
        <w:rPr>
          <w:rFonts w:ascii="Times New Roman"/>
          <w:b w:val="false"/>
          <w:i w:val="false"/>
          <w:color w:val="000000"/>
          <w:sz w:val="28"/>
        </w:rPr>
        <w:t xml:space="preserve">
      Сроки давности, предусмотренные </w:t>
      </w:r>
      <w:r>
        <w:rPr>
          <w:rFonts w:ascii="Times New Roman"/>
          <w:b w:val="false"/>
          <w:i w:val="false"/>
          <w:color w:val="000000"/>
          <w:sz w:val="28"/>
        </w:rPr>
        <w:t>статьей 62</w:t>
      </w:r>
      <w:r>
        <w:rPr>
          <w:rFonts w:ascii="Times New Roman"/>
          <w:b w:val="false"/>
          <w:i w:val="false"/>
          <w:color w:val="000000"/>
          <w:sz w:val="28"/>
        </w:rPr>
        <w:t xml:space="preserve"> настоящего Кодекса, при освобождении несовершеннолетних от административной ответственности или исполнения административного взыскания сокращаются наполовину.</w:t>
      </w:r>
    </w:p>
    <w:p>
      <w:pPr>
        <w:spacing w:after="0"/>
        <w:ind w:left="0"/>
        <w:jc w:val="both"/>
      </w:pPr>
      <w:r>
        <w:rPr>
          <w:rFonts w:ascii="Times New Roman"/>
          <w:b/>
          <w:i w:val="false"/>
          <w:color w:val="000000"/>
          <w:sz w:val="28"/>
        </w:rPr>
        <w:t>Статья 72. Срок, в течение которого несовершеннолетний считается подвергнутым административному взысканию</w:t>
      </w:r>
    </w:p>
    <w:p>
      <w:pPr>
        <w:spacing w:after="0"/>
        <w:ind w:left="0"/>
        <w:jc w:val="both"/>
      </w:pPr>
      <w:r>
        <w:rPr>
          <w:rFonts w:ascii="Times New Roman"/>
          <w:b w:val="false"/>
          <w:i w:val="false"/>
          <w:color w:val="000000"/>
          <w:sz w:val="28"/>
        </w:rPr>
        <w:t>
      Несовершеннолетний, на которого наложено административное взыскание за административное правонарушение, считается подвергнутым данному взысканию в течение шести месяцев со дня окончания исполнения постановления о наложении административного взыскания.</w:t>
      </w:r>
    </w:p>
    <w:bookmarkStart w:name="z242" w:id="181"/>
    <w:p>
      <w:pPr>
        <w:spacing w:after="0"/>
        <w:ind w:left="0"/>
        <w:jc w:val="left"/>
      </w:pPr>
      <w:r>
        <w:rPr>
          <w:rFonts w:ascii="Times New Roman"/>
          <w:b/>
          <w:i w:val="false"/>
          <w:color w:val="000000"/>
        </w:rPr>
        <w:t xml:space="preserve"> ОСОБЕННАЯ ЧАСТЬ</w:t>
      </w:r>
      <w:r>
        <w:br/>
      </w:r>
      <w:r>
        <w:rPr>
          <w:rFonts w:ascii="Times New Roman"/>
          <w:b/>
          <w:i w:val="false"/>
          <w:color w:val="000000"/>
        </w:rPr>
        <w:t>Глава 10. АДМИНИСТРАТИВНЫЕ ПРАВОНАРУШЕНИЯ, ПОСЯГАЮЩИЕ НА ПРАВА ЛИЧНОСТИ</w:t>
      </w:r>
    </w:p>
    <w:bookmarkEnd w:id="181"/>
    <w:p>
      <w:pPr>
        <w:spacing w:after="0"/>
        <w:ind w:left="0"/>
        <w:jc w:val="both"/>
      </w:pPr>
      <w:r>
        <w:rPr>
          <w:rFonts w:ascii="Times New Roman"/>
          <w:b/>
          <w:i w:val="false"/>
          <w:color w:val="000000"/>
          <w:sz w:val="28"/>
        </w:rPr>
        <w:t>Статья 73. Противоправные действия в сфере семейно-бытовых отношений</w:t>
      </w:r>
    </w:p>
    <w:bookmarkStart w:name="z245" w:id="182"/>
    <w:p>
      <w:pPr>
        <w:spacing w:after="0"/>
        <w:ind w:left="0"/>
        <w:jc w:val="both"/>
      </w:pPr>
      <w:r>
        <w:rPr>
          <w:rFonts w:ascii="Times New Roman"/>
          <w:b w:val="false"/>
          <w:i w:val="false"/>
          <w:color w:val="000000"/>
          <w:sz w:val="28"/>
        </w:rPr>
        <w:t xml:space="preserve">
      1. Нецензурная брань,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семейно-бытовых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уголовно наказуемого деяния, – </w:t>
      </w:r>
    </w:p>
    <w:bookmarkEnd w:id="182"/>
    <w:p>
      <w:pPr>
        <w:spacing w:after="0"/>
        <w:ind w:left="0"/>
        <w:jc w:val="both"/>
      </w:pPr>
      <w:r>
        <w:rPr>
          <w:rFonts w:ascii="Times New Roman"/>
          <w:b w:val="false"/>
          <w:i w:val="false"/>
          <w:color w:val="000000"/>
          <w:sz w:val="28"/>
        </w:rPr>
        <w:t>
      влекут предупреждение либо административный арест на срок до пяти суток.</w:t>
      </w:r>
    </w:p>
    <w:bookmarkStart w:name="z246" w:id="18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3"/>
    <w:p>
      <w:pPr>
        <w:spacing w:after="0"/>
        <w:ind w:left="0"/>
        <w:jc w:val="both"/>
      </w:pPr>
      <w:r>
        <w:rPr>
          <w:rFonts w:ascii="Times New Roman"/>
          <w:b w:val="false"/>
          <w:i w:val="false"/>
          <w:color w:val="000000"/>
          <w:sz w:val="28"/>
        </w:rPr>
        <w:t>
      влекут административный арест на срок до десяти суток.</w:t>
      </w:r>
    </w:p>
    <w:bookmarkStart w:name="z247" w:id="184"/>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184"/>
    <w:p>
      <w:pPr>
        <w:spacing w:after="0"/>
        <w:ind w:left="0"/>
        <w:jc w:val="both"/>
      </w:pPr>
      <w:r>
        <w:rPr>
          <w:rFonts w:ascii="Times New Roman"/>
          <w:b w:val="false"/>
          <w:i w:val="false"/>
          <w:color w:val="000000"/>
          <w:sz w:val="28"/>
        </w:rPr>
        <w:t>
      влекут штраф в размере пяти месячных расчетных показателей.</w:t>
      </w:r>
    </w:p>
    <w:p>
      <w:pPr>
        <w:spacing w:after="0"/>
        <w:ind w:left="0"/>
        <w:jc w:val="both"/>
      </w:pPr>
      <w:r>
        <w:rPr>
          <w:rFonts w:ascii="Times New Roman"/>
          <w:b w:val="false"/>
          <w:i w:val="false"/>
          <w:color w:val="000000"/>
          <w:sz w:val="28"/>
        </w:rPr>
        <w:t>
      Примечание. Под семейно-бытовыми отношениями для целей настоящего Кодекса понимаются отношения между супругами, бывшими супругами, лицами, проживающими или проживавшими совместно, близкими родственниками, лицами, имеющими общего ребенка (детей).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73-1. Умышленное причинение легкого вреда здоровью</w:t>
      </w:r>
    </w:p>
    <w:p>
      <w:pPr>
        <w:spacing w:after="0"/>
        <w:ind w:left="0"/>
        <w:jc w:val="both"/>
      </w:pPr>
      <w:r>
        <w:rPr>
          <w:rFonts w:ascii="Times New Roman"/>
          <w:b w:val="false"/>
          <w:i w:val="false"/>
          <w:color w:val="000000"/>
          <w:sz w:val="28"/>
        </w:rPr>
        <w:t xml:space="preserve">
      1. Умышленное причинение легкого вреда здоровью, повлекшее кратковременное расстройство здоровья или незначительную стойкую утрату общей трудоспособности, – </w:t>
      </w:r>
    </w:p>
    <w:p>
      <w:pPr>
        <w:spacing w:after="0"/>
        <w:ind w:left="0"/>
        <w:jc w:val="both"/>
      </w:pPr>
      <w:r>
        <w:rPr>
          <w:rFonts w:ascii="Times New Roman"/>
          <w:b w:val="false"/>
          <w:i w:val="false"/>
          <w:color w:val="000000"/>
          <w:sz w:val="28"/>
        </w:rPr>
        <w:t xml:space="preserve">
      влечет штраф в размере пятнадцати месячных расчетных показателей либо административный арест на срок до пятнадцати суток. </w:t>
      </w:r>
    </w:p>
    <w:bookmarkStart w:name="z4249" w:id="185"/>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bookmarkEnd w:id="185"/>
    <w:bookmarkStart w:name="z4250" w:id="186"/>
    <w:p>
      <w:pPr>
        <w:spacing w:after="0"/>
        <w:ind w:left="0"/>
        <w:jc w:val="both"/>
      </w:pPr>
      <w:r>
        <w:rPr>
          <w:rFonts w:ascii="Times New Roman"/>
          <w:b w:val="false"/>
          <w:i w:val="false"/>
          <w:color w:val="000000"/>
          <w:sz w:val="28"/>
        </w:rPr>
        <w:t>
      влекут предупреждение или административный арест на срок до пятнадцати суток.</w:t>
      </w:r>
    </w:p>
    <w:bookmarkEnd w:id="186"/>
    <w:p>
      <w:pPr>
        <w:spacing w:after="0"/>
        <w:ind w:left="0"/>
        <w:jc w:val="both"/>
      </w:pPr>
      <w:r>
        <w:rPr>
          <w:rFonts w:ascii="Times New Roman"/>
          <w:b w:val="false"/>
          <w:i w:val="false"/>
          <w:color w:val="000000"/>
          <w:sz w:val="28"/>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влекут административный арест на срок до двадцати суток.</w:t>
      </w:r>
    </w:p>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73-1 в соответствии с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73-2. Побои</w:t>
      </w:r>
    </w:p>
    <w:bookmarkStart w:name="z3490" w:id="187"/>
    <w:p>
      <w:pPr>
        <w:spacing w:after="0"/>
        <w:ind w:left="0"/>
        <w:jc w:val="both"/>
      </w:pPr>
      <w:r>
        <w:rPr>
          <w:rFonts w:ascii="Times New Roman"/>
          <w:b w:val="false"/>
          <w:i w:val="false"/>
          <w:color w:val="000000"/>
          <w:sz w:val="28"/>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bookmarkEnd w:id="187"/>
    <w:bookmarkStart w:name="z3491" w:id="188"/>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на срок до десяти суток.</w:t>
      </w:r>
    </w:p>
    <w:bookmarkEnd w:id="188"/>
    <w:bookmarkStart w:name="z4251" w:id="189"/>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bookmarkEnd w:id="189"/>
    <w:bookmarkStart w:name="z4252" w:id="190"/>
    <w:p>
      <w:pPr>
        <w:spacing w:after="0"/>
        <w:ind w:left="0"/>
        <w:jc w:val="both"/>
      </w:pPr>
      <w:r>
        <w:rPr>
          <w:rFonts w:ascii="Times New Roman"/>
          <w:b w:val="false"/>
          <w:i w:val="false"/>
          <w:color w:val="000000"/>
          <w:sz w:val="28"/>
        </w:rPr>
        <w:t>
      влекут предупреждение или административный арест на срок до десяти суток.</w:t>
      </w:r>
    </w:p>
    <w:bookmarkEnd w:id="190"/>
    <w:bookmarkStart w:name="z3492" w:id="191"/>
    <w:p>
      <w:pPr>
        <w:spacing w:after="0"/>
        <w:ind w:left="0"/>
        <w:jc w:val="both"/>
      </w:pPr>
      <w:r>
        <w:rPr>
          <w:rFonts w:ascii="Times New Roman"/>
          <w:b w:val="false"/>
          <w:i w:val="false"/>
          <w:color w:val="000000"/>
          <w:sz w:val="28"/>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bookmarkEnd w:id="191"/>
    <w:bookmarkStart w:name="z3493" w:id="192"/>
    <w:p>
      <w:pPr>
        <w:spacing w:after="0"/>
        <w:ind w:left="0"/>
        <w:jc w:val="both"/>
      </w:pPr>
      <w:r>
        <w:rPr>
          <w:rFonts w:ascii="Times New Roman"/>
          <w:b w:val="false"/>
          <w:i w:val="false"/>
          <w:color w:val="000000"/>
          <w:sz w:val="28"/>
        </w:rPr>
        <w:t xml:space="preserve">
      влекут административный арест на срок до пятнадцати суток. </w:t>
      </w:r>
    </w:p>
    <w:bookmarkEnd w:id="192"/>
    <w:bookmarkStart w:name="z3494" w:id="193"/>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bookmarkEnd w:id="193"/>
    <w:bookmarkStart w:name="z3495" w:id="194"/>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73-2 в соответствии с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73-3. Клевета</w:t>
      </w:r>
    </w:p>
    <w:bookmarkStart w:name="z4542" w:id="195"/>
    <w:p>
      <w:pPr>
        <w:spacing w:after="0"/>
        <w:ind w:left="0"/>
        <w:jc w:val="both"/>
      </w:pPr>
      <w:r>
        <w:rPr>
          <w:rFonts w:ascii="Times New Roman"/>
          <w:b w:val="false"/>
          <w:i w:val="false"/>
          <w:color w:val="000000"/>
          <w:sz w:val="28"/>
        </w:rPr>
        <w:t>
      1. Клевета, то есть распространение заведомо ложных сведений, порочащих честь и достоинство другого лица или подрывающих его репутацию, –</w:t>
      </w:r>
    </w:p>
    <w:bookmarkEnd w:id="195"/>
    <w:bookmarkStart w:name="z4543" w:id="196"/>
    <w:p>
      <w:pPr>
        <w:spacing w:after="0"/>
        <w:ind w:left="0"/>
        <w:jc w:val="both"/>
      </w:pPr>
      <w:r>
        <w:rPr>
          <w:rFonts w:ascii="Times New Roman"/>
          <w:b w:val="false"/>
          <w:i w:val="false"/>
          <w:color w:val="000000"/>
          <w:sz w:val="28"/>
        </w:rPr>
        <w:t>
      влечет штраф на физическое лицо в размере ста шестидесяти месячных расчетных показателей или административный арест на срок пятнадцать суток, на должностное лицо – штраф в размере пятисот пятидесяти месячных расчетных показателей либо административный арест на срок двадцать суток.</w:t>
      </w:r>
    </w:p>
    <w:bookmarkEnd w:id="196"/>
    <w:bookmarkStart w:name="z4544" w:id="197"/>
    <w:p>
      <w:pPr>
        <w:spacing w:after="0"/>
        <w:ind w:left="0"/>
        <w:jc w:val="both"/>
      </w:pPr>
      <w:r>
        <w:rPr>
          <w:rFonts w:ascii="Times New Roman"/>
          <w:b w:val="false"/>
          <w:i w:val="false"/>
          <w:color w:val="000000"/>
          <w:sz w:val="28"/>
        </w:rPr>
        <w:t>
      2. То же деяние, совершенное публично или с использованием средств массовой информации или сетей телекоммуникаций, –</w:t>
      </w:r>
    </w:p>
    <w:bookmarkEnd w:id="197"/>
    <w:bookmarkStart w:name="z4545" w:id="198"/>
    <w:p>
      <w:pPr>
        <w:spacing w:after="0"/>
        <w:ind w:left="0"/>
        <w:jc w:val="both"/>
      </w:pPr>
      <w:r>
        <w:rPr>
          <w:rFonts w:ascii="Times New Roman"/>
          <w:b w:val="false"/>
          <w:i w:val="false"/>
          <w:color w:val="000000"/>
          <w:sz w:val="28"/>
        </w:rPr>
        <w:t>
      влечет штраф на физическое лицо в размере ста восьмидесяти месячных расчетных показателей или административный арест на срок двадцать суток, на должностное лицо – штраф в размере шестисот пятидесяти месячных расчетных показателей либо административный арест на срок двадцать пять суток.</w:t>
      </w:r>
    </w:p>
    <w:bookmarkEnd w:id="198"/>
    <w:bookmarkStart w:name="z4546" w:id="19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соединенные с обвинением лица в совершении коррупционного, тяжкого или особо тяжкого преступления, –</w:t>
      </w:r>
    </w:p>
    <w:bookmarkEnd w:id="199"/>
    <w:bookmarkStart w:name="z4547" w:id="200"/>
    <w:p>
      <w:pPr>
        <w:spacing w:after="0"/>
        <w:ind w:left="0"/>
        <w:jc w:val="both"/>
      </w:pPr>
      <w:r>
        <w:rPr>
          <w:rFonts w:ascii="Times New Roman"/>
          <w:b w:val="false"/>
          <w:i w:val="false"/>
          <w:color w:val="000000"/>
          <w:sz w:val="28"/>
        </w:rPr>
        <w:t>
      влекут штраф на физическое лицо в размере двухсот месячных расчетных показателей или административный арест на срок двадцать пять суток, на должностное лицо – штраф в размере семисот пятидесяти месячных расчетных показателей либо административный арест на срок тридцать суток.</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73-3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Воспрепятствование получению гражданства Республики Казахстан</w:t>
      </w:r>
    </w:p>
    <w:bookmarkStart w:name="z249" w:id="201"/>
    <w:p>
      <w:pPr>
        <w:spacing w:after="0"/>
        <w:ind w:left="0"/>
        <w:jc w:val="both"/>
      </w:pPr>
      <w:r>
        <w:rPr>
          <w:rFonts w:ascii="Times New Roman"/>
          <w:b w:val="false"/>
          <w:i w:val="false"/>
          <w:color w:val="000000"/>
          <w:sz w:val="28"/>
        </w:rPr>
        <w:t>
      1. Незаконные действия (бездействие) должностных лиц, препятствующих получению лицом гражданства Республики Казахстан, –</w:t>
      </w:r>
    </w:p>
    <w:bookmarkEnd w:id="201"/>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250" w:id="202"/>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02"/>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Ответственность за нарушение законодательства Республики Казахстан о языках</w:t>
      </w:r>
    </w:p>
    <w:bookmarkStart w:name="z252" w:id="203"/>
    <w:p>
      <w:pPr>
        <w:spacing w:after="0"/>
        <w:ind w:left="0"/>
        <w:jc w:val="both"/>
      </w:pPr>
      <w:r>
        <w:rPr>
          <w:rFonts w:ascii="Times New Roman"/>
          <w:b w:val="false"/>
          <w:i w:val="false"/>
          <w:color w:val="000000"/>
          <w:sz w:val="28"/>
        </w:rPr>
        <w:t xml:space="preserve">
      1.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 </w:t>
      </w:r>
    </w:p>
    <w:bookmarkEnd w:id="203"/>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w:t>
      </w:r>
    </w:p>
    <w:bookmarkStart w:name="z253" w:id="204"/>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04"/>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254" w:id="205"/>
    <w:p>
      <w:pPr>
        <w:spacing w:after="0"/>
        <w:ind w:left="0"/>
        <w:jc w:val="both"/>
      </w:pPr>
      <w:r>
        <w:rPr>
          <w:rFonts w:ascii="Times New Roman"/>
          <w:b w:val="false"/>
          <w:i w:val="false"/>
          <w:color w:val="000000"/>
          <w:sz w:val="28"/>
        </w:rPr>
        <w:t xml:space="preserve">
      3. Нарушение требований по размещению реквизитов и визуальной информации – </w:t>
      </w:r>
    </w:p>
    <w:bookmarkEnd w:id="205"/>
    <w:p>
      <w:pPr>
        <w:spacing w:after="0"/>
        <w:ind w:left="0"/>
        <w:jc w:val="both"/>
      </w:pPr>
      <w:r>
        <w:rPr>
          <w:rFonts w:ascii="Times New Roman"/>
          <w:b w:val="false"/>
          <w:i w:val="false"/>
          <w:color w:val="000000"/>
          <w:sz w:val="28"/>
        </w:rPr>
        <w:t>
      влечет предупреждение.</w:t>
      </w:r>
    </w:p>
    <w:bookmarkStart w:name="z255" w:id="206"/>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0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bookmarkStart w:name="z256" w:id="207"/>
    <w:p>
      <w:pPr>
        <w:spacing w:after="0"/>
        <w:ind w:left="0"/>
        <w:jc w:val="both"/>
      </w:pPr>
      <w:r>
        <w:rPr>
          <w:rFonts w:ascii="Times New Roman"/>
          <w:b w:val="false"/>
          <w:i w:val="false"/>
          <w:color w:val="000000"/>
          <w:sz w:val="28"/>
        </w:rPr>
        <w:t xml:space="preserve">
      5. Ограничение прав физических лиц в выборе языка, дискриминация по языковым признакам – </w:t>
      </w:r>
    </w:p>
    <w:bookmarkEnd w:id="207"/>
    <w:p>
      <w:pPr>
        <w:spacing w:after="0"/>
        <w:ind w:left="0"/>
        <w:jc w:val="both"/>
      </w:pPr>
      <w:r>
        <w:rPr>
          <w:rFonts w:ascii="Times New Roman"/>
          <w:b w:val="false"/>
          <w:i w:val="false"/>
          <w:color w:val="000000"/>
          <w:sz w:val="28"/>
        </w:rPr>
        <w:t>
      влекут штраф на должностных лиц в размере десяти месячных расчетных показателей.</w:t>
      </w:r>
    </w:p>
    <w:bookmarkStart w:name="z257" w:id="208"/>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208"/>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Ограничение права свободного передвижения и выбора места жительства</w:t>
      </w:r>
    </w:p>
    <w:bookmarkStart w:name="z3580" w:id="209"/>
    <w:p>
      <w:pPr>
        <w:spacing w:after="0"/>
        <w:ind w:left="0"/>
        <w:jc w:val="both"/>
      </w:pPr>
      <w:r>
        <w:rPr>
          <w:rFonts w:ascii="Times New Roman"/>
          <w:b w:val="false"/>
          <w:i w:val="false"/>
          <w:color w:val="000000"/>
          <w:sz w:val="28"/>
        </w:rPr>
        <w:t>
      1. Действие (бездействие) должностных лиц, ограничивающее право физических лиц на свободу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районов при арсеналах, базах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действие (бездействие) не содержит признаков уголовно наказуемого деяния, –</w:t>
      </w:r>
    </w:p>
    <w:bookmarkEnd w:id="209"/>
    <w:bookmarkStart w:name="z3581" w:id="210"/>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210"/>
    <w:bookmarkStart w:name="z3582" w:id="21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1"/>
    <w:bookmarkStart w:name="z3583" w:id="212"/>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Воспрепятствование законной деятельности общественных объединений, благотворительных организаций</w:t>
      </w:r>
    </w:p>
    <w:p>
      <w:pPr>
        <w:spacing w:after="0"/>
        <w:ind w:left="0"/>
        <w:jc w:val="both"/>
      </w:pPr>
      <w:r>
        <w:rPr>
          <w:rFonts w:ascii="Times New Roman"/>
          <w:b w:val="false"/>
          <w:i w:val="false"/>
          <w:color w:val="ff0000"/>
          <w:sz w:val="28"/>
        </w:rPr>
        <w:t xml:space="preserve">
      Сноска. Заголовок статьи 77 с изменениями, внесенными Законом РК от 16.11.2015 </w:t>
      </w:r>
      <w:r>
        <w:rPr>
          <w:rFonts w:ascii="Times New Roman"/>
          <w:b w:val="false"/>
          <w:i w:val="false"/>
          <w:color w:val="ff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Воспрепятствование законной деятельности общественных объединений, а также благотворительных организаций должностным лицом с использованием служебного положения, а равно вмешательство в законную деятельность этих объединений, совершенное должностным лицом с использованием своего служебного положения, повлекшее нарушение их прав и законных интересов, – </w:t>
      </w:r>
    </w:p>
    <w:p>
      <w:pPr>
        <w:spacing w:after="0"/>
        <w:ind w:left="0"/>
        <w:jc w:val="both"/>
      </w:pPr>
      <w:r>
        <w:rPr>
          <w:rFonts w:ascii="Times New Roman"/>
          <w:b w:val="false"/>
          <w:i w:val="false"/>
          <w:color w:val="000000"/>
          <w:sz w:val="28"/>
        </w:rPr>
        <w:t>
      влекут штраф в размере двухсот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Отказ в предоставлении физическому лицу информации</w:t>
      </w:r>
    </w:p>
    <w:bookmarkStart w:name="z262" w:id="213"/>
    <w:p>
      <w:pPr>
        <w:spacing w:after="0"/>
        <w:ind w:left="0"/>
        <w:jc w:val="both"/>
      </w:pPr>
      <w:r>
        <w:rPr>
          <w:rFonts w:ascii="Times New Roman"/>
          <w:b w:val="false"/>
          <w:i w:val="false"/>
          <w:color w:val="000000"/>
          <w:sz w:val="28"/>
        </w:rPr>
        <w:t xml:space="preserve">
      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ложной информации, – </w:t>
      </w:r>
    </w:p>
    <w:bookmarkEnd w:id="213"/>
    <w:p>
      <w:pPr>
        <w:spacing w:after="0"/>
        <w:ind w:left="0"/>
        <w:jc w:val="both"/>
      </w:pPr>
      <w:r>
        <w:rPr>
          <w:rFonts w:ascii="Times New Roman"/>
          <w:b w:val="false"/>
          <w:i w:val="false"/>
          <w:color w:val="000000"/>
          <w:sz w:val="28"/>
        </w:rPr>
        <w:t>
      влекут штраф на должностных лиц в размере пятнадцати месячных расчетных показателей.</w:t>
      </w:r>
    </w:p>
    <w:bookmarkStart w:name="z263" w:id="214"/>
    <w:p>
      <w:pPr>
        <w:spacing w:after="0"/>
        <w:ind w:left="0"/>
        <w:jc w:val="both"/>
      </w:pPr>
      <w:r>
        <w:rPr>
          <w:rFonts w:ascii="Times New Roman"/>
          <w:b w:val="false"/>
          <w:i w:val="false"/>
          <w:color w:val="000000"/>
          <w:sz w:val="28"/>
        </w:rPr>
        <w:t xml:space="preserve">
      2. Совершение должностным лицом деяний, предусмотренных частью первой настоящей статьи, если эти деяния причинили вред правам и законным интересам физических лиц, – </w:t>
      </w:r>
    </w:p>
    <w:bookmarkEnd w:id="21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Нарушение законодательства Республики Казахстан о персональных данных и их защите</w:t>
      </w:r>
    </w:p>
    <w:bookmarkStart w:name="z265" w:id="215"/>
    <w:p>
      <w:pPr>
        <w:spacing w:after="0"/>
        <w:ind w:left="0"/>
        <w:jc w:val="both"/>
      </w:pPr>
      <w:r>
        <w:rPr>
          <w:rFonts w:ascii="Times New Roman"/>
          <w:b w:val="false"/>
          <w:i w:val="false"/>
          <w:color w:val="000000"/>
          <w:sz w:val="28"/>
        </w:rPr>
        <w:t>
      1. Незаконные сбор и (или) обработка персональных данных, если эти деяния не содержат признаков уголовно наказуемого деяния, –</w:t>
      </w:r>
    </w:p>
    <w:bookmarkEnd w:id="215"/>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частных нотариусов, частных судебных исполнителей, адвокатов,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bookmarkStart w:name="z266" w:id="216"/>
    <w:p>
      <w:pPr>
        <w:spacing w:after="0"/>
        <w:ind w:left="0"/>
        <w:jc w:val="both"/>
      </w:pPr>
      <w:r>
        <w:rPr>
          <w:rFonts w:ascii="Times New Roman"/>
          <w:b w:val="false"/>
          <w:i w:val="false"/>
          <w:color w:val="000000"/>
          <w:sz w:val="28"/>
        </w:rPr>
        <w:t xml:space="preserve">
      2. Те же деяния, совершенные собственником, оператором или третьим лицом с использованием своего служебного положения, если эти действия не влекут установленную законом уголовную ответственность – </w:t>
      </w:r>
    </w:p>
    <w:bookmarkEnd w:id="216"/>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267" w:id="217"/>
    <w:p>
      <w:pPr>
        <w:spacing w:after="0"/>
        <w:ind w:left="0"/>
        <w:jc w:val="both"/>
      </w:pPr>
      <w:r>
        <w:rPr>
          <w:rFonts w:ascii="Times New Roman"/>
          <w:b w:val="false"/>
          <w:i w:val="false"/>
          <w:color w:val="000000"/>
          <w:sz w:val="28"/>
        </w:rPr>
        <w:t>
      3. Несоблюдение собственником, оператором или третьим лицом мер по защите персональных данных, если это деяние не содержит признаков уголовно наказуемого деяния, –</w:t>
      </w:r>
    </w:p>
    <w:bookmarkEnd w:id="217"/>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91" w:id="218"/>
    <w:p>
      <w:pPr>
        <w:spacing w:after="0"/>
        <w:ind w:left="0"/>
        <w:jc w:val="both"/>
      </w:pPr>
      <w:r>
        <w:rPr>
          <w:rFonts w:ascii="Times New Roman"/>
          <w:b w:val="false"/>
          <w:i w:val="false"/>
          <w:color w:val="000000"/>
          <w:sz w:val="28"/>
        </w:rPr>
        <w:t>
      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уголовную ответственность, –</w:t>
      </w:r>
    </w:p>
    <w:bookmarkEnd w:id="218"/>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79 с изменениями, внесенными законами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 Несоблюдение порядка, стандартов и некачественное оказание медицинской помощи</w:t>
      </w:r>
    </w:p>
    <w:p>
      <w:pPr>
        <w:spacing w:after="0"/>
        <w:ind w:left="0"/>
        <w:jc w:val="both"/>
      </w:pPr>
      <w:bookmarkStart w:name="z269" w:id="219"/>
      <w:r>
        <w:rPr>
          <w:rFonts w:ascii="Times New Roman"/>
          <w:b w:val="false"/>
          <w:i w:val="false"/>
          <w:color w:val="ff0000"/>
          <w:sz w:val="28"/>
        </w:rPr>
        <w:t xml:space="preserve">
      1. Исключен Законом РК от 28.12.2018 </w:t>
      </w:r>
      <w:r>
        <w:rPr>
          <w:rFonts w:ascii="Times New Roman"/>
          <w:b w:val="false"/>
          <w:i w:val="false"/>
          <w:color w:val="ff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Исключен Законом РК от 28.12.2018 </w:t>
      </w:r>
      <w:r>
        <w:rPr>
          <w:rFonts w:ascii="Times New Roman"/>
          <w:b w:val="false"/>
          <w:i w:val="false"/>
          <w:color w:val="000000"/>
          <w:sz w:val="28"/>
        </w:rPr>
        <w:t>№ 208-VI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55" w:id="220"/>
    <w:p>
      <w:pPr>
        <w:spacing w:after="0"/>
        <w:ind w:left="0"/>
        <w:jc w:val="both"/>
      </w:pPr>
      <w:r>
        <w:rPr>
          <w:rFonts w:ascii="Times New Roman"/>
          <w:b w:val="false"/>
          <w:i w:val="false"/>
          <w:color w:val="000000"/>
          <w:sz w:val="28"/>
        </w:rPr>
        <w:t>
      2-1. Грубые нарушения стандартов организации оказания медицинской помощи, правил оказания медицинской помощи, если эти действия не содержат признаков уголовно наказуемого деяния, –</w:t>
      </w:r>
    </w:p>
    <w:bookmarkEnd w:id="220"/>
    <w:bookmarkStart w:name="z4556" w:id="221"/>
    <w:p>
      <w:pPr>
        <w:spacing w:after="0"/>
        <w:ind w:left="0"/>
        <w:jc w:val="both"/>
      </w:pPr>
      <w:r>
        <w:rPr>
          <w:rFonts w:ascii="Times New Roman"/>
          <w:b w:val="false"/>
          <w:i w:val="false"/>
          <w:color w:val="000000"/>
          <w:sz w:val="28"/>
        </w:rPr>
        <w:t xml:space="preserve">
      влекут штраф на физических лиц в размере десяти, на должностных лиц – в размере двадцати пяти, на субъектов малого предпринимательства и некоммерческие организации – в размере тридцати пяти,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w:t>
      </w:r>
    </w:p>
    <w:bookmarkEnd w:id="221"/>
    <w:bookmarkStart w:name="z4557" w:id="222"/>
    <w:p>
      <w:pPr>
        <w:spacing w:after="0"/>
        <w:ind w:left="0"/>
        <w:jc w:val="both"/>
      </w:pPr>
      <w:r>
        <w:rPr>
          <w:rFonts w:ascii="Times New Roman"/>
          <w:b w:val="false"/>
          <w:i w:val="false"/>
          <w:color w:val="000000"/>
          <w:sz w:val="28"/>
        </w:rPr>
        <w:t>
      2-2. Деяния, предусмотренные частью 2-1 настоящей статьи, совершенные повторно в течение года после наложения административного взыскания, –</w:t>
      </w:r>
    </w:p>
    <w:bookmarkEnd w:id="222"/>
    <w:bookmarkStart w:name="z4558" w:id="223"/>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здравоохранения или сертификата менеджера в области здравоохранения, на субъектов малого предпринимательства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пяти месячных расчетных показателей, с лишением лицензии или приложения к лицензии.</w:t>
      </w:r>
    </w:p>
    <w:bookmarkEnd w:id="223"/>
    <w:bookmarkStart w:name="z271" w:id="224"/>
    <w:p>
      <w:pPr>
        <w:spacing w:after="0"/>
        <w:ind w:left="0"/>
        <w:jc w:val="both"/>
      </w:pPr>
      <w:r>
        <w:rPr>
          <w:rFonts w:ascii="Times New Roman"/>
          <w:b w:val="false"/>
          <w:i w:val="false"/>
          <w:color w:val="000000"/>
          <w:sz w:val="28"/>
        </w:rPr>
        <w:t xml:space="preserve">
      3. Несоблюдение порядка, стандартов оказания медицинской помощи, не выполнение или ненадлежащее выполнение профессиональных обязанностей медицинским работником вследствие небрежного или недобросовестного отношения к ним, если это повлекло причинение легкого вреда здоровью, – </w:t>
      </w:r>
    </w:p>
    <w:bookmarkEnd w:id="224"/>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сорока, на субъектов малого предпринимательства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272" w:id="225"/>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225"/>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 в размере восьмидесяти, на субъектов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80-1. Воспрепятствование законной деятельности медицинских и (или) фармацевтических работников</w:t>
      </w:r>
    </w:p>
    <w:bookmarkStart w:name="z4560" w:id="226"/>
    <w:p>
      <w:pPr>
        <w:spacing w:after="0"/>
        <w:ind w:left="0"/>
        <w:jc w:val="both"/>
      </w:pPr>
      <w:r>
        <w:rPr>
          <w:rFonts w:ascii="Times New Roman"/>
          <w:b w:val="false"/>
          <w:i w:val="false"/>
          <w:color w:val="000000"/>
          <w:sz w:val="28"/>
        </w:rPr>
        <w:t>
      1. Воспрепятствование осуществлению профессиональной деятельности медицинских и (или) фармацевтических работников, а равно незаконное вмешательство в их профессиональную деятельность, выразившиеся в:</w:t>
      </w:r>
    </w:p>
    <w:bookmarkEnd w:id="226"/>
    <w:bookmarkStart w:name="z4561" w:id="227"/>
    <w:p>
      <w:pPr>
        <w:spacing w:after="0"/>
        <w:ind w:left="0"/>
        <w:jc w:val="both"/>
      </w:pPr>
      <w:r>
        <w:rPr>
          <w:rFonts w:ascii="Times New Roman"/>
          <w:b w:val="false"/>
          <w:i w:val="false"/>
          <w:color w:val="000000"/>
          <w:sz w:val="28"/>
        </w:rPr>
        <w:t>
      1) требовании совершения незаконных действий, не влекущих за собой уголовную ответственность;</w:t>
      </w:r>
    </w:p>
    <w:bookmarkEnd w:id="227"/>
    <w:bookmarkStart w:name="z4562" w:id="228"/>
    <w:p>
      <w:pPr>
        <w:spacing w:after="0"/>
        <w:ind w:left="0"/>
        <w:jc w:val="both"/>
      </w:pPr>
      <w:r>
        <w:rPr>
          <w:rFonts w:ascii="Times New Roman"/>
          <w:b w:val="false"/>
          <w:i w:val="false"/>
          <w:color w:val="000000"/>
          <w:sz w:val="28"/>
        </w:rPr>
        <w:t>
      2) привлечении медицинских и (или) фармацевтических работников к видам работ, не связанных с их профессиональными обязанностями, за исключением случаев, предусмотренных законами Республики Казахстан;</w:t>
      </w:r>
    </w:p>
    <w:bookmarkEnd w:id="228"/>
    <w:bookmarkStart w:name="z4563" w:id="229"/>
    <w:p>
      <w:pPr>
        <w:spacing w:after="0"/>
        <w:ind w:left="0"/>
        <w:jc w:val="both"/>
      </w:pPr>
      <w:r>
        <w:rPr>
          <w:rFonts w:ascii="Times New Roman"/>
          <w:b w:val="false"/>
          <w:i w:val="false"/>
          <w:color w:val="000000"/>
          <w:sz w:val="28"/>
        </w:rPr>
        <w:t>
      3) истребовании от медицинских и (или) фармацевтических работников отчетности либо информации, не предусмотренной законодательством Республики Казахстан;</w:t>
      </w:r>
    </w:p>
    <w:bookmarkEnd w:id="229"/>
    <w:bookmarkStart w:name="z4564" w:id="230"/>
    <w:p>
      <w:pPr>
        <w:spacing w:after="0"/>
        <w:ind w:left="0"/>
        <w:jc w:val="both"/>
      </w:pPr>
      <w:r>
        <w:rPr>
          <w:rFonts w:ascii="Times New Roman"/>
          <w:b w:val="false"/>
          <w:i w:val="false"/>
          <w:color w:val="000000"/>
          <w:sz w:val="28"/>
        </w:rPr>
        <w:t>
      4) возложении на медицинских и (или) фармацевтических работников обязанности по приобретению товаров (работ) и услуг, не предусмотренных законодательством Республики Казахстан, –</w:t>
      </w:r>
    </w:p>
    <w:bookmarkEnd w:id="230"/>
    <w:bookmarkStart w:name="z4565" w:id="231"/>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 в размере пятидесяти, на юридических лиц – в размере ста месячных расчетных показателей.</w:t>
      </w:r>
    </w:p>
    <w:bookmarkEnd w:id="231"/>
    <w:bookmarkStart w:name="z4566" w:id="232"/>
    <w:p>
      <w:pPr>
        <w:spacing w:after="0"/>
        <w:ind w:left="0"/>
        <w:jc w:val="both"/>
      </w:pPr>
      <w:r>
        <w:rPr>
          <w:rFonts w:ascii="Times New Roman"/>
          <w:b w:val="false"/>
          <w:i w:val="false"/>
          <w:color w:val="000000"/>
          <w:sz w:val="28"/>
        </w:rPr>
        <w:t>
      2. Проявление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предметов, в том числе с использованием средств массовой информации или сетей телекоммуникаций, непристойном поведении, оскорбительном приставании, –</w:t>
      </w:r>
    </w:p>
    <w:bookmarkEnd w:id="232"/>
    <w:bookmarkStart w:name="z4567" w:id="233"/>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либо административный арест на срок до десяти суток.</w:t>
      </w:r>
    </w:p>
    <w:bookmarkEnd w:id="233"/>
    <w:bookmarkStart w:name="z4568" w:id="234"/>
    <w:p>
      <w:pPr>
        <w:spacing w:after="0"/>
        <w:ind w:left="0"/>
        <w:jc w:val="both"/>
      </w:pPr>
      <w:r>
        <w:rPr>
          <w:rFonts w:ascii="Times New Roman"/>
          <w:b w:val="false"/>
          <w:i w:val="false"/>
          <w:color w:val="000000"/>
          <w:sz w:val="28"/>
        </w:rPr>
        <w:t>
      3.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34"/>
    <w:bookmarkStart w:name="z4569" w:id="235"/>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семидесяти, на юридических лиц – в размере ста пятидесяти месячных расчетных показателей.</w:t>
      </w:r>
    </w:p>
    <w:bookmarkEnd w:id="235"/>
    <w:bookmarkStart w:name="z4570" w:id="236"/>
    <w:p>
      <w:pPr>
        <w:spacing w:after="0"/>
        <w:ind w:left="0"/>
        <w:jc w:val="both"/>
      </w:pPr>
      <w:r>
        <w:rPr>
          <w:rFonts w:ascii="Times New Roman"/>
          <w:b w:val="false"/>
          <w:i w:val="false"/>
          <w:color w:val="000000"/>
          <w:sz w:val="28"/>
        </w:rPr>
        <w:t>
      4. Действия, предусмотренные частью второй настоящей статьи, совершенные повторно в течении года после наложения административного взыскания, –</w:t>
      </w:r>
    </w:p>
    <w:bookmarkEnd w:id="236"/>
    <w:bookmarkStart w:name="z4571" w:id="237"/>
    <w:p>
      <w:pPr>
        <w:spacing w:after="0"/>
        <w:ind w:left="0"/>
        <w:jc w:val="both"/>
      </w:pPr>
      <w:r>
        <w:rPr>
          <w:rFonts w:ascii="Times New Roman"/>
          <w:b w:val="false"/>
          <w:i w:val="false"/>
          <w:color w:val="000000"/>
          <w:sz w:val="28"/>
        </w:rPr>
        <w:t>
      влекут административный арест на срок до пятнадцати суток.</w:t>
      </w:r>
    </w:p>
    <w:bookmarkEnd w:id="237"/>
    <w:bookmarkStart w:name="z4572" w:id="238"/>
    <w:p>
      <w:pPr>
        <w:spacing w:after="0"/>
        <w:ind w:left="0"/>
        <w:jc w:val="both"/>
      </w:pPr>
      <w:r>
        <w:rPr>
          <w:rFonts w:ascii="Times New Roman"/>
          <w:b w:val="false"/>
          <w:i w:val="false"/>
          <w:color w:val="000000"/>
          <w:sz w:val="28"/>
        </w:rPr>
        <w:t>
      5. Действия, предусмотренные частью четвертой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38"/>
    <w:bookmarkStart w:name="z4573" w:id="239"/>
    <w:p>
      <w:pPr>
        <w:spacing w:after="0"/>
        <w:ind w:left="0"/>
        <w:jc w:val="both"/>
      </w:pPr>
      <w:r>
        <w:rPr>
          <w:rFonts w:ascii="Times New Roman"/>
          <w:b w:val="false"/>
          <w:i w:val="false"/>
          <w:color w:val="000000"/>
          <w:sz w:val="28"/>
        </w:rPr>
        <w:t>
      влекут штраф в размере семидесяти месячных расчетных показателей.</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80-1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Нарушение медицинским работником правил выдачи листа или справки о временной нетрудоспособности</w:t>
      </w:r>
    </w:p>
    <w:bookmarkStart w:name="z274" w:id="240"/>
    <w:p>
      <w:pPr>
        <w:spacing w:after="0"/>
        <w:ind w:left="0"/>
        <w:jc w:val="both"/>
      </w:pPr>
      <w:r>
        <w:rPr>
          <w:rFonts w:ascii="Times New Roman"/>
          <w:b w:val="false"/>
          <w:i w:val="false"/>
          <w:color w:val="000000"/>
          <w:sz w:val="28"/>
        </w:rPr>
        <w:t xml:space="preserve">
      1. Нарушение медицинским работником правил выдачи листа или справки о временной нетрудоспособности – </w:t>
      </w:r>
    </w:p>
    <w:bookmarkEnd w:id="240"/>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 в размере десяти месячных расчетных показателей.</w:t>
      </w:r>
    </w:p>
    <w:bookmarkStart w:name="z275" w:id="241"/>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241"/>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bookmarkStart w:name="z277" w:id="242"/>
    <w:p>
      <w:pPr>
        <w:spacing w:after="0"/>
        <w:ind w:left="0"/>
        <w:jc w:val="both"/>
      </w:pPr>
      <w:r>
        <w:rPr>
          <w:rFonts w:ascii="Times New Roman"/>
          <w:b w:val="false"/>
          <w:i w:val="false"/>
          <w:color w:val="000000"/>
          <w:sz w:val="28"/>
        </w:rPr>
        <w:t xml:space="preserve">
      1.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 – </w:t>
      </w:r>
    </w:p>
    <w:bookmarkEnd w:id="242"/>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Start w:name="z278" w:id="243"/>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243"/>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82-1. Нарушение законодательства Республики Казахстан о минимальных социальных стандартах и их гарантиях</w:t>
      </w:r>
    </w:p>
    <w:bookmarkStart w:name="z3285" w:id="244"/>
    <w:p>
      <w:pPr>
        <w:spacing w:after="0"/>
        <w:ind w:left="0"/>
        <w:jc w:val="both"/>
      </w:pPr>
      <w:r>
        <w:rPr>
          <w:rFonts w:ascii="Times New Roman"/>
          <w:b w:val="false"/>
          <w:i w:val="false"/>
          <w:color w:val="000000"/>
          <w:sz w:val="28"/>
        </w:rPr>
        <w:t xml:space="preserve">
      1. Нарушение законодательства Республики Казахстан о минимальных социальных стандартах и их гарантиях, выразившееся в неисполнении и (или) необеспечении минимальных социальных стандартов, за исключением случаев,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настоящего Кодекса, – </w:t>
      </w:r>
    </w:p>
    <w:bookmarkEnd w:id="244"/>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286" w:id="245"/>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245"/>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82-1 в соответствии с Законом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Нарушение законодательства Республики Казахстан о социальной защите лиц с инвалидностью</w:t>
      </w:r>
    </w:p>
    <w:bookmarkStart w:name="z4312" w:id="246"/>
    <w:p>
      <w:pPr>
        <w:spacing w:after="0"/>
        <w:ind w:left="0"/>
        <w:jc w:val="both"/>
      </w:pPr>
      <w:r>
        <w:rPr>
          <w:rFonts w:ascii="Times New Roman"/>
          <w:b w:val="false"/>
          <w:i w:val="false"/>
          <w:color w:val="000000"/>
          <w:sz w:val="28"/>
        </w:rPr>
        <w:t>
      1. Нарушение законодательства Республики Казахстан о социальной защите лиц с инвалидностью, совершенное в виде:</w:t>
      </w:r>
    </w:p>
    <w:bookmarkEnd w:id="246"/>
    <w:bookmarkStart w:name="z4313" w:id="247"/>
    <w:p>
      <w:pPr>
        <w:spacing w:after="0"/>
        <w:ind w:left="0"/>
        <w:jc w:val="both"/>
      </w:pPr>
      <w:r>
        <w:rPr>
          <w:rFonts w:ascii="Times New Roman"/>
          <w:b w:val="false"/>
          <w:i w:val="false"/>
          <w:color w:val="000000"/>
          <w:sz w:val="28"/>
        </w:rPr>
        <w:t>
      1) необеспечения лицам с инвалидностью доступа к объектам социальной и транспортной инфраструктуры;</w:t>
      </w:r>
    </w:p>
    <w:bookmarkEnd w:id="247"/>
    <w:bookmarkStart w:name="z4314" w:id="248"/>
    <w:p>
      <w:pPr>
        <w:spacing w:after="0"/>
        <w:ind w:left="0"/>
        <w:jc w:val="both"/>
      </w:pPr>
      <w:r>
        <w:rPr>
          <w:rFonts w:ascii="Times New Roman"/>
          <w:b w:val="false"/>
          <w:i w:val="false"/>
          <w:color w:val="000000"/>
          <w:sz w:val="28"/>
        </w:rPr>
        <w:t>
      2) необеспечения условий для доступа лиц с инвалидностью к культурно-зрелищным мероприятиям;</w:t>
      </w:r>
    </w:p>
    <w:bookmarkEnd w:id="248"/>
    <w:bookmarkStart w:name="z4315" w:id="249"/>
    <w:p>
      <w:pPr>
        <w:spacing w:after="0"/>
        <w:ind w:left="0"/>
        <w:jc w:val="both"/>
      </w:pPr>
      <w:r>
        <w:rPr>
          <w:rFonts w:ascii="Times New Roman"/>
          <w:b w:val="false"/>
          <w:i w:val="false"/>
          <w:color w:val="000000"/>
          <w:sz w:val="28"/>
        </w:rPr>
        <w:t>
      3) несоблюдения работодателем обязанностей в сфере профессиональной реабилитации лиц с инвалидностью от трудового увечья и (или) профессионального заболевания, полученных по вине работодателя, –</w:t>
      </w:r>
    </w:p>
    <w:bookmarkEnd w:id="249"/>
    <w:bookmarkStart w:name="z4316" w:id="250"/>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250"/>
    <w:bookmarkStart w:name="z4317" w:id="25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51"/>
    <w:bookmarkStart w:name="z4318" w:id="252"/>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bookmarkEnd w:id="252"/>
    <w:bookmarkStart w:name="z4319" w:id="253"/>
    <w:p>
      <w:pPr>
        <w:spacing w:after="0"/>
        <w:ind w:left="0"/>
        <w:jc w:val="both"/>
      </w:pPr>
      <w:r>
        <w:rPr>
          <w:rFonts w:ascii="Times New Roman"/>
          <w:b w:val="false"/>
          <w:i w:val="false"/>
          <w:color w:val="000000"/>
          <w:sz w:val="28"/>
        </w:rPr>
        <w:t>
      3. Необеспечение лиц с инвалидностью видами социальной реабилитации в соответствии с индивидуальной программой абилитации и реабилитации лиц с инвалидностью –</w:t>
      </w:r>
    </w:p>
    <w:bookmarkEnd w:id="253"/>
    <w:bookmarkStart w:name="z4320" w:id="254"/>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Нарушение законодательства Республики Казахстан о специальных социальных услугах</w:t>
      </w:r>
    </w:p>
    <w:bookmarkStart w:name="z283" w:id="255"/>
    <w:p>
      <w:pPr>
        <w:spacing w:after="0"/>
        <w:ind w:left="0"/>
        <w:jc w:val="both"/>
      </w:pPr>
      <w:r>
        <w:rPr>
          <w:rFonts w:ascii="Times New Roman"/>
          <w:b w:val="false"/>
          <w:i w:val="false"/>
          <w:color w:val="000000"/>
          <w:sz w:val="28"/>
        </w:rPr>
        <w:t>
      1. Нарушение законодательства Республики Казахстан о специальных социальных услугах, совершенное в виде:</w:t>
      </w:r>
    </w:p>
    <w:bookmarkEnd w:id="255"/>
    <w:p>
      <w:pPr>
        <w:spacing w:after="0"/>
        <w:ind w:left="0"/>
        <w:jc w:val="both"/>
      </w:pPr>
      <w:r>
        <w:rPr>
          <w:rFonts w:ascii="Times New Roman"/>
          <w:b w:val="false"/>
          <w:i w:val="false"/>
          <w:color w:val="000000"/>
          <w:sz w:val="28"/>
        </w:rPr>
        <w:t>
      1) нарушения установленных сроков проведения оценки и определения потребности в предоставлении специальных социальных услуг, вынесения решения о предоставлении гарантированного объема специальных социальных услуг;</w:t>
      </w:r>
    </w:p>
    <w:p>
      <w:pPr>
        <w:spacing w:after="0"/>
        <w:ind w:left="0"/>
        <w:jc w:val="both"/>
      </w:pPr>
      <w:r>
        <w:rPr>
          <w:rFonts w:ascii="Times New Roman"/>
          <w:b w:val="false"/>
          <w:i w:val="false"/>
          <w:color w:val="000000"/>
          <w:sz w:val="28"/>
        </w:rPr>
        <w:t xml:space="preserve">
      2) невыполнения решения о предоставлении гарантированного объема специальных социальных услуг, – </w:t>
      </w:r>
    </w:p>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284" w:id="256"/>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256"/>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pPr>
        <w:spacing w:after="0"/>
        <w:ind w:left="0"/>
        <w:jc w:val="both"/>
      </w:pPr>
      <w:r>
        <w:rPr>
          <w:rFonts w:ascii="Times New Roman"/>
          <w:b/>
          <w:i w:val="false"/>
          <w:color w:val="000000"/>
          <w:sz w:val="28"/>
        </w:rPr>
        <w:t>Статья 85. Разглашение участниками медиации сведений, ставших известными в ходе проведения медиации</w:t>
      </w:r>
    </w:p>
    <w:bookmarkStart w:name="z286" w:id="257"/>
    <w:p>
      <w:pPr>
        <w:spacing w:after="0"/>
        <w:ind w:left="0"/>
        <w:jc w:val="both"/>
      </w:pPr>
      <w:r>
        <w:rPr>
          <w:rFonts w:ascii="Times New Roman"/>
          <w:b w:val="false"/>
          <w:i w:val="false"/>
          <w:color w:val="000000"/>
          <w:sz w:val="28"/>
        </w:rPr>
        <w:t xml:space="preserve">
      1. Разглашение участниками медиации сведений, ставших известными в ходе проведения медиации, без разрешения стороны, предоставившей эту информацию, если это действие не содержит признаков уголовно наказуемого деяния, – </w:t>
      </w:r>
    </w:p>
    <w:bookmarkEnd w:id="257"/>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287" w:id="258"/>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58"/>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w:t>
      </w:r>
    </w:p>
    <w:p>
      <w:pPr>
        <w:spacing w:after="0"/>
        <w:ind w:left="0"/>
        <w:jc w:val="both"/>
      </w:pPr>
      <w:r>
        <w:rPr>
          <w:rFonts w:ascii="Times New Roman"/>
          <w:b/>
          <w:i w:val="false"/>
          <w:color w:val="000000"/>
          <w:sz w:val="28"/>
        </w:rPr>
        <w:t>Статья 86. Допуск к работе лица без заключения трудового договора</w:t>
      </w:r>
    </w:p>
    <w:bookmarkStart w:name="z289" w:id="259"/>
    <w:p>
      <w:pPr>
        <w:spacing w:after="0"/>
        <w:ind w:left="0"/>
        <w:jc w:val="both"/>
      </w:pPr>
      <w:r>
        <w:rPr>
          <w:rFonts w:ascii="Times New Roman"/>
          <w:b w:val="false"/>
          <w:i w:val="false"/>
          <w:color w:val="000000"/>
          <w:sz w:val="28"/>
        </w:rPr>
        <w:t>
      1. Допуск работодателем к работе лица без заключения трудового договора –</w:t>
      </w:r>
    </w:p>
    <w:bookmarkEnd w:id="259"/>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bookmarkStart w:name="z290" w:id="260"/>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60"/>
    <w:p>
      <w:pPr>
        <w:spacing w:after="0"/>
        <w:ind w:left="0"/>
        <w:jc w:val="both"/>
      </w:pPr>
      <w:r>
        <w:rPr>
          <w:rFonts w:ascii="Times New Roman"/>
          <w:b w:val="false"/>
          <w:i w:val="false"/>
          <w:color w:val="000000"/>
          <w:sz w:val="28"/>
        </w:rPr>
        <w:t>
      влечет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291" w:id="261"/>
    <w:p>
      <w:pPr>
        <w:spacing w:after="0"/>
        <w:ind w:left="0"/>
        <w:jc w:val="both"/>
      </w:pPr>
      <w:r>
        <w:rPr>
          <w:rFonts w:ascii="Times New Roman"/>
          <w:b w:val="false"/>
          <w:i w:val="false"/>
          <w:color w:val="000000"/>
          <w:sz w:val="28"/>
        </w:rPr>
        <w:t>
      3. Действие (бездействие), предусмотренное частью первой настоящей статьи, совершенное в отношении несовершеннолетних, –</w:t>
      </w:r>
    </w:p>
    <w:bookmarkEnd w:id="261"/>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2" w:id="262"/>
    <w:p>
      <w:pPr>
        <w:spacing w:after="0"/>
        <w:ind w:left="0"/>
        <w:jc w:val="both"/>
      </w:pPr>
      <w:r>
        <w:rPr>
          <w:rFonts w:ascii="Times New Roman"/>
          <w:b w:val="false"/>
          <w:i w:val="false"/>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62"/>
    <w:p>
      <w:pPr>
        <w:spacing w:after="0"/>
        <w:ind w:left="0"/>
        <w:jc w:val="both"/>
      </w:pPr>
      <w:r>
        <w:rPr>
          <w:rFonts w:ascii="Times New Roman"/>
          <w:b w:val="false"/>
          <w:i w:val="false"/>
          <w:color w:val="000000"/>
          <w:sz w:val="28"/>
        </w:rPr>
        <w:t>
      влечет штраф на должностных лиц в размере семидесяти,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в редакции Закона РК от 23.11.2015 </w:t>
      </w:r>
      <w:r>
        <w:rPr>
          <w:rFonts w:ascii="Times New Roman"/>
          <w:b w:val="false"/>
          <w:i w:val="false"/>
          <w:color w:val="00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Нарушение требований по оплате труда</w:t>
      </w:r>
    </w:p>
    <w:bookmarkStart w:name="z294" w:id="263"/>
    <w:p>
      <w:pPr>
        <w:spacing w:after="0"/>
        <w:ind w:left="0"/>
        <w:jc w:val="both"/>
      </w:pPr>
      <w:r>
        <w:rPr>
          <w:rFonts w:ascii="Times New Roman"/>
          <w:b w:val="false"/>
          <w:i w:val="false"/>
          <w:color w:val="000000"/>
          <w:sz w:val="28"/>
        </w:rPr>
        <w:t>
      1. Невыплата заработной платы работодателем в полном объеме и в сроки, которые установлены трудовым законодательством Республики Казахстан, а равно неначисление и невыплата пени за период задержки платежа по вине работодателя –</w:t>
      </w:r>
    </w:p>
    <w:bookmarkEnd w:id="263"/>
    <w:p>
      <w:pPr>
        <w:spacing w:after="0"/>
        <w:ind w:left="0"/>
        <w:jc w:val="both"/>
      </w:pPr>
      <w:r>
        <w:rPr>
          <w:rFonts w:ascii="Times New Roman"/>
          <w:b w:val="false"/>
          <w:i w:val="false"/>
          <w:color w:val="000000"/>
          <w:sz w:val="28"/>
        </w:rPr>
        <w:t>
      влекут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295" w:id="264"/>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64"/>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6" w:id="265"/>
    <w:p>
      <w:pPr>
        <w:spacing w:after="0"/>
        <w:ind w:left="0"/>
        <w:jc w:val="both"/>
      </w:pPr>
      <w:r>
        <w:rPr>
          <w:rFonts w:ascii="Times New Roman"/>
          <w:b w:val="false"/>
          <w:i w:val="false"/>
          <w:color w:val="000000"/>
          <w:sz w:val="28"/>
        </w:rPr>
        <w:t>
      3. Нарушение требований трудового законодательства Республики Казахстан по оплате сверхурочной работы, работы в праздничные и выходные дни, а также оплате труда в ночное время –</w:t>
      </w:r>
    </w:p>
    <w:bookmarkEnd w:id="265"/>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Start w:name="z297" w:id="266"/>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266"/>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87 в редакции Закона РК от 23.11.2015</w:t>
      </w:r>
      <w:r>
        <w:rPr>
          <w:rFonts w:ascii="Times New Roman"/>
          <w:b w:val="false"/>
          <w:i w:val="false"/>
          <w:color w:val="000000"/>
          <w:sz w:val="28"/>
        </w:rPr>
        <w:t xml:space="preserve"> №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Непредоставление отпусков</w:t>
      </w:r>
    </w:p>
    <w:p>
      <w:pPr>
        <w:spacing w:after="0"/>
        <w:ind w:left="0"/>
        <w:jc w:val="both"/>
      </w:pPr>
      <w:r>
        <w:rPr>
          <w:rFonts w:ascii="Times New Roman"/>
          <w:b w:val="false"/>
          <w:i w:val="false"/>
          <w:color w:val="000000"/>
          <w:sz w:val="28"/>
        </w:rPr>
        <w:t xml:space="preserve">
      Непредоставление работодателем оплачиваемого ежегодного трудового отпуска либо его части в течение двух лет подряд – </w:t>
      </w:r>
    </w:p>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88 с изменением, внесенным Законом РК от 23.11.2015</w:t>
      </w:r>
      <w:r>
        <w:rPr>
          <w:rFonts w:ascii="Times New Roman"/>
          <w:b w:val="false"/>
          <w:i w:val="false"/>
          <w:color w:val="000000"/>
          <w:sz w:val="28"/>
        </w:rPr>
        <w:t xml:space="preserve"> №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Незаконное превышение нормы рабочего времени</w:t>
      </w:r>
    </w:p>
    <w:bookmarkStart w:name="z300" w:id="267"/>
    <w:p>
      <w:pPr>
        <w:spacing w:after="0"/>
        <w:ind w:left="0"/>
        <w:jc w:val="both"/>
      </w:pPr>
      <w:r>
        <w:rPr>
          <w:rFonts w:ascii="Times New Roman"/>
          <w:b w:val="false"/>
          <w:i w:val="false"/>
          <w:color w:val="000000"/>
          <w:sz w:val="28"/>
        </w:rPr>
        <w:t xml:space="preserve">
      1. Незаконное превышение работодателем либо принимающей стороной нормальной и сокращенной продолжительности рабочего времени и ежедневной работы (рабочей смены), предусмотренной трудовым законодательством Республики Казахстан, – </w:t>
      </w:r>
    </w:p>
    <w:bookmarkEnd w:id="267"/>
    <w:p>
      <w:pPr>
        <w:spacing w:after="0"/>
        <w:ind w:left="0"/>
        <w:jc w:val="both"/>
      </w:pPr>
      <w:r>
        <w:rPr>
          <w:rFonts w:ascii="Times New Roman"/>
          <w:b w:val="false"/>
          <w:i w:val="false"/>
          <w:color w:val="000000"/>
          <w:sz w:val="28"/>
        </w:rPr>
        <w:t>
      влечет предупреждение.</w:t>
      </w:r>
    </w:p>
    <w:bookmarkStart w:name="z301" w:id="26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68"/>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изменением, внесенным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Допущение дискриминации в сфере труда</w:t>
      </w:r>
    </w:p>
    <w:bookmarkStart w:name="z303" w:id="269"/>
    <w:p>
      <w:pPr>
        <w:spacing w:after="0"/>
        <w:ind w:left="0"/>
        <w:jc w:val="both"/>
      </w:pPr>
      <w:r>
        <w:rPr>
          <w:rFonts w:ascii="Times New Roman"/>
          <w:b w:val="false"/>
          <w:i w:val="false"/>
          <w:color w:val="000000"/>
          <w:sz w:val="28"/>
        </w:rPr>
        <w:t xml:space="preserve">
      1. Допущение работодателем дискриминации в сфере труда, выраженное в нарушении права работника на равную оплату за равный труд, а также на равные производственно-бытовые условия, в том числе при выполнении работ в рамках договора на оказание услуг по предоставлению персонала, – </w:t>
      </w:r>
    </w:p>
    <w:bookmarkEnd w:id="269"/>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04" w:id="27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7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Start w:name="z305" w:id="271"/>
    <w:p>
      <w:pPr>
        <w:spacing w:after="0"/>
        <w:ind w:left="0"/>
        <w:jc w:val="both"/>
      </w:pPr>
      <w:r>
        <w:rPr>
          <w:rFonts w:ascii="Times New Roman"/>
          <w:b w:val="false"/>
          <w:i w:val="false"/>
          <w:color w:val="000000"/>
          <w:sz w:val="28"/>
        </w:rPr>
        <w:t>
      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дискриминационного характера в сфере труда, –</w:t>
      </w:r>
    </w:p>
    <w:bookmarkEnd w:id="271"/>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06" w:id="272"/>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72"/>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p>
    <w:p>
      <w:pPr>
        <w:spacing w:after="0"/>
        <w:ind w:left="0"/>
        <w:jc w:val="both"/>
      </w:pPr>
      <w:r>
        <w:rPr>
          <w:rFonts w:ascii="Times New Roman"/>
          <w:b w:val="false"/>
          <w:i w:val="false"/>
          <w:color w:val="ff0000"/>
          <w:sz w:val="28"/>
        </w:rPr>
        <w:t xml:space="preserve">
      Сноска. Заголовок статьи 91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8" w:id="273"/>
    <w:p>
      <w:pPr>
        <w:spacing w:after="0"/>
        <w:ind w:left="0"/>
        <w:jc w:val="both"/>
      </w:pPr>
      <w:r>
        <w:rPr>
          <w:rFonts w:ascii="Times New Roman"/>
          <w:b w:val="false"/>
          <w:i w:val="false"/>
          <w:color w:val="000000"/>
          <w:sz w:val="28"/>
        </w:rPr>
        <w:t>
      1. Нарушение единым накопительным пенсионным фондом (добровольным накопительным пенсионным фондом) установленных законодательством Республики Казахстан о пенсионном обеспечении сроков и (или) порядка, и (или) условий осуществления пенсионных выплат, переводов, а также порядка заключения договоров о пенсионном обеспечении за счет добровольных пенсионных взносов –</w:t>
      </w:r>
    </w:p>
    <w:bookmarkEnd w:id="273"/>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Непредставление, несвоевременное представление единым накопительным пенсионным фондом Государственной корпорации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 представление недостоверных сведений об указанных вкладчиках –</w:t>
      </w:r>
    </w:p>
    <w:p>
      <w:pPr>
        <w:spacing w:after="0"/>
        <w:ind w:left="0"/>
        <w:jc w:val="both"/>
      </w:pPr>
      <w:r>
        <w:rPr>
          <w:rFonts w:ascii="Times New Roman"/>
          <w:b w:val="false"/>
          <w:i w:val="false"/>
          <w:color w:val="000000"/>
          <w:sz w:val="28"/>
        </w:rPr>
        <w:t>
      влекут штраф на юридическое лицо в размере ста месячных расчетных показателей.</w:t>
      </w:r>
    </w:p>
    <w:bookmarkStart w:name="z310" w:id="274"/>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274"/>
    <w:p>
      <w:pPr>
        <w:spacing w:after="0"/>
        <w:ind w:left="0"/>
        <w:jc w:val="both"/>
      </w:pPr>
      <w:r>
        <w:rPr>
          <w:rFonts w:ascii="Times New Roman"/>
          <w:b w:val="false"/>
          <w:i w:val="false"/>
          <w:color w:val="000000"/>
          <w:sz w:val="28"/>
        </w:rPr>
        <w:t>
      влекут штраф на юридическое лицо в размере двухсот месячных расчетных показателей.</w:t>
      </w:r>
    </w:p>
    <w:bookmarkStart w:name="z311" w:id="275"/>
    <w:p>
      <w:pPr>
        <w:spacing w:after="0"/>
        <w:ind w:left="0"/>
        <w:jc w:val="both"/>
      </w:pPr>
      <w:r>
        <w:rPr>
          <w:rFonts w:ascii="Times New Roman"/>
          <w:b w:val="false"/>
          <w:i w:val="false"/>
          <w:color w:val="000000"/>
          <w:sz w:val="28"/>
        </w:rPr>
        <w:t xml:space="preserve">
      4. Неисполнение обязанностей по выплате пенсий и государственных пособий в полном размере и (или) установленные сроки должностными лицами Государственной корпорации "Правительство для граждан" – </w:t>
      </w:r>
    </w:p>
    <w:bookmarkEnd w:id="275"/>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12" w:id="276"/>
    <w:p>
      <w:pPr>
        <w:spacing w:after="0"/>
        <w:ind w:left="0"/>
        <w:jc w:val="both"/>
      </w:pPr>
      <w:r>
        <w:rPr>
          <w:rFonts w:ascii="Times New Roman"/>
          <w:b w:val="false"/>
          <w:i w:val="false"/>
          <w:color w:val="000000"/>
          <w:sz w:val="28"/>
        </w:rPr>
        <w:t xml:space="preserve">
      5.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пенсионном обеспечении – </w:t>
      </w:r>
    </w:p>
    <w:bookmarkEnd w:id="276"/>
    <w:p>
      <w:pPr>
        <w:spacing w:after="0"/>
        <w:ind w:left="0"/>
        <w:jc w:val="both"/>
      </w:pPr>
      <w:r>
        <w:rPr>
          <w:rFonts w:ascii="Times New Roman"/>
          <w:b w:val="false"/>
          <w:i w:val="false"/>
          <w:color w:val="000000"/>
          <w:sz w:val="28"/>
        </w:rPr>
        <w:t>
      влечет штраф на юридических лиц – в размере четырехсот месячных расчетных показателей.</w:t>
      </w:r>
    </w:p>
    <w:bookmarkStart w:name="z313" w:id="277"/>
    <w:p>
      <w:pPr>
        <w:spacing w:after="0"/>
        <w:ind w:left="0"/>
        <w:jc w:val="both"/>
      </w:pPr>
      <w:r>
        <w:rPr>
          <w:rFonts w:ascii="Times New Roman"/>
          <w:b w:val="false"/>
          <w:i w:val="false"/>
          <w:color w:val="000000"/>
          <w:sz w:val="28"/>
        </w:rPr>
        <w:t>
      6. Неисполнение либо ненадлежащее исполнение физическим лицом, индивидуальным предпринимателем,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о пенсионном обеспечении, совершенное в виде:</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непредставления в орган государственных доходов списков вкладчиков единого накопительного пенсионного фонда, в пользу которых взыскивается задолженность по обязательным пенсионным взносам, обязательным профессиональным пенсионным взносам;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непредставления в органы государственных доходов расчетов по исчисленным, удержанным (начисленным) и перечисленным суммам обязательных пенсионных взносов, обязательных профессиональных пенсионных взносов в сроки, установленные законодательством Республики Казахстан о пенсионном обеспечении;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неведения первичного учета исчисленных, удержанных (начисленных) и перечисленных обязательных пенсионных взносов,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непредставления вкладчикам сведений об исчисленных, удержанных (начисленных) и перечисленных обязательных пенсионных взносах, обязательных профессиональных пенсионных взносах в сроки, установленные законодательством Республики Казахстан о пенсионном обеспечении;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подпунктом 4-1) в соответствии с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неперечисления, несвоевременного и (или)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w:t>
      </w:r>
    </w:p>
    <w:p>
      <w:pPr>
        <w:spacing w:after="0"/>
        <w:ind w:left="0"/>
        <w:jc w:val="both"/>
      </w:pPr>
      <w:r>
        <w:rPr>
          <w:rFonts w:ascii="Times New Roman"/>
          <w:b w:val="false"/>
          <w:i w:val="false"/>
          <w:color w:val="000000"/>
          <w:sz w:val="28"/>
        </w:rPr>
        <w:t>
      6)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 пенсионном обеспечении, –</w:t>
      </w:r>
    </w:p>
    <w:p>
      <w:pPr>
        <w:spacing w:after="0"/>
        <w:ind w:left="0"/>
        <w:jc w:val="both"/>
      </w:pPr>
      <w:r>
        <w:rPr>
          <w:rFonts w:ascii="Times New Roman"/>
          <w:b w:val="false"/>
          <w:i w:val="false"/>
          <w:color w:val="000000"/>
          <w:sz w:val="28"/>
        </w:rPr>
        <w:t>
      влечет предупреждение.</w:t>
      </w:r>
    </w:p>
    <w:bookmarkStart w:name="z314" w:id="278"/>
    <w:p>
      <w:pPr>
        <w:spacing w:after="0"/>
        <w:ind w:left="0"/>
        <w:jc w:val="both"/>
      </w:pPr>
      <w:r>
        <w:rPr>
          <w:rFonts w:ascii="Times New Roman"/>
          <w:b w:val="false"/>
          <w:i w:val="false"/>
          <w:color w:val="000000"/>
          <w:sz w:val="28"/>
        </w:rPr>
        <w:t xml:space="preserve">
      7. Деяние, предусмотренное частью шестой настоящей статьи, совершенное повторно в течение года после наложения административного взыскания, – </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второй пункта 7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w:t>
      </w:r>
    </w:p>
    <w:bookmarkStart w:name="z315" w:id="279"/>
    <w:p>
      <w:pPr>
        <w:spacing w:after="0"/>
        <w:ind w:left="0"/>
        <w:jc w:val="both"/>
      </w:pPr>
      <w:r>
        <w:rPr>
          <w:rFonts w:ascii="Times New Roman"/>
          <w:b w:val="false"/>
          <w:i w:val="false"/>
          <w:color w:val="000000"/>
          <w:sz w:val="28"/>
        </w:rPr>
        <w:t>
      8.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 пенсионном обеспечении, совершенное в виде:</w:t>
      </w:r>
    </w:p>
    <w:bookmarkEnd w:id="279"/>
    <w:p>
      <w:pPr>
        <w:spacing w:after="0"/>
        <w:ind w:left="0"/>
        <w:jc w:val="both"/>
      </w:pPr>
      <w:r>
        <w:rPr>
          <w:rFonts w:ascii="Times New Roman"/>
          <w:b w:val="false"/>
          <w:i w:val="false"/>
          <w:color w:val="000000"/>
          <w:sz w:val="28"/>
        </w:rPr>
        <w:t>
      1) неприостановления расходных операций по банковским счетам агентов – юридических лиц или индивидуальных предпринимателей, частных нотариусов, частных судебных исполнителей и адвокатов по распоряжению органов государственных доходов в случаях и порядке, предусмотренных законодательством Республики Казахстан о пенсионном обеспечении;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обязательных пенсионных взносов, обязательных профессиональных пенсионных взносов и пеней;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обязательных пенсионных взносов, обязательных профессиональных пенсионных взносов и пеней, –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Казахстан о пенсионном обеспечении.</w:t>
      </w:r>
    </w:p>
    <w:bookmarkStart w:name="z316" w:id="280"/>
    <w:p>
      <w:pPr>
        <w:spacing w:after="0"/>
        <w:ind w:left="0"/>
        <w:jc w:val="both"/>
      </w:pPr>
      <w:r>
        <w:rPr>
          <w:rFonts w:ascii="Times New Roman"/>
          <w:b w:val="false"/>
          <w:i w:val="false"/>
          <w:color w:val="000000"/>
          <w:sz w:val="28"/>
        </w:rPr>
        <w:t xml:space="preserve">
      9. Объявление или опубликование единым накопительным пенсионным фондом или добровольным накопительным пенсионным фондом в средствах массовой информации рекламы, не соответствующей действительности на день опубликования, – </w:t>
      </w:r>
    </w:p>
    <w:bookmarkEnd w:id="280"/>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bookmarkStart w:name="z317" w:id="281"/>
    <w:p>
      <w:pPr>
        <w:spacing w:after="0"/>
        <w:ind w:left="0"/>
        <w:jc w:val="both"/>
      </w:pPr>
      <w:r>
        <w:rPr>
          <w:rFonts w:ascii="Times New Roman"/>
          <w:b w:val="false"/>
          <w:i w:val="false"/>
          <w:color w:val="000000"/>
          <w:sz w:val="28"/>
        </w:rPr>
        <w:t xml:space="preserve">
      10. Несоответствие инвестиционной декларации добровольного накопительного пенсионного фонда требованиям, предусмотренным законодательством Республики Казахстан о пенсионном обеспечении, к ее содержанию – </w:t>
      </w:r>
    </w:p>
    <w:bookmarkEnd w:id="281"/>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18" w:id="282"/>
    <w:p>
      <w:pPr>
        <w:spacing w:after="0"/>
        <w:ind w:left="0"/>
        <w:jc w:val="both"/>
      </w:pPr>
      <w:r>
        <w:rPr>
          <w:rFonts w:ascii="Times New Roman"/>
          <w:b w:val="false"/>
          <w:i w:val="false"/>
          <w:color w:val="000000"/>
          <w:sz w:val="28"/>
        </w:rPr>
        <w:t>
      11. Непредоставление, а равно неоднократное (два и более раза в течение двенадцати последовательных календарных месяцев) несвоевременное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сведений или иной запрашиваемой информации -</w:t>
      </w:r>
    </w:p>
    <w:bookmarkEnd w:id="282"/>
    <w:p>
      <w:pPr>
        <w:spacing w:after="0"/>
        <w:ind w:left="0"/>
        <w:jc w:val="both"/>
      </w:pPr>
      <w:r>
        <w:rPr>
          <w:rFonts w:ascii="Times New Roman"/>
          <w:b w:val="false"/>
          <w:i w:val="false"/>
          <w:color w:val="000000"/>
          <w:sz w:val="28"/>
        </w:rPr>
        <w:t>
      влекут штраф на физических лиц в размере ста, на юридических лиц – в размере двухсот месячных расчетных показателей.</w:t>
      </w:r>
    </w:p>
    <w:bookmarkStart w:name="z319" w:id="283"/>
    <w:p>
      <w:pPr>
        <w:spacing w:after="0"/>
        <w:ind w:left="0"/>
        <w:jc w:val="both"/>
      </w:pPr>
      <w:r>
        <w:rPr>
          <w:rFonts w:ascii="Times New Roman"/>
          <w:b w:val="false"/>
          <w:i w:val="false"/>
          <w:color w:val="000000"/>
          <w:sz w:val="28"/>
        </w:rPr>
        <w:t xml:space="preserve">
      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недостоверной, а равно неполной отчетности, сведений или иной запрашиваемой информации – </w:t>
      </w:r>
    </w:p>
    <w:bookmarkEnd w:id="283"/>
    <w:p>
      <w:pPr>
        <w:spacing w:after="0"/>
        <w:ind w:left="0"/>
        <w:jc w:val="both"/>
      </w:pPr>
      <w:r>
        <w:rPr>
          <w:rFonts w:ascii="Times New Roman"/>
          <w:b w:val="false"/>
          <w:i w:val="false"/>
          <w:color w:val="000000"/>
          <w:sz w:val="28"/>
        </w:rPr>
        <w:t>
      влечет штраф на физических лиц в размере ста, на юридических лиц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примечание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целей частей шестой и седьмой настоящей статьи лицо не подлежит привлечению к административной ответственности в случае, если сумма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Нарушение законодательства Республики Казахстан об обязательном социальном страховании</w:t>
      </w:r>
    </w:p>
    <w:bookmarkStart w:name="z321" w:id="284"/>
    <w:p>
      <w:pPr>
        <w:spacing w:after="0"/>
        <w:ind w:left="0"/>
        <w:jc w:val="both"/>
      </w:pPr>
      <w:r>
        <w:rPr>
          <w:rFonts w:ascii="Times New Roman"/>
          <w:b w:val="false"/>
          <w:i w:val="false"/>
          <w:color w:val="000000"/>
          <w:sz w:val="28"/>
        </w:rPr>
        <w:t>
      1. Неисполнение либо ненадлежащее исполнение должностными лицами требований, установленных законодательством Республики Казахстан об обязательном социальном страховании, совершенное в виде:</w:t>
      </w:r>
    </w:p>
    <w:bookmarkEnd w:id="284"/>
    <w:p>
      <w:pPr>
        <w:spacing w:after="0"/>
        <w:ind w:left="0"/>
        <w:jc w:val="both"/>
      </w:pPr>
      <w:r>
        <w:rPr>
          <w:rFonts w:ascii="Times New Roman"/>
          <w:b w:val="false"/>
          <w:i w:val="false"/>
          <w:color w:val="000000"/>
          <w:sz w:val="28"/>
        </w:rPr>
        <w:t>
      1) нарушения установленных сроков и полноты размера назначенных социальных выплат государственным фондом социального страхования;</w:t>
      </w:r>
    </w:p>
    <w:p>
      <w:pPr>
        <w:spacing w:after="0"/>
        <w:ind w:left="0"/>
        <w:jc w:val="both"/>
      </w:pPr>
      <w:r>
        <w:rPr>
          <w:rFonts w:ascii="Times New Roman"/>
          <w:b w:val="false"/>
          <w:i w:val="false"/>
          <w:color w:val="000000"/>
          <w:sz w:val="28"/>
        </w:rPr>
        <w:t>
      2) нарушения установленных сроков и полноты размера выплаты социальных выплат Государственной корпорацией "Правительство для граждан",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22" w:id="285"/>
    <w:p>
      <w:pPr>
        <w:spacing w:after="0"/>
        <w:ind w:left="0"/>
        <w:jc w:val="both"/>
      </w:pPr>
      <w:r>
        <w:rPr>
          <w:rFonts w:ascii="Times New Roman"/>
          <w:b w:val="false"/>
          <w:i w:val="false"/>
          <w:color w:val="000000"/>
          <w:sz w:val="28"/>
        </w:rPr>
        <w:t>
      2. Неисполнение либо ненадлежащее исполнение плательщиком социальных отчислений обязанностей, предусмотренных законодательством Республики Казахстан об обязательном социальном страховании, совершенное в виде:</w:t>
      </w:r>
    </w:p>
    <w:bookmarkEnd w:id="285"/>
    <w:p>
      <w:pPr>
        <w:spacing w:after="0"/>
        <w:ind w:left="0"/>
        <w:jc w:val="both"/>
      </w:pPr>
      <w:r>
        <w:rPr>
          <w:rFonts w:ascii="Times New Roman"/>
          <w:b w:val="false"/>
          <w:i w:val="false"/>
          <w:color w:val="000000"/>
          <w:sz w:val="28"/>
        </w:rPr>
        <w:t>
      1) непредставления в орган государственных доходов списков участников системы обязательного социального страхования, в пользу которых взыскивается задолженность по социальным отчислениям;</w:t>
      </w:r>
    </w:p>
    <w:p>
      <w:pPr>
        <w:spacing w:after="0"/>
        <w:ind w:left="0"/>
        <w:jc w:val="both"/>
      </w:pPr>
      <w:r>
        <w:rPr>
          <w:rFonts w:ascii="Times New Roman"/>
          <w:b w:val="false"/>
          <w:i w:val="false"/>
          <w:color w:val="000000"/>
          <w:sz w:val="28"/>
        </w:rPr>
        <w:t>
      2) неуплаты (неперечисления), несвоевременной и (или) неполной уплаты (перечисления) социальных отчислений;</w:t>
      </w:r>
    </w:p>
    <w:p>
      <w:pPr>
        <w:spacing w:after="0"/>
        <w:ind w:left="0"/>
        <w:jc w:val="both"/>
      </w:pPr>
      <w:r>
        <w:rPr>
          <w:rFonts w:ascii="Times New Roman"/>
          <w:b w:val="false"/>
          <w:i w:val="false"/>
          <w:color w:val="000000"/>
          <w:sz w:val="28"/>
        </w:rPr>
        <w:t xml:space="preserve">
      3)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 – </w:t>
      </w:r>
    </w:p>
    <w:p>
      <w:pPr>
        <w:spacing w:after="0"/>
        <w:ind w:left="0"/>
        <w:jc w:val="both"/>
      </w:pPr>
      <w:r>
        <w:rPr>
          <w:rFonts w:ascii="Times New Roman"/>
          <w:b w:val="false"/>
          <w:i w:val="false"/>
          <w:color w:val="000000"/>
          <w:sz w:val="28"/>
        </w:rPr>
        <w:t>
      влечет предупреждение.</w:t>
      </w:r>
    </w:p>
    <w:bookmarkStart w:name="z323" w:id="286"/>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286"/>
    <w:p>
      <w:pPr>
        <w:spacing w:after="0"/>
        <w:ind w:left="0"/>
        <w:jc w:val="both"/>
      </w:pPr>
      <w:r>
        <w:rPr>
          <w:rFonts w:ascii="Times New Roman"/>
          <w:b w:val="false"/>
          <w:i w:val="false"/>
          <w:color w:val="000000"/>
          <w:sz w:val="28"/>
        </w:rPr>
        <w:t>
      влекут штраф на частных нотариусов, частных судебных исполнителей, адвокатов,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социальных отчислений.</w:t>
      </w:r>
    </w:p>
    <w:bookmarkStart w:name="z324" w:id="287"/>
    <w:p>
      <w:pPr>
        <w:spacing w:after="0"/>
        <w:ind w:left="0"/>
        <w:jc w:val="both"/>
      </w:pPr>
      <w:r>
        <w:rPr>
          <w:rFonts w:ascii="Times New Roman"/>
          <w:b w:val="false"/>
          <w:i w:val="false"/>
          <w:color w:val="000000"/>
          <w:sz w:val="28"/>
        </w:rPr>
        <w:t>
      4.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страховании, совершенное в виде:</w:t>
      </w:r>
    </w:p>
    <w:bookmarkEnd w:id="287"/>
    <w:p>
      <w:pPr>
        <w:spacing w:after="0"/>
        <w:ind w:left="0"/>
        <w:jc w:val="both"/>
      </w:pPr>
      <w:r>
        <w:rPr>
          <w:rFonts w:ascii="Times New Roman"/>
          <w:b w:val="false"/>
          <w:i w:val="false"/>
          <w:color w:val="000000"/>
          <w:sz w:val="28"/>
        </w:rPr>
        <w:t>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социальных отчислений и пеней;</w:t>
      </w:r>
    </w:p>
    <w:p>
      <w:pPr>
        <w:spacing w:after="0"/>
        <w:ind w:left="0"/>
        <w:jc w:val="both"/>
      </w:pPr>
      <w:r>
        <w:rPr>
          <w:rFonts w:ascii="Times New Roman"/>
          <w:b w:val="false"/>
          <w:i w:val="false"/>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социальных отчислений и пеней, –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Примечание. Для целей частей второй и третьей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социальных отчислений не превышает размера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92 с изменениями, внесенными законами РК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92-1. Нарушение законодательства Республики Казахстан об обязательном социальном медицинском страховании</w:t>
      </w:r>
    </w:p>
    <w:bookmarkStart w:name="z3478" w:id="288"/>
    <w:p>
      <w:pPr>
        <w:spacing w:after="0"/>
        <w:ind w:left="0"/>
        <w:jc w:val="both"/>
      </w:pPr>
      <w:r>
        <w:rPr>
          <w:rFonts w:ascii="Times New Roman"/>
          <w:b w:val="false"/>
          <w:i w:val="false"/>
          <w:color w:val="000000"/>
          <w:sz w:val="28"/>
        </w:rPr>
        <w:t>
      1. Неисполнение либо ненадлежащее исполнение плательщиком отчислений и (или) взносов на обязательное социальное медицинское страхование обязанностей, предусмотренных законодательством Республики Казахстан об обязательном социальном медицинском страховании, совершенное в виде:</w:t>
      </w:r>
    </w:p>
    <w:bookmarkEnd w:id="288"/>
    <w:bookmarkStart w:name="z3479" w:id="289"/>
    <w:p>
      <w:pPr>
        <w:spacing w:after="0"/>
        <w:ind w:left="0"/>
        <w:jc w:val="both"/>
      </w:pPr>
      <w:r>
        <w:rPr>
          <w:rFonts w:ascii="Times New Roman"/>
          <w:b w:val="false"/>
          <w:i w:val="false"/>
          <w:color w:val="000000"/>
          <w:sz w:val="28"/>
        </w:rPr>
        <w:t>
      1) непредставления в органы государственных доходов списков плательщиков отчислений и (или) взносов на обязательное социальное медицинское страхование;</w:t>
      </w:r>
    </w:p>
    <w:bookmarkEnd w:id="289"/>
    <w:bookmarkStart w:name="z3480" w:id="290"/>
    <w:p>
      <w:pPr>
        <w:spacing w:after="0"/>
        <w:ind w:left="0"/>
        <w:jc w:val="both"/>
      </w:pPr>
      <w:r>
        <w:rPr>
          <w:rFonts w:ascii="Times New Roman"/>
          <w:b w:val="false"/>
          <w:i w:val="false"/>
          <w:color w:val="000000"/>
          <w:sz w:val="28"/>
        </w:rPr>
        <w:t>
      2) неуплаты (неперечисления), несвоевременной и (или) неполной уплаты (несвоевременного и (или) неполного перечисления) отчислений и (или) взносов на обязательное социальное медицинское страхование работодателями, индивидуальными предпринимателями, частными нотариусами, частными судебными исполнителями, адвокатами, профессиональными медиаторами -</w:t>
      </w:r>
    </w:p>
    <w:bookmarkEnd w:id="290"/>
    <w:bookmarkStart w:name="z3481" w:id="291"/>
    <w:p>
      <w:pPr>
        <w:spacing w:after="0"/>
        <w:ind w:left="0"/>
        <w:jc w:val="both"/>
      </w:pPr>
      <w:r>
        <w:rPr>
          <w:rFonts w:ascii="Times New Roman"/>
          <w:b w:val="false"/>
          <w:i w:val="false"/>
          <w:color w:val="000000"/>
          <w:sz w:val="28"/>
        </w:rPr>
        <w:t>
      влечет предупреждение.</w:t>
      </w:r>
    </w:p>
    <w:bookmarkEnd w:id="291"/>
    <w:bookmarkStart w:name="z3482" w:id="292"/>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92"/>
    <w:bookmarkStart w:name="z3483" w:id="293"/>
    <w:p>
      <w:pPr>
        <w:spacing w:after="0"/>
        <w:ind w:left="0"/>
        <w:jc w:val="both"/>
      </w:pPr>
      <w:r>
        <w:rPr>
          <w:rFonts w:ascii="Times New Roman"/>
          <w:b w:val="false"/>
          <w:i w:val="false"/>
          <w:color w:val="000000"/>
          <w:sz w:val="28"/>
        </w:rPr>
        <w:t xml:space="preserve">
      влекут штраф на частных нотариусов,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 </w:t>
      </w:r>
    </w:p>
    <w:bookmarkEnd w:id="293"/>
    <w:bookmarkStart w:name="z3484" w:id="294"/>
    <w:p>
      <w:pPr>
        <w:spacing w:after="0"/>
        <w:ind w:left="0"/>
        <w:jc w:val="both"/>
      </w:pPr>
      <w:r>
        <w:rPr>
          <w:rFonts w:ascii="Times New Roman"/>
          <w:b w:val="false"/>
          <w:i w:val="false"/>
          <w:color w:val="000000"/>
          <w:sz w:val="28"/>
        </w:rPr>
        <w:t>
      3.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медицинском страховании, совершенное в виде:</w:t>
      </w:r>
    </w:p>
    <w:bookmarkEnd w:id="294"/>
    <w:bookmarkStart w:name="z3485" w:id="295"/>
    <w:p>
      <w:pPr>
        <w:spacing w:after="0"/>
        <w:ind w:left="0"/>
        <w:jc w:val="both"/>
      </w:pPr>
      <w:r>
        <w:rPr>
          <w:rFonts w:ascii="Times New Roman"/>
          <w:b w:val="false"/>
          <w:i w:val="false"/>
          <w:color w:val="000000"/>
          <w:sz w:val="28"/>
        </w:rPr>
        <w:t xml:space="preserve">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медицинском страховании; </w:t>
      </w:r>
    </w:p>
    <w:bookmarkEnd w:id="295"/>
    <w:bookmarkStart w:name="z3486" w:id="296"/>
    <w:p>
      <w:pPr>
        <w:spacing w:after="0"/>
        <w:ind w:left="0"/>
        <w:jc w:val="both"/>
      </w:pPr>
      <w:r>
        <w:rPr>
          <w:rFonts w:ascii="Times New Roman"/>
          <w:b w:val="false"/>
          <w:i w:val="false"/>
          <w:color w:val="000000"/>
          <w:sz w:val="28"/>
        </w:rPr>
        <w:t>
      2)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отчислений и (или) взносов на обязательное социальное медицинское страхование и пеней,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медицинском страховании.</w:t>
      </w:r>
    </w:p>
    <w:bookmarkEnd w:id="296"/>
    <w:bookmarkStart w:name="z3487" w:id="297"/>
    <w:p>
      <w:pPr>
        <w:spacing w:after="0"/>
        <w:ind w:left="0"/>
        <w:jc w:val="both"/>
      </w:pPr>
      <w:r>
        <w:rPr>
          <w:rFonts w:ascii="Times New Roman"/>
          <w:b w:val="false"/>
          <w:i w:val="false"/>
          <w:color w:val="000000"/>
          <w:sz w:val="28"/>
        </w:rPr>
        <w:t>
      Примечание. Для целей частей первой и 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 не превышает размера одного месячного расчетного показателя, установленного в соответствии с законом, действующим на дату выявления административного правонарушения.</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92-1 в соответствии с Законом РК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Нарушение правил обеспечения безопасности и охраны труда</w:t>
      </w:r>
    </w:p>
    <w:bookmarkStart w:name="z326" w:id="298"/>
    <w:p>
      <w:pPr>
        <w:spacing w:after="0"/>
        <w:ind w:left="0"/>
        <w:jc w:val="both"/>
      </w:pPr>
      <w:r>
        <w:rPr>
          <w:rFonts w:ascii="Times New Roman"/>
          <w:b w:val="false"/>
          <w:i w:val="false"/>
          <w:color w:val="000000"/>
          <w:sz w:val="28"/>
        </w:rPr>
        <w:t xml:space="preserve">
      1. Отсутствие службы (специалиста) безопасности и охраны труда в производственных организациях в соответствии с требованием трудового законодательства Республики Казахстан – </w:t>
      </w:r>
    </w:p>
    <w:bookmarkEnd w:id="298"/>
    <w:p>
      <w:pPr>
        <w:spacing w:after="0"/>
        <w:ind w:left="0"/>
        <w:jc w:val="both"/>
      </w:pPr>
      <w:r>
        <w:rPr>
          <w:rFonts w:ascii="Times New Roman"/>
          <w:b w:val="false"/>
          <w:i w:val="false"/>
          <w:color w:val="000000"/>
          <w:sz w:val="28"/>
        </w:rPr>
        <w:t>
      влечет предупреждение.</w:t>
      </w:r>
    </w:p>
    <w:bookmarkStart w:name="z327" w:id="299"/>
    <w:p>
      <w:pPr>
        <w:spacing w:after="0"/>
        <w:ind w:left="0"/>
        <w:jc w:val="both"/>
      </w:pPr>
      <w:r>
        <w:rPr>
          <w:rFonts w:ascii="Times New Roman"/>
          <w:b w:val="false"/>
          <w:i w:val="false"/>
          <w:color w:val="000000"/>
          <w:sz w:val="28"/>
        </w:rPr>
        <w:t xml:space="preserve">
      2. Нарушение работодателем требований по проведению обязательных и периодических медицинских осмотров и предсменного медицинского освидетельствования работников в соответствии с требованием трудового законодательства Республики Казахстан – </w:t>
      </w:r>
    </w:p>
    <w:bookmarkEnd w:id="299"/>
    <w:p>
      <w:pPr>
        <w:spacing w:after="0"/>
        <w:ind w:left="0"/>
        <w:jc w:val="both"/>
      </w:pPr>
      <w:r>
        <w:rPr>
          <w:rFonts w:ascii="Times New Roman"/>
          <w:b w:val="false"/>
          <w:i w:val="false"/>
          <w:color w:val="000000"/>
          <w:sz w:val="28"/>
        </w:rPr>
        <w:t>
      влечет предупреждение.</w:t>
      </w:r>
    </w:p>
    <w:bookmarkStart w:name="z328" w:id="300"/>
    <w:p>
      <w:pPr>
        <w:spacing w:after="0"/>
        <w:ind w:left="0"/>
        <w:jc w:val="both"/>
      </w:pPr>
      <w:r>
        <w:rPr>
          <w:rFonts w:ascii="Times New Roman"/>
          <w:b w:val="false"/>
          <w:i w:val="false"/>
          <w:color w:val="000000"/>
          <w:sz w:val="28"/>
        </w:rPr>
        <w:t xml:space="preserve">
      3. Необеспечение работников лечебно-профилактическим питанием, средствами индивидуальной и коллективной защиты в соответствии с требованием трудового законодательства Республики Казахстан – </w:t>
      </w:r>
    </w:p>
    <w:bookmarkEnd w:id="300"/>
    <w:p>
      <w:pPr>
        <w:spacing w:after="0"/>
        <w:ind w:left="0"/>
        <w:jc w:val="both"/>
      </w:pPr>
      <w:r>
        <w:rPr>
          <w:rFonts w:ascii="Times New Roman"/>
          <w:b w:val="false"/>
          <w:i w:val="false"/>
          <w:color w:val="000000"/>
          <w:sz w:val="28"/>
        </w:rPr>
        <w:t>
      влечет предупреждение.</w:t>
      </w:r>
    </w:p>
    <w:bookmarkStart w:name="z329" w:id="301"/>
    <w:p>
      <w:pPr>
        <w:spacing w:after="0"/>
        <w:ind w:left="0"/>
        <w:jc w:val="both"/>
      </w:pPr>
      <w:r>
        <w:rPr>
          <w:rFonts w:ascii="Times New Roman"/>
          <w:b w:val="false"/>
          <w:i w:val="false"/>
          <w:color w:val="000000"/>
          <w:sz w:val="28"/>
        </w:rPr>
        <w:t>
      4. Неисполнение работодателем требований трудового законодательства Республики Казахстан по проведению обучения, проверок знаний по вопросам безопасности и охраны труда работников, руководителей и лиц, ответственных за обеспечение безопасности и охраны труда, –</w:t>
      </w:r>
    </w:p>
    <w:bookmarkEnd w:id="301"/>
    <w:p>
      <w:pPr>
        <w:spacing w:after="0"/>
        <w:ind w:left="0"/>
        <w:jc w:val="both"/>
      </w:pPr>
      <w:r>
        <w:rPr>
          <w:rFonts w:ascii="Times New Roman"/>
          <w:b w:val="false"/>
          <w:i w:val="false"/>
          <w:color w:val="000000"/>
          <w:sz w:val="28"/>
        </w:rPr>
        <w:t>
      влечет предупреждение.</w:t>
      </w:r>
    </w:p>
    <w:bookmarkStart w:name="z330" w:id="302"/>
    <w:p>
      <w:pPr>
        <w:spacing w:after="0"/>
        <w:ind w:left="0"/>
        <w:jc w:val="both"/>
      </w:pPr>
      <w:r>
        <w:rPr>
          <w:rFonts w:ascii="Times New Roman"/>
          <w:b w:val="false"/>
          <w:i w:val="false"/>
          <w:color w:val="000000"/>
          <w:sz w:val="28"/>
        </w:rPr>
        <w:t>
      5. Действия, предусмотренные частями первой, второй, третьей, четвертой настоящей статьи, совершенные повторно в течение года после предупреждения, –</w:t>
      </w:r>
    </w:p>
    <w:bookmarkEnd w:id="302"/>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ста двадцати месячных расчетных показателей.</w:t>
      </w:r>
    </w:p>
    <w:bookmarkStart w:name="z331" w:id="303"/>
    <w:p>
      <w:pPr>
        <w:spacing w:after="0"/>
        <w:ind w:left="0"/>
        <w:jc w:val="both"/>
      </w:pPr>
      <w:r>
        <w:rPr>
          <w:rFonts w:ascii="Times New Roman"/>
          <w:b w:val="false"/>
          <w:i w:val="false"/>
          <w:color w:val="000000"/>
          <w:sz w:val="28"/>
        </w:rPr>
        <w:t xml:space="preserve">
      6. Неисполнение работодателем требований трудового законодательства Республики Казахстан по проведению инструктирования (кроме вводного инструктажа) и отсутствие документов по безопасности и охраны труда – </w:t>
      </w:r>
    </w:p>
    <w:bookmarkEnd w:id="303"/>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восьмидесяти месячных расчетных показателей.</w:t>
      </w:r>
    </w:p>
    <w:bookmarkStart w:name="z332" w:id="304"/>
    <w:p>
      <w:pPr>
        <w:spacing w:after="0"/>
        <w:ind w:left="0"/>
        <w:jc w:val="both"/>
      </w:pPr>
      <w:r>
        <w:rPr>
          <w:rFonts w:ascii="Times New Roman"/>
          <w:b w:val="false"/>
          <w:i w:val="false"/>
          <w:color w:val="000000"/>
          <w:sz w:val="28"/>
        </w:rPr>
        <w:t xml:space="preserve">
      7. Деяния, предусмотренные частью шестой настоящей статьи, совершенные повторно в течение года после наложения административного взыскания, – </w:t>
      </w:r>
    </w:p>
    <w:bookmarkEnd w:id="304"/>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сорока, на субъектов среднего предпринимательства – в размере шестидесяти, на субъектов крупного предпринимательства – в размере ста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Нарушение требований законодательства по проведению аттестации производственных объектов по условиям труда</w:t>
      </w:r>
    </w:p>
    <w:bookmarkStart w:name="z334" w:id="305"/>
    <w:p>
      <w:pPr>
        <w:spacing w:after="0"/>
        <w:ind w:left="0"/>
        <w:jc w:val="both"/>
      </w:pPr>
      <w:r>
        <w:rPr>
          <w:rFonts w:ascii="Times New Roman"/>
          <w:b w:val="false"/>
          <w:i w:val="false"/>
          <w:color w:val="000000"/>
          <w:sz w:val="28"/>
        </w:rPr>
        <w:t>
      Нарушение работодателем требований законодательства по проведению аттестации производственных объектов по состоянию условий труда, установленных трудовым законодательством Республики Казахстан, –</w:t>
      </w:r>
    </w:p>
    <w:bookmarkEnd w:id="305"/>
    <w:p>
      <w:pPr>
        <w:spacing w:after="0"/>
        <w:ind w:left="0"/>
        <w:jc w:val="both"/>
      </w:pPr>
      <w:r>
        <w:rPr>
          <w:rFonts w:ascii="Times New Roman"/>
          <w:b w:val="false"/>
          <w:i w:val="false"/>
          <w:color w:val="000000"/>
          <w:sz w:val="28"/>
        </w:rPr>
        <w:t>
      влечет предупреждение или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Необеспечение расследования несчастных случаев, связанных с трудовой деятельностью</w:t>
      </w:r>
    </w:p>
    <w:p>
      <w:pPr>
        <w:spacing w:after="0"/>
        <w:ind w:left="0"/>
        <w:jc w:val="both"/>
      </w:pPr>
      <w:r>
        <w:rPr>
          <w:rFonts w:ascii="Times New Roman"/>
          <w:b w:val="false"/>
          <w:i w:val="false"/>
          <w:color w:val="ff0000"/>
          <w:sz w:val="28"/>
        </w:rPr>
        <w:t xml:space="preserve">
      Сноска. Заголовок статьи 95 в редакции Закона РК от 23.11.2015 </w:t>
      </w:r>
      <w:r>
        <w:rPr>
          <w:rFonts w:ascii="Times New Roman"/>
          <w:b w:val="false"/>
          <w:i w:val="false"/>
          <w:color w:val="ff0000"/>
          <w:sz w:val="28"/>
        </w:rPr>
        <w:t>№ 415-V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337" w:id="306"/>
    <w:p>
      <w:pPr>
        <w:spacing w:after="0"/>
        <w:ind w:left="0"/>
        <w:jc w:val="both"/>
      </w:pPr>
      <w:r>
        <w:rPr>
          <w:rFonts w:ascii="Times New Roman"/>
          <w:b w:val="false"/>
          <w:i w:val="false"/>
          <w:color w:val="000000"/>
          <w:sz w:val="28"/>
        </w:rPr>
        <w:t xml:space="preserve">
      1. Необеспечение расследования несчастных случаев, связанных с трудовой деятельностью, в соответствии с требованием трудового законодательства Республики Казахстан - </w:t>
      </w:r>
    </w:p>
    <w:bookmarkEnd w:id="306"/>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тридцати пяти,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Start w:name="z338" w:id="30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07"/>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двухсот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23.11.2015 </w:t>
      </w:r>
      <w:r>
        <w:rPr>
          <w:rFonts w:ascii="Times New Roman"/>
          <w:b w:val="false"/>
          <w:i w:val="false"/>
          <w:color w:val="00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Несообщение о факте несчастного случая, связанного с трудовой деятельностью</w:t>
      </w:r>
    </w:p>
    <w:p>
      <w:pPr>
        <w:spacing w:after="0"/>
        <w:ind w:left="0"/>
        <w:jc w:val="both"/>
      </w:pPr>
      <w:r>
        <w:rPr>
          <w:rFonts w:ascii="Times New Roman"/>
          <w:b w:val="false"/>
          <w:i w:val="false"/>
          <w:color w:val="ff0000"/>
          <w:sz w:val="28"/>
        </w:rPr>
        <w:t xml:space="preserve">
      Сноска. Заголовок статьи 96 в редакции Закона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0" w:id="308"/>
    <w:p>
      <w:pPr>
        <w:spacing w:after="0"/>
        <w:ind w:left="0"/>
        <w:jc w:val="both"/>
      </w:pPr>
      <w:r>
        <w:rPr>
          <w:rFonts w:ascii="Times New Roman"/>
          <w:b w:val="false"/>
          <w:i w:val="false"/>
          <w:color w:val="000000"/>
          <w:sz w:val="28"/>
        </w:rPr>
        <w:t>
      1. Несообщение о факте несчастного случая, связанного с трудовой деятельностью, –</w:t>
      </w:r>
    </w:p>
    <w:bookmarkEnd w:id="308"/>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пяти, на субъектов крупного предпринимательства – в размере ста сорока месячных расчетных показателей.</w:t>
      </w:r>
    </w:p>
    <w:bookmarkStart w:name="z341" w:id="309"/>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09"/>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сорока, на субъектов среднего предпринимательства – в размере двухсот десяти, на субъектов крупного предпринимательства – в размере двухсот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23.11.2015 </w:t>
      </w:r>
      <w:r>
        <w:rPr>
          <w:rFonts w:ascii="Times New Roman"/>
          <w:b w:val="false"/>
          <w:i w:val="false"/>
          <w:color w:val="00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Нарушение требований законодательства по заключению коллективного договора, соглашения</w:t>
      </w:r>
    </w:p>
    <w:bookmarkStart w:name="z343" w:id="310"/>
    <w:p>
      <w:pPr>
        <w:spacing w:after="0"/>
        <w:ind w:left="0"/>
        <w:jc w:val="both"/>
      </w:pPr>
      <w:r>
        <w:rPr>
          <w:rFonts w:ascii="Times New Roman"/>
          <w:b w:val="false"/>
          <w:i w:val="false"/>
          <w:color w:val="000000"/>
          <w:sz w:val="28"/>
        </w:rPr>
        <w:t>
      1. Уклонение от участия в переговорах по заключению, изменению или дополнению коллективного договора, соглашения или нарушение сроков проведения указанных переговоров, необеспечение работы соответствующей комиссии в определенные сторонами сроки –</w:t>
      </w:r>
    </w:p>
    <w:bookmarkEnd w:id="310"/>
    <w:p>
      <w:pPr>
        <w:spacing w:after="0"/>
        <w:ind w:left="0"/>
        <w:jc w:val="both"/>
      </w:pPr>
      <w:r>
        <w:rPr>
          <w:rFonts w:ascii="Times New Roman"/>
          <w:b w:val="false"/>
          <w:i w:val="false"/>
          <w:color w:val="000000"/>
          <w:sz w:val="28"/>
        </w:rPr>
        <w:t>
      влекут штраф на лиц, уполномоченных на ведение переговоров, в размере четырехсот месячных расчетных показателей.</w:t>
      </w:r>
    </w:p>
    <w:bookmarkStart w:name="z344" w:id="311"/>
    <w:p>
      <w:pPr>
        <w:spacing w:after="0"/>
        <w:ind w:left="0"/>
        <w:jc w:val="both"/>
      </w:pPr>
      <w:r>
        <w:rPr>
          <w:rFonts w:ascii="Times New Roman"/>
          <w:b w:val="false"/>
          <w:i w:val="false"/>
          <w:color w:val="000000"/>
          <w:sz w:val="28"/>
        </w:rPr>
        <w:t>
      2. Необоснованный отказ от заключения коллективного договора, соглашения –</w:t>
      </w:r>
    </w:p>
    <w:bookmarkEnd w:id="311"/>
    <w:p>
      <w:pPr>
        <w:spacing w:after="0"/>
        <w:ind w:left="0"/>
        <w:jc w:val="both"/>
      </w:pPr>
      <w:r>
        <w:rPr>
          <w:rFonts w:ascii="Times New Roman"/>
          <w:b w:val="false"/>
          <w:i w:val="false"/>
          <w:color w:val="000000"/>
          <w:sz w:val="28"/>
        </w:rPr>
        <w:t>
      влечет штраф на лиц, уполномоченных заключить коллективный договор, соглашение, в размере четырехсот месячных расчетных показателей.</w:t>
      </w:r>
    </w:p>
    <w:bookmarkStart w:name="z345" w:id="312"/>
    <w:p>
      <w:pPr>
        <w:spacing w:after="0"/>
        <w:ind w:left="0"/>
        <w:jc w:val="both"/>
      </w:pPr>
      <w:r>
        <w:rPr>
          <w:rFonts w:ascii="Times New Roman"/>
          <w:b w:val="false"/>
          <w:i w:val="false"/>
          <w:color w:val="000000"/>
          <w:sz w:val="28"/>
        </w:rPr>
        <w:t>
      3. Невыполнение или нарушение обязательства по коллективному договору, соглашению –</w:t>
      </w:r>
    </w:p>
    <w:bookmarkEnd w:id="312"/>
    <w:p>
      <w:pPr>
        <w:spacing w:after="0"/>
        <w:ind w:left="0"/>
        <w:jc w:val="both"/>
      </w:pPr>
      <w:r>
        <w:rPr>
          <w:rFonts w:ascii="Times New Roman"/>
          <w:b w:val="false"/>
          <w:i w:val="false"/>
          <w:color w:val="000000"/>
          <w:sz w:val="28"/>
        </w:rPr>
        <w:t>
      влечет штраф на лиц, виновных в невыполнении обязательств по коллективному договору, соглашению, в размере четырехсот месячных расчетных показателей.</w:t>
      </w:r>
    </w:p>
    <w:bookmarkStart w:name="z346" w:id="313"/>
    <w:p>
      <w:pPr>
        <w:spacing w:after="0"/>
        <w:ind w:left="0"/>
        <w:jc w:val="both"/>
      </w:pPr>
      <w:r>
        <w:rPr>
          <w:rFonts w:ascii="Times New Roman"/>
          <w:b w:val="false"/>
          <w:i w:val="false"/>
          <w:color w:val="000000"/>
          <w:sz w:val="28"/>
        </w:rPr>
        <w:t>
      4. Непредоставление информации, необходимой для проведения коллективных переговоров и осуществления контроля за выполнением коллективных договоров, соглашений, –</w:t>
      </w:r>
    </w:p>
    <w:bookmarkEnd w:id="313"/>
    <w:p>
      <w:pPr>
        <w:spacing w:after="0"/>
        <w:ind w:left="0"/>
        <w:jc w:val="both"/>
      </w:pPr>
      <w:r>
        <w:rPr>
          <w:rFonts w:ascii="Times New Roman"/>
          <w:b w:val="false"/>
          <w:i w:val="false"/>
          <w:color w:val="000000"/>
          <w:sz w:val="28"/>
        </w:rPr>
        <w:t>
      влечет штраф на лиц, виновных в непредоставлении информации, в размере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97 в редакции Закона РК от 23.11.2015</w:t>
      </w:r>
      <w:r>
        <w:rPr>
          <w:rFonts w:ascii="Times New Roman"/>
          <w:b w:val="false"/>
          <w:i w:val="false"/>
          <w:color w:val="000000"/>
          <w:sz w:val="28"/>
        </w:rPr>
        <w:t xml:space="preserve"> №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Нарушение законодательства Республики Казахстан о занятости населения</w:t>
      </w:r>
    </w:p>
    <w:bookmarkStart w:name="z348" w:id="314"/>
    <w:p>
      <w:pPr>
        <w:spacing w:after="0"/>
        <w:ind w:left="0"/>
        <w:jc w:val="both"/>
      </w:pPr>
      <w:r>
        <w:rPr>
          <w:rFonts w:ascii="Times New Roman"/>
          <w:b w:val="false"/>
          <w:i w:val="false"/>
          <w:color w:val="000000"/>
          <w:sz w:val="28"/>
        </w:rPr>
        <w:t>
      1. Нарушение работодателем законодательства Республики Казахстан о занятости населения, совершенное в виде:</w:t>
      </w:r>
    </w:p>
    <w:bookmarkEnd w:id="314"/>
    <w:p>
      <w:pPr>
        <w:spacing w:after="0"/>
        <w:ind w:left="0"/>
        <w:jc w:val="both"/>
      </w:pPr>
      <w:r>
        <w:rPr>
          <w:rFonts w:ascii="Times New Roman"/>
          <w:b w:val="false"/>
          <w:i w:val="false"/>
          <w:color w:val="000000"/>
          <w:sz w:val="28"/>
        </w:rPr>
        <w:t>
      1) непредоставления в полном объеме и (или) в установленные сроки центру занятости населения информации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снижением объема производств и выполняемых работ и услуг, повлекшим ухудшение экономического состояния работодателя;</w:t>
      </w:r>
    </w:p>
    <w:p>
      <w:pPr>
        <w:spacing w:after="0"/>
        <w:ind w:left="0"/>
        <w:jc w:val="both"/>
      </w:pPr>
      <w:r>
        <w:rPr>
          <w:rFonts w:ascii="Times New Roman"/>
          <w:b w:val="false"/>
          <w:i w:val="false"/>
          <w:color w:val="000000"/>
          <w:sz w:val="28"/>
        </w:rPr>
        <w:t>
      2) ненаправления, несвоевременного направления центру занятости населения сведений о наличии вакансий;</w:t>
      </w:r>
    </w:p>
    <w:p>
      <w:pPr>
        <w:spacing w:after="0"/>
        <w:ind w:left="0"/>
        <w:jc w:val="both"/>
      </w:pPr>
      <w:r>
        <w:rPr>
          <w:rFonts w:ascii="Times New Roman"/>
          <w:b w:val="false"/>
          <w:i w:val="false"/>
          <w:color w:val="000000"/>
          <w:sz w:val="28"/>
        </w:rPr>
        <w:t>
      3) непредставления, несвоевременного извещения о приеме на работу или отказе в приеме на работу;</w:t>
      </w:r>
    </w:p>
    <w:p>
      <w:pPr>
        <w:spacing w:after="0"/>
        <w:ind w:left="0"/>
        <w:jc w:val="both"/>
      </w:pPr>
      <w:r>
        <w:rPr>
          <w:rFonts w:ascii="Times New Roman"/>
          <w:b w:val="false"/>
          <w:i w:val="false"/>
          <w:color w:val="000000"/>
          <w:sz w:val="28"/>
        </w:rPr>
        <w:t>
      4) невыполнения установленной квоты рабочих мест для лиц с инвалидностью,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влечет предупреждение.</w:t>
      </w:r>
    </w:p>
    <w:bookmarkStart w:name="z349" w:id="315"/>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15"/>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семи, на субъектов крупного предпринимательства – в размере десяти месячных расчетных показателей.</w:t>
      </w:r>
    </w:p>
    <w:bookmarkStart w:name="z350" w:id="316"/>
    <w:p>
      <w:pPr>
        <w:spacing w:after="0"/>
        <w:ind w:left="0"/>
        <w:jc w:val="both"/>
      </w:pPr>
      <w:r>
        <w:rPr>
          <w:rFonts w:ascii="Times New Roman"/>
          <w:b w:val="false"/>
          <w:i w:val="false"/>
          <w:color w:val="000000"/>
          <w:sz w:val="28"/>
        </w:rPr>
        <w:t>
      3. Незаключение частным агентством занятости договора с лицом, обратившимся для получения услуг по трудовому посредничеству, –</w:t>
      </w:r>
    </w:p>
    <w:bookmarkEnd w:id="316"/>
    <w:p>
      <w:pPr>
        <w:spacing w:after="0"/>
        <w:ind w:left="0"/>
        <w:jc w:val="both"/>
      </w:pPr>
      <w:r>
        <w:rPr>
          <w:rFonts w:ascii="Times New Roman"/>
          <w:b w:val="false"/>
          <w:i w:val="false"/>
          <w:color w:val="000000"/>
          <w:sz w:val="28"/>
        </w:rPr>
        <w:t>
      влечет предупреждение.</w:t>
      </w:r>
    </w:p>
    <w:p>
      <w:pPr>
        <w:spacing w:after="0"/>
        <w:ind w:left="0"/>
        <w:jc w:val="both"/>
      </w:pPr>
      <w:r>
        <w:rPr>
          <w:rFonts w:ascii="Times New Roman"/>
          <w:b w:val="false"/>
          <w:i w:val="false"/>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634" w:id="317"/>
    <w:p>
      <w:pPr>
        <w:spacing w:after="0"/>
        <w:ind w:left="0"/>
        <w:jc w:val="both"/>
      </w:pPr>
      <w:r>
        <w:rPr>
          <w:rFonts w:ascii="Times New Roman"/>
          <w:b w:val="false"/>
          <w:i w:val="false"/>
          <w:color w:val="000000"/>
          <w:sz w:val="28"/>
        </w:rPr>
        <w:t xml:space="preserve">
      5. Непредставление частными агентствами занятости, а также работодателями, получившими разрешения на привлечение иностранной рабочей силы или у которых работают иностранные работники, получившие разрешения на трудоустройство, первичных статистических данных – </w:t>
      </w:r>
    </w:p>
    <w:bookmarkEnd w:id="317"/>
    <w:p>
      <w:pPr>
        <w:spacing w:after="0"/>
        <w:ind w:left="0"/>
        <w:jc w:val="both"/>
      </w:pPr>
      <w:r>
        <w:rPr>
          <w:rFonts w:ascii="Times New Roman"/>
          <w:b w:val="false"/>
          <w:i w:val="false"/>
          <w:color w:val="000000"/>
          <w:sz w:val="28"/>
        </w:rPr>
        <w:t>
      влечет предупреждение.</w:t>
      </w:r>
    </w:p>
    <w:bookmarkStart w:name="z3635" w:id="318"/>
    <w:p>
      <w:pPr>
        <w:spacing w:after="0"/>
        <w:ind w:left="0"/>
        <w:jc w:val="both"/>
      </w:pPr>
      <w:r>
        <w:rPr>
          <w:rFonts w:ascii="Times New Roman"/>
          <w:b w:val="false"/>
          <w:i w:val="false"/>
          <w:color w:val="000000"/>
          <w:sz w:val="28"/>
        </w:rPr>
        <w:t>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31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Нарушение законодательства Республики Казахстан о государственной службе</w:t>
      </w:r>
    </w:p>
    <w:bookmarkStart w:name="z352" w:id="319"/>
    <w:p>
      <w:pPr>
        <w:spacing w:after="0"/>
        <w:ind w:left="0"/>
        <w:jc w:val="both"/>
      </w:pPr>
      <w:r>
        <w:rPr>
          <w:rFonts w:ascii="Times New Roman"/>
          <w:b w:val="false"/>
          <w:i w:val="false"/>
          <w:color w:val="000000"/>
          <w:sz w:val="28"/>
        </w:rPr>
        <w:t xml:space="preserve">
      1. Нарушение процедуры конкурсного отбора на занятие вакантной административной государственной должности – </w:t>
      </w:r>
    </w:p>
    <w:bookmarkEnd w:id="319"/>
    <w:p>
      <w:pPr>
        <w:spacing w:after="0"/>
        <w:ind w:left="0"/>
        <w:jc w:val="both"/>
      </w:pPr>
      <w:r>
        <w:rPr>
          <w:rFonts w:ascii="Times New Roman"/>
          <w:b w:val="false"/>
          <w:i w:val="false"/>
          <w:color w:val="000000"/>
          <w:sz w:val="28"/>
        </w:rPr>
        <w:t>
      влечет штраф на должностных лиц в размере пятнадцати месячных расчетных показателей.</w:t>
      </w:r>
    </w:p>
    <w:bookmarkStart w:name="z353" w:id="320"/>
    <w:p>
      <w:pPr>
        <w:spacing w:after="0"/>
        <w:ind w:left="0"/>
        <w:jc w:val="both"/>
      </w:pPr>
      <w:r>
        <w:rPr>
          <w:rFonts w:ascii="Times New Roman"/>
          <w:b w:val="false"/>
          <w:i w:val="false"/>
          <w:color w:val="000000"/>
          <w:sz w:val="28"/>
        </w:rPr>
        <w:t xml:space="preserve">
      2. Неправомерное освобождение лиц с административных государственных должностей – </w:t>
      </w:r>
    </w:p>
    <w:bookmarkEnd w:id="320"/>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Обращение во вред физическому или юридическому лицу поданной им жалобы</w:t>
      </w:r>
    </w:p>
    <w:p>
      <w:pPr>
        <w:spacing w:after="0"/>
        <w:ind w:left="0"/>
        <w:jc w:val="both"/>
      </w:pPr>
      <w:r>
        <w:rPr>
          <w:rFonts w:ascii="Times New Roman"/>
          <w:b w:val="false"/>
          <w:i w:val="false"/>
          <w:color w:val="000000"/>
          <w:sz w:val="28"/>
        </w:rPr>
        <w:t xml:space="preserve">
      Обращение жалобы во вред физическому или юридическому лицу, подавшему обоснованную жалобу или в интересах которого она была подана, – </w:t>
      </w:r>
    </w:p>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Start w:name="z355" w:id="321"/>
    <w:p>
      <w:pPr>
        <w:spacing w:after="0"/>
        <w:ind w:left="0"/>
        <w:jc w:val="left"/>
      </w:pPr>
      <w:r>
        <w:rPr>
          <w:rFonts w:ascii="Times New Roman"/>
          <w:b/>
          <w:i w:val="false"/>
          <w:color w:val="000000"/>
        </w:rPr>
        <w:t xml:space="preserve"> Глава 11. АДМИНИСТРАТИВНЫЕ ПРАВОНАРУШЕНИЯ, ПОСЯГАЮЩИЕ</w:t>
      </w:r>
      <w:r>
        <w:br/>
      </w:r>
      <w:r>
        <w:rPr>
          <w:rFonts w:ascii="Times New Roman"/>
          <w:b/>
          <w:i w:val="false"/>
          <w:color w:val="000000"/>
        </w:rPr>
        <w:t>НА ИЗБИРАТЕЛЬНЫЕ ПРАВА (ПРАВО НА УЧАСТИЕ В</w:t>
      </w:r>
      <w:r>
        <w:br/>
      </w:r>
      <w:r>
        <w:rPr>
          <w:rFonts w:ascii="Times New Roman"/>
          <w:b/>
          <w:i w:val="false"/>
          <w:color w:val="000000"/>
        </w:rPr>
        <w:t>РЕСПУБЛИКАНСКОМ РЕФЕРЕНДУМЕ)</w:t>
      </w:r>
    </w:p>
    <w:bookmarkEnd w:id="321"/>
    <w:p>
      <w:pPr>
        <w:spacing w:after="0"/>
        <w:ind w:left="0"/>
        <w:jc w:val="both"/>
      </w:pPr>
      <w:r>
        <w:rPr>
          <w:rFonts w:ascii="Times New Roman"/>
          <w:b/>
          <w:i w:val="false"/>
          <w:color w:val="000000"/>
          <w:sz w:val="28"/>
        </w:rPr>
        <w:t>Статья 101. Непредставление избирательной комиссии (комиссии республиканского референдума)должностными лицами необходимых сведений и материалов или невыполнение решений комиссии</w:t>
      </w:r>
    </w:p>
    <w:p>
      <w:pPr>
        <w:spacing w:after="0"/>
        <w:ind w:left="0"/>
        <w:jc w:val="both"/>
      </w:pPr>
      <w:r>
        <w:rPr>
          <w:rFonts w:ascii="Times New Roman"/>
          <w:b w:val="false"/>
          <w:i w:val="false"/>
          <w:color w:val="000000"/>
          <w:sz w:val="28"/>
        </w:rPr>
        <w:t xml:space="preserve">
      Непредставление избирательной комиссии (комиссии республиканского референдума) должностными лицами сведений и материалов о наличии или отсутствии не погашенной или не снятой в установленном законом порядке судимости кандидата; о виновности в совершении коррупционного преступления и правонарушения кандидата, признанной судом в установленном законом порядке; о гражданстве кандидата; о достоверности сведений о доходах и имуществе, задекларированных кандидатом или его (ее) супругой (супругом); о списках избирателей по каждому избирательному участку или невыполнение ими решения комиссии, принятого в пределах ее полномочий,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i w:val="false"/>
          <w:color w:val="000000"/>
          <w:sz w:val="28"/>
        </w:rPr>
        <w:t>Статья 102. Проведение предвыборной агитации в период ее запрещения</w:t>
      </w:r>
    </w:p>
    <w:p>
      <w:pPr>
        <w:spacing w:after="0"/>
        <w:ind w:left="0"/>
        <w:jc w:val="both"/>
      </w:pPr>
      <w:r>
        <w:rPr>
          <w:rFonts w:ascii="Times New Roman"/>
          <w:b w:val="false"/>
          <w:i w:val="false"/>
          <w:color w:val="000000"/>
          <w:sz w:val="28"/>
        </w:rPr>
        <w:t>
      Проведение предвыборной агитации до окончания срока регистрации кандидата, партийного списка, выдвинутого политической партией, в день выборов либо предшествующий им день, а также проведение агитации в день проведения республиканского референдума либо предшествующий ему день –</w:t>
      </w:r>
    </w:p>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pPr>
        <w:spacing w:after="0"/>
        <w:ind w:left="0"/>
        <w:jc w:val="both"/>
      </w:pPr>
      <w:r>
        <w:rPr>
          <w:rFonts w:ascii="Times New Roman"/>
          <w:b/>
          <w:i w:val="false"/>
          <w:color w:val="000000"/>
          <w:sz w:val="28"/>
        </w:rPr>
        <w:t>Статья 103. Воспрепятствование праву вести предвыборную агитацию</w:t>
      </w:r>
    </w:p>
    <w:p>
      <w:pPr>
        <w:spacing w:after="0"/>
        <w:ind w:left="0"/>
        <w:jc w:val="both"/>
      </w:pPr>
      <w:r>
        <w:rPr>
          <w:rFonts w:ascii="Times New Roman"/>
          <w:b w:val="false"/>
          <w:i w:val="false"/>
          <w:color w:val="000000"/>
          <w:sz w:val="28"/>
        </w:rPr>
        <w:t>
      Воспрепятствование кандидатам в президенты, в депутаты или на иные выборные должности, их доверенным лицам, политическим партиям в процессе реализации ими права вести предвыборную агитацию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104. Распространение заведомо ложных сведений о кандидатах, политических партиях</w:t>
      </w:r>
    </w:p>
    <w:p>
      <w:pPr>
        <w:spacing w:after="0"/>
        <w:ind w:left="0"/>
        <w:jc w:val="both"/>
      </w:pPr>
      <w:r>
        <w:rPr>
          <w:rFonts w:ascii="Times New Roman"/>
          <w:b w:val="false"/>
          <w:i w:val="false"/>
          <w:color w:val="000000"/>
          <w:sz w:val="28"/>
        </w:rPr>
        <w:t>
      Распространение заведомо ложных сведений о кандидатах, политических партиях или совершение иных действий, порочащих их честь, достоинство и деловую репутацию, в целях влияния на исход выборов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105. Нарушение прав члена избирательной комиссии (комиссии республиканского референдума)</w:t>
      </w:r>
    </w:p>
    <w:p>
      <w:pPr>
        <w:spacing w:after="0"/>
        <w:ind w:left="0"/>
        <w:jc w:val="both"/>
      </w:pPr>
      <w:r>
        <w:rPr>
          <w:rFonts w:ascii="Times New Roman"/>
          <w:b w:val="false"/>
          <w:i w:val="false"/>
          <w:color w:val="000000"/>
          <w:sz w:val="28"/>
        </w:rPr>
        <w:t xml:space="preserve">
      Нарушение прав члена избирательной комиссии (комиссии республиканского референдума)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 знакомиться с документами и материалами избирательной комиссии, в которой он состоит, получать удостоверенные их копии, осуществлять проверку деятельности нижестоящей избирательной комиссии – </w:t>
      </w:r>
    </w:p>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p>
      <w:pPr>
        <w:spacing w:after="0"/>
        <w:ind w:left="0"/>
        <w:jc w:val="both"/>
      </w:pPr>
      <w:r>
        <w:rPr>
          <w:rFonts w:ascii="Times New Roman"/>
          <w:b/>
          <w:i w:val="false"/>
          <w:color w:val="000000"/>
          <w:sz w:val="28"/>
        </w:rPr>
        <w:t>Статья 106. Нарушение права граждан на ознакомление со списком избирателей</w:t>
      </w:r>
    </w:p>
    <w:p>
      <w:pPr>
        <w:spacing w:after="0"/>
        <w:ind w:left="0"/>
        <w:jc w:val="both"/>
      </w:pPr>
      <w:r>
        <w:rPr>
          <w:rFonts w:ascii="Times New Roman"/>
          <w:b w:val="false"/>
          <w:i w:val="false"/>
          <w:color w:val="000000"/>
          <w:sz w:val="28"/>
        </w:rPr>
        <w:t>
      Нарушение членом избирательной комиссии (комиссии республиканского референдума) права граждан на ознакомление со списком избирателей (выборщиков, списком лиц, имеющих право участвовать в республиканском референдуме) либо нерассмотрение в день поступления заявления в избирательную комиссию, либо отказ выдать гражданину копию решения в письменной форме с изложением мотивов отклонения заявления о внесении исправления в список избирателей (выборщиков, список лиц, имеющих право участвовать в республиканском референдуме), либо неисполнение решения суда об исправлении списка избирателей (выборщиков, списка лиц, имеющих право участвовать в республиканском референдуме) в незамедлительном порядке –</w:t>
      </w:r>
    </w:p>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p>
    <w:bookmarkStart w:name="z363" w:id="322"/>
    <w:p>
      <w:pPr>
        <w:spacing w:after="0"/>
        <w:ind w:left="0"/>
        <w:jc w:val="both"/>
      </w:pPr>
      <w:r>
        <w:rPr>
          <w:rFonts w:ascii="Times New Roman"/>
          <w:b w:val="false"/>
          <w:i w:val="false"/>
          <w:color w:val="000000"/>
          <w:sz w:val="28"/>
        </w:rPr>
        <w:t>
      1. Представление должностными лицами местным исполнительным органам неверных сведений об избирателях (гражданах, имеющих право участвовать в республиканском референдуме) для составления списков избирателей (граждан, имеющих право участвовать в референдуме) –</w:t>
      </w:r>
    </w:p>
    <w:bookmarkEnd w:id="322"/>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364" w:id="323"/>
    <w:p>
      <w:pPr>
        <w:spacing w:after="0"/>
        <w:ind w:left="0"/>
        <w:jc w:val="both"/>
      </w:pPr>
      <w:r>
        <w:rPr>
          <w:rFonts w:ascii="Times New Roman"/>
          <w:b w:val="false"/>
          <w:i w:val="false"/>
          <w:color w:val="000000"/>
          <w:sz w:val="28"/>
        </w:rPr>
        <w:t xml:space="preserve">
      2. Представление недостоверных списков избирателей (граждан, имеющих право участвовать в республиканском референдуме) должностными лицами местных исполнительных органов в соответствующую избирательную комиссию – </w:t>
      </w:r>
    </w:p>
    <w:bookmarkEnd w:id="32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both"/>
      </w:pPr>
      <w:r>
        <w:rPr>
          <w:rFonts w:ascii="Times New Roman"/>
          <w:b/>
          <w:i w:val="false"/>
          <w:color w:val="000000"/>
          <w:sz w:val="28"/>
        </w:rPr>
        <w:t>Статья 108. Нарушение требования о равном избирательном праве</w:t>
      </w:r>
    </w:p>
    <w:p>
      <w:pPr>
        <w:spacing w:after="0"/>
        <w:ind w:left="0"/>
        <w:jc w:val="both"/>
      </w:pPr>
      <w:r>
        <w:rPr>
          <w:rFonts w:ascii="Times New Roman"/>
          <w:b w:val="false"/>
          <w:i w:val="false"/>
          <w:color w:val="000000"/>
          <w:sz w:val="28"/>
        </w:rPr>
        <w:t xml:space="preserve">
      Нарушение требования о равном избирательном праве путем голосования два или более раза или за другого избирателя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109.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p>
    <w:p>
      <w:pPr>
        <w:spacing w:after="0"/>
        <w:ind w:left="0"/>
        <w:jc w:val="both"/>
      </w:pPr>
      <w:r>
        <w:rPr>
          <w:rFonts w:ascii="Times New Roman"/>
          <w:b w:val="false"/>
          <w:i w:val="false"/>
          <w:color w:val="000000"/>
          <w:sz w:val="28"/>
        </w:rPr>
        <w:t xml:space="preserve">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 – </w:t>
      </w:r>
    </w:p>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административным выдворением за пределы Республики Казахстан или без такового, на юридических лиц – в размере одной тысячи месячных расчетных показателей.</w:t>
      </w:r>
    </w:p>
    <w:p>
      <w:pPr>
        <w:spacing w:after="0"/>
        <w:ind w:left="0"/>
        <w:jc w:val="both"/>
      </w:pPr>
      <w:r>
        <w:rPr>
          <w:rFonts w:ascii="Times New Roman"/>
          <w:b/>
          <w:i w:val="false"/>
          <w:color w:val="000000"/>
          <w:sz w:val="28"/>
        </w:rPr>
        <w:t>Статья 110. Выдача гражданам избирательных бюллетеней (бюллетеней для голосования) в целях предоставления им возможности голосования за других лиц</w:t>
      </w:r>
    </w:p>
    <w:p>
      <w:pPr>
        <w:spacing w:after="0"/>
        <w:ind w:left="0"/>
        <w:jc w:val="both"/>
      </w:pPr>
      <w:r>
        <w:rPr>
          <w:rFonts w:ascii="Times New Roman"/>
          <w:b w:val="false"/>
          <w:i w:val="false"/>
          <w:color w:val="000000"/>
          <w:sz w:val="28"/>
        </w:rPr>
        <w:t xml:space="preserve">
      Выдача членом избирательной комиссии (комиссии республиканского референдума) гражданам избирательных бюллетеней (бюллетеней для голосования) в целях предоставления им возможности голосования за других лиц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111. Отказ работодателя в предоставлении отпуска для участия в выборах (республиканском референдуме)</w:t>
      </w:r>
    </w:p>
    <w:p>
      <w:pPr>
        <w:spacing w:after="0"/>
        <w:ind w:left="0"/>
        <w:jc w:val="both"/>
      </w:pPr>
      <w:r>
        <w:rPr>
          <w:rFonts w:ascii="Times New Roman"/>
          <w:b w:val="false"/>
          <w:i w:val="false"/>
          <w:color w:val="000000"/>
          <w:sz w:val="28"/>
        </w:rPr>
        <w:t xml:space="preserve">
      Отказ работодателя предоставить зарегистрированному кандидату в депутаты или на иную выборную должность либо члену избирательной комиссии предусмотренный законодательными актами отпуск для участия в подготовке и проведении выборов в органы государственной власти, управления и в органы местного самоуправления (республиканского референдума) –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both"/>
      </w:pPr>
      <w:r>
        <w:rPr>
          <w:rFonts w:ascii="Times New Roman"/>
          <w:b/>
          <w:i w:val="false"/>
          <w:color w:val="000000"/>
          <w:sz w:val="28"/>
        </w:rPr>
        <w:t>Статья 112. Нарушение условий проведения предвыборной агитации через средства массовой информации</w:t>
      </w:r>
    </w:p>
    <w:bookmarkStart w:name="z370" w:id="324"/>
    <w:p>
      <w:pPr>
        <w:spacing w:after="0"/>
        <w:ind w:left="0"/>
        <w:jc w:val="both"/>
      </w:pPr>
      <w:r>
        <w:rPr>
          <w:rFonts w:ascii="Times New Roman"/>
          <w:b w:val="false"/>
          <w:i w:val="false"/>
          <w:color w:val="000000"/>
          <w:sz w:val="28"/>
        </w:rPr>
        <w:t xml:space="preserve">
      1. Необъективное освещение средствами массовой информации выборной кампании кандидатов, политических партий, выразившееся в искажении целей, задач и результатов предвыборных мероприятий, а также событий и фактов, связанных с ними, – </w:t>
      </w:r>
    </w:p>
    <w:bookmarkEnd w:id="324"/>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bookmarkStart w:name="z371" w:id="325"/>
    <w:p>
      <w:pPr>
        <w:spacing w:after="0"/>
        <w:ind w:left="0"/>
        <w:jc w:val="both"/>
      </w:pPr>
      <w:r>
        <w:rPr>
          <w:rFonts w:ascii="Times New Roman"/>
          <w:b w:val="false"/>
          <w:i w:val="false"/>
          <w:color w:val="000000"/>
          <w:sz w:val="28"/>
        </w:rPr>
        <w:t xml:space="preserve">
      2. Публикация средствами массовой информации агитационных материалов и иной информации, заведомо порочащих честь, достоинство и деловую репутацию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 </w:t>
      </w:r>
    </w:p>
    <w:bookmarkEnd w:id="325"/>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bookmarkStart w:name="z372" w:id="326"/>
    <w:p>
      <w:pPr>
        <w:spacing w:after="0"/>
        <w:ind w:left="0"/>
        <w:jc w:val="both"/>
      </w:pPr>
      <w:r>
        <w:rPr>
          <w:rFonts w:ascii="Times New Roman"/>
          <w:b w:val="false"/>
          <w:i w:val="false"/>
          <w:color w:val="000000"/>
          <w:sz w:val="28"/>
        </w:rPr>
        <w:t xml:space="preserve">
      3. Прерывание и комментирование выступлений кандидатов на телевидении и по радио сразу после выступления, а также в печатных изданиях в том же номере – </w:t>
      </w:r>
    </w:p>
    <w:bookmarkEnd w:id="326"/>
    <w:p>
      <w:pPr>
        <w:spacing w:after="0"/>
        <w:ind w:left="0"/>
        <w:jc w:val="both"/>
      </w:pPr>
      <w:r>
        <w:rPr>
          <w:rFonts w:ascii="Times New Roman"/>
          <w:b w:val="false"/>
          <w:i w:val="false"/>
          <w:color w:val="000000"/>
          <w:sz w:val="28"/>
        </w:rPr>
        <w:t>
      влекут штраф физических лиц в размере двадцати, должностных лиц – в размере тридцати, на юридических лиц – в размере пятидесяти месячных расчетных показателей.</w:t>
      </w:r>
    </w:p>
    <w:bookmarkStart w:name="z373" w:id="327"/>
    <w:p>
      <w:pPr>
        <w:spacing w:after="0"/>
        <w:ind w:left="0"/>
        <w:jc w:val="both"/>
      </w:pPr>
      <w:r>
        <w:rPr>
          <w:rFonts w:ascii="Times New Roman"/>
          <w:b w:val="false"/>
          <w:i w:val="false"/>
          <w:color w:val="000000"/>
          <w:sz w:val="28"/>
        </w:rPr>
        <w:t>
      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комиссиями в равных объемах печатной площади, эфирного времени –</w:t>
      </w:r>
    </w:p>
    <w:bookmarkEnd w:id="327"/>
    <w:p>
      <w:pPr>
        <w:spacing w:after="0"/>
        <w:ind w:left="0"/>
        <w:jc w:val="both"/>
      </w:pPr>
      <w:r>
        <w:rPr>
          <w:rFonts w:ascii="Times New Roman"/>
          <w:b w:val="false"/>
          <w:i w:val="false"/>
          <w:color w:val="000000"/>
          <w:sz w:val="28"/>
        </w:rPr>
        <w:t>
      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bookmarkStart w:name="z374" w:id="328"/>
    <w:p>
      <w:pPr>
        <w:spacing w:after="0"/>
        <w:ind w:left="0"/>
        <w:jc w:val="both"/>
      </w:pPr>
      <w:r>
        <w:rPr>
          <w:rFonts w:ascii="Times New Roman"/>
          <w:b w:val="false"/>
          <w:i w:val="false"/>
          <w:color w:val="000000"/>
          <w:sz w:val="28"/>
        </w:rPr>
        <w:t>
      5. Опубликование или выпуск в эфир агитационных материалов кандидатов, политических партий, участвующих в выборах, средствами массовой информации, которые не позднее пяти дней до начала проведения предвыборной агитации не объявили и не опубликовали, а также не представили в избирательную комиссию сведения о размере оплаты, условиях и порядке предоставления эфира и печатной площади, –</w:t>
      </w:r>
    </w:p>
    <w:bookmarkEnd w:id="328"/>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5" w:id="329"/>
    <w:p>
      <w:pPr>
        <w:spacing w:after="0"/>
        <w:ind w:left="0"/>
        <w:jc w:val="both"/>
      </w:pPr>
      <w:r>
        <w:rPr>
          <w:rFonts w:ascii="Times New Roman"/>
          <w:b w:val="false"/>
          <w:i w:val="false"/>
          <w:color w:val="000000"/>
          <w:sz w:val="28"/>
        </w:rPr>
        <w:t xml:space="preserve">
      6. Отказ средства массовой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выдвинувшей партийный список, этим же средством массовой информации было дано согласие на выделение эфирного времени, печатной площади, – </w:t>
      </w:r>
    </w:p>
    <w:bookmarkEnd w:id="329"/>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6" w:id="330"/>
    <w:p>
      <w:pPr>
        <w:spacing w:after="0"/>
        <w:ind w:left="0"/>
        <w:jc w:val="both"/>
      </w:pPr>
      <w:r>
        <w:rPr>
          <w:rFonts w:ascii="Times New Roman"/>
          <w:b w:val="false"/>
          <w:i w:val="false"/>
          <w:color w:val="000000"/>
          <w:sz w:val="28"/>
        </w:rPr>
        <w:t>
      7. Нарушение очередности выступления кандидатов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поступили одновременно, –</w:t>
      </w:r>
    </w:p>
    <w:bookmarkEnd w:id="330"/>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7" w:id="331"/>
    <w:p>
      <w:pPr>
        <w:spacing w:after="0"/>
        <w:ind w:left="0"/>
        <w:jc w:val="both"/>
      </w:pPr>
      <w:r>
        <w:rPr>
          <w:rFonts w:ascii="Times New Roman"/>
          <w:b w:val="false"/>
          <w:i w:val="false"/>
          <w:color w:val="000000"/>
          <w:sz w:val="28"/>
        </w:rPr>
        <w:t xml:space="preserve">
      8. Создание преимущества тому или иному кандидату, политической партии, выдвинувшей партийный список, условиями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 </w:t>
      </w:r>
    </w:p>
    <w:bookmarkEnd w:id="331"/>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изменением, внесенным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Изготовление или распространение анонимных агитационных материалов</w:t>
      </w:r>
    </w:p>
    <w:p>
      <w:pPr>
        <w:spacing w:after="0"/>
        <w:ind w:left="0"/>
        <w:jc w:val="both"/>
      </w:pPr>
      <w:r>
        <w:rPr>
          <w:rFonts w:ascii="Times New Roman"/>
          <w:b w:val="false"/>
          <w:i w:val="false"/>
          <w:color w:val="000000"/>
          <w:sz w:val="28"/>
        </w:rPr>
        <w:t xml:space="preserve">
      Изготовление или распространение в период подготовки и проведения выборов в органы государственной власти и органы местного самоуправления (республиканского референдума) агитационных печатных и электронных материалов, не содержащих информацию об организациях, выпустивших данные материалы, месте их печатания, тираже, лицах, сделавших заказ и из каких средств оплачено, а также изготовление агитационных печатных материалов за пределами территории Республики Казахстан, распространение анонимных агитационных материалов –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114. Умышленное уничтожение, повреждение агитационных материалов</w:t>
      </w:r>
    </w:p>
    <w:p>
      <w:pPr>
        <w:spacing w:after="0"/>
        <w:ind w:left="0"/>
        <w:jc w:val="both"/>
      </w:pPr>
      <w:r>
        <w:rPr>
          <w:rFonts w:ascii="Times New Roman"/>
          <w:b w:val="false"/>
          <w:i w:val="false"/>
          <w:color w:val="000000"/>
          <w:sz w:val="28"/>
        </w:rPr>
        <w:t xml:space="preserve">
      Умышленное уничтожение, повреждение агитационных материалов кандидатов в депутаты или на иную выборную должность, вывешенных с согласия собственника или иного владельца на зданиях, сооружениях и иных объектах, – </w:t>
      </w:r>
    </w:p>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p>
      <w:pPr>
        <w:spacing w:after="0"/>
        <w:ind w:left="0"/>
        <w:jc w:val="both"/>
      </w:pPr>
      <w:r>
        <w:rPr>
          <w:rFonts w:ascii="Times New Roman"/>
          <w:b/>
          <w:i w:val="false"/>
          <w:color w:val="000000"/>
          <w:sz w:val="28"/>
        </w:rPr>
        <w:t>Статья 115. Непредставление или неопубликование отчетов о расходовании средств на подготовку и проведение выборов (республиканского референдума)</w:t>
      </w:r>
    </w:p>
    <w:p>
      <w:pPr>
        <w:spacing w:after="0"/>
        <w:ind w:left="0"/>
        <w:jc w:val="both"/>
      </w:pPr>
      <w:r>
        <w:rPr>
          <w:rFonts w:ascii="Times New Roman"/>
          <w:b w:val="false"/>
          <w:i w:val="false"/>
          <w:color w:val="000000"/>
          <w:sz w:val="28"/>
        </w:rPr>
        <w:t xml:space="preserve">
      Непредставление кандидатом, лицом, избранным депутатом или на иную выборную должность, либо политической партией сведений о размерах поступлений (пожертвований) в избирательные фонды и об источниках создания избирательных фондов, а также отчета об использовании средств избирательного фонда – </w:t>
      </w:r>
    </w:p>
    <w:p>
      <w:pPr>
        <w:spacing w:after="0"/>
        <w:ind w:left="0"/>
        <w:jc w:val="both"/>
      </w:pPr>
      <w:r>
        <w:rPr>
          <w:rFonts w:ascii="Times New Roman"/>
          <w:b w:val="false"/>
          <w:i w:val="false"/>
          <w:color w:val="000000"/>
          <w:sz w:val="28"/>
        </w:rPr>
        <w:t>
      влечет штраф на кандидата, лицо, избранное депутатом или на иную выборную должность, в размере пятнадцати, на юридическое лицо – в размере пятидесяти пяти месячных расчетных показателей.</w:t>
      </w:r>
    </w:p>
    <w:p>
      <w:pPr>
        <w:spacing w:after="0"/>
        <w:ind w:left="0"/>
        <w:jc w:val="both"/>
      </w:pPr>
      <w:r>
        <w:rPr>
          <w:rFonts w:ascii="Times New Roman"/>
          <w:b/>
          <w:i w:val="false"/>
          <w:color w:val="000000"/>
          <w:sz w:val="28"/>
        </w:rPr>
        <w:t>Статья 116. Финансирование избирательной кампании или оказание иной материальной помощи, помимо избирательных фондов</w:t>
      </w:r>
    </w:p>
    <w:p>
      <w:pPr>
        <w:spacing w:after="0"/>
        <w:ind w:left="0"/>
        <w:jc w:val="both"/>
      </w:pPr>
      <w:r>
        <w:rPr>
          <w:rFonts w:ascii="Times New Roman"/>
          <w:b w:val="false"/>
          <w:i w:val="false"/>
          <w:color w:val="000000"/>
          <w:sz w:val="28"/>
        </w:rPr>
        <w:t xml:space="preserve">
      Оказание финансовой или иной материальной помощи, а также благотворительной помощи, оказываемой благотворительными организациями и объединениями кандидатам, политическим партиям, выдвинувшим партийные списки, помимо их избирательных фондов, – </w:t>
      </w:r>
    </w:p>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Принятие пожертвований кандидатом на выборную государственную должность либо политической партией от иностранных государств, организаций, иностранцев и лиц без гражданства</w:t>
      </w:r>
    </w:p>
    <w:p>
      <w:pPr>
        <w:spacing w:after="0"/>
        <w:ind w:left="0"/>
        <w:jc w:val="both"/>
      </w:pPr>
      <w:r>
        <w:rPr>
          <w:rFonts w:ascii="Times New Roman"/>
          <w:b w:val="false"/>
          <w:i w:val="false"/>
          <w:color w:val="000000"/>
          <w:sz w:val="28"/>
        </w:rPr>
        <w:t xml:space="preserve">
      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 международной организации или международного общественного объединения, зарубежных государственных органов, иностранцев и юридических лиц, созданных в соответствии с законодательством другого государства, а также лиц без гражданства – </w:t>
      </w:r>
    </w:p>
    <w:p>
      <w:pPr>
        <w:spacing w:after="0"/>
        <w:ind w:left="0"/>
        <w:jc w:val="both"/>
      </w:pPr>
      <w:r>
        <w:rPr>
          <w:rFonts w:ascii="Times New Roman"/>
          <w:b w:val="false"/>
          <w:i w:val="false"/>
          <w:color w:val="000000"/>
          <w:sz w:val="28"/>
        </w:rPr>
        <w:t>
      влечет штраф на кандидата в депутаты или на иную выборную должность в размере пятидесяти, на юридическое лицо – в размере ста месячных расчетных показателей, с конфискацией предметов пожертвования.</w:t>
      </w:r>
    </w:p>
    <w:p>
      <w:pPr>
        <w:spacing w:after="0"/>
        <w:ind w:left="0"/>
        <w:jc w:val="both"/>
      </w:pPr>
      <w:r>
        <w:rPr>
          <w:rFonts w:ascii="Times New Roman"/>
          <w:b/>
          <w:i w:val="false"/>
          <w:color w:val="000000"/>
          <w:sz w:val="28"/>
        </w:rPr>
        <w:t>Статья 118. Оказание физическими и юридическими лицами услуг кандидатам, политическим партиям без их письменного согласия</w:t>
      </w:r>
    </w:p>
    <w:p>
      <w:pPr>
        <w:spacing w:after="0"/>
        <w:ind w:left="0"/>
        <w:jc w:val="both"/>
      </w:pPr>
      <w:r>
        <w:rPr>
          <w:rFonts w:ascii="Times New Roman"/>
          <w:b w:val="false"/>
          <w:i w:val="false"/>
          <w:color w:val="000000"/>
          <w:sz w:val="28"/>
        </w:rPr>
        <w:t xml:space="preserve">
      Оказание физическими и юридическими лицами услуг кандидатам, политическим партиям в связи с их предвыборной деятельностью без их письменного согласия – </w:t>
      </w:r>
    </w:p>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119. Непредставление либо неопубликование сведений об итогах голосования или о результатах выборов (республиканского референдума)</w:t>
      </w:r>
    </w:p>
    <w:bookmarkStart w:name="z385" w:id="332"/>
    <w:p>
      <w:pPr>
        <w:spacing w:after="0"/>
        <w:ind w:left="0"/>
        <w:jc w:val="both"/>
      </w:pPr>
      <w:r>
        <w:rPr>
          <w:rFonts w:ascii="Times New Roman"/>
          <w:b w:val="false"/>
          <w:i w:val="false"/>
          <w:color w:val="000000"/>
          <w:sz w:val="28"/>
        </w:rPr>
        <w:t xml:space="preserve">
      1. Непредставление председателем участковой избирательной комиссии для ознакомления доверенному лицу кандидата, представителю средств массовой информации, наблюдателю сведений об итогах голосования, обязательных для представления в соответствии с законодательством Республики, – </w:t>
      </w:r>
    </w:p>
    <w:bookmarkEnd w:id="33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7" w:id="333"/>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председателем территориальной избирательной комиссии, а также нарушение им сроков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об итогах голосования на выборах (республиканском референдуме) – </w:t>
      </w:r>
    </w:p>
    <w:bookmarkEnd w:id="333"/>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88" w:id="334"/>
    <w:p>
      <w:pPr>
        <w:spacing w:after="0"/>
        <w:ind w:left="0"/>
        <w:jc w:val="both"/>
      </w:pPr>
      <w:r>
        <w:rPr>
          <w:rFonts w:ascii="Times New Roman"/>
          <w:b w:val="false"/>
          <w:i w:val="false"/>
          <w:color w:val="000000"/>
          <w:sz w:val="28"/>
        </w:rPr>
        <w:t xml:space="preserve">
      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 </w:t>
      </w:r>
    </w:p>
    <w:bookmarkEnd w:id="334"/>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изменением, внесенным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Нарушение условий проведения опроса общественного мнения, связанного с выборами</w:t>
      </w:r>
    </w:p>
    <w:bookmarkStart w:name="z3890" w:id="335"/>
    <w:p>
      <w:pPr>
        <w:spacing w:after="0"/>
        <w:ind w:left="0"/>
        <w:jc w:val="both"/>
      </w:pPr>
      <w:r>
        <w:rPr>
          <w:rFonts w:ascii="Times New Roman"/>
          <w:b w:val="false"/>
          <w:i w:val="false"/>
          <w:color w:val="000000"/>
          <w:sz w:val="28"/>
        </w:rPr>
        <w:t xml:space="preserve">
      1. Нарушение средствами массовой информации порядка публикаций результатов опросов общественного мнения, прогнозов результатов выборов, иных исследований, связанных с выборами, а именно неуказание юридического лица, проводившего опрос, лиц, заказавших опрос и оплативших его, времени проведения опроса, метода сбора информации, точной формулировки вопроса, числа опрошенных и коэффициента погрешности результатов опроса – </w:t>
      </w:r>
    </w:p>
    <w:bookmarkEnd w:id="335"/>
    <w:bookmarkStart w:name="z3891" w:id="336"/>
    <w:p>
      <w:pPr>
        <w:spacing w:after="0"/>
        <w:ind w:left="0"/>
        <w:jc w:val="both"/>
      </w:pPr>
      <w:r>
        <w:rPr>
          <w:rFonts w:ascii="Times New Roman"/>
          <w:b w:val="false"/>
          <w:i w:val="false"/>
          <w:color w:val="000000"/>
          <w:sz w:val="28"/>
        </w:rPr>
        <w:t xml:space="preserve">
      влечет штраф на физических лиц в размере пятнадцати, на юридических лиц – в размере тридцати месячных расчетных показателей. </w:t>
      </w:r>
    </w:p>
    <w:bookmarkEnd w:id="336"/>
    <w:bookmarkStart w:name="z3892" w:id="337"/>
    <w:p>
      <w:pPr>
        <w:spacing w:after="0"/>
        <w:ind w:left="0"/>
        <w:jc w:val="both"/>
      </w:pPr>
      <w:r>
        <w:rPr>
          <w:rFonts w:ascii="Times New Roman"/>
          <w:b w:val="false"/>
          <w:i w:val="false"/>
          <w:color w:val="000000"/>
          <w:sz w:val="28"/>
        </w:rPr>
        <w:t xml:space="preserve">
      2.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выборами, голосования в поддержку кандидатов либо политических партий в сети Интернет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голосования – </w:t>
      </w:r>
    </w:p>
    <w:bookmarkEnd w:id="337"/>
    <w:bookmarkStart w:name="z3893" w:id="338"/>
    <w:p>
      <w:pPr>
        <w:spacing w:after="0"/>
        <w:ind w:left="0"/>
        <w:jc w:val="both"/>
      </w:pPr>
      <w:r>
        <w:rPr>
          <w:rFonts w:ascii="Times New Roman"/>
          <w:b w:val="false"/>
          <w:i w:val="false"/>
          <w:color w:val="000000"/>
          <w:sz w:val="28"/>
        </w:rPr>
        <w:t xml:space="preserve">
      влекут штраф на физических лиц в размере десяти, на юридических лиц – в размере двадцати пяти месячных расчетных показателей. </w:t>
      </w:r>
    </w:p>
    <w:bookmarkEnd w:id="338"/>
    <w:bookmarkStart w:name="z3894" w:id="339"/>
    <w:p>
      <w:pPr>
        <w:spacing w:after="0"/>
        <w:ind w:left="0"/>
        <w:jc w:val="both"/>
      </w:pPr>
      <w:r>
        <w:rPr>
          <w:rFonts w:ascii="Times New Roman"/>
          <w:b w:val="false"/>
          <w:i w:val="false"/>
          <w:color w:val="000000"/>
          <w:sz w:val="28"/>
        </w:rPr>
        <w:t xml:space="preserve">
      3. Проведение опроса общественного мнения без соблюдения требований выборного законодательства Республики Казахстан – </w:t>
      </w:r>
    </w:p>
    <w:bookmarkEnd w:id="339"/>
    <w:bookmarkStart w:name="z3895" w:id="340"/>
    <w:p>
      <w:pPr>
        <w:spacing w:after="0"/>
        <w:ind w:left="0"/>
        <w:jc w:val="both"/>
      </w:pPr>
      <w:r>
        <w:rPr>
          <w:rFonts w:ascii="Times New Roman"/>
          <w:b w:val="false"/>
          <w:i w:val="false"/>
          <w:color w:val="000000"/>
          <w:sz w:val="28"/>
        </w:rPr>
        <w:t>
      влечет штраф на физических лиц в размере пятнадцати, на юридических лиц – в размере тридцати месячных расчетных показателей.</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в редакции Закона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Внесение изменений в списки избирателей (выборщиков) после начала подсчета голосов</w:t>
      </w:r>
    </w:p>
    <w:p>
      <w:pPr>
        <w:spacing w:after="0"/>
        <w:ind w:left="0"/>
        <w:jc w:val="both"/>
      </w:pPr>
      <w:r>
        <w:rPr>
          <w:rFonts w:ascii="Times New Roman"/>
          <w:b w:val="false"/>
          <w:i w:val="false"/>
          <w:color w:val="000000"/>
          <w:sz w:val="28"/>
        </w:rPr>
        <w:t xml:space="preserve">
      Внесение изменений в списки избирателей (выборщиков) после начала подсчета голосов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i w:val="false"/>
          <w:color w:val="000000"/>
          <w:sz w:val="28"/>
        </w:rPr>
        <w:t>Статья 122. Нарушение условий проведения предвыборной агитации</w:t>
      </w:r>
    </w:p>
    <w:bookmarkStart w:name="z394" w:id="341"/>
    <w:p>
      <w:pPr>
        <w:spacing w:after="0"/>
        <w:ind w:left="0"/>
        <w:jc w:val="both"/>
      </w:pPr>
      <w:r>
        <w:rPr>
          <w:rFonts w:ascii="Times New Roman"/>
          <w:b w:val="false"/>
          <w:i w:val="false"/>
          <w:color w:val="000000"/>
          <w:sz w:val="28"/>
        </w:rPr>
        <w:t xml:space="preserve">
      1. 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Вооруженных Сил Республики Казахстан, других войск и воинских формирований Республики Казахстан, работниками органов национальной безопасности, правоохранительных органов, судьями, членами избирательных комиссий, религиозными объединениями предвыборной агитации, а также распространение указанными лицами любых агитационных предвыборных материалов – </w:t>
      </w:r>
    </w:p>
    <w:bookmarkEnd w:id="34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месячных расчетных показателей.</w:t>
      </w:r>
    </w:p>
    <w:bookmarkStart w:name="z395" w:id="342"/>
    <w:p>
      <w:pPr>
        <w:spacing w:after="0"/>
        <w:ind w:left="0"/>
        <w:jc w:val="both"/>
      </w:pPr>
      <w:r>
        <w:rPr>
          <w:rFonts w:ascii="Times New Roman"/>
          <w:b w:val="false"/>
          <w:i w:val="false"/>
          <w:color w:val="000000"/>
          <w:sz w:val="28"/>
        </w:rPr>
        <w:t xml:space="preserve">
      2.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благотворительных акций, выплатой денег либо обещанием предоставления таковых, – </w:t>
      </w:r>
    </w:p>
    <w:bookmarkEnd w:id="342"/>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96" w:id="343"/>
    <w:p>
      <w:pPr>
        <w:spacing w:after="0"/>
        <w:ind w:left="0"/>
        <w:jc w:val="both"/>
      </w:pPr>
      <w:r>
        <w:rPr>
          <w:rFonts w:ascii="Times New Roman"/>
          <w:b w:val="false"/>
          <w:i w:val="false"/>
          <w:color w:val="000000"/>
          <w:sz w:val="28"/>
        </w:rPr>
        <w:t xml:space="preserve">
      3. Участие журналистов, должностных лиц редакций средств массовой информации, зарегистрированных кандидатами либо их доверенными лицами, в освещении выборов через средства массовой информации – </w:t>
      </w:r>
    </w:p>
    <w:bookmarkEnd w:id="343"/>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i w:val="false"/>
          <w:color w:val="000000"/>
          <w:sz w:val="28"/>
        </w:rPr>
        <w:t>Статья 123. Нарушение условий предоставления кандидатам помещений для встреч с избирателями</w:t>
      </w:r>
    </w:p>
    <w:p>
      <w:pPr>
        <w:spacing w:after="0"/>
        <w:ind w:left="0"/>
        <w:jc w:val="both"/>
      </w:pPr>
      <w:r>
        <w:rPr>
          <w:rFonts w:ascii="Times New Roman"/>
          <w:b w:val="false"/>
          <w:i w:val="false"/>
          <w:color w:val="000000"/>
          <w:sz w:val="28"/>
        </w:rPr>
        <w:t xml:space="preserve">
      Отказ должностных лиц местных исполнительных органов и органов самоуправления в предоставлении на договорной основе одному из кандидатов, политической партии, выдвинувшей партийный список, помещений для встреч с избирателями в случае, если другому кандидату, политической партии, выдвинувшей партийный список, было дано согласие, –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both"/>
      </w:pPr>
      <w:r>
        <w:rPr>
          <w:rFonts w:ascii="Times New Roman"/>
          <w:b/>
          <w:i w:val="false"/>
          <w:color w:val="000000"/>
          <w:sz w:val="28"/>
        </w:rPr>
        <w:t>Статья 124. Размещение агитационных материалов</w:t>
      </w:r>
    </w:p>
    <w:p>
      <w:pPr>
        <w:spacing w:after="0"/>
        <w:ind w:left="0"/>
        <w:jc w:val="both"/>
      </w:pPr>
      <w:r>
        <w:rPr>
          <w:rFonts w:ascii="Times New Roman"/>
          <w:b w:val="false"/>
          <w:i w:val="false"/>
          <w:color w:val="000000"/>
          <w:sz w:val="28"/>
        </w:rPr>
        <w:t xml:space="preserve">
      Размещение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для голосования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125. Нарушение порядка расходования средств, выделенных из республиканского бюджета на проведение предвыборной агитации</w:t>
      </w:r>
    </w:p>
    <w:p>
      <w:pPr>
        <w:spacing w:after="0"/>
        <w:ind w:left="0"/>
        <w:jc w:val="both"/>
      </w:pPr>
      <w:r>
        <w:rPr>
          <w:rFonts w:ascii="Times New Roman"/>
          <w:b w:val="false"/>
          <w:i w:val="false"/>
          <w:color w:val="000000"/>
          <w:sz w:val="28"/>
        </w:rPr>
        <w:t xml:space="preserve">
      Нецелевое расходование кандидатами в депутаты или на иную выборную должность средств, выделенных из республиканского бюджета на проведение предвыборной агитации, –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both"/>
      </w:pPr>
      <w:r>
        <w:rPr>
          <w:rFonts w:ascii="Times New Roman"/>
          <w:b/>
          <w:i w:val="false"/>
          <w:color w:val="000000"/>
          <w:sz w:val="28"/>
        </w:rPr>
        <w:t>Статья 126. Воспрепятствование законной деятельности доверенных лиц кандидатов, политических партий, представителей средств массовой информации и наблюдателей на выборах</w:t>
      </w:r>
    </w:p>
    <w:bookmarkStart w:name="z401" w:id="344"/>
    <w:p>
      <w:pPr>
        <w:spacing w:after="0"/>
        <w:ind w:left="0"/>
        <w:jc w:val="both"/>
      </w:pPr>
      <w:r>
        <w:rPr>
          <w:rFonts w:ascii="Times New Roman"/>
          <w:b w:val="false"/>
          <w:i w:val="false"/>
          <w:color w:val="000000"/>
          <w:sz w:val="28"/>
        </w:rPr>
        <w:t xml:space="preserve">
      1.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представителей средств массовой информации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при подсчете голосов избирателей, либо наблюдение за ходом голосования,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избирательной системы, а также при проверке его работы в случаях, когда такое право предусмотрено законом, – </w:t>
      </w:r>
    </w:p>
    <w:bookmarkEnd w:id="344"/>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2" w:id="345"/>
    <w:p>
      <w:pPr>
        <w:spacing w:after="0"/>
        <w:ind w:left="0"/>
        <w:jc w:val="both"/>
      </w:pPr>
      <w:r>
        <w:rPr>
          <w:rFonts w:ascii="Times New Roman"/>
          <w:b w:val="false"/>
          <w:i w:val="false"/>
          <w:color w:val="000000"/>
          <w:sz w:val="28"/>
        </w:rPr>
        <w:t>
      2.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проведении голосования избирателей вне помещения для голосования, либо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количестве избирателей, принявших участие в голосовании, в том числе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bookmarkEnd w:id="345"/>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3" w:id="346"/>
    <w:p>
      <w:pPr>
        <w:spacing w:after="0"/>
        <w:ind w:left="0"/>
        <w:jc w:val="both"/>
      </w:pPr>
      <w:r>
        <w:rPr>
          <w:rFonts w:ascii="Times New Roman"/>
          <w:b w:val="false"/>
          <w:i w:val="false"/>
          <w:color w:val="000000"/>
          <w:sz w:val="28"/>
        </w:rPr>
        <w:t xml:space="preserve">
      3. Отказ доверенным лицам кандидатов, политических партий в повторном подсчете голосов в случаях, когда такое право предусмотрено законом, – </w:t>
      </w:r>
    </w:p>
    <w:bookmarkEnd w:id="346"/>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4" w:id="347"/>
    <w:p>
      <w:pPr>
        <w:spacing w:after="0"/>
        <w:ind w:left="0"/>
        <w:jc w:val="both"/>
      </w:pPr>
      <w:r>
        <w:rPr>
          <w:rFonts w:ascii="Times New Roman"/>
          <w:b w:val="false"/>
          <w:i w:val="false"/>
          <w:color w:val="000000"/>
          <w:sz w:val="28"/>
        </w:rPr>
        <w:t xml:space="preserve">
      4. Воспрепятствование праву наблюдателей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получение в избирательных комиссиях информации о ходе избирательной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наблюдение процедур передачи протоколов о результатах голосования вышестоящим избирательным комиссиям в случаях, когда такое право предусмотрено законом, – </w:t>
      </w:r>
    </w:p>
    <w:bookmarkEnd w:id="347"/>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5" w:id="348"/>
    <w:p>
      <w:pPr>
        <w:spacing w:after="0"/>
        <w:ind w:left="0"/>
        <w:jc w:val="left"/>
      </w:pPr>
      <w:r>
        <w:rPr>
          <w:rFonts w:ascii="Times New Roman"/>
          <w:b/>
          <w:i w:val="false"/>
          <w:color w:val="000000"/>
        </w:rPr>
        <w:t xml:space="preserve"> Глава 12. АДМИНИСТРАТИВНЫЕ ПРАВОНАРУШЕНИЯ, ПОСЯГАЮЩИЕ НА ПРАВА НЕСОВЕРШЕННОЛЕТНИХ</w:t>
      </w:r>
    </w:p>
    <w:bookmarkEnd w:id="348"/>
    <w:p>
      <w:pPr>
        <w:spacing w:after="0"/>
        <w:ind w:left="0"/>
        <w:jc w:val="both"/>
      </w:pPr>
      <w:r>
        <w:rPr>
          <w:rFonts w:ascii="Times New Roman"/>
          <w:b/>
          <w:i w:val="false"/>
          <w:color w:val="000000"/>
          <w:sz w:val="28"/>
        </w:rPr>
        <w:t>Статья 127. Неисполнение обязанностей по воспитанию и (или) образованию, защите прав и интересов несовершеннолетнего</w:t>
      </w:r>
    </w:p>
    <w:bookmarkStart w:name="z4270" w:id="349"/>
    <w:p>
      <w:pPr>
        <w:spacing w:after="0"/>
        <w:ind w:left="0"/>
        <w:jc w:val="both"/>
      </w:pPr>
      <w:r>
        <w:rPr>
          <w:rFonts w:ascii="Times New Roman"/>
          <w:b w:val="false"/>
          <w:i w:val="false"/>
          <w:color w:val="000000"/>
          <w:sz w:val="28"/>
        </w:rPr>
        <w:t>
      1. Неисполнение родителями или другими законными представителями обязанностей по воспитанию и (или) образованию, защите прав и (или) интересов несовершеннолетних детей, а также по уходу за ними и содержанию –</w:t>
      </w:r>
    </w:p>
    <w:bookmarkEnd w:id="349"/>
    <w:bookmarkStart w:name="z4271" w:id="35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350"/>
    <w:bookmarkStart w:name="z4272" w:id="351"/>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351"/>
    <w:bookmarkStart w:name="z4273" w:id="352"/>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административный арест на срок до пяти суток.</w:t>
      </w:r>
    </w:p>
    <w:bookmarkEnd w:id="352"/>
    <w:bookmarkStart w:name="z4274" w:id="353"/>
    <w:p>
      <w:pPr>
        <w:spacing w:after="0"/>
        <w:ind w:left="0"/>
        <w:jc w:val="both"/>
      </w:pPr>
      <w:r>
        <w:rPr>
          <w:rFonts w:ascii="Times New Roman"/>
          <w:b w:val="false"/>
          <w:i w:val="false"/>
          <w:color w:val="000000"/>
          <w:sz w:val="28"/>
        </w:rPr>
        <w:t>
      3. Деяние, предусмотренное частью первой настоящей статьи, совершенное родителем или иным лицом,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обязанности по воспитанию и (или) образованию, повлекшее употребление несовершеннолетним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w:t>
      </w:r>
    </w:p>
    <w:bookmarkEnd w:id="353"/>
    <w:bookmarkStart w:name="z4275" w:id="354"/>
    <w:p>
      <w:pPr>
        <w:spacing w:after="0"/>
        <w:ind w:left="0"/>
        <w:jc w:val="both"/>
      </w:pPr>
      <w:r>
        <w:rPr>
          <w:rFonts w:ascii="Times New Roman"/>
          <w:b w:val="false"/>
          <w:i w:val="false"/>
          <w:color w:val="000000"/>
          <w:sz w:val="28"/>
        </w:rPr>
        <w:t>
      влечет штраф в размере двадцати месячных расчетных показателей либо административный арест на срок до десяти суток.</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в редакции Закона РК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127-1. Несообщение о противоправных деяниях, совершенных несовершеннолетними или в отношении несовершеннолетних</w:t>
      </w:r>
    </w:p>
    <w:bookmarkStart w:name="z4048" w:id="355"/>
    <w:p>
      <w:pPr>
        <w:spacing w:after="0"/>
        <w:ind w:left="0"/>
        <w:jc w:val="both"/>
      </w:pPr>
      <w:r>
        <w:rPr>
          <w:rFonts w:ascii="Times New Roman"/>
          <w:b w:val="false"/>
          <w:i w:val="false"/>
          <w:color w:val="000000"/>
          <w:sz w:val="28"/>
        </w:rPr>
        <w:t xml:space="preserve">
      1. Несообщение работниками организаций образования, здравоохранения, социальной защиты населения в правоохранительные органы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здравоохранения, социальной защиты населения, а также о фактах, ставших им известными в связи с профессиональной деятельностью вне организаций образования, здравоохранения, социальной защиты населения, если эти деяния не содержат признаков уголовного наказуемого деяния, предусмотренного </w:t>
      </w:r>
      <w:r>
        <w:rPr>
          <w:rFonts w:ascii="Times New Roman"/>
          <w:b w:val="false"/>
          <w:i w:val="false"/>
          <w:color w:val="000000"/>
          <w:sz w:val="28"/>
        </w:rPr>
        <w:t>статьей 434</w:t>
      </w:r>
      <w:r>
        <w:rPr>
          <w:rFonts w:ascii="Times New Roman"/>
          <w:b w:val="false"/>
          <w:i w:val="false"/>
          <w:color w:val="000000"/>
          <w:sz w:val="28"/>
        </w:rPr>
        <w:t xml:space="preserve"> Уголовного кодекса Республики Казахстан, – </w:t>
      </w:r>
    </w:p>
    <w:bookmarkEnd w:id="355"/>
    <w:bookmarkStart w:name="z4049" w:id="356"/>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End w:id="356"/>
    <w:bookmarkStart w:name="z4050" w:id="357"/>
    <w:p>
      <w:pPr>
        <w:spacing w:after="0"/>
        <w:ind w:left="0"/>
        <w:jc w:val="both"/>
      </w:pPr>
      <w:r>
        <w:rPr>
          <w:rFonts w:ascii="Times New Roman"/>
          <w:b w:val="false"/>
          <w:i w:val="false"/>
          <w:color w:val="000000"/>
          <w:sz w:val="28"/>
        </w:rPr>
        <w:t>
      2. То же деяние, совершенное повторно в течение года после наложения административного взыскания, предусмотренного частью первой настоящей статьи, –</w:t>
      </w:r>
    </w:p>
    <w:bookmarkEnd w:id="357"/>
    <w:bookmarkStart w:name="z4051" w:id="358"/>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месячных расчетных показателей.</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127-1 в соответствии с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128. Вовлечение несовершеннолетнего в совершение административного правонарушения</w:t>
      </w:r>
    </w:p>
    <w:bookmarkStart w:name="z4181" w:id="359"/>
    <w:p>
      <w:pPr>
        <w:spacing w:after="0"/>
        <w:ind w:left="0"/>
        <w:jc w:val="both"/>
      </w:pPr>
      <w:r>
        <w:rPr>
          <w:rFonts w:ascii="Times New Roman"/>
          <w:b w:val="false"/>
          <w:i w:val="false"/>
          <w:color w:val="000000"/>
          <w:sz w:val="28"/>
        </w:rPr>
        <w:t>
      1. Вовлечение несовершеннолетнего в совершение административного правонарушения, за исключением деяний, предусмотренных частью второй настоящей статьи, –</w:t>
      </w:r>
    </w:p>
    <w:bookmarkEnd w:id="359"/>
    <w:bookmarkStart w:name="z4182" w:id="360"/>
    <w:p>
      <w:pPr>
        <w:spacing w:after="0"/>
        <w:ind w:left="0"/>
        <w:jc w:val="both"/>
      </w:pPr>
      <w:r>
        <w:rPr>
          <w:rFonts w:ascii="Times New Roman"/>
          <w:b w:val="false"/>
          <w:i w:val="false"/>
          <w:color w:val="000000"/>
          <w:sz w:val="28"/>
        </w:rPr>
        <w:t xml:space="preserve">
      влечет штраф в размере пятидесяти месячных расчетных показателей. </w:t>
      </w:r>
    </w:p>
    <w:bookmarkEnd w:id="360"/>
    <w:bookmarkStart w:name="z4183" w:id="361"/>
    <w:p>
      <w:pPr>
        <w:spacing w:after="0"/>
        <w:ind w:left="0"/>
        <w:jc w:val="both"/>
      </w:pPr>
      <w:r>
        <w:rPr>
          <w:rFonts w:ascii="Times New Roman"/>
          <w:b w:val="false"/>
          <w:i w:val="false"/>
          <w:color w:val="000000"/>
          <w:sz w:val="28"/>
        </w:rPr>
        <w:t>
      2. Вовлечение несовершеннолетнего в собрания, митинги, шествия, демонстрации и иные формы выражения общественных, групповых или личных интересов и протеста, проводимые в нарушение законодательства Республики Казахстан, а равно использование несовершеннолетнего в указанных формах выражения общественных, групповых или личных интересов и протеста –</w:t>
      </w:r>
    </w:p>
    <w:bookmarkEnd w:id="361"/>
    <w:bookmarkStart w:name="z4184" w:id="362"/>
    <w:p>
      <w:pPr>
        <w:spacing w:after="0"/>
        <w:ind w:left="0"/>
        <w:jc w:val="both"/>
      </w:pPr>
      <w:r>
        <w:rPr>
          <w:rFonts w:ascii="Times New Roman"/>
          <w:b w:val="false"/>
          <w:i w:val="false"/>
          <w:color w:val="000000"/>
          <w:sz w:val="28"/>
        </w:rPr>
        <w:t>
      влекут штраф в размере ста месячных расчетных показателей либо административный арест на срок до десяти суток.</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129.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w:t>
      </w:r>
    </w:p>
    <w:bookmarkStart w:name="z411" w:id="363"/>
    <w:p>
      <w:pPr>
        <w:spacing w:after="0"/>
        <w:ind w:left="0"/>
        <w:jc w:val="both"/>
      </w:pPr>
      <w:r>
        <w:rPr>
          <w:rFonts w:ascii="Times New Roman"/>
          <w:b w:val="false"/>
          <w:i w:val="false"/>
          <w:color w:val="000000"/>
          <w:sz w:val="28"/>
        </w:rPr>
        <w:t xml:space="preserve">
      1.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 а равно постановка на учет с нарушением установленного срока – </w:t>
      </w:r>
    </w:p>
    <w:bookmarkEnd w:id="363"/>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Start w:name="z412" w:id="364"/>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364"/>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p>
      <w:pPr>
        <w:spacing w:after="0"/>
        <w:ind w:left="0"/>
        <w:jc w:val="both"/>
      </w:pPr>
      <w:r>
        <w:rPr>
          <w:rFonts w:ascii="Times New Roman"/>
          <w:b/>
          <w:i w:val="false"/>
          <w:color w:val="000000"/>
          <w:sz w:val="28"/>
        </w:rPr>
        <w:t>Статья 130.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w:t>
      </w:r>
    </w:p>
    <w:bookmarkStart w:name="z414" w:id="365"/>
    <w:p>
      <w:pPr>
        <w:spacing w:after="0"/>
        <w:ind w:left="0"/>
        <w:jc w:val="both"/>
      </w:pPr>
      <w:r>
        <w:rPr>
          <w:rFonts w:ascii="Times New Roman"/>
          <w:b w:val="false"/>
          <w:i w:val="false"/>
          <w:color w:val="000000"/>
          <w:sz w:val="28"/>
        </w:rPr>
        <w:t xml:space="preserve">
      1.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 – </w:t>
      </w:r>
    </w:p>
    <w:bookmarkEnd w:id="365"/>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415" w:id="366"/>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366"/>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Доведение несовершеннолетнего до состояния опьянения</w:t>
      </w:r>
    </w:p>
    <w:p>
      <w:pPr>
        <w:spacing w:after="0"/>
        <w:ind w:left="0"/>
        <w:jc w:val="both"/>
      </w:pPr>
      <w:r>
        <w:rPr>
          <w:rFonts w:ascii="Times New Roman"/>
          <w:b w:val="false"/>
          <w:i w:val="false"/>
          <w:color w:val="000000"/>
          <w:sz w:val="28"/>
        </w:rPr>
        <w:t xml:space="preserve">
      Доведение несовершеннолетнего до состояния опьянения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 либо административный арест на срок до пяти суток.</w:t>
      </w:r>
    </w:p>
    <w:p>
      <w:pPr>
        <w:spacing w:after="0"/>
        <w:ind w:left="0"/>
        <w:jc w:val="both"/>
      </w:pPr>
      <w:r>
        <w:rPr>
          <w:rFonts w:ascii="Times New Roman"/>
          <w:b/>
          <w:i w:val="false"/>
          <w:color w:val="000000"/>
          <w:sz w:val="28"/>
        </w:rPr>
        <w:t>Статья 132. Допущение нахождения несовершеннолетних в развлекательных заведениях в ночное время</w:t>
      </w:r>
    </w:p>
    <w:bookmarkStart w:name="z418" w:id="367"/>
    <w:p>
      <w:pPr>
        <w:spacing w:after="0"/>
        <w:ind w:left="0"/>
        <w:jc w:val="both"/>
      </w:pPr>
      <w:r>
        <w:rPr>
          <w:rFonts w:ascii="Times New Roman"/>
          <w:b w:val="false"/>
          <w:i w:val="false"/>
          <w:color w:val="000000"/>
          <w:sz w:val="28"/>
        </w:rPr>
        <w:t xml:space="preserve">
      1. Допущение нахождения несовершеннолетних в развлекательных заведениях без сопровождения законных представителей в ночное время (с 22 до 6 часов утра) – </w:t>
      </w:r>
    </w:p>
    <w:bookmarkEnd w:id="36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419" w:id="36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68"/>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или отдельных видов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133.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w:t>
      </w:r>
    </w:p>
    <w:bookmarkStart w:name="z4574" w:id="369"/>
    <w:p>
      <w:pPr>
        <w:spacing w:after="0"/>
        <w:ind w:left="0"/>
        <w:jc w:val="both"/>
      </w:pPr>
      <w:r>
        <w:rPr>
          <w:rFonts w:ascii="Times New Roman"/>
          <w:b w:val="false"/>
          <w:i w:val="false"/>
          <w:color w:val="000000"/>
          <w:sz w:val="28"/>
        </w:rPr>
        <w:t>
      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 –</w:t>
      </w:r>
    </w:p>
    <w:bookmarkEnd w:id="369"/>
    <w:bookmarkStart w:name="z4575" w:id="370"/>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End w:id="370"/>
    <w:bookmarkStart w:name="z4576" w:id="37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71"/>
    <w:bookmarkStart w:name="z4577" w:id="372"/>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134. Распространение несовершеннолетним предметов эротического содержания либо информационной продукции, содержащей информацию, запрещенную для детей</w:t>
      </w:r>
    </w:p>
    <w:bookmarkStart w:name="z4031" w:id="373"/>
    <w:p>
      <w:pPr>
        <w:spacing w:after="0"/>
        <w:ind w:left="0"/>
        <w:jc w:val="both"/>
      </w:pPr>
      <w:r>
        <w:rPr>
          <w:rFonts w:ascii="Times New Roman"/>
          <w:b w:val="false"/>
          <w:i w:val="false"/>
          <w:color w:val="000000"/>
          <w:sz w:val="28"/>
        </w:rPr>
        <w:t>
      1. Распространение, то есть продажа, подписка, доставка, раздача, показ, прокат и (или) аренда несовершеннолетним предметов эротического содержания либо информационной продукции, содержащей информацию, запрещенную для детей, -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373"/>
    <w:bookmarkStart w:name="z4032" w:id="37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а равно с использованием сетей телекоммуникаций, – влечет штраф на физических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шестидесяти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в редакции Закона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Нарушение порядка и сроков представления в Республиканский банк данных детей-сирот, детей, оставшихся без попечения родителей, и лиц, желающих принять детей на воспитание в свои семьи, и разглашение сведений о детях-сиротах, детях, оставшихся без попечения родителей</w:t>
      </w:r>
    </w:p>
    <w:p>
      <w:pPr>
        <w:spacing w:after="0"/>
        <w:ind w:left="0"/>
        <w:jc w:val="both"/>
      </w:pPr>
      <w:r>
        <w:rPr>
          <w:rFonts w:ascii="Times New Roman"/>
          <w:b w:val="false"/>
          <w:i w:val="false"/>
          <w:color w:val="ff0000"/>
          <w:sz w:val="28"/>
        </w:rPr>
        <w:t xml:space="preserve">
      Сноска. Заголовок статьи 135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w:t>
      </w:r>
    </w:p>
    <w:bookmarkStart w:name="z427" w:id="375"/>
    <w:p>
      <w:pPr>
        <w:spacing w:after="0"/>
        <w:ind w:left="0"/>
        <w:jc w:val="both"/>
      </w:pPr>
      <w:r>
        <w:rPr>
          <w:rFonts w:ascii="Times New Roman"/>
          <w:b w:val="false"/>
          <w:i w:val="false"/>
          <w:color w:val="000000"/>
          <w:sz w:val="28"/>
        </w:rPr>
        <w:t>
      1. Нарушение руководителями организаций, в которых находятся дети, оставшиеся без попечения родителей, должностными лицами исполнительных органов Республики Казахстан, если это действие (бездействие) не содержит признаков уголовно наказуемого деяния, а также лицами, желающими принять детей на воспитание в свои семьи, совершенное в виде:</w:t>
      </w:r>
    </w:p>
    <w:bookmarkEnd w:id="375"/>
    <w:p>
      <w:pPr>
        <w:spacing w:after="0"/>
        <w:ind w:left="0"/>
        <w:jc w:val="both"/>
      </w:pPr>
      <w:r>
        <w:rPr>
          <w:rFonts w:ascii="Times New Roman"/>
          <w:b w:val="false"/>
          <w:i w:val="false"/>
          <w:color w:val="000000"/>
          <w:sz w:val="28"/>
        </w:rPr>
        <w:t>
      1) несоблюдения сроков представления сведений о детях-сиротах и детях, оставшихся без попечения родителей, в Республиканский банк данных детей-сирот, детей, оставшихся без попечения родителей, и лиц, желающих принять детей на воспитание в свои семьи;</w:t>
      </w:r>
    </w:p>
    <w:p>
      <w:pPr>
        <w:spacing w:after="0"/>
        <w:ind w:left="0"/>
        <w:jc w:val="both"/>
      </w:pPr>
      <w:r>
        <w:rPr>
          <w:rFonts w:ascii="Times New Roman"/>
          <w:b w:val="false"/>
          <w:i w:val="false"/>
          <w:color w:val="000000"/>
          <w:sz w:val="28"/>
        </w:rPr>
        <w:t>
      2) представления недостоверных сведений о детях-сиротах, детях, оставшихся без попечения родителей, сокрытия данных, подлежащих отражению в Республиканском банке данных детей-сирот, детей, оставшихся без попечения родителей, и лиц, желающих принять детей на воспитание в свои семьи;</w:t>
      </w:r>
    </w:p>
    <w:p>
      <w:pPr>
        <w:spacing w:after="0"/>
        <w:ind w:left="0"/>
        <w:jc w:val="both"/>
      </w:pPr>
      <w:r>
        <w:rPr>
          <w:rFonts w:ascii="Times New Roman"/>
          <w:b w:val="false"/>
          <w:i w:val="false"/>
          <w:color w:val="000000"/>
          <w:sz w:val="28"/>
        </w:rPr>
        <w:t>
      3) незаконного разглашения данных о детях-сиротах, детях, оставшихся без попечения родителей, содержащихся в Республиканском банке данных детей-сирот, детей, оставшихся без попечения родителей, и лиц, желающих принять детей на воспитание в свои семьи,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428" w:id="37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76"/>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Законом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01.01.2017). </w:t>
      </w:r>
      <w:r>
        <w:br/>
      </w:r>
      <w:r>
        <w:rPr>
          <w:rFonts w:ascii="Times New Roman"/>
          <w:b w:val="false"/>
          <w:i w:val="false"/>
          <w:color w:val="000000"/>
          <w:sz w:val="28"/>
        </w:rPr>
        <w:t>
</w:t>
      </w:r>
    </w:p>
    <w:bookmarkStart w:name="z429" w:id="377"/>
    <w:p>
      <w:pPr>
        <w:spacing w:after="0"/>
        <w:ind w:left="0"/>
        <w:jc w:val="left"/>
      </w:pPr>
      <w:r>
        <w:rPr>
          <w:rFonts w:ascii="Times New Roman"/>
          <w:b/>
          <w:i w:val="false"/>
          <w:color w:val="000000"/>
        </w:rPr>
        <w:t xml:space="preserve"> Глава 13. АДМИНИСТРАТИВНЫЕ ПРАВОНАРУШЕНИЯ, ПОСЯГАЮЩИЕ НА СОБСТВЕННОСТЬ</w:t>
      </w:r>
    </w:p>
    <w:bookmarkEnd w:id="377"/>
    <w:p>
      <w:pPr>
        <w:spacing w:after="0"/>
        <w:ind w:left="0"/>
        <w:jc w:val="both"/>
      </w:pPr>
      <w:r>
        <w:rPr>
          <w:rFonts w:ascii="Times New Roman"/>
          <w:b/>
          <w:i w:val="false"/>
          <w:color w:val="000000"/>
          <w:sz w:val="28"/>
        </w:rPr>
        <w:t>Статья 136. Нарушение права государственной собственности на землю</w:t>
      </w:r>
    </w:p>
    <w:p>
      <w:pPr>
        <w:spacing w:after="0"/>
        <w:ind w:left="0"/>
        <w:jc w:val="both"/>
      </w:pPr>
      <w:r>
        <w:rPr>
          <w:rFonts w:ascii="Times New Roman"/>
          <w:b w:val="false"/>
          <w:i w:val="false"/>
          <w:color w:val="000000"/>
          <w:sz w:val="28"/>
        </w:rPr>
        <w:t>
      Незаконное занятие или обмен государственных земельных участков либо совершение других сделок, в прямой или косвенной форме нарушающих право государственной собственности на землю, а также несвоевременный возврат временно занимаемых государственных земель –</w:t>
      </w:r>
    </w:p>
    <w:p>
      <w:pPr>
        <w:spacing w:after="0"/>
        <w:ind w:left="0"/>
        <w:jc w:val="both"/>
      </w:pPr>
      <w:r>
        <w:rPr>
          <w:rFonts w:ascii="Times New Roman"/>
          <w:b w:val="false"/>
          <w:i w:val="false"/>
          <w:color w:val="000000"/>
          <w:sz w:val="28"/>
        </w:rPr>
        <w:t>
      влекут штраф на физических лиц в размере семидесяти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p>
      <w:pPr>
        <w:spacing w:after="0"/>
        <w:ind w:left="0"/>
        <w:jc w:val="both"/>
      </w:pPr>
      <w:r>
        <w:rPr>
          <w:rFonts w:ascii="Times New Roman"/>
          <w:b/>
          <w:i w:val="false"/>
          <w:color w:val="000000"/>
          <w:sz w:val="28"/>
        </w:rPr>
        <w:t>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w:t>
      </w:r>
    </w:p>
    <w:bookmarkStart w:name="z432" w:id="378"/>
    <w:p>
      <w:pPr>
        <w:spacing w:after="0"/>
        <w:ind w:left="0"/>
        <w:jc w:val="both"/>
      </w:pPr>
      <w:r>
        <w:rPr>
          <w:rFonts w:ascii="Times New Roman"/>
          <w:b w:val="false"/>
          <w:i w:val="false"/>
          <w:color w:val="000000"/>
          <w:sz w:val="28"/>
        </w:rPr>
        <w:t>
      1. Нарушения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 если эти действия не содержат признаков уголовно наказуемого деяния, совершенные в виде:</w:t>
      </w:r>
    </w:p>
    <w:bookmarkEnd w:id="378"/>
    <w:p>
      <w:pPr>
        <w:spacing w:after="0"/>
        <w:ind w:left="0"/>
        <w:jc w:val="both"/>
      </w:pPr>
      <w:r>
        <w:rPr>
          <w:rFonts w:ascii="Times New Roman"/>
          <w:b w:val="false"/>
          <w:i w:val="false"/>
          <w:color w:val="000000"/>
          <w:sz w:val="28"/>
        </w:rPr>
        <w:t>
      1) предоставления земельных участков или права аренды земельных участков, находящихся в государственной собственности и не предоставленных в землепользование без проведения торгов (аукционов и конкурсов), за исключением случаев, когда на земельный участок или право аренды земельного участка не распространяются аукционный и конкурсный способы предоставления земельных участков;</w:t>
      </w:r>
    </w:p>
    <w:p>
      <w:pPr>
        <w:spacing w:after="0"/>
        <w:ind w:left="0"/>
        <w:jc w:val="both"/>
      </w:pPr>
      <w:r>
        <w:rPr>
          <w:rFonts w:ascii="Times New Roman"/>
          <w:b w:val="false"/>
          <w:i w:val="false"/>
          <w:color w:val="000000"/>
          <w:sz w:val="28"/>
        </w:rPr>
        <w:t>
      2) нарушения установленных сроков рассмотрения ходатайств (заявлений) физических и юридических лиц о предоставлении соответствующего права на земельный участок;</w:t>
      </w:r>
    </w:p>
    <w:p>
      <w:pPr>
        <w:spacing w:after="0"/>
        <w:ind w:left="0"/>
        <w:jc w:val="both"/>
      </w:pPr>
      <w:r>
        <w:rPr>
          <w:rFonts w:ascii="Times New Roman"/>
          <w:b w:val="false"/>
          <w:i w:val="false"/>
          <w:color w:val="000000"/>
          <w:sz w:val="28"/>
        </w:rPr>
        <w:t>
      3) принятия решения местным исполнительным органом о предоставлении прав на земельные участки без положительного заключения земельной комиссии и (или) без утвержденного землеустроительного проекта;</w:t>
      </w:r>
    </w:p>
    <w:p>
      <w:pPr>
        <w:spacing w:after="0"/>
        <w:ind w:left="0"/>
        <w:jc w:val="both"/>
      </w:pPr>
      <w:r>
        <w:rPr>
          <w:rFonts w:ascii="Times New Roman"/>
          <w:b w:val="false"/>
          <w:i w:val="false"/>
          <w:color w:val="000000"/>
          <w:sz w:val="28"/>
        </w:rPr>
        <w:t>
      4) нарушения срока принятия решения местным исполнительным органом об отказе в предоставлении прав на земельные участки;</w:t>
      </w:r>
    </w:p>
    <w:p>
      <w:pPr>
        <w:spacing w:after="0"/>
        <w:ind w:left="0"/>
        <w:jc w:val="both"/>
      </w:pPr>
      <w:r>
        <w:rPr>
          <w:rFonts w:ascii="Times New Roman"/>
          <w:b w:val="false"/>
          <w:i w:val="false"/>
          <w:color w:val="000000"/>
          <w:sz w:val="28"/>
        </w:rPr>
        <w:t>
      5) нарушения срока принятия решения местным исполнительным органом о предоставлении прав на земельные участки;</w:t>
      </w:r>
    </w:p>
    <w:p>
      <w:pPr>
        <w:spacing w:after="0"/>
        <w:ind w:left="0"/>
        <w:jc w:val="both"/>
      </w:pPr>
      <w:r>
        <w:rPr>
          <w:rFonts w:ascii="Times New Roman"/>
          <w:b w:val="false"/>
          <w:i w:val="false"/>
          <w:color w:val="000000"/>
          <w:sz w:val="28"/>
        </w:rPr>
        <w:t>
      6) принятия решения местным исполнительным органом о предоставлении права частной собственности на земельные участки, которые не могут находиться в частной собственности;</w:t>
      </w:r>
    </w:p>
    <w:p>
      <w:pPr>
        <w:spacing w:after="0"/>
        <w:ind w:left="0"/>
        <w:jc w:val="both"/>
      </w:pPr>
      <w:r>
        <w:rPr>
          <w:rFonts w:ascii="Times New Roman"/>
          <w:b w:val="false"/>
          <w:i w:val="false"/>
          <w:color w:val="000000"/>
          <w:sz w:val="28"/>
        </w:rPr>
        <w:t>
      7) принятия решения местным исполнительным органом о принудительном отчуждении земельного участка для государственных нужд в случаях, не предусмотренных законодательными актами;</w:t>
      </w:r>
    </w:p>
    <w:p>
      <w:pPr>
        <w:spacing w:after="0"/>
        <w:ind w:left="0"/>
        <w:jc w:val="both"/>
      </w:pPr>
      <w:r>
        <w:rPr>
          <w:rFonts w:ascii="Times New Roman"/>
          <w:b w:val="false"/>
          <w:i w:val="false"/>
          <w:color w:val="000000"/>
          <w:sz w:val="28"/>
        </w:rPr>
        <w:t>
      8) принятия решения местным исполнительным органом о бесплатном предоставлении в частную собственность земельных участков размером выше нормы, предусмотренной земельным законодательством, а также повторного бесплатного предоставления;</w:t>
      </w:r>
    </w:p>
    <w:p>
      <w:pPr>
        <w:spacing w:after="0"/>
        <w:ind w:left="0"/>
        <w:jc w:val="both"/>
      </w:pPr>
      <w:r>
        <w:rPr>
          <w:rFonts w:ascii="Times New Roman"/>
          <w:b w:val="false"/>
          <w:i w:val="false"/>
          <w:color w:val="000000"/>
          <w:sz w:val="28"/>
        </w:rPr>
        <w:t>
      9) принятия решения местным исполнительным органом о предоставлении права временного безвозмездного землепользования для цели или в срок, не предусмотренных земельным законодательством;</w:t>
      </w:r>
    </w:p>
    <w:p>
      <w:pPr>
        <w:spacing w:after="0"/>
        <w:ind w:left="0"/>
        <w:jc w:val="both"/>
      </w:pPr>
      <w:r>
        <w:rPr>
          <w:rFonts w:ascii="Times New Roman"/>
          <w:b w:val="false"/>
          <w:i w:val="false"/>
          <w:color w:val="000000"/>
          <w:sz w:val="28"/>
        </w:rPr>
        <w:t>
      10) принятия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w:t>
      </w:r>
    </w:p>
    <w:p>
      <w:pPr>
        <w:spacing w:after="0"/>
        <w:ind w:left="0"/>
        <w:jc w:val="both"/>
      </w:pPr>
      <w:r>
        <w:rPr>
          <w:rFonts w:ascii="Times New Roman"/>
          <w:b w:val="false"/>
          <w:i w:val="false"/>
          <w:color w:val="000000"/>
          <w:sz w:val="28"/>
        </w:rPr>
        <w:t>
      11) принятия решения местным исполнительным органом о предоставлении прав на земельные участки, не входящие в его компетенцию;</w:t>
      </w:r>
    </w:p>
    <w:p>
      <w:pPr>
        <w:spacing w:after="0"/>
        <w:ind w:left="0"/>
        <w:jc w:val="both"/>
      </w:pPr>
      <w:r>
        <w:rPr>
          <w:rFonts w:ascii="Times New Roman"/>
          <w:b w:val="false"/>
          <w:i w:val="false"/>
          <w:color w:val="000000"/>
          <w:sz w:val="28"/>
        </w:rPr>
        <w:t>
      12) нарушения срока рассмотрения заявления об изменении целевого назначения земельного участка;</w:t>
      </w:r>
    </w:p>
    <w:p>
      <w:pPr>
        <w:spacing w:after="0"/>
        <w:ind w:left="0"/>
        <w:jc w:val="both"/>
      </w:pPr>
      <w:r>
        <w:rPr>
          <w:rFonts w:ascii="Times New Roman"/>
          <w:b w:val="false"/>
          <w:i w:val="false"/>
          <w:color w:val="000000"/>
          <w:sz w:val="28"/>
        </w:rPr>
        <w:t>
      13) нарушения сроков изготовления и выдачи идентификационных документов на земельный участок;</w:t>
      </w:r>
    </w:p>
    <w:p>
      <w:pPr>
        <w:spacing w:after="0"/>
        <w:ind w:left="0"/>
        <w:jc w:val="both"/>
      </w:pPr>
      <w:r>
        <w:rPr>
          <w:rFonts w:ascii="Times New Roman"/>
          <w:b w:val="false"/>
          <w:i w:val="false"/>
          <w:color w:val="000000"/>
          <w:sz w:val="28"/>
        </w:rPr>
        <w:t>
      14) нарушения сроков рассмотрения и утверждения землеустроительного проекта;</w:t>
      </w:r>
    </w:p>
    <w:p>
      <w:pPr>
        <w:spacing w:after="0"/>
        <w:ind w:left="0"/>
        <w:jc w:val="both"/>
      </w:pPr>
      <w:r>
        <w:rPr>
          <w:rFonts w:ascii="Times New Roman"/>
          <w:b w:val="false"/>
          <w:i w:val="false"/>
          <w:color w:val="000000"/>
          <w:sz w:val="28"/>
        </w:rPr>
        <w:t xml:space="preserve">
      15) нарушения сроков заключения договора купли–продажи или временного возмездного (безвозмездного) землепользования, – </w:t>
      </w:r>
    </w:p>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433" w:id="379"/>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379"/>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p>
      <w:pPr>
        <w:spacing w:after="0"/>
        <w:ind w:left="0"/>
        <w:jc w:val="both"/>
      </w:pPr>
      <w:r>
        <w:rPr>
          <w:rFonts w:ascii="Times New Roman"/>
          <w:b/>
          <w:i w:val="false"/>
          <w:color w:val="000000"/>
          <w:sz w:val="28"/>
        </w:rPr>
        <w:t>Статья 138. Уничтожение специальных знаков</w:t>
      </w:r>
    </w:p>
    <w:bookmarkStart w:name="z434" w:id="380"/>
    <w:p>
      <w:pPr>
        <w:spacing w:after="0"/>
        <w:ind w:left="0"/>
        <w:jc w:val="both"/>
      </w:pPr>
      <w:r>
        <w:rPr>
          <w:rFonts w:ascii="Times New Roman"/>
          <w:b w:val="false"/>
          <w:i w:val="false"/>
          <w:color w:val="000000"/>
          <w:sz w:val="28"/>
        </w:rPr>
        <w:t xml:space="preserve">
      1. Уничтожение межевых знаков границ земельных участков – </w:t>
      </w:r>
    </w:p>
    <w:bookmarkEnd w:id="380"/>
    <w:p>
      <w:pPr>
        <w:spacing w:after="0"/>
        <w:ind w:left="0"/>
        <w:jc w:val="both"/>
      </w:pPr>
      <w:r>
        <w:rPr>
          <w:rFonts w:ascii="Times New Roman"/>
          <w:b w:val="false"/>
          <w:i w:val="false"/>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435" w:id="381"/>
    <w:p>
      <w:pPr>
        <w:spacing w:after="0"/>
        <w:ind w:left="0"/>
        <w:jc w:val="both"/>
      </w:pPr>
      <w:r>
        <w:rPr>
          <w:rFonts w:ascii="Times New Roman"/>
          <w:b w:val="false"/>
          <w:i w:val="false"/>
          <w:color w:val="000000"/>
          <w:sz w:val="28"/>
        </w:rPr>
        <w:t xml:space="preserve">
      2. Уничтожение или повреждение наблюдательных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лесохозяйственных знаков в лесном фонде, маркшейдерских, геодезических и нивелирных пунктов и знаков – </w:t>
      </w:r>
    </w:p>
    <w:bookmarkEnd w:id="381"/>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Нарушение права государственной собственности на недра</w:t>
      </w:r>
    </w:p>
    <w:bookmarkStart w:name="z437" w:id="382"/>
    <w:p>
      <w:pPr>
        <w:spacing w:after="0"/>
        <w:ind w:left="0"/>
        <w:jc w:val="both"/>
      </w:pPr>
      <w:r>
        <w:rPr>
          <w:rFonts w:ascii="Times New Roman"/>
          <w:b w:val="false"/>
          <w:i w:val="false"/>
          <w:color w:val="000000"/>
          <w:sz w:val="28"/>
        </w:rPr>
        <w:t xml:space="preserve">
      1. Незаконное пользование недрами, за исключением подземных вод, совершение сделок, в прямой или скрытой форме нарушающих право государственной собственности на недра, – </w:t>
      </w:r>
    </w:p>
    <w:bookmarkEnd w:id="382"/>
    <w:p>
      <w:pPr>
        <w:spacing w:after="0"/>
        <w:ind w:left="0"/>
        <w:jc w:val="both"/>
      </w:pPr>
      <w:r>
        <w:rPr>
          <w:rFonts w:ascii="Times New Roman"/>
          <w:b w:val="false"/>
          <w:i w:val="false"/>
          <w:color w:val="000000"/>
          <w:sz w:val="28"/>
        </w:rPr>
        <w:t>
      влекут штраф в размере ста процентов от суммы причиненного ущерба ресурсам недр.</w:t>
      </w:r>
    </w:p>
    <w:bookmarkStart w:name="z438" w:id="383"/>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383"/>
    <w:p>
      <w:pPr>
        <w:spacing w:after="0"/>
        <w:ind w:left="0"/>
        <w:jc w:val="both"/>
      </w:pPr>
      <w:r>
        <w:rPr>
          <w:rFonts w:ascii="Times New Roman"/>
          <w:b w:val="false"/>
          <w:i w:val="false"/>
          <w:color w:val="000000"/>
          <w:sz w:val="28"/>
        </w:rPr>
        <w:t>
      влекут штраф в размере двухсот процентов от суммы причиненного ущерба ресурсам недр с конфискацией полученного в результате совершения административного правонарушения имущества, а также орудий и предметов, использованных при совершении административного правонарушения.</w:t>
      </w:r>
    </w:p>
    <w:bookmarkStart w:name="z4644" w:id="384"/>
    <w:p>
      <w:pPr>
        <w:spacing w:after="0"/>
        <w:ind w:left="0"/>
        <w:jc w:val="both"/>
      </w:pPr>
      <w:r>
        <w:rPr>
          <w:rFonts w:ascii="Times New Roman"/>
          <w:b w:val="false"/>
          <w:i w:val="false"/>
          <w:color w:val="000000"/>
          <w:sz w:val="28"/>
        </w:rPr>
        <w:t>
      Примечание. Под ущербом, причиненным ресурсам недр в результате совершения административного правонарушения, предусмотренного настоящей статьей, признается рыночная стоимость незаконно изъятых ресурсов недр.</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140. Выборочная отработка участков месторождения</w:t>
      </w:r>
    </w:p>
    <w:p>
      <w:pPr>
        <w:spacing w:after="0"/>
        <w:ind w:left="0"/>
        <w:jc w:val="both"/>
      </w:pPr>
      <w:r>
        <w:rPr>
          <w:rFonts w:ascii="Times New Roman"/>
          <w:b w:val="false"/>
          <w:i w:val="false"/>
          <w:color w:val="ff0000"/>
          <w:sz w:val="28"/>
        </w:rPr>
        <w:t xml:space="preserve">
      Сноска. Статья 140 исключена Законом РК от 27.12.2017 </w:t>
      </w:r>
      <w:r>
        <w:rPr>
          <w:rFonts w:ascii="Times New Roman"/>
          <w:b w:val="false"/>
          <w:i w:val="false"/>
          <w:color w:val="ff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141. Нарушение права государственной собственности на воды</w:t>
      </w:r>
    </w:p>
    <w:bookmarkStart w:name="z443" w:id="385"/>
    <w:p>
      <w:pPr>
        <w:spacing w:after="0"/>
        <w:ind w:left="0"/>
        <w:jc w:val="both"/>
      </w:pPr>
      <w:r>
        <w:rPr>
          <w:rFonts w:ascii="Times New Roman"/>
          <w:b w:val="false"/>
          <w:i w:val="false"/>
          <w:color w:val="000000"/>
          <w:sz w:val="28"/>
        </w:rPr>
        <w:t xml:space="preserve">
      1. Незаконный захват водных объектов, в том числе сброс сточных и других вод, незаконное водопользование,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воды, – </w:t>
      </w:r>
    </w:p>
    <w:bookmarkEnd w:id="385"/>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двухсот шестидесяти месячных расчетных показателей.</w:t>
      </w:r>
    </w:p>
    <w:bookmarkStart w:name="z444" w:id="386"/>
    <w:p>
      <w:pPr>
        <w:spacing w:after="0"/>
        <w:ind w:left="0"/>
        <w:jc w:val="both"/>
      </w:pPr>
      <w:r>
        <w:rPr>
          <w:rFonts w:ascii="Times New Roman"/>
          <w:b w:val="false"/>
          <w:i w:val="false"/>
          <w:color w:val="000000"/>
          <w:sz w:val="28"/>
        </w:rPr>
        <w:t>
      2. Забор воды с нарушением лимитов, превышение разрешенных объемов, несоблюдение установленных режимов водопользования, незаконное производство гидротехнических работ, нерациональное, нецелевое использование подземных и поверхностных вод, добытых или отведенных из водных объектов, –</w:t>
      </w:r>
    </w:p>
    <w:bookmarkEnd w:id="386"/>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семидесяти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Нарушение права государственной собственности на леса</w:t>
      </w:r>
    </w:p>
    <w:p>
      <w:pPr>
        <w:spacing w:after="0"/>
        <w:ind w:left="0"/>
        <w:jc w:val="both"/>
      </w:pPr>
      <w:r>
        <w:rPr>
          <w:rFonts w:ascii="Times New Roman"/>
          <w:b w:val="false"/>
          <w:i w:val="false"/>
          <w:color w:val="000000"/>
          <w:sz w:val="28"/>
        </w:rPr>
        <w:t xml:space="preserve">
      Купля-продажа, дарение, залог, незаконное занятие и обмен участков лесного фонда, а также незаконная переуступка права осуществления лесных пользований, нарушающие права государственной собственности на леса, – </w:t>
      </w:r>
    </w:p>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pPr>
        <w:spacing w:after="0"/>
        <w:ind w:left="0"/>
        <w:jc w:val="both"/>
      </w:pPr>
      <w:r>
        <w:rPr>
          <w:rFonts w:ascii="Times New Roman"/>
          <w:b/>
          <w:i w:val="false"/>
          <w:color w:val="000000"/>
          <w:sz w:val="28"/>
        </w:rPr>
        <w:t>Статья 143. Нарушение права государственной собственности на животный и растительный мир</w:t>
      </w:r>
    </w:p>
    <w:bookmarkStart w:name="z447" w:id="387"/>
    <w:p>
      <w:pPr>
        <w:spacing w:after="0"/>
        <w:ind w:left="0"/>
        <w:jc w:val="both"/>
      </w:pPr>
      <w:r>
        <w:rPr>
          <w:rFonts w:ascii="Times New Roman"/>
          <w:b w:val="false"/>
          <w:i w:val="false"/>
          <w:color w:val="000000"/>
          <w:sz w:val="28"/>
        </w:rPr>
        <w:t xml:space="preserve">
      1. Незаконная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 а равно незаконное пользование объектами животного мира в заповедниках и на других особо охраняемых природных территориях, на пользование которыми требуется получение разрешения, – </w:t>
      </w:r>
    </w:p>
    <w:bookmarkEnd w:id="387"/>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bookmarkStart w:name="z448" w:id="388"/>
    <w:p>
      <w:pPr>
        <w:spacing w:after="0"/>
        <w:ind w:left="0"/>
        <w:jc w:val="both"/>
      </w:pPr>
      <w:r>
        <w:rPr>
          <w:rFonts w:ascii="Times New Roman"/>
          <w:b w:val="false"/>
          <w:i w:val="false"/>
          <w:color w:val="000000"/>
          <w:sz w:val="28"/>
        </w:rPr>
        <w:t xml:space="preserve">
      2. Незаконная переуступка права пользования объектами растительного мира, а также совершение других сделок, в прямой или скрытой форме нарушающих право государственной собственности на растительный мир, а равно незаконное пользование объектами растительного мира, на пользование которыми требуется получение разрешения, – </w:t>
      </w:r>
    </w:p>
    <w:bookmarkEnd w:id="388"/>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pPr>
        <w:spacing w:after="0"/>
        <w:ind w:left="0"/>
        <w:jc w:val="both"/>
      </w:pPr>
      <w:r>
        <w:rPr>
          <w:rFonts w:ascii="Times New Roman"/>
          <w:b/>
          <w:i w:val="false"/>
          <w:color w:val="000000"/>
          <w:sz w:val="28"/>
        </w:rPr>
        <w:t>Статья 144. Незаконные подключение, использование энергии или воды</w:t>
      </w:r>
    </w:p>
    <w:p>
      <w:pPr>
        <w:spacing w:after="0"/>
        <w:ind w:left="0"/>
        <w:jc w:val="both"/>
      </w:pPr>
      <w:r>
        <w:rPr>
          <w:rFonts w:ascii="Times New Roman"/>
          <w:b w:val="false"/>
          <w:i w:val="false"/>
          <w:color w:val="ff0000"/>
          <w:sz w:val="28"/>
        </w:rPr>
        <w:t xml:space="preserve">
      Сноска. Статья 144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145. Нарушение законодательства Республики Казахстан об охране и использовании объектов историко-культурного наследия</w:t>
      </w:r>
    </w:p>
    <w:bookmarkStart w:name="z4223" w:id="389"/>
    <w:p>
      <w:pPr>
        <w:spacing w:after="0"/>
        <w:ind w:left="0"/>
        <w:jc w:val="both"/>
      </w:pPr>
      <w:r>
        <w:rPr>
          <w:rFonts w:ascii="Times New Roman"/>
          <w:b w:val="false"/>
          <w:i w:val="false"/>
          <w:color w:val="000000"/>
          <w:sz w:val="28"/>
        </w:rPr>
        <w:t>
      Нарушение законодательства Республики Казахстан об охране и использовании объектов историко-культурного наследия, совершенное в виде:</w:t>
      </w:r>
    </w:p>
    <w:bookmarkEnd w:id="389"/>
    <w:bookmarkStart w:name="z4224" w:id="390"/>
    <w:p>
      <w:pPr>
        <w:spacing w:after="0"/>
        <w:ind w:left="0"/>
        <w:jc w:val="both"/>
      </w:pPr>
      <w:r>
        <w:rPr>
          <w:rFonts w:ascii="Times New Roman"/>
          <w:b w:val="false"/>
          <w:i w:val="false"/>
          <w:color w:val="000000"/>
          <w:sz w:val="28"/>
        </w:rPr>
        <w:t>
      1) нарушений условий содержания памятника истории и культуры, прописанных в охранных обязательствах;</w:t>
      </w:r>
    </w:p>
    <w:bookmarkEnd w:id="390"/>
    <w:bookmarkStart w:name="z4225" w:id="391"/>
    <w:p>
      <w:pPr>
        <w:spacing w:after="0"/>
        <w:ind w:left="0"/>
        <w:jc w:val="both"/>
      </w:pPr>
      <w:r>
        <w:rPr>
          <w:rFonts w:ascii="Times New Roman"/>
          <w:b w:val="false"/>
          <w:i w:val="false"/>
          <w:color w:val="000000"/>
          <w:sz w:val="28"/>
        </w:rPr>
        <w:t>
      2) нарушений правил установления сооружений монументального искусства;</w:t>
      </w:r>
    </w:p>
    <w:bookmarkEnd w:id="391"/>
    <w:bookmarkStart w:name="z4226" w:id="392"/>
    <w:p>
      <w:pPr>
        <w:spacing w:after="0"/>
        <w:ind w:left="0"/>
        <w:jc w:val="both"/>
      </w:pPr>
      <w:r>
        <w:rPr>
          <w:rFonts w:ascii="Times New Roman"/>
          <w:b w:val="false"/>
          <w:i w:val="false"/>
          <w:color w:val="000000"/>
          <w:sz w:val="28"/>
        </w:rPr>
        <w:t>
      3) незаконного перемещения и изменения памятника истории и культуры;</w:t>
      </w:r>
    </w:p>
    <w:bookmarkEnd w:id="392"/>
    <w:bookmarkStart w:name="z4227" w:id="393"/>
    <w:p>
      <w:pPr>
        <w:spacing w:after="0"/>
        <w:ind w:left="0"/>
        <w:jc w:val="both"/>
      </w:pPr>
      <w:r>
        <w:rPr>
          <w:rFonts w:ascii="Times New Roman"/>
          <w:b w:val="false"/>
          <w:i w:val="false"/>
          <w:color w:val="000000"/>
          <w:sz w:val="28"/>
        </w:rPr>
        <w:t xml:space="preserve">
      4) непроведения при освоении территорий до отвода земельных участков археологических работ по выявлению объектов историко-культурного наследия; </w:t>
      </w:r>
    </w:p>
    <w:bookmarkEnd w:id="393"/>
    <w:bookmarkStart w:name="z4228" w:id="394"/>
    <w:p>
      <w:pPr>
        <w:spacing w:after="0"/>
        <w:ind w:left="0"/>
        <w:jc w:val="both"/>
      </w:pPr>
      <w:r>
        <w:rPr>
          <w:rFonts w:ascii="Times New Roman"/>
          <w:b w:val="false"/>
          <w:i w:val="false"/>
          <w:color w:val="000000"/>
          <w:sz w:val="28"/>
        </w:rPr>
        <w:t>
      5) проведения работ, которые могут создавать угрозу существованию объектов историко-культурного наследия;</w:t>
      </w:r>
    </w:p>
    <w:bookmarkEnd w:id="394"/>
    <w:bookmarkStart w:name="z4229" w:id="395"/>
    <w:p>
      <w:pPr>
        <w:spacing w:after="0"/>
        <w:ind w:left="0"/>
        <w:jc w:val="both"/>
      </w:pPr>
      <w:r>
        <w:rPr>
          <w:rFonts w:ascii="Times New Roman"/>
          <w:b w:val="false"/>
          <w:i w:val="false"/>
          <w:color w:val="000000"/>
          <w:sz w:val="28"/>
        </w:rPr>
        <w:t>
      6) нарушений режима использования земель в пределах охранных зон, зон регулирования застройки и зон охраняемого природного ландшафта памятников истории и культуры;</w:t>
      </w:r>
    </w:p>
    <w:bookmarkEnd w:id="395"/>
    <w:bookmarkStart w:name="z4230" w:id="396"/>
    <w:p>
      <w:pPr>
        <w:spacing w:after="0"/>
        <w:ind w:left="0"/>
        <w:jc w:val="both"/>
      </w:pPr>
      <w:r>
        <w:rPr>
          <w:rFonts w:ascii="Times New Roman"/>
          <w:b w:val="false"/>
          <w:i w:val="false"/>
          <w:color w:val="000000"/>
          <w:sz w:val="28"/>
        </w:rPr>
        <w:t>
      7) нарушений условий проведения научно-реставрационных работ на памятниках истории и культуры и условий осуществления археологических работ, –</w:t>
      </w:r>
    </w:p>
    <w:bookmarkEnd w:id="396"/>
    <w:bookmarkStart w:name="z4231" w:id="397"/>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приостановлением производимых работ.</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в редакции Закона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Проезд по посевам или насаждениям</w:t>
      </w:r>
    </w:p>
    <w:p>
      <w:pPr>
        <w:spacing w:after="0"/>
        <w:ind w:left="0"/>
        <w:jc w:val="both"/>
      </w:pPr>
      <w:r>
        <w:rPr>
          <w:rFonts w:ascii="Times New Roman"/>
          <w:b w:val="false"/>
          <w:i w:val="false"/>
          <w:color w:val="000000"/>
          <w:sz w:val="28"/>
        </w:rPr>
        <w:t xml:space="preserve">
      Проезд по посевам или насаждениям на механическом транспортном средстве, гужевом транспорте – </w:t>
      </w:r>
    </w:p>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p>
      <w:pPr>
        <w:spacing w:after="0"/>
        <w:ind w:left="0"/>
        <w:jc w:val="both"/>
      </w:pPr>
      <w:r>
        <w:rPr>
          <w:rFonts w:ascii="Times New Roman"/>
          <w:b/>
          <w:i w:val="false"/>
          <w:color w:val="000000"/>
          <w:sz w:val="28"/>
        </w:rPr>
        <w:t>Статья 147. Потрава посевов, стогов, порча или уничтожение находящегося в поле собранного урожая сельскохозяйственных культур, повреждение насаждений</w:t>
      </w:r>
    </w:p>
    <w:bookmarkStart w:name="z455" w:id="398"/>
    <w:p>
      <w:pPr>
        <w:spacing w:after="0"/>
        <w:ind w:left="0"/>
        <w:jc w:val="both"/>
      </w:pPr>
      <w:r>
        <w:rPr>
          <w:rFonts w:ascii="Times New Roman"/>
          <w:b w:val="false"/>
          <w:i w:val="false"/>
          <w:color w:val="000000"/>
          <w:sz w:val="28"/>
        </w:rPr>
        <w:t xml:space="preserve">
      1.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хозяйств, личных подсобных хозяйств скотом или птицей – </w:t>
      </w:r>
    </w:p>
    <w:bookmarkEnd w:id="398"/>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месячных расчетных показателей.</w:t>
      </w:r>
    </w:p>
    <w:bookmarkStart w:name="z456" w:id="399"/>
    <w:p>
      <w:pPr>
        <w:spacing w:after="0"/>
        <w:ind w:left="0"/>
        <w:jc w:val="both"/>
      </w:pPr>
      <w:r>
        <w:rPr>
          <w:rFonts w:ascii="Times New Roman"/>
          <w:b w:val="false"/>
          <w:i w:val="false"/>
          <w:color w:val="000000"/>
          <w:sz w:val="28"/>
        </w:rPr>
        <w:t xml:space="preserve">
      2. Те же действия, совершенные повторно в течение года после наложения административного взыскания, предусмотренного частью первой настоящей статьи, – </w:t>
      </w:r>
    </w:p>
    <w:bookmarkEnd w:id="399"/>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 в размере семидесяти месячных расчетных показателей.</w:t>
      </w:r>
    </w:p>
    <w:p>
      <w:pPr>
        <w:spacing w:after="0"/>
        <w:ind w:left="0"/>
        <w:jc w:val="both"/>
      </w:pPr>
      <w:r>
        <w:rPr>
          <w:rFonts w:ascii="Times New Roman"/>
          <w:b/>
          <w:i w:val="false"/>
          <w:color w:val="000000"/>
          <w:sz w:val="28"/>
        </w:rPr>
        <w:t>Статья 148. Нарушение сроков возврата государственных натурных грантов</w:t>
      </w:r>
    </w:p>
    <w:p>
      <w:pPr>
        <w:spacing w:after="0"/>
        <w:ind w:left="0"/>
        <w:jc w:val="both"/>
      </w:pPr>
      <w:r>
        <w:rPr>
          <w:rFonts w:ascii="Times New Roman"/>
          <w:b w:val="false"/>
          <w:i w:val="false"/>
          <w:color w:val="000000"/>
          <w:sz w:val="28"/>
        </w:rPr>
        <w:t xml:space="preserve">
      Нарушение сроков возврата государственных натурных грантов, установленных законодательством Республики Казахстан в области инвестиций,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148 с изменением, внесенным Законом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Неисполнение и (или) ненадлежащее исполнение обязанностей по обеспечению антитеррористической защищенности объекта, уязвимого в террористическом отношении</w:t>
      </w:r>
    </w:p>
    <w:p>
      <w:pPr>
        <w:spacing w:after="0"/>
        <w:ind w:left="0"/>
        <w:jc w:val="both"/>
      </w:pPr>
      <w:r>
        <w:rPr>
          <w:rFonts w:ascii="Times New Roman"/>
          <w:b w:val="false"/>
          <w:i w:val="false"/>
          <w:color w:val="ff0000"/>
          <w:sz w:val="28"/>
        </w:rPr>
        <w:t xml:space="preserve">
      Сноска. Заголовок статьи 149 в редакции Закона РК от 13.05.2020 </w:t>
      </w:r>
      <w:r>
        <w:rPr>
          <w:rFonts w:ascii="Times New Roman"/>
          <w:b w:val="false"/>
          <w:i w:val="false"/>
          <w:color w:val="ff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459" w:id="400"/>
    <w:p>
      <w:pPr>
        <w:spacing w:after="0"/>
        <w:ind w:left="0"/>
        <w:jc w:val="both"/>
      </w:pPr>
      <w:r>
        <w:rPr>
          <w:rFonts w:ascii="Times New Roman"/>
          <w:b w:val="false"/>
          <w:i w:val="false"/>
          <w:color w:val="000000"/>
          <w:sz w:val="28"/>
        </w:rPr>
        <w:t>
      1. Неисполнение и (или) ненадлежащее исполнение собственником, владельцем, руководителем или иным должностным лицом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обязанностей по обеспечению антитеррористической защищенности объекта –</w:t>
      </w:r>
    </w:p>
    <w:bookmarkEnd w:id="400"/>
    <w:p>
      <w:pPr>
        <w:spacing w:after="0"/>
        <w:ind w:left="0"/>
        <w:jc w:val="both"/>
      </w:pPr>
      <w:r>
        <w:rPr>
          <w:rFonts w:ascii="Times New Roman"/>
          <w:b w:val="false"/>
          <w:i w:val="false"/>
          <w:color w:val="000000"/>
          <w:sz w:val="28"/>
        </w:rPr>
        <w:t>
      влекут штраф на физических или должностных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Start w:name="z460" w:id="401"/>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401"/>
    <w:p>
      <w:pPr>
        <w:spacing w:after="0"/>
        <w:ind w:left="0"/>
        <w:jc w:val="both"/>
      </w:pPr>
      <w:r>
        <w:rPr>
          <w:rFonts w:ascii="Times New Roman"/>
          <w:b w:val="false"/>
          <w:i w:val="false"/>
          <w:color w:val="000000"/>
          <w:sz w:val="28"/>
        </w:rPr>
        <w:t>
      влекут штраф на физических или должностных лиц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с приостановлением деятельности или отдельных видов деятельности на срок до трех месяцев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150. Рекламирование деятельности финансовой (инвестиционной) пирамиды</w:t>
      </w:r>
    </w:p>
    <w:p>
      <w:pPr>
        <w:spacing w:after="0"/>
        <w:ind w:left="0"/>
        <w:jc w:val="both"/>
      </w:pPr>
      <w:r>
        <w:rPr>
          <w:rFonts w:ascii="Times New Roman"/>
          <w:b w:val="false"/>
          <w:i w:val="false"/>
          <w:color w:val="000000"/>
          <w:sz w:val="28"/>
        </w:rPr>
        <w:t xml:space="preserve">
      Производство, распространение и размещение рекламы деятельности финансовой (инвестиционной) пирамиды, если эти действия не содержат признаков уголовно наказуемого деяния, – </w:t>
      </w:r>
    </w:p>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 с приостановлением выпуска (выхода в эфир) средства массовой информации на срок до трех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изменением, внесенным Законом РК от 12.07.2022 </w:t>
      </w:r>
      <w:r>
        <w:rPr>
          <w:rFonts w:ascii="Times New Roman"/>
          <w:b w:val="false"/>
          <w:i w:val="false"/>
          <w:color w:val="000000"/>
          <w:sz w:val="28"/>
        </w:rPr>
        <w:t>№ 140-VII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 w:id="402"/>
    <w:p>
      <w:pPr>
        <w:spacing w:after="0"/>
        <w:ind w:left="0"/>
        <w:jc w:val="left"/>
      </w:pPr>
      <w:r>
        <w:rPr>
          <w:rFonts w:ascii="Times New Roman"/>
          <w:b/>
          <w:i w:val="false"/>
          <w:color w:val="000000"/>
        </w:rPr>
        <w:t xml:space="preserve"> Глава 14. АДМИНИСТРАТИВНЫЕ ПРАВОНАРУШЕНИЯ В ОБЛАСТИ</w:t>
      </w:r>
      <w:r>
        <w:br/>
      </w:r>
      <w:r>
        <w:rPr>
          <w:rFonts w:ascii="Times New Roman"/>
          <w:b/>
          <w:i w:val="false"/>
          <w:color w:val="000000"/>
        </w:rPr>
        <w:t>ПРЕДПРИНИМАТЕЛЬСКОЙ ДЕЯТЕЛЬНОСТИ</w:t>
      </w:r>
    </w:p>
    <w:bookmarkEnd w:id="402"/>
    <w:p>
      <w:pPr>
        <w:spacing w:after="0"/>
        <w:ind w:left="0"/>
        <w:jc w:val="both"/>
      </w:pPr>
      <w:r>
        <w:rPr>
          <w:rFonts w:ascii="Times New Roman"/>
          <w:b/>
          <w:i w:val="false"/>
          <w:color w:val="000000"/>
          <w:sz w:val="28"/>
        </w:rPr>
        <w:t>Статья 151. Нарушение правил вывоза или отправки сырья, продовольственных и промышленных товаров за пределы Республики Казахстан</w:t>
      </w:r>
    </w:p>
    <w:bookmarkStart w:name="z464" w:id="403"/>
    <w:p>
      <w:pPr>
        <w:spacing w:after="0"/>
        <w:ind w:left="0"/>
        <w:jc w:val="both"/>
      </w:pPr>
      <w:r>
        <w:rPr>
          <w:rFonts w:ascii="Times New Roman"/>
          <w:b w:val="false"/>
          <w:i w:val="false"/>
          <w:color w:val="000000"/>
          <w:sz w:val="28"/>
        </w:rPr>
        <w:t xml:space="preserve">
      1. Нарушение правил вывоза или отправки сырья, продовольственных, промышленных товаров за пределы Республики Казахстан – </w:t>
      </w:r>
    </w:p>
    <w:bookmarkEnd w:id="403"/>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пяти месячных расчетных показателей.</w:t>
      </w:r>
    </w:p>
    <w:bookmarkStart w:name="z465" w:id="40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0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сырья или товаров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Нарушение правил приема сырья, продовольственных и промышленных товаров для отправки за пределы Республики Казахстан</w:t>
      </w:r>
    </w:p>
    <w:p>
      <w:pPr>
        <w:spacing w:after="0"/>
        <w:ind w:left="0"/>
        <w:jc w:val="both"/>
      </w:pPr>
      <w:r>
        <w:rPr>
          <w:rFonts w:ascii="Times New Roman"/>
          <w:b w:val="false"/>
          <w:i w:val="false"/>
          <w:color w:val="ff0000"/>
          <w:sz w:val="28"/>
        </w:rPr>
        <w:t xml:space="preserve">
      Сноска. Статья 152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153. Незаконное предпринимательство</w:t>
      </w:r>
    </w:p>
    <w:p>
      <w:pPr>
        <w:spacing w:after="0"/>
        <w:ind w:left="0"/>
        <w:jc w:val="both"/>
      </w:pPr>
      <w:r>
        <w:rPr>
          <w:rFonts w:ascii="Times New Roman"/>
          <w:b w:val="false"/>
          <w:i w:val="false"/>
          <w:color w:val="000000"/>
          <w:sz w:val="28"/>
        </w:rPr>
        <w:t xml:space="preserve">
      Занятие запрещенными видами предпринимательской деятельности, если это деяние причинило крупный ущерб гражданину, организации или государству либо сопряжено с извлечением дохода в крупном размере или производством, хранением, перевозкой либо сбытом подакцизных товаров в значительных размерах, если эти действия не содержат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и стоимости подакцизных товаров, полученных в результате незаконного предпринимательства.</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1. Крупным ущербом в </w:t>
      </w:r>
      <w:r>
        <w:rPr>
          <w:rFonts w:ascii="Times New Roman"/>
          <w:b w:val="false"/>
          <w:i w:val="false"/>
          <w:color w:val="000000"/>
          <w:sz w:val="28"/>
        </w:rPr>
        <w:t>статьях 153</w:t>
      </w:r>
      <w:r>
        <w:rPr>
          <w:rFonts w:ascii="Times New Roman"/>
          <w:b w:val="false"/>
          <w:i w:val="false"/>
          <w:color w:val="000000"/>
          <w:sz w:val="28"/>
        </w:rPr>
        <w:t xml:space="preserve"> и 155 настоящего Кодекса признается ущерб, причиненный гражданину на сумму, не превышающую одну тысячу месячных расчетных показателей, либо ущерб, причиненный организации или государству на сумму, не превышающую десять тысяч месячных расчетных показателей.</w:t>
      </w:r>
    </w:p>
    <w:bookmarkStart w:name="z468" w:id="405"/>
    <w:p>
      <w:pPr>
        <w:spacing w:after="0"/>
        <w:ind w:left="0"/>
        <w:jc w:val="both"/>
      </w:pPr>
      <w:r>
        <w:rPr>
          <w:rFonts w:ascii="Times New Roman"/>
          <w:b w:val="false"/>
          <w:i w:val="false"/>
          <w:color w:val="000000"/>
          <w:sz w:val="28"/>
        </w:rPr>
        <w:t>
      2. Доходом в крупном размере в статьях 153 и 155 настоящего Кодекса признается доход, сумма которого не превышает десять тысяч месячных расчетных показателей.</w:t>
      </w:r>
    </w:p>
    <w:bookmarkEnd w:id="405"/>
    <w:bookmarkStart w:name="z469" w:id="406"/>
    <w:p>
      <w:pPr>
        <w:spacing w:after="0"/>
        <w:ind w:left="0"/>
        <w:jc w:val="both"/>
      </w:pPr>
      <w:r>
        <w:rPr>
          <w:rFonts w:ascii="Times New Roman"/>
          <w:b w:val="false"/>
          <w:i w:val="false"/>
          <w:color w:val="000000"/>
          <w:sz w:val="28"/>
        </w:rPr>
        <w:t>
      3. В настоящей статье значительным размером признается такое количество товаров, стоимость которых не превышает одну тысячу месячных расчетных показателей.</w:t>
      </w:r>
    </w:p>
    <w:bookmarkEnd w:id="406"/>
    <w:p>
      <w:pPr>
        <w:spacing w:after="0"/>
        <w:ind w:left="0"/>
        <w:jc w:val="both"/>
      </w:pPr>
      <w:r>
        <w:rPr>
          <w:rFonts w:ascii="Times New Roman"/>
          <w:b/>
          <w:i w:val="false"/>
          <w:color w:val="000000"/>
          <w:sz w:val="28"/>
        </w:rPr>
        <w:t>Статья 154.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w:t>
      </w:r>
    </w:p>
    <w:p>
      <w:pPr>
        <w:spacing w:after="0"/>
        <w:ind w:left="0"/>
        <w:jc w:val="both"/>
      </w:pPr>
      <w:r>
        <w:rPr>
          <w:rFonts w:ascii="Times New Roman"/>
          <w:b w:val="false"/>
          <w:i w:val="false"/>
          <w:color w:val="000000"/>
          <w:sz w:val="28"/>
        </w:rPr>
        <w:t xml:space="preserve">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 – </w:t>
      </w:r>
    </w:p>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с конфискацией предметов и (или) орудия совершения административных правонарушений и (или) доходов (дивидендов), денег, ценных бумаг, полученных вследствие совершения правонарушения.</w:t>
      </w:r>
    </w:p>
    <w:p>
      <w:pPr>
        <w:spacing w:after="0"/>
        <w:ind w:left="0"/>
        <w:jc w:val="both"/>
      </w:pPr>
      <w:r>
        <w:rPr>
          <w:rFonts w:ascii="Times New Roman"/>
          <w:b/>
          <w:i w:val="false"/>
          <w:color w:val="000000"/>
          <w:sz w:val="28"/>
        </w:rPr>
        <w:t>Статья 155. Незаконная банковская деятельность</w:t>
      </w:r>
    </w:p>
    <w:p>
      <w:pPr>
        <w:spacing w:after="0"/>
        <w:ind w:left="0"/>
        <w:jc w:val="both"/>
      </w:pPr>
      <w:r>
        <w:rPr>
          <w:rFonts w:ascii="Times New Roman"/>
          <w:b w:val="false"/>
          <w:i w:val="false"/>
          <w:color w:val="000000"/>
          <w:sz w:val="28"/>
        </w:rPr>
        <w:t xml:space="preserve">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причинившее крупный ущерб гражданину, организации или государству либо сопряженное с извлечением дохода в крупном размере,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полученного в результате незаконной деятельности.</w:t>
      </w:r>
    </w:p>
    <w:p>
      <w:pPr>
        <w:spacing w:after="0"/>
        <w:ind w:left="0"/>
        <w:jc w:val="both"/>
      </w:pPr>
      <w:r>
        <w:rPr>
          <w:rFonts w:ascii="Times New Roman"/>
          <w:b/>
          <w:i w:val="false"/>
          <w:color w:val="000000"/>
          <w:sz w:val="28"/>
        </w:rPr>
        <w:t>Статья 156. Нарушение требований законодательства Республики Казахстан о культуре</w:t>
      </w:r>
    </w:p>
    <w:bookmarkStart w:name="z4018" w:id="407"/>
    <w:p>
      <w:pPr>
        <w:spacing w:after="0"/>
        <w:ind w:left="0"/>
        <w:jc w:val="both"/>
      </w:pPr>
      <w:r>
        <w:rPr>
          <w:rFonts w:ascii="Times New Roman"/>
          <w:b w:val="false"/>
          <w:i w:val="false"/>
          <w:color w:val="000000"/>
          <w:sz w:val="28"/>
        </w:rPr>
        <w:t>
      1. Нарушение требований законодательства Республики Казахстан о культуре, совершенное в виде:</w:t>
      </w:r>
    </w:p>
    <w:bookmarkEnd w:id="407"/>
    <w:bookmarkStart w:name="z4019" w:id="408"/>
    <w:p>
      <w:pPr>
        <w:spacing w:after="0"/>
        <w:ind w:left="0"/>
        <w:jc w:val="both"/>
      </w:pPr>
      <w:r>
        <w:rPr>
          <w:rFonts w:ascii="Times New Roman"/>
          <w:b w:val="false"/>
          <w:i w:val="false"/>
          <w:color w:val="000000"/>
          <w:sz w:val="28"/>
        </w:rPr>
        <w:t>
      1) проката фильмов на территории Республики Казахстан без прокатного удостоверения на фильм;</w:t>
      </w:r>
    </w:p>
    <w:bookmarkEnd w:id="408"/>
    <w:bookmarkStart w:name="z4020" w:id="409"/>
    <w:p>
      <w:pPr>
        <w:spacing w:after="0"/>
        <w:ind w:left="0"/>
        <w:jc w:val="both"/>
      </w:pPr>
      <w:r>
        <w:rPr>
          <w:rFonts w:ascii="Times New Roman"/>
          <w:b w:val="false"/>
          <w:i w:val="false"/>
          <w:color w:val="000000"/>
          <w:sz w:val="28"/>
        </w:rPr>
        <w:t>
      2) неинформирования зрителей в установленном порядке о возрастной категории фильма;</w:t>
      </w:r>
    </w:p>
    <w:bookmarkEnd w:id="409"/>
    <w:bookmarkStart w:name="z4021" w:id="410"/>
    <w:p>
      <w:pPr>
        <w:spacing w:after="0"/>
        <w:ind w:left="0"/>
        <w:jc w:val="both"/>
      </w:pPr>
      <w:r>
        <w:rPr>
          <w:rFonts w:ascii="Times New Roman"/>
          <w:b w:val="false"/>
          <w:i w:val="false"/>
          <w:color w:val="000000"/>
          <w:sz w:val="28"/>
        </w:rPr>
        <w:t xml:space="preserve">
      3) несоблюдения установленного времени при прокате фильмов с возрастными категориями "18+" и "21+"; </w:t>
      </w:r>
    </w:p>
    <w:bookmarkEnd w:id="410"/>
    <w:bookmarkStart w:name="z4022" w:id="411"/>
    <w:p>
      <w:pPr>
        <w:spacing w:after="0"/>
        <w:ind w:left="0"/>
        <w:jc w:val="both"/>
      </w:pPr>
      <w:r>
        <w:rPr>
          <w:rFonts w:ascii="Times New Roman"/>
          <w:b w:val="false"/>
          <w:i w:val="false"/>
          <w:color w:val="000000"/>
          <w:sz w:val="28"/>
        </w:rPr>
        <w:t>
      4) непредоставления информации и (или) предоставления искаженной информации по фильмам организациями, осуществляющими деятельность по показу фильмов, в Единую автоматизированную информационную систему мониторинга фильмов;</w:t>
      </w:r>
    </w:p>
    <w:bookmarkEnd w:id="411"/>
    <w:bookmarkStart w:name="z4023" w:id="412"/>
    <w:p>
      <w:pPr>
        <w:spacing w:after="0"/>
        <w:ind w:left="0"/>
        <w:jc w:val="both"/>
      </w:pPr>
      <w:r>
        <w:rPr>
          <w:rFonts w:ascii="Times New Roman"/>
          <w:b w:val="false"/>
          <w:i w:val="false"/>
          <w:color w:val="000000"/>
          <w:sz w:val="28"/>
        </w:rPr>
        <w:t>
      5) несоблюдения порядка и условий временного вывоза культурных ценностей;</w:t>
      </w:r>
    </w:p>
    <w:bookmarkEnd w:id="412"/>
    <w:bookmarkStart w:name="z4024" w:id="413"/>
    <w:p>
      <w:pPr>
        <w:spacing w:after="0"/>
        <w:ind w:left="0"/>
        <w:jc w:val="both"/>
      </w:pPr>
      <w:r>
        <w:rPr>
          <w:rFonts w:ascii="Times New Roman"/>
          <w:b w:val="false"/>
          <w:i w:val="false"/>
          <w:color w:val="000000"/>
          <w:sz w:val="28"/>
        </w:rPr>
        <w:t>
      6) непредоставления обязательного бесплатного экземпляра издания в национальные библиотеки и Национальную государственную книжную палату Республики Казахстан, -</w:t>
      </w:r>
    </w:p>
    <w:bookmarkEnd w:id="413"/>
    <w:bookmarkStart w:name="z4025" w:id="414"/>
    <w:p>
      <w:pPr>
        <w:spacing w:after="0"/>
        <w:ind w:left="0"/>
        <w:jc w:val="both"/>
      </w:pPr>
      <w:r>
        <w:rPr>
          <w:rFonts w:ascii="Times New Roman"/>
          <w:b w:val="false"/>
          <w:i w:val="false"/>
          <w:color w:val="000000"/>
          <w:sz w:val="28"/>
        </w:rPr>
        <w:t>
      влечет предупреждение.</w:t>
      </w:r>
    </w:p>
    <w:bookmarkEnd w:id="414"/>
    <w:bookmarkStart w:name="z474" w:id="41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1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законами РК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156-1. Нарушение законодательства Республики Казахстан о защите детей от информации, причиняющей вред их здоровью и развитию</w:t>
      </w:r>
    </w:p>
    <w:bookmarkStart w:name="z4034" w:id="416"/>
    <w:p>
      <w:pPr>
        <w:spacing w:after="0"/>
        <w:ind w:left="0"/>
        <w:jc w:val="both"/>
      </w:pPr>
      <w:r>
        <w:rPr>
          <w:rFonts w:ascii="Times New Roman"/>
          <w:b w:val="false"/>
          <w:i w:val="false"/>
          <w:color w:val="000000"/>
          <w:sz w:val="28"/>
        </w:rPr>
        <w:t>
      1. Нарушение законодательства Республики Казахстан о защите детей от информации, причиняющей вред их здоровью и развитию, совершенное в виде:</w:t>
      </w:r>
    </w:p>
    <w:bookmarkEnd w:id="416"/>
    <w:bookmarkStart w:name="z4035" w:id="417"/>
    <w:p>
      <w:pPr>
        <w:spacing w:after="0"/>
        <w:ind w:left="0"/>
        <w:jc w:val="both"/>
      </w:pPr>
      <w:r>
        <w:rPr>
          <w:rFonts w:ascii="Times New Roman"/>
          <w:b w:val="false"/>
          <w:i w:val="false"/>
          <w:color w:val="000000"/>
          <w:sz w:val="28"/>
        </w:rPr>
        <w:t xml:space="preserve">
      1) распространения периодических печатных изданий без знака возрастной категории; </w:t>
      </w:r>
    </w:p>
    <w:bookmarkEnd w:id="417"/>
    <w:bookmarkStart w:name="z4036" w:id="418"/>
    <w:p>
      <w:pPr>
        <w:spacing w:after="0"/>
        <w:ind w:left="0"/>
        <w:jc w:val="both"/>
      </w:pPr>
      <w:r>
        <w:rPr>
          <w:rFonts w:ascii="Times New Roman"/>
          <w:b w:val="false"/>
          <w:i w:val="false"/>
          <w:color w:val="000000"/>
          <w:sz w:val="28"/>
        </w:rPr>
        <w:t>
      2) несоблюдения установленного времени при распространении посредством телерадиовещания информационной продукции, содержащей информацию, отнесенную к возрастной категории "с 18 лет";</w:t>
      </w:r>
    </w:p>
    <w:bookmarkEnd w:id="418"/>
    <w:bookmarkStart w:name="z4037" w:id="419"/>
    <w:p>
      <w:pPr>
        <w:spacing w:after="0"/>
        <w:ind w:left="0"/>
        <w:jc w:val="both"/>
      </w:pPr>
      <w:r>
        <w:rPr>
          <w:rFonts w:ascii="Times New Roman"/>
          <w:b w:val="false"/>
          <w:i w:val="false"/>
          <w:color w:val="000000"/>
          <w:sz w:val="28"/>
        </w:rPr>
        <w:t>
      3) распространения посредством телерадиовещания информационной продукции без указания знака возрастной категории или без сообщения возрастной категории в начале теле-, радиопрограммы, а также при каждом возобновлении после ее прерывания, –</w:t>
      </w:r>
    </w:p>
    <w:bookmarkEnd w:id="419"/>
    <w:bookmarkStart w:name="z4038" w:id="420"/>
    <w:p>
      <w:pPr>
        <w:spacing w:after="0"/>
        <w:ind w:left="0"/>
        <w:jc w:val="both"/>
      </w:pPr>
      <w:r>
        <w:rPr>
          <w:rFonts w:ascii="Times New Roman"/>
          <w:b w:val="false"/>
          <w:i w:val="false"/>
          <w:color w:val="000000"/>
          <w:sz w:val="28"/>
        </w:rPr>
        <w:t>
      влечет предупреждение.</w:t>
      </w:r>
    </w:p>
    <w:bookmarkEnd w:id="420"/>
    <w:bookmarkStart w:name="z4039" w:id="421"/>
    <w:p>
      <w:pPr>
        <w:spacing w:after="0"/>
        <w:ind w:left="0"/>
        <w:jc w:val="both"/>
      </w:pPr>
      <w:r>
        <w:rPr>
          <w:rFonts w:ascii="Times New Roman"/>
          <w:b w:val="false"/>
          <w:i w:val="false"/>
          <w:color w:val="000000"/>
          <w:sz w:val="28"/>
        </w:rPr>
        <w:t>
      2. Распространение аудиовизуальной и (или) печатной продукции без знака возрастной категории –</w:t>
      </w:r>
    </w:p>
    <w:bookmarkEnd w:id="421"/>
    <w:bookmarkStart w:name="z4040" w:id="422"/>
    <w:p>
      <w:pPr>
        <w:spacing w:after="0"/>
        <w:ind w:left="0"/>
        <w:jc w:val="both"/>
      </w:pPr>
      <w:r>
        <w:rPr>
          <w:rFonts w:ascii="Times New Roman"/>
          <w:b w:val="false"/>
          <w:i w:val="false"/>
          <w:color w:val="000000"/>
          <w:sz w:val="28"/>
        </w:rPr>
        <w:t>
      влечет предупреждение.</w:t>
      </w:r>
    </w:p>
    <w:bookmarkEnd w:id="422"/>
    <w:bookmarkStart w:name="z4041" w:id="423"/>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423"/>
    <w:bookmarkStart w:name="z4042" w:id="424"/>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шестидесяти, на субъектов крупного предпринимательства – в размере двухсот месячных расчетных показателей.</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156-1 в соответствии с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157. Заведомо ложная реклама</w:t>
      </w:r>
    </w:p>
    <w:p>
      <w:pPr>
        <w:spacing w:after="0"/>
        <w:ind w:left="0"/>
        <w:jc w:val="both"/>
      </w:pPr>
      <w:r>
        <w:rPr>
          <w:rFonts w:ascii="Times New Roman"/>
          <w:b w:val="false"/>
          <w:i w:val="false"/>
          <w:color w:val="000000"/>
          <w:sz w:val="28"/>
        </w:rPr>
        <w:t xml:space="preserve">
      Использование рекламодателем в рекламе информации, вводящей потребителя в заблуждение, относительно товаров, работ или услуг, а также их производителей, исполнителей или продавцов – </w:t>
      </w:r>
    </w:p>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в редакции Закона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76" w:id="4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Незаконное использование чужого товарного знака, знака обслуживания, наименования места происхождения товара или фирменного наименования</w:t>
      </w:r>
    </w:p>
    <w:bookmarkEnd w:id="425"/>
    <w:bookmarkStart w:name="z477" w:id="426"/>
    <w:p>
      <w:pPr>
        <w:spacing w:after="0"/>
        <w:ind w:left="0"/>
        <w:jc w:val="both"/>
      </w:pPr>
      <w:r>
        <w:rPr>
          <w:rFonts w:ascii="Times New Roman"/>
          <w:b w:val="false"/>
          <w:i w:val="false"/>
          <w:color w:val="000000"/>
          <w:sz w:val="28"/>
        </w:rPr>
        <w:t>
      Незаконное использование чужого товарного знака, знака обслуживания или наименования места происхождения товара или сходных с ними до степени смешения обозначений для однородных товаров или услуг, а также незаконное использование чужого фирменного наименования, за исключением случаев, связанных с исчерпанием исключительного права на товарный знак, если эти действия не содержат признаков уголовно наказуемого деяния, –</w:t>
      </w:r>
    </w:p>
    <w:bookmarkEnd w:id="426"/>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наименование места происхождения товара или сходных с ними до степени смешения обозначений для однородных товаров или услуг.</w:t>
      </w:r>
    </w:p>
    <w:bookmarkStart w:name="z478" w:id="427"/>
    <w:p>
      <w:pPr>
        <w:spacing w:after="0"/>
        <w:ind w:left="0"/>
        <w:jc w:val="both"/>
      </w:pPr>
      <w:r>
        <w:rPr>
          <w:rFonts w:ascii="Times New Roman"/>
          <w:b w:val="false"/>
          <w:i w:val="false"/>
          <w:color w:val="000000"/>
          <w:sz w:val="28"/>
        </w:rPr>
        <w:t xml:space="preserve">
      Примечание. Конфискованные в соответствии с настоящей статьей контрафактные товары подлежат уничтожению в порядке, предусмотренном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 (при условии удаления с товара и его упаковки незаконно используемого товарного знака или сходного с ним до степени смешения обозначения).</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в редакции Закона РК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159. Монополистическая деятельность</w:t>
      </w:r>
    </w:p>
    <w:bookmarkStart w:name="z480" w:id="428"/>
    <w:p>
      <w:pPr>
        <w:spacing w:after="0"/>
        <w:ind w:left="0"/>
        <w:jc w:val="both"/>
      </w:pPr>
      <w:r>
        <w:rPr>
          <w:rFonts w:ascii="Times New Roman"/>
          <w:b w:val="false"/>
          <w:i w:val="false"/>
          <w:color w:val="000000"/>
          <w:sz w:val="28"/>
        </w:rPr>
        <w:t xml:space="preserve">
      1. Антиконкурентные соглашения субъектов рынка, запрещенные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если эти действия не содержат признаков уголовно наказуемого деяния, –</w:t>
      </w:r>
    </w:p>
    <w:bookmarkEnd w:id="428"/>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1" w:id="429"/>
    <w:p>
      <w:pPr>
        <w:spacing w:after="0"/>
        <w:ind w:left="0"/>
        <w:jc w:val="both"/>
      </w:pPr>
      <w:r>
        <w:rPr>
          <w:rFonts w:ascii="Times New Roman"/>
          <w:b w:val="false"/>
          <w:i w:val="false"/>
          <w:color w:val="000000"/>
          <w:sz w:val="28"/>
        </w:rPr>
        <w:t>
      2. Антиконкурентные согласованные действия субъектов рынка, запрещенные Предпринимательским кодексом Республики Казахстан, если эти действия не содержат признаков уголовно наказуемого деяния, –</w:t>
      </w:r>
    </w:p>
    <w:bookmarkEnd w:id="429"/>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2" w:id="430"/>
    <w:p>
      <w:pPr>
        <w:spacing w:after="0"/>
        <w:ind w:left="0"/>
        <w:jc w:val="both"/>
      </w:pPr>
      <w:r>
        <w:rPr>
          <w:rFonts w:ascii="Times New Roman"/>
          <w:b w:val="false"/>
          <w:i w:val="false"/>
          <w:color w:val="000000"/>
          <w:sz w:val="28"/>
        </w:rPr>
        <w:t>
      3. Злоупотребления субъектами рынка своим доминирующим или монопольным положением путем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430"/>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3866" w:id="431"/>
    <w:p>
      <w:pPr>
        <w:spacing w:after="0"/>
        <w:ind w:left="0"/>
        <w:jc w:val="both"/>
      </w:pPr>
      <w:r>
        <w:rPr>
          <w:rFonts w:ascii="Times New Roman"/>
          <w:b w:val="false"/>
          <w:i w:val="false"/>
          <w:color w:val="000000"/>
          <w:sz w:val="28"/>
        </w:rPr>
        <w:t>
      3-1. Злоупотребления субъектами рынка своим доминирующим или монопольным положением, за исключением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431"/>
    <w:bookmarkStart w:name="z3867" w:id="432"/>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w:t>
      </w:r>
    </w:p>
    <w:bookmarkEnd w:id="432"/>
    <w:bookmarkStart w:name="z483" w:id="433"/>
    <w:p>
      <w:pPr>
        <w:spacing w:after="0"/>
        <w:ind w:left="0"/>
        <w:jc w:val="both"/>
      </w:pPr>
      <w:r>
        <w:rPr>
          <w:rFonts w:ascii="Times New Roman"/>
          <w:b w:val="false"/>
          <w:i w:val="false"/>
          <w:color w:val="000000"/>
          <w:sz w:val="28"/>
        </w:rPr>
        <w:t xml:space="preserve">
      4. Действия, предусмотренные частями первой, второй , третьей и </w:t>
      </w:r>
      <w:r>
        <w:rPr>
          <w:rFonts w:ascii="Times New Roman"/>
          <w:b w:val="false"/>
          <w:i w:val="false"/>
          <w:color w:val="000000"/>
          <w:sz w:val="28"/>
        </w:rPr>
        <w:t>3-1</w:t>
      </w:r>
      <w:r>
        <w:rPr>
          <w:rFonts w:ascii="Times New Roman"/>
          <w:b w:val="false"/>
          <w:i w:val="false"/>
          <w:color w:val="000000"/>
          <w:sz w:val="28"/>
        </w:rPr>
        <w:t xml:space="preserve"> настоящей статьи, совершенные повторно в течение года после наложения административного взыскания, – </w:t>
      </w:r>
    </w:p>
    <w:bookmarkEnd w:id="433"/>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пяти, на субъектов крупного предпринимательства – в размере десяти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4" w:id="434"/>
    <w:p>
      <w:pPr>
        <w:spacing w:after="0"/>
        <w:ind w:left="0"/>
        <w:jc w:val="both"/>
      </w:pPr>
      <w:r>
        <w:rPr>
          <w:rFonts w:ascii="Times New Roman"/>
          <w:b w:val="false"/>
          <w:i w:val="false"/>
          <w:color w:val="000000"/>
          <w:sz w:val="28"/>
        </w:rPr>
        <w:t xml:space="preserve">
      5. Координация физическими и (или) юридическими лицами экономической деятельности субъектов рынка, способная привести, приводящая или приведшая к любой форме антиконкурентных соглашений субъектов рынка, запрещенных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p>
    <w:bookmarkEnd w:id="434"/>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Start w:name="z485" w:id="435"/>
    <w:p>
      <w:pPr>
        <w:spacing w:after="0"/>
        <w:ind w:left="0"/>
        <w:jc w:val="both"/>
      </w:pPr>
      <w:r>
        <w:rPr>
          <w:rFonts w:ascii="Times New Roman"/>
          <w:b w:val="false"/>
          <w:i w:val="false"/>
          <w:color w:val="000000"/>
          <w:sz w:val="28"/>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435"/>
    <w:p>
      <w:pPr>
        <w:spacing w:after="0"/>
        <w:ind w:left="0"/>
        <w:jc w:val="both"/>
      </w:pPr>
      <w:r>
        <w:rPr>
          <w:rFonts w:ascii="Times New Roman"/>
          <w:b w:val="false"/>
          <w:i w:val="false"/>
          <w:color w:val="000000"/>
          <w:sz w:val="28"/>
        </w:rPr>
        <w:t>
      влечет штраф на физических лиц в размере двухсот,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семисот, на субъектов крупного предпринимательства – в размере тысячи пятисот месячных расчетных показателей.</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Субъект рынка, совершивший административное правонарушение в виде антиконкурентного соглашения или антиконкурентных согласованных действий, освобождается от административной ответственности при совокупном соблюдении следующих условий:</w:t>
      </w:r>
    </w:p>
    <w:p>
      <w:pPr>
        <w:spacing w:after="0"/>
        <w:ind w:left="0"/>
        <w:jc w:val="both"/>
      </w:pPr>
      <w:r>
        <w:rPr>
          <w:rFonts w:ascii="Times New Roman"/>
          <w:b w:val="false"/>
          <w:i w:val="false"/>
          <w:color w:val="000000"/>
          <w:sz w:val="28"/>
        </w:rPr>
        <w:t>
      1) к моменту, когда субъект рынка заявляет антимонопольному органу об антиконкурентных соглашениях или антиконкурентных согласованных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p>
    <w:p>
      <w:pPr>
        <w:spacing w:after="0"/>
        <w:ind w:left="0"/>
        <w:jc w:val="both"/>
      </w:pPr>
      <w:r>
        <w:rPr>
          <w:rFonts w:ascii="Times New Roman"/>
          <w:b w:val="false"/>
          <w:i w:val="false"/>
          <w:color w:val="000000"/>
          <w:sz w:val="28"/>
        </w:rPr>
        <w:t>
      2) субъект рынка предпринимает срочные меры по прекращению своего участия в антиконкурентных соглашениях или антиконкурентных согласованных действиях;</w:t>
      </w:r>
    </w:p>
    <w:p>
      <w:pPr>
        <w:spacing w:after="0"/>
        <w:ind w:left="0"/>
        <w:jc w:val="both"/>
      </w:pPr>
      <w:r>
        <w:rPr>
          <w:rFonts w:ascii="Times New Roman"/>
          <w:b w:val="false"/>
          <w:i w:val="false"/>
          <w:color w:val="000000"/>
          <w:sz w:val="28"/>
        </w:rPr>
        <w:t>
      3) субъект рынка сообщает полную информацию о фактах антиконкурентных соглашений или антиконкурентных согласованных действий на протяжении всего расследования с момента заявления;</w:t>
      </w:r>
    </w:p>
    <w:p>
      <w:pPr>
        <w:spacing w:after="0"/>
        <w:ind w:left="0"/>
        <w:jc w:val="both"/>
      </w:pPr>
      <w:r>
        <w:rPr>
          <w:rFonts w:ascii="Times New Roman"/>
          <w:b w:val="false"/>
          <w:i w:val="false"/>
          <w:color w:val="000000"/>
          <w:sz w:val="28"/>
        </w:rPr>
        <w:t>
      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Нарушение законодательства Республики Казахстан о государственной монополии</w:t>
      </w:r>
    </w:p>
    <w:bookmarkStart w:name="z487" w:id="436"/>
    <w:p>
      <w:pPr>
        <w:spacing w:after="0"/>
        <w:ind w:left="0"/>
        <w:jc w:val="both"/>
      </w:pPr>
      <w:r>
        <w:rPr>
          <w:rFonts w:ascii="Times New Roman"/>
          <w:b w:val="false"/>
          <w:i w:val="false"/>
          <w:color w:val="000000"/>
          <w:sz w:val="28"/>
        </w:rPr>
        <w:t xml:space="preserve">
      1. Несоблюдение субъектом государственной монополии ограничений, установленных законодательством Республики Казахстан о государственной монополии, – </w:t>
      </w:r>
    </w:p>
    <w:bookmarkEnd w:id="436"/>
    <w:p>
      <w:pPr>
        <w:spacing w:after="0"/>
        <w:ind w:left="0"/>
        <w:jc w:val="both"/>
      </w:pPr>
      <w:r>
        <w:rPr>
          <w:rFonts w:ascii="Times New Roman"/>
          <w:b w:val="false"/>
          <w:i w:val="false"/>
          <w:color w:val="000000"/>
          <w:sz w:val="28"/>
        </w:rPr>
        <w:t>
      влечет штраф в размере трехсот месячных расчетных показателей.</w:t>
      </w:r>
    </w:p>
    <w:bookmarkStart w:name="z488" w:id="437"/>
    <w:p>
      <w:pPr>
        <w:spacing w:after="0"/>
        <w:ind w:left="0"/>
        <w:jc w:val="both"/>
      </w:pPr>
      <w:r>
        <w:rPr>
          <w:rFonts w:ascii="Times New Roman"/>
          <w:b w:val="false"/>
          <w:i w:val="false"/>
          <w:color w:val="000000"/>
          <w:sz w:val="28"/>
        </w:rPr>
        <w:t xml:space="preserve">
      2. Осуществление деятельности, отнесенной к сфере государственной монополии, неуполномоченным лицом – </w:t>
      </w:r>
    </w:p>
    <w:bookmarkEnd w:id="437"/>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Неправомерные действия субъектов рынка при экономической концентрации</w:t>
      </w:r>
    </w:p>
    <w:bookmarkStart w:name="z490" w:id="438"/>
    <w:p>
      <w:pPr>
        <w:spacing w:after="0"/>
        <w:ind w:left="0"/>
        <w:jc w:val="both"/>
      </w:pPr>
      <w:r>
        <w:rPr>
          <w:rFonts w:ascii="Times New Roman"/>
          <w:b w:val="false"/>
          <w:i w:val="false"/>
          <w:color w:val="000000"/>
          <w:sz w:val="28"/>
        </w:rPr>
        <w:t>
      1. Экономическая концентрация субъектов рынка без получения согласия антимонопольного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которыми было обусловлено решение о даче согласия на экономическую концентрацию, –</w:t>
      </w:r>
    </w:p>
    <w:bookmarkEnd w:id="438"/>
    <w:p>
      <w:pPr>
        <w:spacing w:after="0"/>
        <w:ind w:left="0"/>
        <w:jc w:val="both"/>
      </w:pPr>
      <w:r>
        <w:rPr>
          <w:rFonts w:ascii="Times New Roman"/>
          <w:b w:val="false"/>
          <w:i w:val="false"/>
          <w:color w:val="000000"/>
          <w:sz w:val="28"/>
        </w:rPr>
        <w:t>
      влекут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bookmarkStart w:name="z491" w:id="439"/>
    <w:p>
      <w:pPr>
        <w:spacing w:after="0"/>
        <w:ind w:left="0"/>
        <w:jc w:val="both"/>
      </w:pPr>
      <w:r>
        <w:rPr>
          <w:rFonts w:ascii="Times New Roman"/>
          <w:b w:val="false"/>
          <w:i w:val="false"/>
          <w:color w:val="000000"/>
          <w:sz w:val="28"/>
        </w:rPr>
        <w:t>
      2. Непредставление или несвоевременное представление уведомления в антимонопольный орган о совершенной экономической концентрации в случае, если наличие такого уведомления необходимо, –</w:t>
      </w:r>
    </w:p>
    <w:bookmarkEnd w:id="439"/>
    <w:p>
      <w:pPr>
        <w:spacing w:after="0"/>
        <w:ind w:left="0"/>
        <w:jc w:val="both"/>
      </w:pPr>
      <w:r>
        <w:rPr>
          <w:rFonts w:ascii="Times New Roman"/>
          <w:b w:val="false"/>
          <w:i w:val="false"/>
          <w:color w:val="000000"/>
          <w:sz w:val="28"/>
        </w:rPr>
        <w:t>
      влечет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pPr>
        <w:spacing w:after="0"/>
        <w:ind w:left="0"/>
        <w:jc w:val="both"/>
      </w:pPr>
      <w:r>
        <w:rPr>
          <w:rFonts w:ascii="Times New Roman"/>
          <w:b/>
          <w:i w:val="false"/>
          <w:color w:val="000000"/>
          <w:sz w:val="28"/>
        </w:rPr>
        <w:t>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p>
    <w:p>
      <w:pPr>
        <w:spacing w:after="0"/>
        <w:ind w:left="0"/>
        <w:jc w:val="both"/>
      </w:pPr>
      <w:r>
        <w:rPr>
          <w:rFonts w:ascii="Times New Roman"/>
          <w:b w:val="false"/>
          <w:i w:val="false"/>
          <w:color w:val="000000"/>
          <w:sz w:val="28"/>
        </w:rPr>
        <w:t>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антимонопольному органу, создание препятствий должностным лицам антимонопольного органа, проводящим расследование, в доступе в помещения и на территорию –</w:t>
      </w:r>
    </w:p>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Антиконкурентные действия (бездействие)государственных,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p>
      <w:pPr>
        <w:spacing w:after="0"/>
        <w:ind w:left="0"/>
        <w:jc w:val="both"/>
      </w:pPr>
      <w:r>
        <w:rPr>
          <w:rFonts w:ascii="Times New Roman"/>
          <w:b w:val="false"/>
          <w:i w:val="false"/>
          <w:color w:val="ff0000"/>
          <w:sz w:val="28"/>
        </w:rPr>
        <w:t xml:space="preserve">
      Сноска. Заголовок статьи 163 в редакции Закона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bookmarkStart w:name="z494" w:id="440"/>
    <w:p>
      <w:pPr>
        <w:spacing w:after="0"/>
        <w:ind w:left="0"/>
        <w:jc w:val="both"/>
      </w:pPr>
      <w:r>
        <w:rPr>
          <w:rFonts w:ascii="Times New Roman"/>
          <w:b w:val="false"/>
          <w:i w:val="false"/>
          <w:color w:val="000000"/>
          <w:sz w:val="28"/>
        </w:rPr>
        <w:t>
      1.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w:t>
      </w:r>
    </w:p>
    <w:bookmarkEnd w:id="440"/>
    <w:p>
      <w:pPr>
        <w:spacing w:after="0"/>
        <w:ind w:left="0"/>
        <w:jc w:val="both"/>
      </w:pPr>
      <w:r>
        <w:rPr>
          <w:rFonts w:ascii="Times New Roman"/>
          <w:b w:val="false"/>
          <w:i w:val="false"/>
          <w:color w:val="000000"/>
          <w:sz w:val="28"/>
        </w:rPr>
        <w:t>
      влекут штраф на должностных лиц в размере трехсот месячных расчетных показателей.</w:t>
      </w:r>
    </w:p>
    <w:bookmarkStart w:name="z495" w:id="441"/>
    <w:p>
      <w:pPr>
        <w:spacing w:after="0"/>
        <w:ind w:left="0"/>
        <w:jc w:val="both"/>
      </w:pPr>
      <w:r>
        <w:rPr>
          <w:rFonts w:ascii="Times New Roman"/>
          <w:b w:val="false"/>
          <w:i w:val="false"/>
          <w:color w:val="000000"/>
          <w:sz w:val="28"/>
        </w:rPr>
        <w:t xml:space="preserve">
      2. Недобросовестная конкуренция – </w:t>
      </w:r>
    </w:p>
    <w:bookmarkEnd w:id="441"/>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w:t>
      </w:r>
    </w:p>
    <w:bookmarkStart w:name="z496" w:id="442"/>
    <w:p>
      <w:pPr>
        <w:spacing w:after="0"/>
        <w:ind w:left="0"/>
        <w:jc w:val="both"/>
      </w:pPr>
      <w:r>
        <w:rPr>
          <w:rFonts w:ascii="Times New Roman"/>
          <w:b w:val="false"/>
          <w:i w:val="false"/>
          <w:color w:val="000000"/>
          <w:sz w:val="28"/>
        </w:rPr>
        <w:t xml:space="preserve">
      3. Действие, предусмотренное частью второй настоящей статьи, совершенное повторно в течение года после наложения административного взыскания, – </w:t>
      </w:r>
    </w:p>
    <w:bookmarkEnd w:id="442"/>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163-1. Координация организаторами закупок товаров, операторами закупок и торгов деятельности поставщиков закупок, участников торгов</w:t>
      </w:r>
    </w:p>
    <w:bookmarkStart w:name="z3869" w:id="443"/>
    <w:p>
      <w:pPr>
        <w:spacing w:after="0"/>
        <w:ind w:left="0"/>
        <w:jc w:val="both"/>
      </w:pPr>
      <w:r>
        <w:rPr>
          <w:rFonts w:ascii="Times New Roman"/>
          <w:b w:val="false"/>
          <w:i w:val="false"/>
          <w:color w:val="000000"/>
          <w:sz w:val="28"/>
        </w:rPr>
        <w:t>
      1. Координация организаторами закупок товаров, операторами закупок и торгов деятельности поставщиков закупок и участников торгов, если такое действие приводит или может привести к недопущению, ограничению или устранению конкуренции и не содержит признаков уголовно наказуемого деяния, –</w:t>
      </w:r>
    </w:p>
    <w:bookmarkEnd w:id="443"/>
    <w:bookmarkStart w:name="z3870" w:id="444"/>
    <w:p>
      <w:pPr>
        <w:spacing w:after="0"/>
        <w:ind w:left="0"/>
        <w:jc w:val="both"/>
      </w:pPr>
      <w:r>
        <w:rPr>
          <w:rFonts w:ascii="Times New Roman"/>
          <w:b w:val="false"/>
          <w:i w:val="false"/>
          <w:color w:val="000000"/>
          <w:sz w:val="28"/>
        </w:rPr>
        <w:t xml:space="preserve">
      влечет штраф на должностных лиц в размере ста месячных расчетных показателей. </w:t>
      </w:r>
    </w:p>
    <w:bookmarkEnd w:id="444"/>
    <w:bookmarkStart w:name="z3871" w:id="44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445"/>
    <w:bookmarkStart w:name="z3872" w:id="446"/>
    <w:p>
      <w:pPr>
        <w:spacing w:after="0"/>
        <w:ind w:left="0"/>
        <w:jc w:val="both"/>
      </w:pPr>
      <w:r>
        <w:rPr>
          <w:rFonts w:ascii="Times New Roman"/>
          <w:b w:val="false"/>
          <w:i w:val="false"/>
          <w:color w:val="000000"/>
          <w:sz w:val="28"/>
        </w:rPr>
        <w:t>
      влечет штраф на должностных лиц в размере ста пятидесяти месячных расчетных показателей.</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163-1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Нарушение законодательства Республики Казахстан о естественных монополиях</w:t>
      </w:r>
    </w:p>
    <w:p>
      <w:pPr>
        <w:spacing w:after="0"/>
        <w:ind w:left="0"/>
        <w:jc w:val="both"/>
      </w:pPr>
      <w:r>
        <w:rPr>
          <w:rFonts w:ascii="Times New Roman"/>
          <w:b w:val="false"/>
          <w:i w:val="false"/>
          <w:color w:val="ff0000"/>
          <w:sz w:val="28"/>
        </w:rPr>
        <w:t xml:space="preserve">
      Сноска. Заголовок статьи 164 с изменением, внесенным Законом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bookmarkStart w:name="z498" w:id="447"/>
    <w:p>
      <w:pPr>
        <w:spacing w:after="0"/>
        <w:ind w:left="0"/>
        <w:jc w:val="both"/>
      </w:pPr>
      <w:r>
        <w:rPr>
          <w:rFonts w:ascii="Times New Roman"/>
          <w:b w:val="false"/>
          <w:i w:val="false"/>
          <w:color w:val="000000"/>
          <w:sz w:val="28"/>
        </w:rPr>
        <w:t>
      1. Непредоставление субъектом естественной монополии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а равно предоставление информации, отчета и уведомления установленных форм с нарушением установленных сроков –</w:t>
      </w:r>
    </w:p>
    <w:bookmarkEnd w:id="447"/>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на субъектов среднего предпринимательства – в размере двухсот сорока, на субъектов крупного предпринимательства – в размере восьмисот месячных расчетных показателей.</w:t>
      </w:r>
    </w:p>
    <w:bookmarkStart w:name="z499" w:id="448"/>
    <w:p>
      <w:pPr>
        <w:spacing w:after="0"/>
        <w:ind w:left="0"/>
        <w:jc w:val="both"/>
      </w:pPr>
      <w:r>
        <w:rPr>
          <w:rFonts w:ascii="Times New Roman"/>
          <w:b w:val="false"/>
          <w:i w:val="false"/>
          <w:color w:val="000000"/>
          <w:sz w:val="28"/>
        </w:rPr>
        <w:t xml:space="preserve">
      2. Те же действия (бездействие), совершенные повторно в течение года после наложения административного взыскания, предусмотренного частью первой настоящей статьи, – </w:t>
      </w:r>
    </w:p>
    <w:bookmarkEnd w:id="448"/>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сорока, на субъектов среднего предпринимательства – в размере двухсот восьмидесяти, на субъектов крупного предпринимательства – в размере тысячи двухсот месячных расчетных показателей.</w:t>
      </w:r>
    </w:p>
    <w:bookmarkStart w:name="z500" w:id="449"/>
    <w:p>
      <w:pPr>
        <w:spacing w:after="0"/>
        <w:ind w:left="0"/>
        <w:jc w:val="both"/>
      </w:pPr>
      <w:r>
        <w:rPr>
          <w:rFonts w:ascii="Times New Roman"/>
          <w:b w:val="false"/>
          <w:i w:val="false"/>
          <w:color w:val="000000"/>
          <w:sz w:val="28"/>
        </w:rPr>
        <w:t xml:space="preserve">
      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информации о включении в Государственный регистр на субъектов естественных монополий в течение пятнадцати календарных дней со дня начала осуществления данной деятельности в порядке, установленном законодательством о естественных монополиях, – </w:t>
      </w:r>
    </w:p>
    <w:bookmarkEnd w:id="449"/>
    <w:p>
      <w:pPr>
        <w:spacing w:after="0"/>
        <w:ind w:left="0"/>
        <w:jc w:val="both"/>
      </w:pPr>
      <w:r>
        <w:rPr>
          <w:rFonts w:ascii="Times New Roman"/>
          <w:b w:val="false"/>
          <w:i w:val="false"/>
          <w:color w:val="000000"/>
          <w:sz w:val="28"/>
        </w:rPr>
        <w:t>
      влечет штраф в размере ста процентов от суммы дохода (выручки), полученного в результате совершения административного правонарушения.</w:t>
      </w:r>
    </w:p>
    <w:bookmarkStart w:name="z501" w:id="450"/>
    <w:p>
      <w:pPr>
        <w:spacing w:after="0"/>
        <w:ind w:left="0"/>
        <w:jc w:val="both"/>
      </w:pPr>
      <w:r>
        <w:rPr>
          <w:rFonts w:ascii="Times New Roman"/>
          <w:b w:val="false"/>
          <w:i w:val="false"/>
          <w:color w:val="000000"/>
          <w:sz w:val="28"/>
        </w:rPr>
        <w:t>
      4. Несоблюдение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установленных законодательством Республики Казахстан о естественных монополиях, за исключением обязанности предоставления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w:t>
      </w:r>
    </w:p>
    <w:bookmarkEnd w:id="450"/>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восьмидесяти,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bookmarkStart w:name="z502" w:id="451"/>
    <w:p>
      <w:pPr>
        <w:spacing w:after="0"/>
        <w:ind w:left="0"/>
        <w:jc w:val="both"/>
      </w:pPr>
      <w:r>
        <w:rPr>
          <w:rFonts w:ascii="Times New Roman"/>
          <w:b w:val="false"/>
          <w:i w:val="false"/>
          <w:color w:val="000000"/>
          <w:sz w:val="28"/>
        </w:rPr>
        <w:t xml:space="preserve">
      5. Действие (бездействие), предусмотренное частью четвертой настоящей статьи, повлекшее получение дохода (выручки), – </w:t>
      </w:r>
    </w:p>
    <w:bookmarkEnd w:id="451"/>
    <w:p>
      <w:pPr>
        <w:spacing w:after="0"/>
        <w:ind w:left="0"/>
        <w:jc w:val="both"/>
      </w:pPr>
      <w:r>
        <w:rPr>
          <w:rFonts w:ascii="Times New Roman"/>
          <w:b w:val="false"/>
          <w:i w:val="false"/>
          <w:color w:val="000000"/>
          <w:sz w:val="28"/>
        </w:rPr>
        <w:t>
      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p>
      <w:pPr>
        <w:spacing w:after="0"/>
        <w:ind w:left="0"/>
        <w:jc w:val="both"/>
      </w:pPr>
      <w:r>
        <w:rPr>
          <w:rFonts w:ascii="Times New Roman"/>
          <w:b w:val="false"/>
          <w:i w:val="false"/>
          <w:color w:val="000000"/>
          <w:sz w:val="28"/>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субъектом естественной монополии, и доходом (выручкой), который должен был получить субъект естественной монополии при соблюдении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164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Нарушение порядка реализации (продажи)электрической энергии</w:t>
      </w:r>
    </w:p>
    <w:bookmarkStart w:name="z504" w:id="452"/>
    <w:p>
      <w:pPr>
        <w:spacing w:after="0"/>
        <w:ind w:left="0"/>
        <w:jc w:val="both"/>
      </w:pPr>
      <w:r>
        <w:rPr>
          <w:rFonts w:ascii="Times New Roman"/>
          <w:b w:val="false"/>
          <w:i w:val="false"/>
          <w:color w:val="000000"/>
          <w:sz w:val="28"/>
        </w:rPr>
        <w:t xml:space="preserve">
      1. Реализация (продажа) энергопроизводящей организацией электрической энергии, за исключением случаев реализации (продажи) на спот-торгах (не более десяти процентов от объемов вырабатываемой ими электрической энергии), балансирующем рынке и на экспорт, по тарифу, превышающему соответственно предельный, индивидуальный, расчетный тарифы электрической энергии, – </w:t>
      </w:r>
    </w:p>
    <w:bookmarkEnd w:id="452"/>
    <w:p>
      <w:pPr>
        <w:spacing w:after="0"/>
        <w:ind w:left="0"/>
        <w:jc w:val="both"/>
      </w:pPr>
      <w:r>
        <w:rPr>
          <w:rFonts w:ascii="Times New Roman"/>
          <w:b w:val="false"/>
          <w:i w:val="false"/>
          <w:color w:val="000000"/>
          <w:sz w:val="28"/>
        </w:rPr>
        <w:t>
      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bookmarkStart w:name="z505" w:id="453"/>
    <w:p>
      <w:pPr>
        <w:spacing w:after="0"/>
        <w:ind w:left="0"/>
        <w:jc w:val="both"/>
      </w:pPr>
      <w:r>
        <w:rPr>
          <w:rFonts w:ascii="Times New Roman"/>
          <w:b w:val="false"/>
          <w:i w:val="false"/>
          <w:color w:val="000000"/>
          <w:sz w:val="28"/>
        </w:rPr>
        <w:t xml:space="preserve">
      2. Реализация (продажа) энергопроизводящей организацией электрической энергии физическим и юридическим лицам, не являющимся субъектами оптового и (или) розничного рынка, за исключением случаев экспорта электрической энергии, – </w:t>
      </w:r>
    </w:p>
    <w:bookmarkEnd w:id="453"/>
    <w:p>
      <w:pPr>
        <w:spacing w:after="0"/>
        <w:ind w:left="0"/>
        <w:jc w:val="both"/>
      </w:pPr>
      <w:r>
        <w:rPr>
          <w:rFonts w:ascii="Times New Roman"/>
          <w:b w:val="false"/>
          <w:i w:val="false"/>
          <w:color w:val="000000"/>
          <w:sz w:val="28"/>
        </w:rPr>
        <w:t>
      влечет штраф на юридических лиц в размере ста процентов от суммы дохода (выручки), полученного в результате совершения административного правонарушения.</w:t>
      </w:r>
    </w:p>
    <w:bookmarkStart w:name="z506" w:id="454"/>
    <w:p>
      <w:pPr>
        <w:spacing w:after="0"/>
        <w:ind w:left="0"/>
        <w:jc w:val="both"/>
      </w:pPr>
      <w:r>
        <w:rPr>
          <w:rFonts w:ascii="Times New Roman"/>
          <w:b w:val="false"/>
          <w:i w:val="false"/>
          <w:color w:val="000000"/>
          <w:sz w:val="28"/>
        </w:rPr>
        <w:t xml:space="preserve">
      3. Незаконное приобретение (покупка) энергопроизводящей организацией электрической энергии у другой энергопроизводящей организации – </w:t>
      </w:r>
    </w:p>
    <w:bookmarkEnd w:id="454"/>
    <w:p>
      <w:pPr>
        <w:spacing w:after="0"/>
        <w:ind w:left="0"/>
        <w:jc w:val="both"/>
      </w:pPr>
      <w:r>
        <w:rPr>
          <w:rFonts w:ascii="Times New Roman"/>
          <w:b w:val="false"/>
          <w:i w:val="false"/>
          <w:color w:val="000000"/>
          <w:sz w:val="28"/>
        </w:rPr>
        <w:t>
      влечет штраф на юридических лиц в размере ста процентов от суммы оплаты за электрическую энергию, приобретенную (купленную) в результате совершения административного правонарушения.</w:t>
      </w:r>
    </w:p>
    <w:bookmarkStart w:name="z507" w:id="455"/>
    <w:p>
      <w:pPr>
        <w:spacing w:after="0"/>
        <w:ind w:left="0"/>
        <w:jc w:val="both"/>
      </w:pPr>
      <w:r>
        <w:rPr>
          <w:rFonts w:ascii="Times New Roman"/>
          <w:b w:val="false"/>
          <w:i w:val="false"/>
          <w:color w:val="000000"/>
          <w:sz w:val="28"/>
        </w:rPr>
        <w:t xml:space="preserve">
      4. Незаконная реализация (продажа) энергоснабжающей организацией электрической энергии другой энергоснабжающей организации, а равно ее незаконное приобретение (покупка) у другой энергоснабжающей организации – </w:t>
      </w:r>
    </w:p>
    <w:bookmarkEnd w:id="455"/>
    <w:p>
      <w:pPr>
        <w:spacing w:after="0"/>
        <w:ind w:left="0"/>
        <w:jc w:val="both"/>
      </w:pPr>
      <w:r>
        <w:rPr>
          <w:rFonts w:ascii="Times New Roman"/>
          <w:b w:val="false"/>
          <w:i w:val="false"/>
          <w:color w:val="000000"/>
          <w:sz w:val="28"/>
        </w:rPr>
        <w:t>
      влекут штраф на юридических лиц в размере ста процентов от суммы оплаты за электрическую энергию, реализованную (проданную), равно как и приобретенную (купленную) в результате совершения административного правонарушения.</w:t>
      </w:r>
    </w:p>
    <w:p>
      <w:pPr>
        <w:spacing w:after="0"/>
        <w:ind w:left="0"/>
        <w:jc w:val="both"/>
      </w:pPr>
      <w:r>
        <w:rPr>
          <w:rFonts w:ascii="Times New Roman"/>
          <w:b w:val="false"/>
          <w:i w:val="false"/>
          <w:color w:val="000000"/>
          <w:sz w:val="28"/>
        </w:rPr>
        <w:t>
      Примечания.</w:t>
      </w:r>
    </w:p>
    <w:bookmarkStart w:name="z508" w:id="456"/>
    <w:p>
      <w:pPr>
        <w:spacing w:after="0"/>
        <w:ind w:left="0"/>
        <w:jc w:val="both"/>
      </w:pPr>
      <w:r>
        <w:rPr>
          <w:rFonts w:ascii="Times New Roman"/>
          <w:b w:val="false"/>
          <w:i w:val="false"/>
          <w:color w:val="000000"/>
          <w:sz w:val="28"/>
        </w:rPr>
        <w:t>
      1. Под доходом (выручкой), полученным в результате совершения административного правонарушения, понимается:</w:t>
      </w:r>
    </w:p>
    <w:bookmarkEnd w:id="456"/>
    <w:p>
      <w:pPr>
        <w:spacing w:after="0"/>
        <w:ind w:left="0"/>
        <w:jc w:val="both"/>
      </w:pPr>
      <w:r>
        <w:rPr>
          <w:rFonts w:ascii="Times New Roman"/>
          <w:b w:val="false"/>
          <w:i w:val="false"/>
          <w:color w:val="000000"/>
          <w:sz w:val="28"/>
        </w:rPr>
        <w:t>
      1) по части первой настоящей статьи: разница между доходом (выручкой), полученным энергопроизводящей организацией, за исключением случаев, предусмотренных настоящей статьей, и доходом (выручкой), рассчитанным соответственно по предельному, расчетному, индивидуальному тарифам электрической энергии;</w:t>
      </w:r>
    </w:p>
    <w:p>
      <w:pPr>
        <w:spacing w:after="0"/>
        <w:ind w:left="0"/>
        <w:jc w:val="both"/>
      </w:pPr>
      <w:r>
        <w:rPr>
          <w:rFonts w:ascii="Times New Roman"/>
          <w:b w:val="false"/>
          <w:i w:val="false"/>
          <w:color w:val="000000"/>
          <w:sz w:val="28"/>
        </w:rPr>
        <w:t>
      2) по частям второй, третьей и четвертой настоящей статьи: весь доход (выручка), полученный в результате нарушения запрета на реализацию (продажу) электрической энергии, установленного законодательством Республики Казахстан об электроэнергетике.</w:t>
      </w:r>
    </w:p>
    <w:bookmarkStart w:name="z509" w:id="457"/>
    <w:p>
      <w:pPr>
        <w:spacing w:after="0"/>
        <w:ind w:left="0"/>
        <w:jc w:val="both"/>
      </w:pPr>
      <w:r>
        <w:rPr>
          <w:rFonts w:ascii="Times New Roman"/>
          <w:b w:val="false"/>
          <w:i w:val="false"/>
          <w:color w:val="000000"/>
          <w:sz w:val="28"/>
        </w:rPr>
        <w:t>
      2. В состав дохода (выручки) следует включать и стоимость реализованной (проданной) электрической энергии, но не оплаченной ко дню составления протокола об административном правонарушении.</w:t>
      </w:r>
    </w:p>
    <w:bookmarkEnd w:id="457"/>
    <w:p>
      <w:pPr>
        <w:spacing w:after="0"/>
        <w:ind w:left="0"/>
        <w:jc w:val="both"/>
      </w:pPr>
      <w:r>
        <w:rPr>
          <w:rFonts w:ascii="Times New Roman"/>
          <w:b/>
          <w:i w:val="false"/>
          <w:color w:val="000000"/>
          <w:sz w:val="28"/>
        </w:rPr>
        <w:t>Статья 166. Нарушение обязанностей субъектом общественно значимого рынка</w:t>
      </w:r>
    </w:p>
    <w:bookmarkStart w:name="z511" w:id="458"/>
    <w:p>
      <w:pPr>
        <w:spacing w:after="0"/>
        <w:ind w:left="0"/>
        <w:jc w:val="both"/>
      </w:pPr>
      <w:r>
        <w:rPr>
          <w:rFonts w:ascii="Times New Roman"/>
          <w:b w:val="false"/>
          <w:i w:val="false"/>
          <w:color w:val="000000"/>
          <w:sz w:val="28"/>
        </w:rPr>
        <w:t>
      1. Непредоставление субъектом общественно значимого рынка информации об отпускных ценах с приложением обосновывающих материалов, подтверждающих уровень цены, финансовой отчетности в соответствии с законодательством Республики Казахстан о бухгалтерском учете и финансовой отчетности, а также информации об объемах производства (реализации), уровне доходности и отпускных ценах монопольно производимых (реализуемых) товаров (работ, услуг) в сроки, установленные Предпринимательским кодексом Республики Казахстан, а равно предоставление недостоверной и (или) неполной информации в уполномоченный орган, осуществляющий руководство в сферах естественных монополий, –</w:t>
      </w:r>
    </w:p>
    <w:bookmarkEnd w:id="458"/>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512" w:id="459"/>
    <w:p>
      <w:pPr>
        <w:spacing w:after="0"/>
        <w:ind w:left="0"/>
        <w:jc w:val="both"/>
      </w:pPr>
      <w:r>
        <w:rPr>
          <w:rFonts w:ascii="Times New Roman"/>
          <w:b w:val="false"/>
          <w:i w:val="false"/>
          <w:color w:val="000000"/>
          <w:sz w:val="28"/>
        </w:rPr>
        <w:t>
      2. Неисполнение субъектом общественно значимого рынка инвестиционной программы (проекта), учтенной в предельной цене, –</w:t>
      </w:r>
    </w:p>
    <w:bookmarkEnd w:id="459"/>
    <w:p>
      <w:pPr>
        <w:spacing w:after="0"/>
        <w:ind w:left="0"/>
        <w:jc w:val="both"/>
      </w:pPr>
      <w:r>
        <w:rPr>
          <w:rFonts w:ascii="Times New Roman"/>
          <w:b w:val="false"/>
          <w:i w:val="false"/>
          <w:color w:val="000000"/>
          <w:sz w:val="28"/>
        </w:rPr>
        <w:t>
      влечет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сумм, не использованных на реализацию инвестиционных программ (проектов).</w:t>
      </w:r>
    </w:p>
    <w:bookmarkStart w:name="z513" w:id="460"/>
    <w:p>
      <w:pPr>
        <w:spacing w:after="0"/>
        <w:ind w:left="0"/>
        <w:jc w:val="both"/>
      </w:pPr>
      <w:r>
        <w:rPr>
          <w:rFonts w:ascii="Times New Roman"/>
          <w:b w:val="false"/>
          <w:i w:val="false"/>
          <w:color w:val="000000"/>
          <w:sz w:val="28"/>
        </w:rPr>
        <w:t>
      3. Неисполнение субъектом общественно значимого рынка обязанности по возврату дохода (выручки), 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460"/>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bookmarkStart w:name="z514" w:id="461"/>
    <w:p>
      <w:pPr>
        <w:spacing w:after="0"/>
        <w:ind w:left="0"/>
        <w:jc w:val="both"/>
      </w:pPr>
      <w:r>
        <w:rPr>
          <w:rFonts w:ascii="Times New Roman"/>
          <w:b w:val="false"/>
          <w:i w:val="false"/>
          <w:color w:val="000000"/>
          <w:sz w:val="28"/>
        </w:rPr>
        <w:t>
      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461"/>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bookmarkStart w:name="z515" w:id="462"/>
    <w:p>
      <w:pPr>
        <w:spacing w:after="0"/>
        <w:ind w:left="0"/>
        <w:jc w:val="both"/>
      </w:pPr>
      <w:r>
        <w:rPr>
          <w:rFonts w:ascii="Times New Roman"/>
          <w:b w:val="false"/>
          <w:i w:val="false"/>
          <w:color w:val="000000"/>
          <w:sz w:val="28"/>
        </w:rPr>
        <w:t>
      5. Повышение цены и реализация товаров (работ, услуг) субъектом общественно значимого рынка без представления в уполномоченный орган, осуществляющий руководство в сферах естественных монополий, уведомления о предстоящем повышении цены в установленные законодательством Республики Казахстан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Предпринимательским кодексом Республики Казахстан, –</w:t>
      </w:r>
    </w:p>
    <w:bookmarkEnd w:id="462"/>
    <w:p>
      <w:pPr>
        <w:spacing w:after="0"/>
        <w:ind w:left="0"/>
        <w:jc w:val="both"/>
      </w:pPr>
      <w:r>
        <w:rPr>
          <w:rFonts w:ascii="Times New Roman"/>
          <w:b w:val="false"/>
          <w:i w:val="false"/>
          <w:color w:val="000000"/>
          <w:sz w:val="28"/>
        </w:rPr>
        <w:t>
      влекут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полученного в результате совершения административного правонарушения.</w:t>
      </w:r>
    </w:p>
    <w:bookmarkStart w:name="z516" w:id="463"/>
    <w:p>
      <w:pPr>
        <w:spacing w:after="0"/>
        <w:ind w:left="0"/>
        <w:jc w:val="both"/>
      </w:pPr>
      <w:r>
        <w:rPr>
          <w:rFonts w:ascii="Times New Roman"/>
          <w:b w:val="false"/>
          <w:i w:val="false"/>
          <w:color w:val="000000"/>
          <w:sz w:val="28"/>
        </w:rPr>
        <w:t>
      Примечания.</w:t>
      </w:r>
    </w:p>
    <w:bookmarkEnd w:id="463"/>
    <w:p>
      <w:pPr>
        <w:spacing w:after="0"/>
        <w:ind w:left="0"/>
        <w:jc w:val="both"/>
      </w:pPr>
      <w:r>
        <w:rPr>
          <w:rFonts w:ascii="Times New Roman"/>
          <w:b w:val="false"/>
          <w:i w:val="false"/>
          <w:color w:val="000000"/>
          <w:sz w:val="28"/>
        </w:rPr>
        <w:t>
      1. Под доходом (выручкой), полученным в результате совершения административного правонарушения, понимается:</w:t>
      </w:r>
    </w:p>
    <w:p>
      <w:pPr>
        <w:spacing w:after="0"/>
        <w:ind w:left="0"/>
        <w:jc w:val="both"/>
      </w:pPr>
      <w:r>
        <w:rPr>
          <w:rFonts w:ascii="Times New Roman"/>
          <w:b w:val="false"/>
          <w:i w:val="false"/>
          <w:color w:val="000000"/>
          <w:sz w:val="28"/>
        </w:rPr>
        <w:t>
      1) по части второй настоящей статьи: разница между 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 по части третьей настоящей статьи: разница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pPr>
        <w:spacing w:after="0"/>
        <w:ind w:left="0"/>
        <w:jc w:val="both"/>
      </w:pPr>
      <w:r>
        <w:rPr>
          <w:rFonts w:ascii="Times New Roman"/>
          <w:b w:val="false"/>
          <w:i w:val="false"/>
          <w:color w:val="000000"/>
          <w:sz w:val="28"/>
        </w:rPr>
        <w:t>
      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pPr>
        <w:spacing w:after="0"/>
        <w:ind w:left="0"/>
        <w:jc w:val="both"/>
      </w:pPr>
      <w:r>
        <w:rPr>
          <w:rFonts w:ascii="Times New Roman"/>
          <w:b w:val="false"/>
          <w:i w:val="false"/>
          <w:color w:val="000000"/>
          <w:sz w:val="28"/>
        </w:rPr>
        <w:t>
      2. В состав дохода (выручки) следует включать и стоимость проданного товара (работ, услуг), но не оплаченного на день составления протокола об административном правонарушении.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в редакции Закона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Несоблюдение субъектом общественно значимого рынка порядка ценообразования</w:t>
      </w:r>
    </w:p>
    <w:p>
      <w:pPr>
        <w:spacing w:after="0"/>
        <w:ind w:left="0"/>
        <w:jc w:val="both"/>
      </w:pPr>
      <w:r>
        <w:rPr>
          <w:rFonts w:ascii="Times New Roman"/>
          <w:b w:val="false"/>
          <w:i w:val="false"/>
          <w:color w:val="ff0000"/>
          <w:sz w:val="28"/>
        </w:rPr>
        <w:t xml:space="preserve">
      Сноска. Заголовок статьи 167 в редакции Закона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p>
      <w:pPr>
        <w:spacing w:after="0"/>
        <w:ind w:left="0"/>
        <w:jc w:val="both"/>
      </w:pPr>
      <w:r>
        <w:rPr>
          <w:rFonts w:ascii="Times New Roman"/>
          <w:b w:val="false"/>
          <w:i w:val="false"/>
          <w:color w:val="000000"/>
          <w:sz w:val="28"/>
        </w:rPr>
        <w:t>
      Несоблюдение субъектом общественно значимого рынка порядка ценообразования, установленного уполномоченным органом, осуществляющим руководство в сферах естественных монополий,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168. Неисполнение энергопроизводящей организацией инвестиционной программы</w:t>
      </w:r>
    </w:p>
    <w:p>
      <w:pPr>
        <w:spacing w:after="0"/>
        <w:ind w:left="0"/>
        <w:jc w:val="both"/>
      </w:pPr>
      <w:r>
        <w:rPr>
          <w:rFonts w:ascii="Times New Roman"/>
          <w:b w:val="false"/>
          <w:i w:val="false"/>
          <w:color w:val="000000"/>
          <w:sz w:val="28"/>
        </w:rPr>
        <w:t xml:space="preserve">
      Неисполнение энергопроизводящей организацией внесенного уполномоченным органом, осуществляющим руководство в сферах естественных монополий, предписания об исполнении инвестиционной программы – </w:t>
      </w:r>
    </w:p>
    <w:p>
      <w:pPr>
        <w:spacing w:after="0"/>
        <w:ind w:left="0"/>
        <w:jc w:val="both"/>
      </w:pPr>
      <w:r>
        <w:rPr>
          <w:rFonts w:ascii="Times New Roman"/>
          <w:b w:val="false"/>
          <w:i w:val="false"/>
          <w:color w:val="000000"/>
          <w:sz w:val="28"/>
        </w:rPr>
        <w:t>
      влечет штраф в размере десяти процентов от сумм, полученных от потребителей и не использованных в целях реализации инвестиционной программы.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Нарушение законодательства Республики Казахстан о государственном регулировании производства и оборота биотоплива</w:t>
      </w:r>
    </w:p>
    <w:bookmarkStart w:name="z521" w:id="464"/>
    <w:p>
      <w:pPr>
        <w:spacing w:after="0"/>
        <w:ind w:left="0"/>
        <w:jc w:val="both"/>
      </w:pPr>
      <w:r>
        <w:rPr>
          <w:rFonts w:ascii="Times New Roman"/>
          <w:b w:val="false"/>
          <w:i w:val="false"/>
          <w:color w:val="000000"/>
          <w:sz w:val="28"/>
        </w:rPr>
        <w:t xml:space="preserve">
      1. Превышение норм квоты производителями биотоплива на приобретение пищевого сырья для последующей его переработки в биотопливо – </w:t>
      </w:r>
    </w:p>
    <w:bookmarkEnd w:id="464"/>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трехсот сорока, на субъектов крупного предпринимательства – в размере тысячи пятисот семидесяти месячных расчетных показателей.</w:t>
      </w:r>
    </w:p>
    <w:bookmarkStart w:name="z522" w:id="46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65"/>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трехсот девяноста, на субъектов крупного предпринимательства – в размере тысячи восьмисот двадцати месячных расчетных показателей, с конфискацией продукции, произведенной из пищевого сырья в размере превышенной квоты, и приостановлением деятельности по производству биотоплива на срок до трех месяцев.</w:t>
      </w:r>
    </w:p>
    <w:bookmarkStart w:name="z523" w:id="466"/>
    <w:p>
      <w:pPr>
        <w:spacing w:after="0"/>
        <w:ind w:left="0"/>
        <w:jc w:val="both"/>
      </w:pPr>
      <w:r>
        <w:rPr>
          <w:rFonts w:ascii="Times New Roman"/>
          <w:b w:val="false"/>
          <w:i w:val="false"/>
          <w:color w:val="000000"/>
          <w:sz w:val="28"/>
        </w:rPr>
        <w:t xml:space="preserve">
      3. Использование в качестве пищевого сырья пшеницы 1 и 2 классов при производстве биотоплива – </w:t>
      </w:r>
    </w:p>
    <w:bookmarkEnd w:id="466"/>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пятидесяти месячных расчетных показателей.</w:t>
      </w:r>
    </w:p>
    <w:bookmarkStart w:name="z524" w:id="467"/>
    <w:p>
      <w:pPr>
        <w:spacing w:after="0"/>
        <w:ind w:left="0"/>
        <w:jc w:val="both"/>
      </w:pPr>
      <w:r>
        <w:rPr>
          <w:rFonts w:ascii="Times New Roman"/>
          <w:b w:val="false"/>
          <w:i w:val="false"/>
          <w:color w:val="000000"/>
          <w:sz w:val="28"/>
        </w:rPr>
        <w:t xml:space="preserve">
      4. Реализация биотоплива, состав которого не соответствует составу, установленному техническими регламентами, – </w:t>
      </w:r>
    </w:p>
    <w:bookmarkEnd w:id="467"/>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bookmarkStart w:name="z525" w:id="468"/>
    <w:p>
      <w:pPr>
        <w:spacing w:after="0"/>
        <w:ind w:left="0"/>
        <w:jc w:val="both"/>
      </w:pPr>
      <w:r>
        <w:rPr>
          <w:rFonts w:ascii="Times New Roman"/>
          <w:b w:val="false"/>
          <w:i w:val="false"/>
          <w:color w:val="000000"/>
          <w:sz w:val="28"/>
        </w:rPr>
        <w:t xml:space="preserve">
      5. Производство оборота неденатурированного биоэтанола, за исключением случаев его поставки на завод по производству биотоплива или на нефтеперерабатывающий завод для переработки в другие виды биотоплива, – </w:t>
      </w:r>
    </w:p>
    <w:bookmarkEnd w:id="468"/>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bookmarkStart w:name="z526" w:id="469"/>
    <w:p>
      <w:pPr>
        <w:spacing w:after="0"/>
        <w:ind w:left="0"/>
        <w:jc w:val="both"/>
      </w:pPr>
      <w:r>
        <w:rPr>
          <w:rFonts w:ascii="Times New Roman"/>
          <w:b w:val="false"/>
          <w:i w:val="false"/>
          <w:color w:val="000000"/>
          <w:sz w:val="28"/>
        </w:rPr>
        <w:t xml:space="preserve">
      6. Осуществление производства биотоплива двумя и более производителями биотоплива на одном и том же заводе по производству биотоплива – </w:t>
      </w:r>
    </w:p>
    <w:bookmarkEnd w:id="469"/>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семисот пятидесяти месячных расчетных показателей.</w:t>
      </w:r>
    </w:p>
    <w:bookmarkStart w:name="z527" w:id="470"/>
    <w:p>
      <w:pPr>
        <w:spacing w:after="0"/>
        <w:ind w:left="0"/>
        <w:jc w:val="both"/>
      </w:pPr>
      <w:r>
        <w:rPr>
          <w:rFonts w:ascii="Times New Roman"/>
          <w:b w:val="false"/>
          <w:i w:val="false"/>
          <w:color w:val="000000"/>
          <w:sz w:val="28"/>
        </w:rPr>
        <w:t xml:space="preserve">
      7. Производство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 </w:t>
      </w:r>
    </w:p>
    <w:bookmarkEnd w:id="470"/>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десяти, на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продукции, произведенной в этот период.</w:t>
      </w:r>
    </w:p>
    <w:bookmarkStart w:name="z528" w:id="471"/>
    <w:p>
      <w:pPr>
        <w:spacing w:after="0"/>
        <w:ind w:left="0"/>
        <w:jc w:val="both"/>
      </w:pPr>
      <w:r>
        <w:rPr>
          <w:rFonts w:ascii="Times New Roman"/>
          <w:b w:val="false"/>
          <w:i w:val="false"/>
          <w:color w:val="000000"/>
          <w:sz w:val="28"/>
        </w:rPr>
        <w:t xml:space="preserve">
      8. Прием производителями биотоплива пищевого сырья, являющегося генетически модифицированным источником (объектом) или содержащего генетически модифицированные источники (объекты) без научно обоснованного подтверждения их безопасности и проведения их государственной регистрации, – </w:t>
      </w:r>
    </w:p>
    <w:bookmarkEnd w:id="471"/>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девятисот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30" w:id="472"/>
    <w:p>
      <w:pPr>
        <w:spacing w:after="0"/>
        <w:ind w:left="0"/>
        <w:jc w:val="both"/>
      </w:pPr>
      <w:r>
        <w:rPr>
          <w:rFonts w:ascii="Times New Roman"/>
          <w:b w:val="false"/>
          <w:i w:val="false"/>
          <w:color w:val="000000"/>
          <w:sz w:val="28"/>
        </w:rPr>
        <w:t xml:space="preserve">
      10. Реализация биотоплива производителями биотоплива лицам, не осуществляющим производство биотоплива и (или) не имеющим лицензию на компаундирование нефтепродуктов, за исключением экспорта биотоплива при наличии соответствующих документов, – </w:t>
      </w:r>
    </w:p>
    <w:bookmarkEnd w:id="472"/>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девяноста месячных расчетных показателей, с конфискацией биотоплива в объеме, равном реализованной партии.</w:t>
      </w:r>
    </w:p>
    <w:bookmarkStart w:name="z531" w:id="473"/>
    <w:p>
      <w:pPr>
        <w:spacing w:after="0"/>
        <w:ind w:left="0"/>
        <w:jc w:val="both"/>
      </w:pPr>
      <w:r>
        <w:rPr>
          <w:rFonts w:ascii="Times New Roman"/>
          <w:b w:val="false"/>
          <w:i w:val="false"/>
          <w:color w:val="000000"/>
          <w:sz w:val="28"/>
        </w:rPr>
        <w:t xml:space="preserve">
      11. Отпуск произведенного биотоплива производителями биотоплива для его хранения лицам, не являющимся участниками биотопливного рынка, за исключением экспорта биотоплива при наличии соответствующих документов, – </w:t>
      </w:r>
    </w:p>
    <w:bookmarkEnd w:id="473"/>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десяти, на субъектов среднего предпринимательства – в размере трехсот, на субъектов крупного предпринимательства – в размере шестисот шестидесяти месячных расчетных показателей, с конфискацией биотоплива в объеме, равном реализованной партии.</w:t>
      </w:r>
    </w:p>
    <w:bookmarkStart w:name="z532" w:id="474"/>
    <w:p>
      <w:pPr>
        <w:spacing w:after="0"/>
        <w:ind w:left="0"/>
        <w:jc w:val="both"/>
      </w:pPr>
      <w:r>
        <w:rPr>
          <w:rFonts w:ascii="Times New Roman"/>
          <w:b w:val="false"/>
          <w:i w:val="false"/>
          <w:color w:val="000000"/>
          <w:sz w:val="28"/>
        </w:rPr>
        <w:t xml:space="preserve">
      12. Хранение биотоплива лицами, не являющимися участниками биотопливного рынка и (или) не имеющими лицензию на компаундирование нефтепродуктов, за исключением экспорта биотоплива при наличии соответствующих документов, – </w:t>
      </w:r>
    </w:p>
    <w:bookmarkEnd w:id="474"/>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тридцати пяти, на субъектов среднего предпринимательства – в размере ста семидесяти, на субъектов крупного предпринимательства – в размере двухсот шестидесяти месячных расчетных показателей, с конфискацией биотоплива в объеме, равном реализованной партии.</w:t>
      </w:r>
    </w:p>
    <w:bookmarkStart w:name="z533" w:id="475"/>
    <w:p>
      <w:pPr>
        <w:spacing w:after="0"/>
        <w:ind w:left="0"/>
        <w:jc w:val="both"/>
      </w:pPr>
      <w:r>
        <w:rPr>
          <w:rFonts w:ascii="Times New Roman"/>
          <w:b w:val="false"/>
          <w:i w:val="false"/>
          <w:color w:val="000000"/>
          <w:sz w:val="28"/>
        </w:rPr>
        <w:t>
      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w:t>
      </w:r>
    </w:p>
    <w:bookmarkEnd w:id="475"/>
    <w:p>
      <w:pPr>
        <w:spacing w:after="0"/>
        <w:ind w:left="0"/>
        <w:jc w:val="both"/>
      </w:pPr>
      <w:r>
        <w:rPr>
          <w:rFonts w:ascii="Times New Roman"/>
          <w:b w:val="false"/>
          <w:i w:val="false"/>
          <w:color w:val="000000"/>
          <w:sz w:val="28"/>
        </w:rPr>
        <w:t>
      – 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w:t>
      </w:r>
    </w:p>
    <w:bookmarkStart w:name="z534" w:id="476"/>
    <w:p>
      <w:pPr>
        <w:spacing w:after="0"/>
        <w:ind w:left="0"/>
        <w:jc w:val="both"/>
      </w:pPr>
      <w:r>
        <w:rPr>
          <w:rFonts w:ascii="Times New Roman"/>
          <w:b w:val="false"/>
          <w:i w:val="false"/>
          <w:color w:val="000000"/>
          <w:sz w:val="28"/>
        </w:rPr>
        <w:t xml:space="preserve">
      14. Действие, предусмотренное частью двенадцатой настоящей статьи, совершенное повторно в течение года после наложения административного взыскания, – </w:t>
      </w:r>
    </w:p>
    <w:bookmarkEnd w:id="476"/>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двадцати, на субъектов среднего предпринимательства – в размере двухсот сорока, на субъектов крупного предпринимательства – в размере четырехсот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Нарушение требований законодательства Республики Казахстан о газе и газоснабжении</w:t>
      </w:r>
    </w:p>
    <w:bookmarkStart w:name="z536" w:id="477"/>
    <w:p>
      <w:pPr>
        <w:spacing w:after="0"/>
        <w:ind w:left="0"/>
        <w:jc w:val="both"/>
      </w:pPr>
      <w:r>
        <w:rPr>
          <w:rFonts w:ascii="Times New Roman"/>
          <w:b w:val="false"/>
          <w:i w:val="false"/>
          <w:color w:val="000000"/>
          <w:sz w:val="28"/>
        </w:rPr>
        <w:t>
      1. Непредставление субъектом систем газоснабжения сведений по производству, транспортировке (перевозке), хранению, отгрузке и реализации товарного, сжиженного нефтяного и (или) сжиженного природного газа, а равно представление сведений с нарушением установленных сроков –</w:t>
      </w:r>
    </w:p>
    <w:bookmarkEnd w:id="477"/>
    <w:p>
      <w:pPr>
        <w:spacing w:after="0"/>
        <w:ind w:left="0"/>
        <w:jc w:val="both"/>
      </w:pPr>
      <w:r>
        <w:rPr>
          <w:rFonts w:ascii="Times New Roman"/>
          <w:b w:val="false"/>
          <w:i w:val="false"/>
          <w:color w:val="000000"/>
          <w:sz w:val="28"/>
        </w:rPr>
        <w:t>
      влечет предупреждение.</w:t>
      </w:r>
    </w:p>
    <w:bookmarkStart w:name="z3586" w:id="478"/>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478"/>
    <w:bookmarkStart w:name="z3587" w:id="479"/>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479"/>
    <w:bookmarkStart w:name="z537" w:id="480"/>
    <w:p>
      <w:pPr>
        <w:spacing w:after="0"/>
        <w:ind w:left="0"/>
        <w:jc w:val="both"/>
      </w:pPr>
      <w:r>
        <w:rPr>
          <w:rFonts w:ascii="Times New Roman"/>
          <w:b w:val="false"/>
          <w:i w:val="false"/>
          <w:color w:val="000000"/>
          <w:sz w:val="28"/>
        </w:rPr>
        <w:t xml:space="preserve">
      2. Несоблюдение ограничений по эксплуатации объектов систем газоснабжения, установленных законодательством Республики Казахстан о газе и газоснабжении, – </w:t>
      </w:r>
    </w:p>
    <w:bookmarkEnd w:id="480"/>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Start w:name="z538" w:id="481"/>
    <w:p>
      <w:pPr>
        <w:spacing w:after="0"/>
        <w:ind w:left="0"/>
        <w:jc w:val="both"/>
      </w:pPr>
      <w:r>
        <w:rPr>
          <w:rFonts w:ascii="Times New Roman"/>
          <w:b w:val="false"/>
          <w:i w:val="false"/>
          <w:color w:val="000000"/>
          <w:sz w:val="28"/>
        </w:rPr>
        <w:t>
      3. Нарушение порядка учета и (или) реализации товарного и (или) сжиженного нефтяного газа, установленного законодательством Республики Казахстан о газе и газоснабжении, за исключением случая, предусмотренного частью десятой настоящей статьи, –</w:t>
      </w:r>
    </w:p>
    <w:bookmarkEnd w:id="481"/>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bookmarkStart w:name="z539" w:id="482"/>
    <w:p>
      <w:pPr>
        <w:spacing w:after="0"/>
        <w:ind w:left="0"/>
        <w:jc w:val="both"/>
      </w:pPr>
      <w:r>
        <w:rPr>
          <w:rFonts w:ascii="Times New Roman"/>
          <w:b w:val="false"/>
          <w:i w:val="false"/>
          <w:color w:val="000000"/>
          <w:sz w:val="28"/>
        </w:rPr>
        <w:t xml:space="preserve">
      4. Нарушение недропользователем преимущественного права государства на приобретение сырого и (или) товарного газа – </w:t>
      </w:r>
    </w:p>
    <w:bookmarkEnd w:id="482"/>
    <w:p>
      <w:pPr>
        <w:spacing w:after="0"/>
        <w:ind w:left="0"/>
        <w:jc w:val="both"/>
      </w:pPr>
      <w:r>
        <w:rPr>
          <w:rFonts w:ascii="Times New Roman"/>
          <w:b w:val="false"/>
          <w:i w:val="false"/>
          <w:color w:val="000000"/>
          <w:sz w:val="28"/>
        </w:rPr>
        <w:t>
      влечет штраф на юридических лиц в размере одной тысячи месячных расчетных показателей.</w:t>
      </w:r>
    </w:p>
    <w:bookmarkStart w:name="z540" w:id="483"/>
    <w:p>
      <w:pPr>
        <w:spacing w:after="0"/>
        <w:ind w:left="0"/>
        <w:jc w:val="both"/>
      </w:pPr>
      <w:r>
        <w:rPr>
          <w:rFonts w:ascii="Times New Roman"/>
          <w:b w:val="false"/>
          <w:i w:val="false"/>
          <w:color w:val="000000"/>
          <w:sz w:val="28"/>
        </w:rPr>
        <w:t xml:space="preserve">
      5. Нарушение собственником объекта систем газоснабжения приоритетного права государства на приобретение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 </w:t>
      </w:r>
    </w:p>
    <w:bookmarkEnd w:id="483"/>
    <w:p>
      <w:pPr>
        <w:spacing w:after="0"/>
        <w:ind w:left="0"/>
        <w:jc w:val="both"/>
      </w:pPr>
      <w:r>
        <w:rPr>
          <w:rFonts w:ascii="Times New Roman"/>
          <w:b w:val="false"/>
          <w:i w:val="false"/>
          <w:color w:val="000000"/>
          <w:sz w:val="28"/>
        </w:rPr>
        <w:t>
      влечет штраф на юридических лиц в размере тысячи месячных расчетных показателей.</w:t>
      </w:r>
    </w:p>
    <w:bookmarkStart w:name="z541" w:id="484"/>
    <w:p>
      <w:pPr>
        <w:spacing w:after="0"/>
        <w:ind w:left="0"/>
        <w:jc w:val="both"/>
      </w:pPr>
      <w:r>
        <w:rPr>
          <w:rFonts w:ascii="Times New Roman"/>
          <w:b w:val="false"/>
          <w:i w:val="false"/>
          <w:color w:val="000000"/>
          <w:sz w:val="28"/>
        </w:rPr>
        <w:t xml:space="preserve">
      6. Несоблюдение субъектами единой системы снабжения товарным газом установленных технологических режимов эксплуатации объектов единой системы снабжения товарным газом – </w:t>
      </w:r>
    </w:p>
    <w:bookmarkEnd w:id="484"/>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542" w:id="485"/>
    <w:p>
      <w:pPr>
        <w:spacing w:after="0"/>
        <w:ind w:left="0"/>
        <w:jc w:val="both"/>
      </w:pPr>
      <w:r>
        <w:rPr>
          <w:rFonts w:ascii="Times New Roman"/>
          <w:b w:val="false"/>
          <w:i w:val="false"/>
          <w:color w:val="000000"/>
          <w:sz w:val="28"/>
        </w:rPr>
        <w:t xml:space="preserve">
      7. Действие, предусмотренное частью третьей настоящей статьи, повлекшее получение дохода (выручки), – </w:t>
      </w:r>
    </w:p>
    <w:bookmarkEnd w:id="485"/>
    <w:p>
      <w:pPr>
        <w:spacing w:after="0"/>
        <w:ind w:left="0"/>
        <w:jc w:val="both"/>
      </w:pPr>
      <w:r>
        <w:rPr>
          <w:rFonts w:ascii="Times New Roman"/>
          <w:b w:val="false"/>
          <w:i w:val="false"/>
          <w:color w:val="000000"/>
          <w:sz w:val="28"/>
        </w:rPr>
        <w:t>
      влечет штраф на юридических лиц – в размере тридцати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413" w:id="486"/>
    <w:p>
      <w:pPr>
        <w:spacing w:after="0"/>
        <w:ind w:left="0"/>
        <w:jc w:val="both"/>
      </w:pPr>
      <w:r>
        <w:rPr>
          <w:rFonts w:ascii="Times New Roman"/>
          <w:b w:val="false"/>
          <w:i w:val="false"/>
          <w:color w:val="000000"/>
          <w:sz w:val="28"/>
        </w:rPr>
        <w:t>
      10. Незаконная реализация сжиженного нефтяного газа за пределы Республики Казахстан, если эти действия не содержат признаков уголовно наказуемого деяния, –</w:t>
      </w:r>
    </w:p>
    <w:bookmarkEnd w:id="48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415" w:id="487"/>
    <w:p>
      <w:pPr>
        <w:spacing w:after="0"/>
        <w:ind w:left="0"/>
        <w:jc w:val="both"/>
      </w:pPr>
      <w:r>
        <w:rPr>
          <w:rFonts w:ascii="Times New Roman"/>
          <w:b w:val="false"/>
          <w:i w:val="false"/>
          <w:color w:val="000000"/>
          <w:sz w:val="28"/>
        </w:rPr>
        <w:t>
      12. Действие, предусмотренное частью десятой настоящей статьи, совершенное повторно в течение года, –</w:t>
      </w:r>
    </w:p>
    <w:bookmarkEnd w:id="487"/>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Статью 170 с изменениями, внесенными законами РК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p>
    <w:bookmarkStart w:name="z546" w:id="488"/>
    <w:p>
      <w:pPr>
        <w:spacing w:after="0"/>
        <w:ind w:left="0"/>
        <w:jc w:val="both"/>
      </w:pPr>
      <w:r>
        <w:rPr>
          <w:rFonts w:ascii="Times New Roman"/>
          <w:b w:val="false"/>
          <w:i w:val="false"/>
          <w:color w:val="000000"/>
          <w:sz w:val="28"/>
        </w:rPr>
        <w:t xml:space="preserve">
      1. Превышение розничными реализаторами нефтепродуктов предельной цены розничной реализации нефтепродуктов, установленной в соответствии с законодательством Республики Казахстан о государственном регулировании производства и оборота отдельных видов нефтепродуктов, – </w:t>
      </w:r>
    </w:p>
    <w:bookmarkEnd w:id="488"/>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Start w:name="z547" w:id="489"/>
    <w:p>
      <w:pPr>
        <w:spacing w:after="0"/>
        <w:ind w:left="0"/>
        <w:jc w:val="both"/>
      </w:pPr>
      <w:r>
        <w:rPr>
          <w:rFonts w:ascii="Times New Roman"/>
          <w:b w:val="false"/>
          <w:i w:val="false"/>
          <w:color w:val="000000"/>
          <w:sz w:val="28"/>
        </w:rPr>
        <w:t>
      2. Превышение лицами, осуществляющими реализацию товарного или сжиженного нефтяного газа, предельных цен оптовой реализации товарного газа на внутреннем рынке Республики Казахстан или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установленных в соответствии с законодательством Республики Казахстан о газе и газоснабжении, –</w:t>
      </w:r>
    </w:p>
    <w:bookmarkEnd w:id="489"/>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двух тысяч месячных расчетных показателей.</w:t>
      </w:r>
    </w:p>
    <w:bookmarkStart w:name="z548" w:id="490"/>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490"/>
    <w:p>
      <w:pPr>
        <w:spacing w:after="0"/>
        <w:ind w:left="0"/>
        <w:jc w:val="both"/>
      </w:pPr>
      <w:r>
        <w:rPr>
          <w:rFonts w:ascii="Times New Roman"/>
          <w:b w:val="false"/>
          <w:i w:val="false"/>
          <w:color w:val="000000"/>
          <w:sz w:val="28"/>
        </w:rPr>
        <w:t>
      влекут штраф на юридических лиц в размере ста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pPr>
        <w:spacing w:after="0"/>
        <w:ind w:left="0"/>
        <w:jc w:val="both"/>
      </w:pPr>
      <w:r>
        <w:rPr>
          <w:rFonts w:ascii="Times New Roman"/>
          <w:b w:val="false"/>
          <w:i w:val="false"/>
          <w:color w:val="000000"/>
          <w:sz w:val="28"/>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изменением, внесенным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Нарушение законодательства Республики Казахстан об электроэнергетике</w:t>
      </w:r>
    </w:p>
    <w:bookmarkStart w:name="z550" w:id="491"/>
    <w:p>
      <w:pPr>
        <w:spacing w:after="0"/>
        <w:ind w:left="0"/>
        <w:jc w:val="both"/>
      </w:pPr>
      <w:r>
        <w:rPr>
          <w:rFonts w:ascii="Times New Roman"/>
          <w:b w:val="false"/>
          <w:i w:val="false"/>
          <w:color w:val="000000"/>
          <w:sz w:val="28"/>
        </w:rPr>
        <w:t xml:space="preserve">
      1. Неопубликование, несвоевременное, недостоверное или неполное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законодательством Республики Казахстан об электроэнергетике, – </w:t>
      </w:r>
    </w:p>
    <w:bookmarkEnd w:id="491"/>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шестидесяти, на субъектов крупного предпринимательства – в размере восьмисот месячных расчетных показателей.</w:t>
      </w:r>
    </w:p>
    <w:bookmarkStart w:name="z551" w:id="492"/>
    <w:p>
      <w:pPr>
        <w:spacing w:after="0"/>
        <w:ind w:left="0"/>
        <w:jc w:val="both"/>
      </w:pPr>
      <w:r>
        <w:rPr>
          <w:rFonts w:ascii="Times New Roman"/>
          <w:b w:val="false"/>
          <w:i w:val="false"/>
          <w:color w:val="000000"/>
          <w:sz w:val="28"/>
        </w:rPr>
        <w:t xml:space="preserve">
      2. Непредставление, несвоевременное, недостоверное или неполное представление энергопроизводящей организацией отчетов по затратам на производство и реализацию электрической энергии и по объемам производства и реализации электрической энергии, предусмотренных законодательством Республики Казахстан об электроэнергетике, – </w:t>
      </w:r>
    </w:p>
    <w:bookmarkEnd w:id="492"/>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показателей.</w:t>
      </w:r>
    </w:p>
    <w:bookmarkStart w:name="z552" w:id="493"/>
    <w:p>
      <w:pPr>
        <w:spacing w:after="0"/>
        <w:ind w:left="0"/>
        <w:jc w:val="both"/>
      </w:pPr>
      <w:r>
        <w:rPr>
          <w:rFonts w:ascii="Times New Roman"/>
          <w:b w:val="false"/>
          <w:i w:val="false"/>
          <w:color w:val="000000"/>
          <w:sz w:val="28"/>
        </w:rPr>
        <w:t>
      3. Непредоставление, несвоевременное, недостоверное или неполное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Казахстан об электроэнергетике, -</w:t>
      </w:r>
    </w:p>
    <w:bookmarkEnd w:id="493"/>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расчетных показателей.</w:t>
      </w:r>
    </w:p>
    <w:bookmarkStart w:name="z553" w:id="494"/>
    <w:p>
      <w:pPr>
        <w:spacing w:after="0"/>
        <w:ind w:left="0"/>
        <w:jc w:val="both"/>
      </w:pPr>
      <w:r>
        <w:rPr>
          <w:rFonts w:ascii="Times New Roman"/>
          <w:b w:val="false"/>
          <w:i w:val="false"/>
          <w:color w:val="000000"/>
          <w:sz w:val="28"/>
        </w:rPr>
        <w:t xml:space="preserve">
      4. Неисполнение энергопроизводящей организацией инвестиционных обязательств, определенных соглашением, за исключением случаев, предусмотренных законодательством Республики Казахстан об электроэнергетике, – </w:t>
      </w:r>
    </w:p>
    <w:bookmarkEnd w:id="49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соглашением.</w:t>
      </w:r>
    </w:p>
    <w:bookmarkStart w:name="z554" w:id="495"/>
    <w:p>
      <w:pPr>
        <w:spacing w:after="0"/>
        <w:ind w:left="0"/>
        <w:jc w:val="both"/>
      </w:pPr>
      <w:r>
        <w:rPr>
          <w:rFonts w:ascii="Times New Roman"/>
          <w:b w:val="false"/>
          <w:i w:val="false"/>
          <w:color w:val="000000"/>
          <w:sz w:val="28"/>
        </w:rPr>
        <w:t>
      5. Незаконные ограничение и (или) отключение электрической и (или) тепловой энергии -</w:t>
      </w:r>
    </w:p>
    <w:bookmarkEnd w:id="495"/>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555" w:id="496"/>
    <w:p>
      <w:pPr>
        <w:spacing w:after="0"/>
        <w:ind w:left="0"/>
        <w:jc w:val="both"/>
      </w:pPr>
      <w:r>
        <w:rPr>
          <w:rFonts w:ascii="Times New Roman"/>
          <w:b w:val="false"/>
          <w:i w:val="false"/>
          <w:color w:val="000000"/>
          <w:sz w:val="28"/>
        </w:rPr>
        <w:t xml:space="preserve">
      6. Отказ энергоснабжающей организации от заключения индивидуального договора энергоснабжения с потребителем – </w:t>
      </w:r>
    </w:p>
    <w:bookmarkEnd w:id="49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172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173. Незаконное вмешательство должностных лиц в предпринимательскую деятельность</w:t>
      </w:r>
    </w:p>
    <w:p>
      <w:pPr>
        <w:spacing w:after="0"/>
        <w:ind w:left="0"/>
        <w:jc w:val="both"/>
      </w:pPr>
      <w:r>
        <w:rPr>
          <w:rFonts w:ascii="Times New Roman"/>
          <w:b w:val="false"/>
          <w:i w:val="false"/>
          <w:color w:val="000000"/>
          <w:sz w:val="28"/>
        </w:rPr>
        <w:t xml:space="preserve">
      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актов и дачи незаконных поручений, препятствующих их предпринимательской деятельности, –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i w:val="false"/>
          <w:color w:val="000000"/>
          <w:sz w:val="28"/>
        </w:rPr>
        <w:t>Статья 174. Подкуп участников и организаторов профессиональных спортивных соревнований и зрелищных коммерческих конкурсов</w:t>
      </w:r>
    </w:p>
    <w:bookmarkStart w:name="z558" w:id="497"/>
    <w:p>
      <w:pPr>
        <w:spacing w:after="0"/>
        <w:ind w:left="0"/>
        <w:jc w:val="both"/>
      </w:pPr>
      <w:r>
        <w:rPr>
          <w:rFonts w:ascii="Times New Roman"/>
          <w:b w:val="false"/>
          <w:i w:val="false"/>
          <w:color w:val="000000"/>
          <w:sz w:val="28"/>
        </w:rPr>
        <w:t xml:space="preserve">
      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 – </w:t>
      </w:r>
    </w:p>
    <w:bookmarkEnd w:id="497"/>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559" w:id="49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98"/>
    <w:p>
      <w:pPr>
        <w:spacing w:after="0"/>
        <w:ind w:left="0"/>
        <w:jc w:val="both"/>
      </w:pPr>
      <w:r>
        <w:rPr>
          <w:rFonts w:ascii="Times New Roman"/>
          <w:b w:val="false"/>
          <w:i w:val="false"/>
          <w:color w:val="000000"/>
          <w:sz w:val="28"/>
        </w:rPr>
        <w:t>
      влечет штраф в размере двухсот месячных расчетных показателей либо административный арест до пятнадцати суток.</w:t>
      </w:r>
    </w:p>
    <w:bookmarkStart w:name="z560" w:id="499"/>
    <w:p>
      <w:pPr>
        <w:spacing w:after="0"/>
        <w:ind w:left="0"/>
        <w:jc w:val="both"/>
      </w:pPr>
      <w:r>
        <w:rPr>
          <w:rFonts w:ascii="Times New Roman"/>
          <w:b w:val="false"/>
          <w:i w:val="false"/>
          <w:color w:val="000000"/>
          <w:sz w:val="28"/>
        </w:rPr>
        <w:t>
      3. Незаконное получение спортсменами денег, ценных бумаг или иного имущества, переданных им в целях оказания влияния на результаты соревнований, а равно незаконное пользование спортсменами услугами имущественного характера, предоставленными им в тех же целях, –</w:t>
      </w:r>
    </w:p>
    <w:bookmarkEnd w:id="499"/>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561" w:id="500"/>
    <w:p>
      <w:pPr>
        <w:spacing w:after="0"/>
        <w:ind w:left="0"/>
        <w:jc w:val="both"/>
      </w:pPr>
      <w:r>
        <w:rPr>
          <w:rFonts w:ascii="Times New Roman"/>
          <w:b w:val="false"/>
          <w:i w:val="false"/>
          <w:color w:val="000000"/>
          <w:sz w:val="28"/>
        </w:rPr>
        <w:t xml:space="preserve">
      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или членами жюри зрелищных коммерческих конкурсов в целях, указанных в части третьей настоящей статьи, – </w:t>
      </w:r>
    </w:p>
    <w:bookmarkEnd w:id="500"/>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Нарушение порядка проведения проверки субъектов частного предпринимательства</w:t>
      </w:r>
    </w:p>
    <w:bookmarkStart w:name="z563" w:id="501"/>
    <w:p>
      <w:pPr>
        <w:spacing w:after="0"/>
        <w:ind w:left="0"/>
        <w:jc w:val="both"/>
      </w:pPr>
      <w:r>
        <w:rPr>
          <w:rFonts w:ascii="Times New Roman"/>
          <w:b w:val="false"/>
          <w:i w:val="false"/>
          <w:color w:val="000000"/>
          <w:sz w:val="28"/>
        </w:rPr>
        <w:t xml:space="preserve">
      1. Нарушение порядка проведения проверки субъектов частного предпринимательства, в том числе: </w:t>
      </w:r>
    </w:p>
    <w:bookmarkEnd w:id="501"/>
    <w:p>
      <w:pPr>
        <w:spacing w:after="0"/>
        <w:ind w:left="0"/>
        <w:jc w:val="both"/>
      </w:pPr>
      <w:r>
        <w:rPr>
          <w:rFonts w:ascii="Times New Roman"/>
          <w:b w:val="false"/>
          <w:i w:val="false"/>
          <w:color w:val="000000"/>
          <w:sz w:val="28"/>
        </w:rPr>
        <w:t>
      1) отсутствие оснований проведения проверки;</w:t>
      </w:r>
    </w:p>
    <w:p>
      <w:pPr>
        <w:spacing w:after="0"/>
        <w:ind w:left="0"/>
        <w:jc w:val="both"/>
      </w:pPr>
      <w:r>
        <w:rPr>
          <w:rFonts w:ascii="Times New Roman"/>
          <w:b w:val="false"/>
          <w:i w:val="false"/>
          <w:color w:val="000000"/>
          <w:sz w:val="28"/>
        </w:rPr>
        <w:t>
      2) отсутствие акта о назначении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xml:space="preserve">
      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147 Предпринимательского кодекса Республики Казахстан;</w:t>
      </w:r>
    </w:p>
    <w:p>
      <w:pPr>
        <w:spacing w:after="0"/>
        <w:ind w:left="0"/>
        <w:jc w:val="both"/>
      </w:pPr>
      <w:r>
        <w:rPr>
          <w:rFonts w:ascii="Times New Roman"/>
          <w:b w:val="false"/>
          <w:i w:val="false"/>
          <w:color w:val="000000"/>
          <w:sz w:val="28"/>
        </w:rPr>
        <w:t>
      4) проверка выполнения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pPr>
        <w:spacing w:after="0"/>
        <w:ind w:left="0"/>
        <w:jc w:val="both"/>
      </w:pPr>
      <w:r>
        <w:rPr>
          <w:rFonts w:ascii="Times New Roman"/>
          <w:b w:val="false"/>
          <w:i w:val="false"/>
          <w:color w:val="000000"/>
          <w:sz w:val="28"/>
        </w:rPr>
        <w:t>
      5) требование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pPr>
        <w:spacing w:after="0"/>
        <w:ind w:left="0"/>
        <w:jc w:val="both"/>
      </w:pPr>
      <w:r>
        <w:rPr>
          <w:rFonts w:ascii="Times New Roman"/>
          <w:b w:val="false"/>
          <w:i w:val="false"/>
          <w:color w:val="000000"/>
          <w:sz w:val="28"/>
        </w:rPr>
        <w:t>
      6) отбор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количеству, превышающему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нормативными техническими документами, правилами и методами исследований, испытаний, измерений;</w:t>
      </w:r>
    </w:p>
    <w:p>
      <w:pPr>
        <w:spacing w:after="0"/>
        <w:ind w:left="0"/>
        <w:jc w:val="both"/>
      </w:pPr>
      <w:r>
        <w:rPr>
          <w:rFonts w:ascii="Times New Roman"/>
          <w:b w:val="false"/>
          <w:i w:val="false"/>
          <w:color w:val="000000"/>
          <w:sz w:val="28"/>
        </w:rPr>
        <w:t>
      7) разглашение и (или) распространение информации, полученной в результате проведения проверки и профилактического контроля и надзора с посещением субъекта (объекта) контроля и надзора, составляющей коммерческую или иную охраняемую законом тайну,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xml:space="preserve">
      8) превышение установленных сроков проведения проверки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xml:space="preserve">
      9) проведение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8), 9) и 10) </w:t>
      </w:r>
      <w:r>
        <w:rPr>
          <w:rFonts w:ascii="Times New Roman"/>
          <w:b w:val="false"/>
          <w:i w:val="false"/>
          <w:color w:val="000000"/>
          <w:sz w:val="28"/>
        </w:rPr>
        <w:t>пункта 3</w:t>
      </w:r>
      <w:r>
        <w:rPr>
          <w:rFonts w:ascii="Times New Roman"/>
          <w:b w:val="false"/>
          <w:i w:val="false"/>
          <w:color w:val="000000"/>
          <w:sz w:val="28"/>
        </w:rPr>
        <w:t xml:space="preserve"> статьи 144 Предпринимательского кодекса Республики Казахстан;</w:t>
      </w:r>
    </w:p>
    <w:p>
      <w:pPr>
        <w:spacing w:after="0"/>
        <w:ind w:left="0"/>
        <w:jc w:val="both"/>
      </w:pPr>
      <w:r>
        <w:rPr>
          <w:rFonts w:ascii="Times New Roman"/>
          <w:b w:val="false"/>
          <w:i w:val="false"/>
          <w:color w:val="000000"/>
          <w:sz w:val="28"/>
        </w:rPr>
        <w:t>
      10) проведение мероприятий, носящих затратный характер, в целях государственного контроля за счет субъектов частного предпринимательства;</w:t>
      </w:r>
    </w:p>
    <w:p>
      <w:pPr>
        <w:spacing w:after="0"/>
        <w:ind w:left="0"/>
        <w:jc w:val="both"/>
      </w:pPr>
      <w:r>
        <w:rPr>
          <w:rFonts w:ascii="Times New Roman"/>
          <w:b w:val="false"/>
          <w:i w:val="false"/>
          <w:color w:val="000000"/>
          <w:sz w:val="28"/>
        </w:rPr>
        <w:t xml:space="preserve">
      11)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12) непредставление проверяемому субъекту акта проверки, –</w:t>
      </w:r>
    </w:p>
    <w:p>
      <w:pPr>
        <w:spacing w:after="0"/>
        <w:ind w:left="0"/>
        <w:jc w:val="both"/>
      </w:pPr>
      <w:r>
        <w:rPr>
          <w:rFonts w:ascii="Times New Roman"/>
          <w:b w:val="false"/>
          <w:i w:val="false"/>
          <w:color w:val="000000"/>
          <w:sz w:val="28"/>
        </w:rPr>
        <w:t>
      влечет штраф на должностное лицо в размере двадцати месячных расчетных показателей.</w:t>
      </w:r>
    </w:p>
    <w:bookmarkStart w:name="z564" w:id="50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02"/>
    <w:p>
      <w:pPr>
        <w:spacing w:after="0"/>
        <w:ind w:left="0"/>
        <w:jc w:val="both"/>
      </w:pPr>
      <w:r>
        <w:rPr>
          <w:rFonts w:ascii="Times New Roman"/>
          <w:b w:val="false"/>
          <w:i w:val="false"/>
          <w:color w:val="000000"/>
          <w:sz w:val="28"/>
        </w:rPr>
        <w:t>
      влечет штраф на должностное лицо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175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175-1. Необоснованное проведение иных форм контроля и надзора с посещением субъектов частного предпринимательства</w:t>
      </w:r>
    </w:p>
    <w:bookmarkStart w:name="z3332" w:id="503"/>
    <w:p>
      <w:pPr>
        <w:spacing w:after="0"/>
        <w:ind w:left="0"/>
        <w:jc w:val="both"/>
      </w:pPr>
      <w:r>
        <w:rPr>
          <w:rFonts w:ascii="Times New Roman"/>
          <w:b w:val="false"/>
          <w:i w:val="false"/>
          <w:color w:val="000000"/>
          <w:sz w:val="28"/>
        </w:rPr>
        <w:t>
      1. Необоснованное проведение иных форм контроля и надзора с посещением субъектов частного предпринимательства –</w:t>
      </w:r>
    </w:p>
    <w:bookmarkEnd w:id="503"/>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3333" w:id="50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504"/>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14 дополнена статьей 175-1 в соответствии с Законом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176. Неправомерные действия при реабилитации и банкротстве</w:t>
      </w:r>
    </w:p>
    <w:bookmarkStart w:name="z566" w:id="505"/>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если эти действия совершены при реабилитации и банкротстве и не содержат признаков уголовно наказуемого деяния, –</w:t>
      </w:r>
    </w:p>
    <w:bookmarkEnd w:id="505"/>
    <w:bookmarkStart w:name="z4232" w:id="506"/>
    <w:p>
      <w:pPr>
        <w:spacing w:after="0"/>
        <w:ind w:left="0"/>
        <w:jc w:val="both"/>
      </w:pPr>
      <w:r>
        <w:rPr>
          <w:rFonts w:ascii="Times New Roman"/>
          <w:b w:val="false"/>
          <w:i w:val="false"/>
          <w:color w:val="000000"/>
          <w:sz w:val="28"/>
        </w:rPr>
        <w:t>
      влекут штраф на физическое лицо в размере двухсот месячных расчетных показателей.</w:t>
      </w:r>
    </w:p>
    <w:bookmarkEnd w:id="506"/>
    <w:bookmarkStart w:name="z567" w:id="507"/>
    <w:p>
      <w:pPr>
        <w:spacing w:after="0"/>
        <w:ind w:left="0"/>
        <w:jc w:val="both"/>
      </w:pPr>
      <w:r>
        <w:rPr>
          <w:rFonts w:ascii="Times New Roman"/>
          <w:b w:val="false"/>
          <w:i w:val="false"/>
          <w:color w:val="000000"/>
          <w:sz w:val="28"/>
        </w:rPr>
        <w:t>
      2. Неправомерное удовлетворение имущественных требований отдельных кредиторов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заведомо в ущерб другим кредиторам, если эти действия совершены при реабилитации и банкротстве и не содержат признаков уголовно наказуемого деяния, –</w:t>
      </w:r>
    </w:p>
    <w:bookmarkEnd w:id="507"/>
    <w:p>
      <w:pPr>
        <w:spacing w:after="0"/>
        <w:ind w:left="0"/>
        <w:jc w:val="both"/>
      </w:pPr>
      <w:r>
        <w:rPr>
          <w:rFonts w:ascii="Times New Roman"/>
          <w:b w:val="false"/>
          <w:i w:val="false"/>
          <w:color w:val="000000"/>
          <w:sz w:val="28"/>
        </w:rPr>
        <w:t>
      влекут штраф на физическое лицо в размере ста пятидесяти, на субъектов малого предпринимательства – в размере трехсот пятидесяти, на субъектов среднего предпринимательства – в размере шестисот,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177. Нарушение законодательства Республики Казахстан о реабилитации и банкротстве временным управляющим</w:t>
      </w:r>
    </w:p>
    <w:bookmarkStart w:name="z569" w:id="508"/>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представить в суд заключение о финансовой устойчивости должника – </w:t>
      </w:r>
    </w:p>
    <w:bookmarkEnd w:id="508"/>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70" w:id="509"/>
    <w:p>
      <w:pPr>
        <w:spacing w:after="0"/>
        <w:ind w:left="0"/>
        <w:jc w:val="both"/>
      </w:pPr>
      <w:r>
        <w:rPr>
          <w:rFonts w:ascii="Times New Roman"/>
          <w:b w:val="false"/>
          <w:i w:val="false"/>
          <w:color w:val="000000"/>
          <w:sz w:val="28"/>
        </w:rPr>
        <w:t xml:space="preserve">
      2. 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 </w:t>
      </w:r>
    </w:p>
    <w:bookmarkEnd w:id="509"/>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71" w:id="510"/>
    <w:p>
      <w:pPr>
        <w:spacing w:after="0"/>
        <w:ind w:left="0"/>
        <w:jc w:val="both"/>
      </w:pPr>
      <w:r>
        <w:rPr>
          <w:rFonts w:ascii="Times New Roman"/>
          <w:b w:val="false"/>
          <w:i w:val="false"/>
          <w:color w:val="000000"/>
          <w:sz w:val="28"/>
        </w:rPr>
        <w:t>
      3. Неисполнение либо ненадлежащее исполнение обязанности направить в уполномоченный орган в области реабилитации и банкротства объявление о возбуждении дела о банкротстве и порядке заявления требований кредиторами для размещения на его интернет-ресурсе –</w:t>
      </w:r>
    </w:p>
    <w:bookmarkEnd w:id="510"/>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3" w:id="511"/>
    <w:p>
      <w:pPr>
        <w:spacing w:after="0"/>
        <w:ind w:left="0"/>
        <w:jc w:val="both"/>
      </w:pPr>
      <w:r>
        <w:rPr>
          <w:rFonts w:ascii="Times New Roman"/>
          <w:b w:val="false"/>
          <w:i w:val="false"/>
          <w:color w:val="000000"/>
          <w:sz w:val="28"/>
        </w:rPr>
        <w:t>
      5. Неисполнение либо ненадлежащее исполнение обязанности предоставлять в уполномоченный орган в области реабилитации и банкротства текущую и запрашиваемую информацию о ходе осуществления процедуры банкротства –</w:t>
      </w:r>
    </w:p>
    <w:bookmarkEnd w:id="511"/>
    <w:bookmarkStart w:name="z4233" w:id="512"/>
    <w:p>
      <w:pPr>
        <w:spacing w:after="0"/>
        <w:ind w:left="0"/>
        <w:jc w:val="both"/>
      </w:pPr>
      <w:r>
        <w:rPr>
          <w:rFonts w:ascii="Times New Roman"/>
          <w:b w:val="false"/>
          <w:i w:val="false"/>
          <w:color w:val="000000"/>
          <w:sz w:val="28"/>
        </w:rPr>
        <w:t>
      влечет предупреждение.</w:t>
      </w:r>
    </w:p>
    <w:bookmarkEnd w:id="512"/>
    <w:bookmarkStart w:name="z574" w:id="513"/>
    <w:p>
      <w:pPr>
        <w:spacing w:after="0"/>
        <w:ind w:left="0"/>
        <w:jc w:val="both"/>
      </w:pPr>
      <w:r>
        <w:rPr>
          <w:rFonts w:ascii="Times New Roman"/>
          <w:b w:val="false"/>
          <w:i w:val="false"/>
          <w:color w:val="000000"/>
          <w:sz w:val="28"/>
        </w:rPr>
        <w:t xml:space="preserve">
      6. 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w:t>
      </w:r>
    </w:p>
    <w:bookmarkEnd w:id="51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575" w:id="514"/>
    <w:p>
      <w:pPr>
        <w:spacing w:after="0"/>
        <w:ind w:left="0"/>
        <w:jc w:val="both"/>
      </w:pPr>
      <w:r>
        <w:rPr>
          <w:rFonts w:ascii="Times New Roman"/>
          <w:b w:val="false"/>
          <w:i w:val="false"/>
          <w:color w:val="000000"/>
          <w:sz w:val="28"/>
        </w:rPr>
        <w:t xml:space="preserve">
      7. Неисполнение либо ненадлежащее исполнение обязанности по уведомлению кредиторов о дате, времени и месте проведения собрания кредиторов – </w:t>
      </w:r>
    </w:p>
    <w:bookmarkEnd w:id="514"/>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515"/>
    <w:p>
      <w:pPr>
        <w:spacing w:after="0"/>
        <w:ind w:left="0"/>
        <w:jc w:val="both"/>
      </w:pPr>
      <w:r>
        <w:rPr>
          <w:rFonts w:ascii="Times New Roman"/>
          <w:b w:val="false"/>
          <w:i w:val="false"/>
          <w:color w:val="000000"/>
          <w:sz w:val="28"/>
        </w:rPr>
        <w:t>
      9. Неисполнение либо ненадлежащее исполнение обязанности принять от должностных лиц банкрота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bookmarkEnd w:id="51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78" w:id="516"/>
    <w:p>
      <w:pPr>
        <w:spacing w:after="0"/>
        <w:ind w:left="0"/>
        <w:jc w:val="both"/>
      </w:pPr>
      <w:r>
        <w:rPr>
          <w:rFonts w:ascii="Times New Roman"/>
          <w:b w:val="false"/>
          <w:i w:val="false"/>
          <w:color w:val="000000"/>
          <w:sz w:val="28"/>
        </w:rPr>
        <w:t>
      10.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(должника), печати (при их наличии), штампы, материальные и иные ценности, принадлежащие банкроту (должнику), при передаче полномочий от временного управляющего к банкротному управляющему или должнику в случае отмены решения суда о признании должника банкротом –</w:t>
      </w:r>
    </w:p>
    <w:bookmarkEnd w:id="51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79" w:id="517"/>
    <w:p>
      <w:pPr>
        <w:spacing w:after="0"/>
        <w:ind w:left="0"/>
        <w:jc w:val="both"/>
      </w:pPr>
      <w:r>
        <w:rPr>
          <w:rFonts w:ascii="Times New Roman"/>
          <w:b w:val="false"/>
          <w:i w:val="false"/>
          <w:color w:val="000000"/>
          <w:sz w:val="28"/>
        </w:rPr>
        <w:t xml:space="preserve">
      11. Неисполнение либо ненадлежащее исполнение обязанности по предоставлению информации на основании письменного запроса кредитора и индивидуального предпринимателя – банкрота, собственника имущества (уполномоченного им органа), учредителя (участника) юридического лица – банкрота – </w:t>
      </w:r>
    </w:p>
    <w:bookmarkEnd w:id="517"/>
    <w:p>
      <w:pPr>
        <w:spacing w:after="0"/>
        <w:ind w:left="0"/>
        <w:jc w:val="both"/>
      </w:pPr>
      <w:r>
        <w:rPr>
          <w:rFonts w:ascii="Times New Roman"/>
          <w:b w:val="false"/>
          <w:i w:val="false"/>
          <w:color w:val="000000"/>
          <w:sz w:val="28"/>
        </w:rPr>
        <w:t>
      влечет предупреждение.</w:t>
      </w:r>
    </w:p>
    <w:bookmarkStart w:name="z580" w:id="518"/>
    <w:p>
      <w:pPr>
        <w:spacing w:after="0"/>
        <w:ind w:left="0"/>
        <w:jc w:val="both"/>
      </w:pPr>
      <w:r>
        <w:rPr>
          <w:rFonts w:ascii="Times New Roman"/>
          <w:b w:val="false"/>
          <w:i w:val="false"/>
          <w:color w:val="000000"/>
          <w:sz w:val="28"/>
        </w:rPr>
        <w:t xml:space="preserve">
      12. Неисполнение либо ненадлежащее исполнение обязанности по формированию реестра требований кредиторов – </w:t>
      </w:r>
    </w:p>
    <w:bookmarkEnd w:id="518"/>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2" w:id="519"/>
    <w:p>
      <w:pPr>
        <w:spacing w:after="0"/>
        <w:ind w:left="0"/>
        <w:jc w:val="both"/>
      </w:pPr>
      <w:r>
        <w:rPr>
          <w:rFonts w:ascii="Times New Roman"/>
          <w:b w:val="false"/>
          <w:i w:val="false"/>
          <w:color w:val="000000"/>
          <w:sz w:val="28"/>
        </w:rPr>
        <w:t xml:space="preserve">
      14. Осуществление продажи имущества, стоимость которого значительно снизится (скоропортящиеся товары, скот и прочие товары, требующие срочной реализации) в течение срока до назначения банкротного управляющего, с нарушением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w:t>
      </w:r>
    </w:p>
    <w:bookmarkEnd w:id="51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83" w:id="520"/>
    <w:p>
      <w:pPr>
        <w:spacing w:after="0"/>
        <w:ind w:left="0"/>
        <w:jc w:val="both"/>
      </w:pPr>
      <w:r>
        <w:rPr>
          <w:rFonts w:ascii="Times New Roman"/>
          <w:b w:val="false"/>
          <w:i w:val="false"/>
          <w:color w:val="000000"/>
          <w:sz w:val="28"/>
        </w:rPr>
        <w:t>
      15. Действия (бездействие), предусмотренные частями первой, второй и двенадцатой настоящей статьи, совершенные повторно в течение года после наложения административного взыскания, –</w:t>
      </w:r>
    </w:p>
    <w:bookmarkEnd w:id="520"/>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Start w:name="z4234" w:id="521"/>
    <w:p>
      <w:pPr>
        <w:spacing w:after="0"/>
        <w:ind w:left="0"/>
        <w:jc w:val="both"/>
      </w:pPr>
      <w:r>
        <w:rPr>
          <w:rFonts w:ascii="Times New Roman"/>
          <w:b w:val="false"/>
          <w:i w:val="false"/>
          <w:color w:val="000000"/>
          <w:sz w:val="28"/>
        </w:rPr>
        <w:t>
      16. Действия (бездействие), предусмотренные частями третьей, пятой, шестой, седьмой и одиннадцатой настоящей статьи, совершенные повторно в течение года после наложения административного взыскания, –</w:t>
      </w:r>
    </w:p>
    <w:bookmarkEnd w:id="521"/>
    <w:bookmarkStart w:name="z4235" w:id="522"/>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522"/>
    <w:bookmarkStart w:name="z4236" w:id="523"/>
    <w:p>
      <w:pPr>
        <w:spacing w:after="0"/>
        <w:ind w:left="0"/>
        <w:jc w:val="both"/>
      </w:pPr>
      <w:r>
        <w:rPr>
          <w:rFonts w:ascii="Times New Roman"/>
          <w:b w:val="false"/>
          <w:i w:val="false"/>
          <w:color w:val="000000"/>
          <w:sz w:val="28"/>
        </w:rPr>
        <w:t>
      17. Действия (бездействие), предусмотренные частями девятой, десятой и четырнадцатой настоящей статьи, совершенные повторно в течение года после наложения административного взыскания, –</w:t>
      </w:r>
    </w:p>
    <w:bookmarkEnd w:id="523"/>
    <w:bookmarkStart w:name="z4237" w:id="524"/>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с изменениями, внесенными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178. Нарушение установленного порядка проведения публичных торгов, аукционов и конкурсов</w:t>
      </w:r>
    </w:p>
    <w:p>
      <w:pPr>
        <w:spacing w:after="0"/>
        <w:ind w:left="0"/>
        <w:jc w:val="both"/>
      </w:pPr>
      <w:r>
        <w:rPr>
          <w:rFonts w:ascii="Times New Roman"/>
          <w:b w:val="false"/>
          <w:i w:val="false"/>
          <w:color w:val="000000"/>
          <w:sz w:val="28"/>
        </w:rPr>
        <w:t xml:space="preserve">
      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 </w:t>
      </w:r>
    </w:p>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p>
      <w:pPr>
        <w:spacing w:after="0"/>
        <w:ind w:left="0"/>
        <w:jc w:val="both"/>
      </w:pPr>
      <w:r>
        <w:rPr>
          <w:rFonts w:ascii="Times New Roman"/>
          <w:b w:val="false"/>
          <w:i w:val="false"/>
          <w:color w:val="000000"/>
          <w:sz w:val="28"/>
        </w:rPr>
        <w:t>
      Примечание. Крупным ущербом в настоящей статье признается ущерб, причиненный физическому лицу на сумму, в сто раз превышающую месячный расчетный показатель, либо ущерб, причиненный организации или государству на сумму, в пятьсот раз превышающую месячный расчетный показатель.</w:t>
      </w:r>
    </w:p>
    <w:p>
      <w:pPr>
        <w:spacing w:after="0"/>
        <w:ind w:left="0"/>
        <w:jc w:val="both"/>
      </w:pPr>
      <w:r>
        <w:rPr>
          <w:rFonts w:ascii="Times New Roman"/>
          <w:b/>
          <w:i w:val="false"/>
          <w:color w:val="000000"/>
          <w:sz w:val="28"/>
        </w:rPr>
        <w:t>Статья 179. Нарушение законодательства Республики Казахстан о реабилитации и банкротстве банкротным управляющим</w:t>
      </w:r>
    </w:p>
    <w:bookmarkStart w:name="z586" w:id="525"/>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провести инвентаризацию и (или) представить отчет по инвентаризации комитету кредиторов – </w:t>
      </w:r>
    </w:p>
    <w:bookmarkEnd w:id="525"/>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87" w:id="526"/>
    <w:p>
      <w:pPr>
        <w:spacing w:after="0"/>
        <w:ind w:left="0"/>
        <w:jc w:val="both"/>
      </w:pPr>
      <w:r>
        <w:rPr>
          <w:rFonts w:ascii="Times New Roman"/>
          <w:b w:val="false"/>
          <w:i w:val="false"/>
          <w:color w:val="000000"/>
          <w:sz w:val="28"/>
        </w:rPr>
        <w:t xml:space="preserve">
      2. Неисполнение либо ненадлежащее исполнение обязанности по обеспечению охраны и контроля за имуществом банкрота – </w:t>
      </w:r>
    </w:p>
    <w:bookmarkEnd w:id="526"/>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88" w:id="527"/>
    <w:p>
      <w:pPr>
        <w:spacing w:after="0"/>
        <w:ind w:left="0"/>
        <w:jc w:val="both"/>
      </w:pPr>
      <w:r>
        <w:rPr>
          <w:rFonts w:ascii="Times New Roman"/>
          <w:b w:val="false"/>
          <w:i w:val="false"/>
          <w:color w:val="000000"/>
          <w:sz w:val="28"/>
        </w:rPr>
        <w:t xml:space="preserve">
      3. Неисполнение либо ненадлежащее исполнение обязанности предъявления требований о взыскании задолженности с лиц, имеющих задолженность перед банкротом, в судебном порядке, за исключением случаев, установленных законодательством Республики Казахстан о реабилитации и банкротстве, – </w:t>
      </w:r>
    </w:p>
    <w:bookmarkEnd w:id="52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89" w:id="528"/>
    <w:p>
      <w:pPr>
        <w:spacing w:after="0"/>
        <w:ind w:left="0"/>
        <w:jc w:val="both"/>
      </w:pPr>
      <w:r>
        <w:rPr>
          <w:rFonts w:ascii="Times New Roman"/>
          <w:b w:val="false"/>
          <w:i w:val="false"/>
          <w:color w:val="000000"/>
          <w:sz w:val="28"/>
        </w:rPr>
        <w:t xml:space="preserve">
      4.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w:t>
      </w:r>
    </w:p>
    <w:bookmarkEnd w:id="528"/>
    <w:p>
      <w:pPr>
        <w:spacing w:after="0"/>
        <w:ind w:left="0"/>
        <w:jc w:val="both"/>
      </w:pPr>
      <w:r>
        <w:rPr>
          <w:rFonts w:ascii="Times New Roman"/>
          <w:b w:val="false"/>
          <w:i w:val="false"/>
          <w:color w:val="000000"/>
          <w:sz w:val="28"/>
        </w:rPr>
        <w:t>
      влечет предупреждение.</w:t>
      </w:r>
    </w:p>
    <w:bookmarkStart w:name="z590" w:id="529"/>
    <w:p>
      <w:pPr>
        <w:spacing w:after="0"/>
        <w:ind w:left="0"/>
        <w:jc w:val="both"/>
      </w:pPr>
      <w:r>
        <w:rPr>
          <w:rFonts w:ascii="Times New Roman"/>
          <w:b w:val="false"/>
          <w:i w:val="false"/>
          <w:color w:val="000000"/>
          <w:sz w:val="28"/>
        </w:rPr>
        <w:t xml:space="preserve">
      5. Неуведомление либо ненадлежащее уведомление кредитора о дате, времени и месте проведения заседаний собрания и комитета кредиторов в процедуре банкротства – </w:t>
      </w:r>
    </w:p>
    <w:bookmarkEnd w:id="529"/>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2" w:id="530"/>
    <w:p>
      <w:pPr>
        <w:spacing w:after="0"/>
        <w:ind w:left="0"/>
        <w:jc w:val="both"/>
      </w:pPr>
      <w:r>
        <w:rPr>
          <w:rFonts w:ascii="Times New Roman"/>
          <w:b w:val="false"/>
          <w:i w:val="false"/>
          <w:color w:val="000000"/>
          <w:sz w:val="28"/>
        </w:rPr>
        <w:t>
      7. Неисполнение или ненадлежащее исполнение обязанности по составлению плана продажи имущества банкрота или осуществлению его реализации –</w:t>
      </w:r>
    </w:p>
    <w:bookmarkEnd w:id="530"/>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3" w:id="531"/>
    <w:p>
      <w:pPr>
        <w:spacing w:after="0"/>
        <w:ind w:left="0"/>
        <w:jc w:val="both"/>
      </w:pPr>
      <w:r>
        <w:rPr>
          <w:rFonts w:ascii="Times New Roman"/>
          <w:b w:val="false"/>
          <w:i w:val="false"/>
          <w:color w:val="000000"/>
          <w:sz w:val="28"/>
        </w:rPr>
        <w:t>
      8. Неисполнение либо ненадлежащее исполнение обязанности по осуществлению расчетов с кредиторами после поступления денег в пользу должника, а равно проведение расчетов с кредиторами с нарушением установленного порядка удовлетворения требований кредиторов –</w:t>
      </w:r>
    </w:p>
    <w:bookmarkEnd w:id="531"/>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594" w:id="532"/>
    <w:p>
      <w:pPr>
        <w:spacing w:after="0"/>
        <w:ind w:left="0"/>
        <w:jc w:val="both"/>
      </w:pPr>
      <w:r>
        <w:rPr>
          <w:rFonts w:ascii="Times New Roman"/>
          <w:b w:val="false"/>
          <w:i w:val="false"/>
          <w:color w:val="000000"/>
          <w:sz w:val="28"/>
        </w:rPr>
        <w:t>
      9. Несообщение в правоохранительные органы об имеющихся данных, указывающих на наличие признаков преднамеренного банкротства, –</w:t>
      </w:r>
    </w:p>
    <w:bookmarkEnd w:id="53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595" w:id="533"/>
    <w:p>
      <w:pPr>
        <w:spacing w:after="0"/>
        <w:ind w:left="0"/>
        <w:jc w:val="both"/>
      </w:pPr>
      <w:r>
        <w:rPr>
          <w:rFonts w:ascii="Times New Roman"/>
          <w:b w:val="false"/>
          <w:i w:val="false"/>
          <w:color w:val="000000"/>
          <w:sz w:val="28"/>
        </w:rPr>
        <w:t xml:space="preserve">
      10. Неисполнение либо ненадлежащее исполнение обязанностей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в имущественную массу банкрота – </w:t>
      </w:r>
    </w:p>
    <w:bookmarkEnd w:id="533"/>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596" w:id="534"/>
    <w:p>
      <w:pPr>
        <w:spacing w:after="0"/>
        <w:ind w:left="0"/>
        <w:jc w:val="both"/>
      </w:pPr>
      <w:r>
        <w:rPr>
          <w:rFonts w:ascii="Times New Roman"/>
          <w:b w:val="false"/>
          <w:i w:val="false"/>
          <w:color w:val="000000"/>
          <w:sz w:val="28"/>
        </w:rPr>
        <w:t>
      11. Оплата административных расходов без решения комитета кредиторов –</w:t>
      </w:r>
    </w:p>
    <w:bookmarkEnd w:id="534"/>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7" w:id="535"/>
    <w:p>
      <w:pPr>
        <w:spacing w:after="0"/>
        <w:ind w:left="0"/>
        <w:jc w:val="both"/>
      </w:pPr>
      <w:r>
        <w:rPr>
          <w:rFonts w:ascii="Times New Roman"/>
          <w:b w:val="false"/>
          <w:i w:val="false"/>
          <w:color w:val="000000"/>
          <w:sz w:val="28"/>
        </w:rPr>
        <w:t>
      12.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вновь назначенному банкротному управляющему – при отстранении (освобождении) банкротного управляющего, должнику или реабилитационному управляющему – при отмене решения суда о признании должника банкротом, покупателю – при продаже предприятия банкрота –</w:t>
      </w:r>
    </w:p>
    <w:bookmarkEnd w:id="53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8" w:id="536"/>
    <w:p>
      <w:pPr>
        <w:spacing w:after="0"/>
        <w:ind w:left="0"/>
        <w:jc w:val="both"/>
      </w:pPr>
      <w:r>
        <w:rPr>
          <w:rFonts w:ascii="Times New Roman"/>
          <w:b w:val="false"/>
          <w:i w:val="false"/>
          <w:color w:val="000000"/>
          <w:sz w:val="28"/>
        </w:rPr>
        <w:t xml:space="preserve">
      13. Непредставление, несвоевременное представление либо представление несоответствующего требованиям законодательства Республики Казахстан о реабилитации и банкротстве заключительного отчета в суд – </w:t>
      </w:r>
    </w:p>
    <w:bookmarkEnd w:id="536"/>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599" w:id="537"/>
    <w:p>
      <w:pPr>
        <w:spacing w:after="0"/>
        <w:ind w:left="0"/>
        <w:jc w:val="both"/>
      </w:pPr>
      <w:r>
        <w:rPr>
          <w:rFonts w:ascii="Times New Roman"/>
          <w:b w:val="false"/>
          <w:i w:val="false"/>
          <w:color w:val="000000"/>
          <w:sz w:val="28"/>
        </w:rPr>
        <w:t xml:space="preserve">
      14.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537"/>
    <w:p>
      <w:pPr>
        <w:spacing w:after="0"/>
        <w:ind w:left="0"/>
        <w:jc w:val="both"/>
      </w:pPr>
      <w:r>
        <w:rPr>
          <w:rFonts w:ascii="Times New Roman"/>
          <w:b w:val="false"/>
          <w:i w:val="false"/>
          <w:color w:val="000000"/>
          <w:sz w:val="28"/>
        </w:rPr>
        <w:t>
      влечет предупреждение.</w:t>
      </w:r>
    </w:p>
    <w:bookmarkStart w:name="z600" w:id="538"/>
    <w:p>
      <w:pPr>
        <w:spacing w:after="0"/>
        <w:ind w:left="0"/>
        <w:jc w:val="both"/>
      </w:pPr>
      <w:r>
        <w:rPr>
          <w:rFonts w:ascii="Times New Roman"/>
          <w:b w:val="false"/>
          <w:i w:val="false"/>
          <w:color w:val="000000"/>
          <w:sz w:val="28"/>
        </w:rPr>
        <w:t xml:space="preserve">
      15. Несообщение либо несвоевременное сообщение кредитору о ходе осуществления процедуры банкротства, финансовом состоянии должника на основании его письменного запроса – </w:t>
      </w:r>
    </w:p>
    <w:bookmarkEnd w:id="538"/>
    <w:p>
      <w:pPr>
        <w:spacing w:after="0"/>
        <w:ind w:left="0"/>
        <w:jc w:val="both"/>
      </w:pPr>
      <w:r>
        <w:rPr>
          <w:rFonts w:ascii="Times New Roman"/>
          <w:b w:val="false"/>
          <w:i w:val="false"/>
          <w:color w:val="000000"/>
          <w:sz w:val="28"/>
        </w:rPr>
        <w:t>
      влечет предупреждение.</w:t>
      </w:r>
    </w:p>
    <w:bookmarkStart w:name="z601" w:id="539"/>
    <w:p>
      <w:pPr>
        <w:spacing w:after="0"/>
        <w:ind w:left="0"/>
        <w:jc w:val="both"/>
      </w:pPr>
      <w:r>
        <w:rPr>
          <w:rFonts w:ascii="Times New Roman"/>
          <w:b w:val="false"/>
          <w:i w:val="false"/>
          <w:color w:val="000000"/>
          <w:sz w:val="28"/>
        </w:rPr>
        <w:t xml:space="preserve">
      16. Несвоевременное заявление кредитору о зачете требований на основании решения комитета кредиторов – </w:t>
      </w:r>
    </w:p>
    <w:bookmarkEnd w:id="539"/>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02" w:id="540"/>
    <w:p>
      <w:pPr>
        <w:spacing w:after="0"/>
        <w:ind w:left="0"/>
        <w:jc w:val="both"/>
      </w:pPr>
      <w:r>
        <w:rPr>
          <w:rFonts w:ascii="Times New Roman"/>
          <w:b w:val="false"/>
          <w:i w:val="false"/>
          <w:color w:val="000000"/>
          <w:sz w:val="28"/>
        </w:rPr>
        <w:t xml:space="preserve">
      17. Неисполнение либо ненадлежащее исполнение обязанности по истребованию от государственных органов, физических и юридических лиц информации о банкроте, принадлежащем (принадлежавшем) ему имуществе и копий подтверждающих документов – </w:t>
      </w:r>
    </w:p>
    <w:bookmarkEnd w:id="540"/>
    <w:p>
      <w:pPr>
        <w:spacing w:after="0"/>
        <w:ind w:left="0"/>
        <w:jc w:val="both"/>
      </w:pPr>
      <w:r>
        <w:rPr>
          <w:rFonts w:ascii="Times New Roman"/>
          <w:b w:val="false"/>
          <w:i w:val="false"/>
          <w:color w:val="000000"/>
          <w:sz w:val="28"/>
        </w:rPr>
        <w:t>
      влечет предупреждение.</w:t>
      </w:r>
    </w:p>
    <w:bookmarkStart w:name="z603" w:id="541"/>
    <w:p>
      <w:pPr>
        <w:spacing w:after="0"/>
        <w:ind w:left="0"/>
        <w:jc w:val="both"/>
      </w:pPr>
      <w:r>
        <w:rPr>
          <w:rFonts w:ascii="Times New Roman"/>
          <w:b w:val="false"/>
          <w:i w:val="false"/>
          <w:color w:val="000000"/>
          <w:sz w:val="28"/>
        </w:rPr>
        <w:t xml:space="preserve">
      18. Необращение в суд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с иском о привлечении лиц к субсидиарной ответственности и взыскании сумм –</w:t>
      </w:r>
    </w:p>
    <w:bookmarkEnd w:id="541"/>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04" w:id="542"/>
    <w:p>
      <w:pPr>
        <w:spacing w:after="0"/>
        <w:ind w:left="0"/>
        <w:jc w:val="both"/>
      </w:pPr>
      <w:r>
        <w:rPr>
          <w:rFonts w:ascii="Times New Roman"/>
          <w:b w:val="false"/>
          <w:i w:val="false"/>
          <w:color w:val="000000"/>
          <w:sz w:val="28"/>
        </w:rPr>
        <w:t xml:space="preserve">
      19. Неисполнение либо ненадлежащее исполнение обязанностей по представлению комитету кредиторов копии судебного акта, затрагивающего интересы банкрота и его кредиторов для рассмотрения вопроса его обжалования, если иное не установлено договором о проведении процедуры банкротства с банкротным управляющим, – </w:t>
      </w:r>
    </w:p>
    <w:bookmarkEnd w:id="54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05" w:id="543"/>
    <w:p>
      <w:pPr>
        <w:spacing w:after="0"/>
        <w:ind w:left="0"/>
        <w:jc w:val="both"/>
      </w:pPr>
      <w:r>
        <w:rPr>
          <w:rFonts w:ascii="Times New Roman"/>
          <w:b w:val="false"/>
          <w:i w:val="false"/>
          <w:color w:val="000000"/>
          <w:sz w:val="28"/>
        </w:rPr>
        <w:t>
      20. Неисполнение либо ненадлежащее исполнение обязанности принять от временного управляющего или реабилитационного управляющего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bookmarkEnd w:id="54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06" w:id="544"/>
    <w:p>
      <w:pPr>
        <w:spacing w:after="0"/>
        <w:ind w:left="0"/>
        <w:jc w:val="both"/>
      </w:pPr>
      <w:r>
        <w:rPr>
          <w:rFonts w:ascii="Times New Roman"/>
          <w:b w:val="false"/>
          <w:i w:val="false"/>
          <w:color w:val="000000"/>
          <w:sz w:val="28"/>
        </w:rPr>
        <w:t>
      21. Несвоевременное направление в банк, организацию, осуществляющую отдельные виды банковских операций, заявления о закрытии банковских счетов банкрота, уничтожение печати (при наличии) банкрота –</w:t>
      </w:r>
    </w:p>
    <w:bookmarkEnd w:id="544"/>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607" w:id="545"/>
    <w:p>
      <w:pPr>
        <w:spacing w:after="0"/>
        <w:ind w:left="0"/>
        <w:jc w:val="both"/>
      </w:pPr>
      <w:r>
        <w:rPr>
          <w:rFonts w:ascii="Times New Roman"/>
          <w:b w:val="false"/>
          <w:i w:val="false"/>
          <w:color w:val="000000"/>
          <w:sz w:val="28"/>
        </w:rPr>
        <w:t>
      22. Действия (бездействие), предусмотренные частями четвертой, пятой, четырнадцатой – семнадцатой и девятнадцатой настоящей статьи, совершенные повторно в течение года после наложения административного взыскания, –</w:t>
      </w:r>
    </w:p>
    <w:bookmarkEnd w:id="545"/>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88" w:id="546"/>
    <w:p>
      <w:pPr>
        <w:spacing w:after="0"/>
        <w:ind w:left="0"/>
        <w:jc w:val="both"/>
      </w:pPr>
      <w:r>
        <w:rPr>
          <w:rFonts w:ascii="Times New Roman"/>
          <w:b w:val="false"/>
          <w:i w:val="false"/>
          <w:color w:val="000000"/>
          <w:sz w:val="28"/>
        </w:rPr>
        <w:t>
      23. Действия (бездействие), предусмотренные частями третьей, седьмой, восьмой, одиннадцатой, двенадцатой, тринадцатой, двадцатой и двадцать первой настоящей статьи, совершенные повторно в течение года после наложения административного взыскания, –</w:t>
      </w:r>
    </w:p>
    <w:bookmarkEnd w:id="546"/>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4238" w:id="547"/>
    <w:p>
      <w:pPr>
        <w:spacing w:after="0"/>
        <w:ind w:left="0"/>
        <w:jc w:val="both"/>
      </w:pPr>
      <w:r>
        <w:rPr>
          <w:rFonts w:ascii="Times New Roman"/>
          <w:b w:val="false"/>
          <w:i w:val="false"/>
          <w:color w:val="000000"/>
          <w:sz w:val="28"/>
        </w:rPr>
        <w:t>
      24. Действия (бездействие), предусмотренные частями первой, второй, десятой и восемнадцатой настоящей статьи, совершенные повторно в течение года после наложения административного взыскания, –</w:t>
      </w:r>
    </w:p>
    <w:bookmarkEnd w:id="547"/>
    <w:bookmarkStart w:name="z4239" w:id="548"/>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548"/>
    <w:bookmarkStart w:name="z4240" w:id="549"/>
    <w:p>
      <w:pPr>
        <w:spacing w:after="0"/>
        <w:ind w:left="0"/>
        <w:jc w:val="both"/>
      </w:pPr>
      <w:r>
        <w:rPr>
          <w:rFonts w:ascii="Times New Roman"/>
          <w:b w:val="false"/>
          <w:i w:val="false"/>
          <w:color w:val="000000"/>
          <w:sz w:val="28"/>
        </w:rPr>
        <w:t>
      25.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549"/>
    <w:bookmarkStart w:name="z4241" w:id="550"/>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180. Нарушение законодательства Республики Казахстан о реабилитации и банкротстве временным администратором</w:t>
      </w:r>
    </w:p>
    <w:bookmarkStart w:name="z609" w:id="551"/>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направить в уполномоченный орган в области реабилитации и банкротства объявления о возбуждении производства по делу о реабилитации и порядке заявления требований кредиторами для размещения на его интернет-ресурсе – </w:t>
      </w:r>
    </w:p>
    <w:bookmarkEnd w:id="55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10" w:id="552"/>
    <w:p>
      <w:pPr>
        <w:spacing w:after="0"/>
        <w:ind w:left="0"/>
        <w:jc w:val="both"/>
      </w:pPr>
      <w:r>
        <w:rPr>
          <w:rFonts w:ascii="Times New Roman"/>
          <w:b w:val="false"/>
          <w:i w:val="false"/>
          <w:color w:val="000000"/>
          <w:sz w:val="28"/>
        </w:rPr>
        <w:t xml:space="preserve">
      2. Нарушение установленного законодательством Республики Казахстан о реабилитации и банкротстве порядка формирования реестра требований кредиторов – </w:t>
      </w:r>
    </w:p>
    <w:bookmarkEnd w:id="552"/>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11" w:id="553"/>
    <w:p>
      <w:pPr>
        <w:spacing w:after="0"/>
        <w:ind w:left="0"/>
        <w:jc w:val="both"/>
      </w:pPr>
      <w:r>
        <w:rPr>
          <w:rFonts w:ascii="Times New Roman"/>
          <w:b w:val="false"/>
          <w:i w:val="false"/>
          <w:color w:val="000000"/>
          <w:sz w:val="28"/>
        </w:rPr>
        <w:t>
      3. Неисполнение либо ненадлежащее исполнение обязанности представить в суд заключение о финансовой устойчивости должника –</w:t>
      </w:r>
    </w:p>
    <w:bookmarkEnd w:id="55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4" w:id="554"/>
    <w:p>
      <w:pPr>
        <w:spacing w:after="0"/>
        <w:ind w:left="0"/>
        <w:jc w:val="both"/>
      </w:pPr>
      <w:r>
        <w:rPr>
          <w:rFonts w:ascii="Times New Roman"/>
          <w:b w:val="false"/>
          <w:i w:val="false"/>
          <w:color w:val="000000"/>
          <w:sz w:val="28"/>
        </w:rPr>
        <w:t xml:space="preserve">
      6. Неисполнение либо ненадлежащее исполнение обязанности рассмотреть требования кредиторов и довести до них результаты рассмотрения – </w:t>
      </w:r>
    </w:p>
    <w:bookmarkEnd w:id="55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15" w:id="555"/>
    <w:p>
      <w:pPr>
        <w:spacing w:after="0"/>
        <w:ind w:left="0"/>
        <w:jc w:val="both"/>
      </w:pPr>
      <w:r>
        <w:rPr>
          <w:rFonts w:ascii="Times New Roman"/>
          <w:b w:val="false"/>
          <w:i w:val="false"/>
          <w:color w:val="000000"/>
          <w:sz w:val="28"/>
        </w:rPr>
        <w:t>
      7. Неисполнение либо ненадлежащее исполнение обязанности уведомить кредиторов о месте и дате проведения первого собрания кредиторов –</w:t>
      </w:r>
    </w:p>
    <w:bookmarkEnd w:id="555"/>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556"/>
    <w:p>
      <w:pPr>
        <w:spacing w:after="0"/>
        <w:ind w:left="0"/>
        <w:jc w:val="both"/>
      </w:pPr>
      <w:r>
        <w:rPr>
          <w:rFonts w:ascii="Times New Roman"/>
          <w:b w:val="false"/>
          <w:i w:val="false"/>
          <w:color w:val="000000"/>
          <w:sz w:val="28"/>
        </w:rPr>
        <w:t>
      9. Действия (бездействие), предусмотренные частями первой, шестой и седьмой настоящей статьи, совершенные повторно в течение года после наложения административного взыскания, –</w:t>
      </w:r>
    </w:p>
    <w:bookmarkEnd w:id="556"/>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89" w:id="557"/>
    <w:p>
      <w:pPr>
        <w:spacing w:after="0"/>
        <w:ind w:left="0"/>
        <w:jc w:val="both"/>
      </w:pPr>
      <w:r>
        <w:rPr>
          <w:rFonts w:ascii="Times New Roman"/>
          <w:b w:val="false"/>
          <w:i w:val="false"/>
          <w:color w:val="000000"/>
          <w:sz w:val="28"/>
        </w:rPr>
        <w:t>
      10. Действия (бездействие),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557"/>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Нарушение законодательства Республики Казахстан о реабилитации и банкротстве реабилитационным управляющим</w:t>
      </w:r>
    </w:p>
    <w:p>
      <w:pPr>
        <w:spacing w:after="0"/>
        <w:ind w:left="0"/>
        <w:jc w:val="both"/>
      </w:pPr>
      <w:bookmarkStart w:name="z619" w:id="558"/>
      <w:r>
        <w:rPr>
          <w:rFonts w:ascii="Times New Roman"/>
          <w:b w:val="false"/>
          <w:i w:val="false"/>
          <w:color w:val="ff0000"/>
          <w:sz w:val="28"/>
        </w:rPr>
        <w:t xml:space="preserve">
      1. Исключен Законом РК от 27.12.2019 </w:t>
      </w:r>
      <w:r>
        <w:rPr>
          <w:rFonts w:ascii="Times New Roman"/>
          <w:b w:val="false"/>
          <w:i w:val="false"/>
          <w:color w:val="ff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Исключен Законом РК от 27.12.2019 </w:t>
      </w:r>
      <w:r>
        <w:rPr>
          <w:rFonts w:ascii="Times New Roman"/>
          <w:b w:val="false"/>
          <w:i w:val="false"/>
          <w:color w:val="000000"/>
          <w:sz w:val="28"/>
        </w:rPr>
        <w:t>№ 290-VІ</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21" w:id="559"/>
    <w:p>
      <w:pPr>
        <w:spacing w:after="0"/>
        <w:ind w:left="0"/>
        <w:jc w:val="both"/>
      </w:pPr>
      <w:r>
        <w:rPr>
          <w:rFonts w:ascii="Times New Roman"/>
          <w:b w:val="false"/>
          <w:i w:val="false"/>
          <w:color w:val="000000"/>
          <w:sz w:val="28"/>
        </w:rPr>
        <w:t>
      3. Неисполнение либо ненадлежащее исполнение обязанности по принятию имущества должника в управление и обеспечению его охраны и контроля –</w:t>
      </w:r>
    </w:p>
    <w:bookmarkEnd w:id="559"/>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22" w:id="560"/>
    <w:p>
      <w:pPr>
        <w:spacing w:after="0"/>
        <w:ind w:left="0"/>
        <w:jc w:val="both"/>
      </w:pPr>
      <w:r>
        <w:rPr>
          <w:rFonts w:ascii="Times New Roman"/>
          <w:b w:val="false"/>
          <w:i w:val="false"/>
          <w:color w:val="000000"/>
          <w:sz w:val="28"/>
        </w:rPr>
        <w:t>
      4. Необеспечение либо ненадлежащее обеспечение исполнения плана реабилитации –</w:t>
      </w:r>
    </w:p>
    <w:bookmarkEnd w:id="560"/>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623" w:id="561"/>
    <w:p>
      <w:pPr>
        <w:spacing w:after="0"/>
        <w:ind w:left="0"/>
        <w:jc w:val="both"/>
      </w:pPr>
      <w:r>
        <w:rPr>
          <w:rFonts w:ascii="Times New Roman"/>
          <w:b w:val="false"/>
          <w:i w:val="false"/>
          <w:color w:val="000000"/>
          <w:sz w:val="28"/>
        </w:rPr>
        <w:t xml:space="preserve">
      5.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 </w:t>
      </w:r>
    </w:p>
    <w:bookmarkEnd w:id="561"/>
    <w:p>
      <w:pPr>
        <w:spacing w:after="0"/>
        <w:ind w:left="0"/>
        <w:jc w:val="both"/>
      </w:pPr>
      <w:r>
        <w:rPr>
          <w:rFonts w:ascii="Times New Roman"/>
          <w:b w:val="false"/>
          <w:i w:val="false"/>
          <w:color w:val="000000"/>
          <w:sz w:val="28"/>
        </w:rPr>
        <w:t>
      влечет предупреждение.</w:t>
      </w:r>
    </w:p>
    <w:bookmarkStart w:name="z624" w:id="562"/>
    <w:p>
      <w:pPr>
        <w:spacing w:after="0"/>
        <w:ind w:left="0"/>
        <w:jc w:val="both"/>
      </w:pPr>
      <w:r>
        <w:rPr>
          <w:rFonts w:ascii="Times New Roman"/>
          <w:b w:val="false"/>
          <w:i w:val="false"/>
          <w:color w:val="000000"/>
          <w:sz w:val="28"/>
        </w:rPr>
        <w:t xml:space="preserve">
      6. Неуведомление либо ненадлежащее уведомление кредитора о дате, времени и месте проведения заседаний собрания и комитета кредиторов в реабилитационной процедуре – </w:t>
      </w:r>
    </w:p>
    <w:bookmarkEnd w:id="56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25" w:id="563"/>
    <w:p>
      <w:pPr>
        <w:spacing w:after="0"/>
        <w:ind w:left="0"/>
        <w:jc w:val="both"/>
      </w:pPr>
      <w:r>
        <w:rPr>
          <w:rFonts w:ascii="Times New Roman"/>
          <w:b w:val="false"/>
          <w:i w:val="false"/>
          <w:color w:val="000000"/>
          <w:sz w:val="28"/>
        </w:rPr>
        <w:t>
      7. Неисполнение либо ненадлежащее исполнение обязанности передать вновь назначенному реабилитационному управляющему или банкротному управляющему учредительные документы, учетную документацию, правоустанавливающие документы на имущество должника, печати (при наличии), штампы, материальные и иные ценности, принадлежащие должнику, –</w:t>
      </w:r>
    </w:p>
    <w:bookmarkEnd w:id="56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26" w:id="564"/>
    <w:p>
      <w:pPr>
        <w:spacing w:after="0"/>
        <w:ind w:left="0"/>
        <w:jc w:val="both"/>
      </w:pPr>
      <w:r>
        <w:rPr>
          <w:rFonts w:ascii="Times New Roman"/>
          <w:b w:val="false"/>
          <w:i w:val="false"/>
          <w:color w:val="000000"/>
          <w:sz w:val="28"/>
        </w:rPr>
        <w:t xml:space="preserve">
      8. Совершение сделок вне рамок обычных коммерческих операций, не предусмотренных планом реабилитации, в реабилитационной процедуре без согласия собрания кредиторов – </w:t>
      </w:r>
    </w:p>
    <w:bookmarkEnd w:id="564"/>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27" w:id="565"/>
    <w:p>
      <w:pPr>
        <w:spacing w:after="0"/>
        <w:ind w:left="0"/>
        <w:jc w:val="both"/>
      </w:pPr>
      <w:r>
        <w:rPr>
          <w:rFonts w:ascii="Times New Roman"/>
          <w:b w:val="false"/>
          <w:i w:val="false"/>
          <w:color w:val="000000"/>
          <w:sz w:val="28"/>
        </w:rPr>
        <w:t xml:space="preserve">
      9. Непредставление,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банкротстве заключительного отчета в суд – </w:t>
      </w:r>
    </w:p>
    <w:bookmarkEnd w:id="565"/>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9" w:id="566"/>
    <w:p>
      <w:pPr>
        <w:spacing w:after="0"/>
        <w:ind w:left="0"/>
        <w:jc w:val="both"/>
      </w:pPr>
      <w:r>
        <w:rPr>
          <w:rFonts w:ascii="Times New Roman"/>
          <w:b w:val="false"/>
          <w:i w:val="false"/>
          <w:color w:val="000000"/>
          <w:sz w:val="28"/>
        </w:rPr>
        <w:t xml:space="preserve">
      11. Неисполнение либо ненадлежащее исполнение обязанности по предоставлению информации о ходе осуществления деятельности, финансовом состоянии должника кредитору должника на основании его письменного запроса – </w:t>
      </w:r>
    </w:p>
    <w:bookmarkEnd w:id="566"/>
    <w:p>
      <w:pPr>
        <w:spacing w:after="0"/>
        <w:ind w:left="0"/>
        <w:jc w:val="both"/>
      </w:pPr>
      <w:r>
        <w:rPr>
          <w:rFonts w:ascii="Times New Roman"/>
          <w:b w:val="false"/>
          <w:i w:val="false"/>
          <w:color w:val="000000"/>
          <w:sz w:val="28"/>
        </w:rPr>
        <w:t>
      влечет предупреждение.</w:t>
      </w:r>
    </w:p>
    <w:bookmarkStart w:name="z630" w:id="567"/>
    <w:p>
      <w:pPr>
        <w:spacing w:after="0"/>
        <w:ind w:left="0"/>
        <w:jc w:val="both"/>
      </w:pPr>
      <w:r>
        <w:rPr>
          <w:rFonts w:ascii="Times New Roman"/>
          <w:b w:val="false"/>
          <w:i w:val="false"/>
          <w:color w:val="000000"/>
          <w:sz w:val="28"/>
        </w:rPr>
        <w:t xml:space="preserve">
      12.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567"/>
    <w:p>
      <w:pPr>
        <w:spacing w:after="0"/>
        <w:ind w:left="0"/>
        <w:jc w:val="both"/>
      </w:pPr>
      <w:r>
        <w:rPr>
          <w:rFonts w:ascii="Times New Roman"/>
          <w:b w:val="false"/>
          <w:i w:val="false"/>
          <w:color w:val="000000"/>
          <w:sz w:val="28"/>
        </w:rPr>
        <w:t>
      влечет предупреждение.</w:t>
      </w:r>
    </w:p>
    <w:bookmarkStart w:name="z631" w:id="568"/>
    <w:p>
      <w:pPr>
        <w:spacing w:after="0"/>
        <w:ind w:left="0"/>
        <w:jc w:val="both"/>
      </w:pPr>
      <w:r>
        <w:rPr>
          <w:rFonts w:ascii="Times New Roman"/>
          <w:b w:val="false"/>
          <w:i w:val="false"/>
          <w:color w:val="000000"/>
          <w:sz w:val="28"/>
        </w:rPr>
        <w:t xml:space="preserve">
      13. Неисполнение либо ненадлежащее исполнение обязанности по направлению в суд ходатайства о внесении изменений и дополнений в план реабилитации – </w:t>
      </w:r>
    </w:p>
    <w:bookmarkEnd w:id="568"/>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3" w:id="569"/>
    <w:p>
      <w:pPr>
        <w:spacing w:after="0"/>
        <w:ind w:left="0"/>
        <w:jc w:val="both"/>
      </w:pPr>
      <w:r>
        <w:rPr>
          <w:rFonts w:ascii="Times New Roman"/>
          <w:b w:val="false"/>
          <w:i w:val="false"/>
          <w:color w:val="000000"/>
          <w:sz w:val="28"/>
        </w:rPr>
        <w:t>
      15. Неисполнение либо ненадлежащее исполнение обязанностей по доведению до сведения членов комитета кредиторов информации о финансовом состоянии должника, произведенных сделках за предыдущий месяц, а также по предоставлению информации по требованию комитета кредиторов –</w:t>
      </w:r>
    </w:p>
    <w:bookmarkEnd w:id="56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34" w:id="570"/>
    <w:p>
      <w:pPr>
        <w:spacing w:after="0"/>
        <w:ind w:left="0"/>
        <w:jc w:val="both"/>
      </w:pPr>
      <w:r>
        <w:rPr>
          <w:rFonts w:ascii="Times New Roman"/>
          <w:b w:val="false"/>
          <w:i w:val="false"/>
          <w:color w:val="000000"/>
          <w:sz w:val="28"/>
        </w:rPr>
        <w:t xml:space="preserve">
      16. Неисполнение либо ненадлежащее исполнение обязанности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 </w:t>
      </w:r>
    </w:p>
    <w:bookmarkEnd w:id="570"/>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6" w:id="571"/>
    <w:p>
      <w:pPr>
        <w:spacing w:after="0"/>
        <w:ind w:left="0"/>
        <w:jc w:val="both"/>
      </w:pPr>
      <w:r>
        <w:rPr>
          <w:rFonts w:ascii="Times New Roman"/>
          <w:b w:val="false"/>
          <w:i w:val="false"/>
          <w:color w:val="000000"/>
          <w:sz w:val="28"/>
        </w:rPr>
        <w:t xml:space="preserve">
      18. 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превышает пять процентов от общей суммы кредиторской задолженности на момент введения реабилитационной процедуры без согласия собрания кредиторов – </w:t>
      </w:r>
    </w:p>
    <w:bookmarkEnd w:id="571"/>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637" w:id="572"/>
    <w:p>
      <w:pPr>
        <w:spacing w:after="0"/>
        <w:ind w:left="0"/>
        <w:jc w:val="both"/>
      </w:pPr>
      <w:r>
        <w:rPr>
          <w:rFonts w:ascii="Times New Roman"/>
          <w:b w:val="false"/>
          <w:i w:val="false"/>
          <w:color w:val="000000"/>
          <w:sz w:val="28"/>
        </w:rPr>
        <w:t>
      19. Действия (бездействие), предусмотренные частями пятой, шестой, одиннадцатой и двенадцатой настоящей статьи, совершенные повторно в течение года после наложения административного взыскания, –</w:t>
      </w:r>
    </w:p>
    <w:bookmarkEnd w:id="572"/>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90" w:id="573"/>
    <w:p>
      <w:pPr>
        <w:spacing w:after="0"/>
        <w:ind w:left="0"/>
        <w:jc w:val="both"/>
      </w:pPr>
      <w:r>
        <w:rPr>
          <w:rFonts w:ascii="Times New Roman"/>
          <w:b w:val="false"/>
          <w:i w:val="false"/>
          <w:color w:val="000000"/>
          <w:sz w:val="28"/>
        </w:rPr>
        <w:t xml:space="preserve">
      20. Действия (бездействие), предусмотренные частями седьмой, девятой и пятнадцатой настоящей статьи, совершенное повторно в течение года после наложения административного взыскания, – </w:t>
      </w:r>
    </w:p>
    <w:bookmarkEnd w:id="57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4242" w:id="574"/>
    <w:p>
      <w:pPr>
        <w:spacing w:after="0"/>
        <w:ind w:left="0"/>
        <w:jc w:val="both"/>
      </w:pPr>
      <w:r>
        <w:rPr>
          <w:rFonts w:ascii="Times New Roman"/>
          <w:b w:val="false"/>
          <w:i w:val="false"/>
          <w:color w:val="000000"/>
          <w:sz w:val="28"/>
        </w:rPr>
        <w:t>
      21. Действия (бездействие), предусмотренные частями третьей, восьмой, тринадцатой и шестнадцатой настоящей статьи, совершенные повторно в течение года после наложения административного взыскания, –</w:t>
      </w:r>
    </w:p>
    <w:bookmarkEnd w:id="574"/>
    <w:bookmarkStart w:name="z4243" w:id="575"/>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575"/>
    <w:bookmarkStart w:name="z4244" w:id="576"/>
    <w:p>
      <w:pPr>
        <w:spacing w:after="0"/>
        <w:ind w:left="0"/>
        <w:jc w:val="both"/>
      </w:pPr>
      <w:r>
        <w:rPr>
          <w:rFonts w:ascii="Times New Roman"/>
          <w:b w:val="false"/>
          <w:i w:val="false"/>
          <w:color w:val="000000"/>
          <w:sz w:val="28"/>
        </w:rPr>
        <w:t>
      22. Действия (бездействие), предусмотренные частями четвертой и восемнадцатой настоящей статьи, совершенные повторно в течение года после наложения административного взыскания, –</w:t>
      </w:r>
    </w:p>
    <w:bookmarkEnd w:id="576"/>
    <w:bookmarkStart w:name="z4245" w:id="577"/>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Преднамеренное банкротство</w:t>
      </w:r>
    </w:p>
    <w:bookmarkStart w:name="z4246" w:id="578"/>
    <w:p>
      <w:pPr>
        <w:spacing w:after="0"/>
        <w:ind w:left="0"/>
        <w:jc w:val="both"/>
      </w:pPr>
      <w:r>
        <w:rPr>
          <w:rFonts w:ascii="Times New Roman"/>
          <w:b w:val="false"/>
          <w:i w:val="false"/>
          <w:color w:val="000000"/>
          <w:sz w:val="28"/>
        </w:rPr>
        <w:t>
      Преднамеренное банкротство, то есть действия учредителя (участника), должностного лица, лица, осуществляющего функции управления юридическим лицом,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если эти действия не содержат признаков уголовно наказуемого деяния, –</w:t>
      </w:r>
    </w:p>
    <w:bookmarkEnd w:id="578"/>
    <w:bookmarkStart w:name="z4247" w:id="579"/>
    <w:p>
      <w:pPr>
        <w:spacing w:after="0"/>
        <w:ind w:left="0"/>
        <w:jc w:val="both"/>
      </w:pPr>
      <w:r>
        <w:rPr>
          <w:rFonts w:ascii="Times New Roman"/>
          <w:b w:val="false"/>
          <w:i w:val="false"/>
          <w:color w:val="000000"/>
          <w:sz w:val="28"/>
        </w:rPr>
        <w:t>
      влечет штраф на физическое лицо в размере двухсот месячных расчетных показателей, на юридическое лицо – в размере четырехсот месячных расчетных показателей.</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в редакции Закона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183. Ложное банкротство</w:t>
      </w:r>
    </w:p>
    <w:p>
      <w:pPr>
        <w:spacing w:after="0"/>
        <w:ind w:left="0"/>
        <w:jc w:val="both"/>
      </w:pPr>
      <w:r>
        <w:rPr>
          <w:rFonts w:ascii="Times New Roman"/>
          <w:b w:val="false"/>
          <w:i w:val="false"/>
          <w:color w:val="ff0000"/>
          <w:sz w:val="28"/>
        </w:rPr>
        <w:t xml:space="preserve">
      Сноска. Статья 183 исключена Законом РК от 27.12.2019 </w:t>
      </w:r>
      <w:r>
        <w:rPr>
          <w:rFonts w:ascii="Times New Roman"/>
          <w:b w:val="false"/>
          <w:i w:val="false"/>
          <w:color w:val="ff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184. Нарушение законодательства Республики Казахстан об оценочной деятельности</w:t>
      </w:r>
    </w:p>
    <w:bookmarkStart w:name="z641" w:id="580"/>
    <w:p>
      <w:pPr>
        <w:spacing w:after="0"/>
        <w:ind w:left="0"/>
        <w:jc w:val="both"/>
      </w:pPr>
      <w:r>
        <w:rPr>
          <w:rFonts w:ascii="Times New Roman"/>
          <w:b w:val="false"/>
          <w:i w:val="false"/>
          <w:color w:val="000000"/>
          <w:sz w:val="28"/>
        </w:rPr>
        <w:t>
      1. Несвоевременное предоставление или непредоставление, а равно предоставление недостоверной информации по форме, установленной уполномоченным органом в области оценочной деятельности, –</w:t>
      </w:r>
    </w:p>
    <w:bookmarkEnd w:id="580"/>
    <w:p>
      <w:pPr>
        <w:spacing w:after="0"/>
        <w:ind w:left="0"/>
        <w:jc w:val="both"/>
      </w:pPr>
      <w:r>
        <w:rPr>
          <w:rFonts w:ascii="Times New Roman"/>
          <w:b w:val="false"/>
          <w:i w:val="false"/>
          <w:color w:val="000000"/>
          <w:sz w:val="28"/>
        </w:rPr>
        <w:t xml:space="preserve">
      влекут штраф в размере двадцати месячных расчетных показателей. </w:t>
      </w:r>
    </w:p>
    <w:bookmarkStart w:name="z3952" w:id="581"/>
    <w:p>
      <w:pPr>
        <w:spacing w:after="0"/>
        <w:ind w:left="0"/>
        <w:jc w:val="both"/>
      </w:pPr>
      <w:r>
        <w:rPr>
          <w:rFonts w:ascii="Times New Roman"/>
          <w:b w:val="false"/>
          <w:i w:val="false"/>
          <w:color w:val="000000"/>
          <w:sz w:val="28"/>
        </w:rPr>
        <w:t>
      2. Неустранение палатой оценщиков нарушений законодательства Республики Казахстан об оценочной деятельности, выявленных в ходе проверки уполномоченным органом в области оценочной деятельности, –</w:t>
      </w:r>
    </w:p>
    <w:bookmarkEnd w:id="581"/>
    <w:p>
      <w:pPr>
        <w:spacing w:after="0"/>
        <w:ind w:left="0"/>
        <w:jc w:val="both"/>
      </w:pPr>
      <w:r>
        <w:rPr>
          <w:rFonts w:ascii="Times New Roman"/>
          <w:b w:val="false"/>
          <w:i w:val="false"/>
          <w:color w:val="000000"/>
          <w:sz w:val="28"/>
        </w:rPr>
        <w:t xml:space="preserve">
      влечет штраф в размере сорока месячных расчетных показателей. </w:t>
      </w:r>
    </w:p>
    <w:bookmarkStart w:name="z3953" w:id="582"/>
    <w:p>
      <w:pPr>
        <w:spacing w:after="0"/>
        <w:ind w:left="0"/>
        <w:jc w:val="both"/>
      </w:pPr>
      <w:r>
        <w:rPr>
          <w:rFonts w:ascii="Times New Roman"/>
          <w:b w:val="false"/>
          <w:i w:val="false"/>
          <w:color w:val="000000"/>
          <w:sz w:val="28"/>
        </w:rPr>
        <w:t>
      3. Действия (бездействие), совершенные повторно в течение года после наложения административного взыскания, предусмотренного частью второй настоящей статьи, –</w:t>
      </w:r>
    </w:p>
    <w:bookmarkEnd w:id="582"/>
    <w:p>
      <w:pPr>
        <w:spacing w:after="0"/>
        <w:ind w:left="0"/>
        <w:jc w:val="both"/>
      </w:pPr>
      <w:r>
        <w:rPr>
          <w:rFonts w:ascii="Times New Roman"/>
          <w:b w:val="false"/>
          <w:i w:val="false"/>
          <w:color w:val="000000"/>
          <w:sz w:val="28"/>
        </w:rPr>
        <w:t>
      влекут штраф в размере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в редакции Закона РК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Нарушение обязанности сохранения коммерческой, банковской тайны, сведений кредитных отчетов или информации из базы данных кредитных историй кредитного бюро</w:t>
      </w:r>
    </w:p>
    <w:p>
      <w:pPr>
        <w:spacing w:after="0"/>
        <w:ind w:left="0"/>
        <w:jc w:val="both"/>
      </w:pPr>
      <w:r>
        <w:rPr>
          <w:rFonts w:ascii="Times New Roman"/>
          <w:b w:val="false"/>
          <w:i w:val="false"/>
          <w:color w:val="000000"/>
          <w:sz w:val="28"/>
        </w:rPr>
        <w:t xml:space="preserve">
      Нарушение обязанности сохранения сведений, содержащих коммерческую, банковскую тайну, сведений кредитных отчетов или информации, полученных из базы данных кредитных историй кредитного бюро, без согласия их владельца лицом, которому они стали известны в связи с профессиональной или служебной деятельностью,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185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186. Нарушение обязанности сохранения тайны страхования или пенсионных накоплений либо тайны предоставления микрокредита</w:t>
      </w:r>
    </w:p>
    <w:p>
      <w:pPr>
        <w:spacing w:after="0"/>
        <w:ind w:left="0"/>
        <w:jc w:val="both"/>
      </w:pPr>
      <w:r>
        <w:rPr>
          <w:rFonts w:ascii="Times New Roman"/>
          <w:b w:val="false"/>
          <w:i w:val="false"/>
          <w:color w:val="000000"/>
          <w:sz w:val="28"/>
        </w:rPr>
        <w:t>
      Нарушение обязанности сохранения сведений, содержащих тайну страхования или пенсионных накоплений либо тайну предоставления микрокредита, без согласия их владельца лицом, которому они стали известны в связи с профессиональной или служебной деятельностью,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i w:val="false"/>
          <w:color w:val="000000"/>
          <w:sz w:val="28"/>
        </w:rPr>
        <w:t>Статья 187. Нарушение законодательства Республики Казахстан о туристской деятельности</w:t>
      </w:r>
    </w:p>
    <w:p>
      <w:pPr>
        <w:spacing w:after="0"/>
        <w:ind w:left="0"/>
        <w:jc w:val="both"/>
      </w:pPr>
      <w:r>
        <w:rPr>
          <w:rFonts w:ascii="Times New Roman"/>
          <w:b w:val="false"/>
          <w:i w:val="false"/>
          <w:color w:val="000000"/>
          <w:sz w:val="28"/>
        </w:rPr>
        <w:t xml:space="preserve">
      1. Непредставление, несвоевременное или неполное представление лицами, осуществляющими туристскую деятельность, туристам сведений об особенностях путешествий, опасностях, с которыми они могут встретиться при совершении путешествий, указанных в правилах предоставления туристских услуг, либо неосуществление предупредительных мер, направленных на обеспечение безопасности туристов, –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649" w:id="583"/>
    <w:p>
      <w:pPr>
        <w:spacing w:after="0"/>
        <w:ind w:left="0"/>
        <w:jc w:val="both"/>
      </w:pPr>
      <w:r>
        <w:rPr>
          <w:rFonts w:ascii="Times New Roman"/>
          <w:b w:val="false"/>
          <w:i w:val="false"/>
          <w:color w:val="000000"/>
          <w:sz w:val="28"/>
        </w:rPr>
        <w:t xml:space="preserve">
      2. Оказание туристских услуг лицами, осуществляющими туристскую деятельность, без заключения письменного договора на туристское обслуживание – </w:t>
      </w:r>
    </w:p>
    <w:bookmarkEnd w:id="583"/>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с приостановлением действия лицензии.</w:t>
      </w:r>
    </w:p>
    <w:bookmarkStart w:name="z650" w:id="584"/>
    <w:p>
      <w:pPr>
        <w:spacing w:after="0"/>
        <w:ind w:left="0"/>
        <w:jc w:val="both"/>
      </w:pPr>
      <w:r>
        <w:rPr>
          <w:rFonts w:ascii="Times New Roman"/>
          <w:b w:val="false"/>
          <w:i w:val="false"/>
          <w:color w:val="000000"/>
          <w:sz w:val="28"/>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584"/>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лишением лицензии.</w:t>
      </w:r>
    </w:p>
    <w:bookmarkStart w:name="z651" w:id="585"/>
    <w:p>
      <w:pPr>
        <w:spacing w:after="0"/>
        <w:ind w:left="0"/>
        <w:jc w:val="both"/>
      </w:pPr>
      <w:r>
        <w:rPr>
          <w:rFonts w:ascii="Times New Roman"/>
          <w:b w:val="false"/>
          <w:i w:val="false"/>
          <w:color w:val="000000"/>
          <w:sz w:val="28"/>
        </w:rPr>
        <w:t xml:space="preserve">
      4. Непредоставление или несвоевременное предоставление лицами, осуществляющими туристскую деятельность, заинтересованным государственным органам и семье туриста информации о чрезвычайных происшествиях с туристами во время путешествий – </w:t>
      </w:r>
    </w:p>
    <w:bookmarkEnd w:id="585"/>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w:t>
      </w:r>
    </w:p>
    <w:bookmarkStart w:name="z652" w:id="586"/>
    <w:p>
      <w:pPr>
        <w:spacing w:after="0"/>
        <w:ind w:left="0"/>
        <w:jc w:val="both"/>
      </w:pPr>
      <w:r>
        <w:rPr>
          <w:rFonts w:ascii="Times New Roman"/>
          <w:b w:val="false"/>
          <w:i w:val="false"/>
          <w:color w:val="000000"/>
          <w:sz w:val="28"/>
        </w:rPr>
        <w:t xml:space="preserve">
      5. Действие (бездействие),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586"/>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лишением лицензии.</w:t>
      </w:r>
    </w:p>
    <w:p>
      <w:pPr>
        <w:spacing w:after="0"/>
        <w:ind w:left="0"/>
        <w:jc w:val="both"/>
      </w:pPr>
      <w:r>
        <w:rPr>
          <w:rFonts w:ascii="Times New Roman"/>
          <w:b/>
          <w:i w:val="false"/>
          <w:color w:val="000000"/>
          <w:sz w:val="28"/>
        </w:rPr>
        <w:t>Статья 188. Непредоставление или несвоевременное предоставление информации о возбуждении в суде дела по корпоративному спору</w:t>
      </w:r>
    </w:p>
    <w:p>
      <w:pPr>
        <w:spacing w:after="0"/>
        <w:ind w:left="0"/>
        <w:jc w:val="both"/>
      </w:pPr>
      <w:r>
        <w:rPr>
          <w:rFonts w:ascii="Times New Roman"/>
          <w:b w:val="false"/>
          <w:i w:val="false"/>
          <w:color w:val="ff0000"/>
          <w:sz w:val="28"/>
        </w:rPr>
        <w:t xml:space="preserve">
      Сноска. Статья 188 исключена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189. Нарушение порядка и сроков рассмотрения обращений физических и юридических лиц</w:t>
      </w:r>
    </w:p>
    <w:p>
      <w:pPr>
        <w:spacing w:after="0"/>
        <w:ind w:left="0"/>
        <w:jc w:val="both"/>
      </w:pPr>
      <w:r>
        <w:rPr>
          <w:rFonts w:ascii="Times New Roman"/>
          <w:b w:val="false"/>
          <w:i w:val="false"/>
          <w:color w:val="ff0000"/>
          <w:sz w:val="28"/>
        </w:rPr>
        <w:t xml:space="preserve">
      Сноска. Статья 189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bookmarkStart w:name="z657" w:id="587"/>
    <w:p>
      <w:pPr>
        <w:spacing w:after="0"/>
        <w:ind w:left="0"/>
        <w:jc w:val="left"/>
      </w:pPr>
      <w:r>
        <w:rPr>
          <w:rFonts w:ascii="Times New Roman"/>
          <w:b/>
          <w:i w:val="false"/>
          <w:color w:val="000000"/>
        </w:rPr>
        <w:t xml:space="preserve"> Глава 15. АДМИНИСТРАТИВНЫЕ ПРАВОНАРУШЕНИЯ В ОБЛАСТИ</w:t>
      </w:r>
      <w:r>
        <w:br/>
      </w:r>
      <w:r>
        <w:rPr>
          <w:rFonts w:ascii="Times New Roman"/>
          <w:b/>
          <w:i w:val="false"/>
          <w:color w:val="000000"/>
        </w:rPr>
        <w:t>ТОРГОВЛИ И ФИНАНСОВ</w:t>
      </w:r>
    </w:p>
    <w:bookmarkEnd w:id="587"/>
    <w:p>
      <w:pPr>
        <w:spacing w:after="0"/>
        <w:ind w:left="0"/>
        <w:jc w:val="both"/>
      </w:pPr>
      <w:r>
        <w:rPr>
          <w:rFonts w:ascii="Times New Roman"/>
          <w:b/>
          <w:i w:val="false"/>
          <w:color w:val="000000"/>
          <w:sz w:val="28"/>
        </w:rPr>
        <w:t>Статья 190. Нарушение законодательства Республики Казахстан о защите прав потребителей</w:t>
      </w:r>
    </w:p>
    <w:bookmarkStart w:name="z4483" w:id="588"/>
    <w:p>
      <w:pPr>
        <w:spacing w:after="0"/>
        <w:ind w:left="0"/>
        <w:jc w:val="both"/>
      </w:pPr>
      <w:r>
        <w:rPr>
          <w:rFonts w:ascii="Times New Roman"/>
          <w:b w:val="false"/>
          <w:i w:val="false"/>
          <w:color w:val="000000"/>
          <w:sz w:val="28"/>
        </w:rPr>
        <w:t>
      1. Обмеривание, обвешивание, обсчет, введение в заблуждение относительно потребительских свойств или качества товара (работы, услуги) или иной обман потребителей индивидуальными предпринимателями или организациями, осуществляющими торговую деятельность и оказание услуг, –</w:t>
      </w:r>
    </w:p>
    <w:bookmarkEnd w:id="588"/>
    <w:bookmarkStart w:name="z4484" w:id="589"/>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589"/>
    <w:bookmarkStart w:name="z4485" w:id="590"/>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590"/>
    <w:bookmarkStart w:name="z4486" w:id="591"/>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и приостановлением или запрещением деятельности на срок до трех лет.</w:t>
      </w:r>
    </w:p>
    <w:bookmarkEnd w:id="591"/>
    <w:bookmarkStart w:name="z4487" w:id="592"/>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значительного ущерба, –</w:t>
      </w:r>
    </w:p>
    <w:bookmarkEnd w:id="592"/>
    <w:bookmarkStart w:name="z4488" w:id="593"/>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либо приостановлением или запрещением деятельности на срок до трех лет.</w:t>
      </w:r>
    </w:p>
    <w:bookmarkEnd w:id="593"/>
    <w:bookmarkStart w:name="z4489" w:id="594"/>
    <w:p>
      <w:pPr>
        <w:spacing w:after="0"/>
        <w:ind w:left="0"/>
        <w:jc w:val="both"/>
      </w:pPr>
      <w:r>
        <w:rPr>
          <w:rFonts w:ascii="Times New Roman"/>
          <w:b w:val="false"/>
          <w:i w:val="false"/>
          <w:color w:val="000000"/>
          <w:sz w:val="28"/>
        </w:rPr>
        <w:t>
      4. Действия, предусмотренные частью первой настоящей статьи, повлекшие причинение крупного ущерба, –</w:t>
      </w:r>
    </w:p>
    <w:bookmarkEnd w:id="594"/>
    <w:bookmarkStart w:name="z4490" w:id="595"/>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лишением лицензии либо приостановлением или запрещением деятельности на срок до трех лет.</w:t>
      </w:r>
    </w:p>
    <w:bookmarkEnd w:id="595"/>
    <w:bookmarkStart w:name="z4491" w:id="596"/>
    <w:p>
      <w:pPr>
        <w:spacing w:after="0"/>
        <w:ind w:left="0"/>
        <w:jc w:val="both"/>
      </w:pPr>
      <w:r>
        <w:rPr>
          <w:rFonts w:ascii="Times New Roman"/>
          <w:b w:val="false"/>
          <w:i w:val="false"/>
          <w:color w:val="000000"/>
          <w:sz w:val="28"/>
        </w:rPr>
        <w:t>
      5. Неисполнение продавцом (изготовителем, исполнителем) обязанностей по:</w:t>
      </w:r>
    </w:p>
    <w:bookmarkEnd w:id="596"/>
    <w:bookmarkStart w:name="z4492" w:id="597"/>
    <w:p>
      <w:pPr>
        <w:spacing w:after="0"/>
        <w:ind w:left="0"/>
        <w:jc w:val="both"/>
      </w:pPr>
      <w:r>
        <w:rPr>
          <w:rFonts w:ascii="Times New Roman"/>
          <w:b w:val="false"/>
          <w:i w:val="false"/>
          <w:color w:val="000000"/>
          <w:sz w:val="28"/>
        </w:rPr>
        <w:t>
      1) размещению на казахском и русском языках информации о контактных данных продавца (изготовителя, исполнителя), уполномоченного органа в сфере защиты прав потребителей и субъектов досудебного урегулирования потребительских споров, а также информации о праве потребителя обратиться к ним за восстановлением своих нарушенных прав и законных интересов;</w:t>
      </w:r>
    </w:p>
    <w:bookmarkEnd w:id="597"/>
    <w:bookmarkStart w:name="z4493" w:id="598"/>
    <w:p>
      <w:pPr>
        <w:spacing w:after="0"/>
        <w:ind w:left="0"/>
        <w:jc w:val="both"/>
      </w:pPr>
      <w:r>
        <w:rPr>
          <w:rFonts w:ascii="Times New Roman"/>
          <w:b w:val="false"/>
          <w:i w:val="false"/>
          <w:color w:val="000000"/>
          <w:sz w:val="28"/>
        </w:rPr>
        <w:t>
      2) обеспечению обмена или возврата товара как надлежащего, так и ненадлежащего качества в срок, установленный законодательством Республики Казахстан о защите прав потребителей;</w:t>
      </w:r>
    </w:p>
    <w:bookmarkEnd w:id="598"/>
    <w:bookmarkStart w:name="z4494" w:id="599"/>
    <w:p>
      <w:pPr>
        <w:spacing w:after="0"/>
        <w:ind w:left="0"/>
        <w:jc w:val="both"/>
      </w:pPr>
      <w:r>
        <w:rPr>
          <w:rFonts w:ascii="Times New Roman"/>
          <w:b w:val="false"/>
          <w:i w:val="false"/>
          <w:color w:val="000000"/>
          <w:sz w:val="28"/>
        </w:rPr>
        <w:t>
      3) представлению письменного ответа на претензию об устранении нарушений прав и законных интересов потребителя в срок, установленный законодательством Республики Казахстан о защите прав потребителей, –</w:t>
      </w:r>
    </w:p>
    <w:bookmarkEnd w:id="599"/>
    <w:bookmarkStart w:name="z4495" w:id="600"/>
    <w:p>
      <w:pPr>
        <w:spacing w:after="0"/>
        <w:ind w:left="0"/>
        <w:jc w:val="both"/>
      </w:pPr>
      <w:r>
        <w:rPr>
          <w:rFonts w:ascii="Times New Roman"/>
          <w:b w:val="false"/>
          <w:i w:val="false"/>
          <w:color w:val="000000"/>
          <w:sz w:val="28"/>
        </w:rPr>
        <w:t>
      влечет предупреждение.</w:t>
      </w:r>
    </w:p>
    <w:bookmarkEnd w:id="600"/>
    <w:bookmarkStart w:name="z4496" w:id="601"/>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601"/>
    <w:bookmarkStart w:name="z4497" w:id="602"/>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602"/>
    <w:bookmarkStart w:name="z4498" w:id="603"/>
    <w:p>
      <w:pPr>
        <w:spacing w:after="0"/>
        <w:ind w:left="0"/>
        <w:jc w:val="both"/>
      </w:pPr>
      <w:r>
        <w:rPr>
          <w:rFonts w:ascii="Times New Roman"/>
          <w:b w:val="false"/>
          <w:i w:val="false"/>
          <w:color w:val="000000"/>
          <w:sz w:val="28"/>
        </w:rPr>
        <w:t>
      Примечание. Применительно к данной статье значительным размером ущерба признается сумма, превышающая один месячный расчетный показатель, крупным размером ущерба – сумма не менее трех месячных расчетных показателей.</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в редакции Закона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p>
    <w:bookmarkStart w:name="z3418" w:id="604"/>
    <w:p>
      <w:pPr>
        <w:spacing w:after="0"/>
        <w:ind w:left="0"/>
        <w:jc w:val="both"/>
      </w:pPr>
      <w:r>
        <w:rPr>
          <w:rFonts w:ascii="Times New Roman"/>
          <w:b w:val="false"/>
          <w:i w:val="false"/>
          <w:color w:val="000000"/>
          <w:sz w:val="28"/>
        </w:rPr>
        <w:t>
      1. Нарушение требований законодательства Республики Казахстан, совершенное в виде реализации ювелирных и других изделий из драгоценных металлов и драгоценных камней без наличия пробирного клейма, а также оттиска именника, проставляемого субъектом производства ювелирных и других изделий из драгоценных металлов и драгоценных камней на произведенных ими ювелирных и других изделиях из драгоценных металлов и драгоценных камней, –</w:t>
      </w:r>
    </w:p>
    <w:bookmarkEnd w:id="604"/>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419" w:id="60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05"/>
    <w:p>
      <w:pPr>
        <w:spacing w:after="0"/>
        <w:ind w:left="0"/>
        <w:jc w:val="both"/>
      </w:pPr>
      <w:r>
        <w:rPr>
          <w:rFonts w:ascii="Times New Roman"/>
          <w:b w:val="false"/>
          <w:i w:val="false"/>
          <w:color w:val="000000"/>
          <w:sz w:val="28"/>
        </w:rPr>
        <w:t>
      влечет штраф на физических лиц в размере восьмидесяти,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15 дополнена статьей 190-1 в соответствии с Законом РК от 14.01.2016</w:t>
      </w:r>
      <w:r>
        <w:rPr>
          <w:rFonts w:ascii="Times New Roman"/>
          <w:b w:val="false"/>
          <w:i w:val="false"/>
          <w:color w:val="000000"/>
          <w:sz w:val="28"/>
        </w:rPr>
        <w:t xml:space="preserve"> № 445-V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Нарушение порядка приобретения, хранения, учета, перевозки и торговли гражданским и служебным оружием и патронами к нему</w:t>
      </w:r>
    </w:p>
    <w:p>
      <w:pPr>
        <w:spacing w:after="0"/>
        <w:ind w:left="0"/>
        <w:jc w:val="both"/>
      </w:pPr>
      <w:r>
        <w:rPr>
          <w:rFonts w:ascii="Times New Roman"/>
          <w:b w:val="false"/>
          <w:i w:val="false"/>
          <w:color w:val="ff0000"/>
          <w:sz w:val="28"/>
        </w:rPr>
        <w:t xml:space="preserve">
      Сноска. Статья 191 исключена Законом РК от 11.07.2022 </w:t>
      </w:r>
      <w:r>
        <w:rPr>
          <w:rFonts w:ascii="Times New Roman"/>
          <w:b w:val="false"/>
          <w:i w:val="false"/>
          <w:color w:val="ff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192. Нарушение порядка продажи специальных технических средств</w:t>
      </w:r>
    </w:p>
    <w:p>
      <w:pPr>
        <w:spacing w:after="0"/>
        <w:ind w:left="0"/>
        <w:jc w:val="both"/>
      </w:pPr>
      <w:r>
        <w:rPr>
          <w:rFonts w:ascii="Times New Roman"/>
          <w:b w:val="false"/>
          <w:i w:val="false"/>
          <w:color w:val="000000"/>
          <w:sz w:val="28"/>
        </w:rPr>
        <w:t>
      Продажа специальных технических средств, предназначенных для проведения специальных оперативно-розыскных мероприятий, лицам, не имеющим соответствующего разрешения, кроме государственных органов, уполномоченных на осуществление оперативно-розыскной деятельности, –</w:t>
      </w:r>
    </w:p>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both"/>
      </w:pPr>
      <w:r>
        <w:rPr>
          <w:rFonts w:ascii="Times New Roman"/>
          <w:b/>
          <w:i w:val="false"/>
          <w:color w:val="000000"/>
          <w:sz w:val="28"/>
        </w:rPr>
        <w:t>Статья 193. Нарушение законодательства Республики Казахстан о регулировании торговой деятельности</w:t>
      </w:r>
    </w:p>
    <w:bookmarkStart w:name="z668" w:id="606"/>
    <w:p>
      <w:pPr>
        <w:spacing w:after="0"/>
        <w:ind w:left="0"/>
        <w:jc w:val="both"/>
      </w:pPr>
      <w:r>
        <w:rPr>
          <w:rFonts w:ascii="Times New Roman"/>
          <w:b w:val="false"/>
          <w:i w:val="false"/>
          <w:color w:val="000000"/>
          <w:sz w:val="28"/>
        </w:rPr>
        <w:t xml:space="preserve">
      1. Непредоставление по просьбе покупателя необходимой информации о товаре, его месте происхождения, изготовителях, потребительских свойствах, гарантийных обязательствах и порядке предъявления претензий – </w:t>
      </w:r>
    </w:p>
    <w:bookmarkEnd w:id="606"/>
    <w:p>
      <w:pPr>
        <w:spacing w:after="0"/>
        <w:ind w:left="0"/>
        <w:jc w:val="both"/>
      </w:pPr>
      <w:r>
        <w:rPr>
          <w:rFonts w:ascii="Times New Roman"/>
          <w:b w:val="false"/>
          <w:i w:val="false"/>
          <w:color w:val="000000"/>
          <w:sz w:val="28"/>
        </w:rPr>
        <w:t>
      влечет предупреждение или штраф на физических лиц в размере двух, на субъектов малого предпринимательства –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Start w:name="z669" w:id="607"/>
    <w:p>
      <w:pPr>
        <w:spacing w:after="0"/>
        <w:ind w:left="0"/>
        <w:jc w:val="both"/>
      </w:pPr>
      <w:r>
        <w:rPr>
          <w:rFonts w:ascii="Times New Roman"/>
          <w:b w:val="false"/>
          <w:i w:val="false"/>
          <w:color w:val="000000"/>
          <w:sz w:val="28"/>
        </w:rPr>
        <w:t>
      2. Неправомерное использование официального документа, удостоверяющего соответствие товаров требованиям безопасности, –</w:t>
      </w:r>
    </w:p>
    <w:bookmarkEnd w:id="607"/>
    <w:p>
      <w:pPr>
        <w:spacing w:after="0"/>
        <w:ind w:left="0"/>
        <w:jc w:val="both"/>
      </w:pPr>
      <w:r>
        <w:rPr>
          <w:rFonts w:ascii="Times New Roman"/>
          <w:b w:val="false"/>
          <w:i w:val="false"/>
          <w:color w:val="000000"/>
          <w:sz w:val="28"/>
        </w:rPr>
        <w:t>
      влечет штраф на физических лиц в размере семи,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конфискацией товаров либо без таковой.</w:t>
      </w:r>
    </w:p>
    <w:bookmarkStart w:name="z670" w:id="608"/>
    <w:p>
      <w:pPr>
        <w:spacing w:after="0"/>
        <w:ind w:left="0"/>
        <w:jc w:val="both"/>
      </w:pPr>
      <w:r>
        <w:rPr>
          <w:rFonts w:ascii="Times New Roman"/>
          <w:b w:val="false"/>
          <w:i w:val="false"/>
          <w:color w:val="000000"/>
          <w:sz w:val="28"/>
        </w:rPr>
        <w:t xml:space="preserve">
      3. Совершение действий (бездействие), предусмотренных частями первой и второй настоящей статьи, повторно в течение года после наложения административного взыскания – </w:t>
      </w:r>
    </w:p>
    <w:bookmarkEnd w:id="60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с конфискацией товаров либо без таковой.</w:t>
      </w:r>
    </w:p>
    <w:bookmarkStart w:name="z4026" w:id="609"/>
    <w:p>
      <w:pPr>
        <w:spacing w:after="0"/>
        <w:ind w:left="0"/>
        <w:jc w:val="both"/>
      </w:pPr>
      <w:r>
        <w:rPr>
          <w:rFonts w:ascii="Times New Roman"/>
          <w:b w:val="false"/>
          <w:i w:val="false"/>
          <w:color w:val="000000"/>
          <w:sz w:val="28"/>
        </w:rPr>
        <w:t>
      4. Реализация на территории Республики Казахстан без указания цены в тенге товара, оформленного ярлыком цен, выставленного во внутренних и (или) внешних витринах торгового объекта, либо реализация на территории Республики Казахстан товара, стоимость которого превышает оформленную ярлыком цену, выставленного во внутренних и (или) внешних витринах торгового объекта, либо указание цены товара не в тенге при его реализации на территории Республики Казахстан на условиях публичного договора –</w:t>
      </w:r>
    </w:p>
    <w:bookmarkEnd w:id="609"/>
    <w:bookmarkStart w:name="z4027" w:id="610"/>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End w:id="610"/>
    <w:bookmarkStart w:name="z4028" w:id="611"/>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611"/>
    <w:bookmarkStart w:name="z4029" w:id="612"/>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Отказ в принятии платежей с использованием платежных карточек</w:t>
      </w:r>
    </w:p>
    <w:bookmarkStart w:name="z672" w:id="613"/>
    <w:p>
      <w:pPr>
        <w:spacing w:after="0"/>
        <w:ind w:left="0"/>
        <w:jc w:val="both"/>
      </w:pPr>
      <w:r>
        <w:rPr>
          <w:rFonts w:ascii="Times New Roman"/>
          <w:b w:val="false"/>
          <w:i w:val="false"/>
          <w:color w:val="000000"/>
          <w:sz w:val="28"/>
        </w:rPr>
        <w:t>
      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 при осуществлении торговой деятельности (выполнении работ, оказании услуг) на территории Республики Казахстан, –</w:t>
      </w:r>
    </w:p>
    <w:bookmarkEnd w:id="613"/>
    <w:p>
      <w:pPr>
        <w:spacing w:after="0"/>
        <w:ind w:left="0"/>
        <w:jc w:val="both"/>
      </w:pPr>
      <w:r>
        <w:rPr>
          <w:rFonts w:ascii="Times New Roman"/>
          <w:b w:val="false"/>
          <w:i w:val="false"/>
          <w:color w:val="000000"/>
          <w:sz w:val="28"/>
        </w:rPr>
        <w:t>
      влечет предупреждение.</w:t>
      </w:r>
    </w:p>
    <w:bookmarkStart w:name="z673" w:id="614"/>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614"/>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изменением, внесенным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p>
    <w:bookmarkStart w:name="z675" w:id="615"/>
    <w:p>
      <w:pPr>
        <w:spacing w:after="0"/>
        <w:ind w:left="0"/>
        <w:jc w:val="both"/>
      </w:pPr>
      <w:r>
        <w:rPr>
          <w:rFonts w:ascii="Times New Roman"/>
          <w:b w:val="false"/>
          <w:i w:val="false"/>
          <w:color w:val="000000"/>
          <w:sz w:val="28"/>
        </w:rPr>
        <w:t xml:space="preserve">
      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торговой деятельности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 </w:t>
      </w:r>
    </w:p>
    <w:bookmarkEnd w:id="615"/>
    <w:p>
      <w:pPr>
        <w:spacing w:after="0"/>
        <w:ind w:left="0"/>
        <w:jc w:val="both"/>
      </w:pPr>
      <w:r>
        <w:rPr>
          <w:rFonts w:ascii="Times New Roman"/>
          <w:b w:val="false"/>
          <w:i w:val="false"/>
          <w:color w:val="000000"/>
          <w:sz w:val="28"/>
        </w:rPr>
        <w:t>
      влечет предупреждение.</w:t>
      </w:r>
    </w:p>
    <w:bookmarkStart w:name="z676" w:id="616"/>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616"/>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p>
      <w:pPr>
        <w:spacing w:after="0"/>
        <w:ind w:left="0"/>
        <w:jc w:val="both"/>
      </w:pPr>
      <w:r>
        <w:rPr>
          <w:rFonts w:ascii="Times New Roman"/>
          <w:b/>
          <w:i w:val="false"/>
          <w:color w:val="000000"/>
          <w:sz w:val="28"/>
        </w:rPr>
        <w:t>Статья 196. Незаконная торговля товарами или иными предметами</w:t>
      </w:r>
    </w:p>
    <w:p>
      <w:pPr>
        <w:spacing w:after="0"/>
        <w:ind w:left="0"/>
        <w:jc w:val="both"/>
      </w:pPr>
      <w:r>
        <w:rPr>
          <w:rFonts w:ascii="Times New Roman"/>
          <w:b w:val="false"/>
          <w:i w:val="false"/>
          <w:color w:val="000000"/>
          <w:sz w:val="28"/>
        </w:rPr>
        <w:t xml:space="preserve">
      Торговля товарами и иными предметами, свободная торговля которыми запрещена или ограничена законодательством Республики Казахстан,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197. Использование марки табачного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Start w:name="z4578" w:id="617"/>
    <w:p>
      <w:pPr>
        <w:spacing w:after="0"/>
        <w:ind w:left="0"/>
        <w:jc w:val="both"/>
      </w:pPr>
      <w:r>
        <w:rPr>
          <w:rFonts w:ascii="Times New Roman"/>
          <w:b w:val="false"/>
          <w:i w:val="false"/>
          <w:color w:val="000000"/>
          <w:sz w:val="28"/>
        </w:rPr>
        <w:t>
      1. Умышленное распространение, выставка, продажа любых товаров, имеющих на себе марку табачного изделия, кроме самих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или любой пачки, упаковки, в которой данное изделие продается или транспортируется, –</w:t>
      </w:r>
    </w:p>
    <w:bookmarkEnd w:id="617"/>
    <w:bookmarkStart w:name="z4579" w:id="618"/>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End w:id="618"/>
    <w:bookmarkStart w:name="z4580" w:id="61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619"/>
    <w:bookmarkStart w:name="z4581" w:id="620"/>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198. Нарушение требований законодательства об информации о табаке и табачных изделиях</w:t>
      </w:r>
    </w:p>
    <w:bookmarkStart w:name="z682" w:id="621"/>
    <w:p>
      <w:pPr>
        <w:spacing w:after="0"/>
        <w:ind w:left="0"/>
        <w:jc w:val="both"/>
      </w:pPr>
      <w:r>
        <w:rPr>
          <w:rFonts w:ascii="Times New Roman"/>
          <w:b w:val="false"/>
          <w:i w:val="false"/>
          <w:color w:val="000000"/>
          <w:sz w:val="28"/>
        </w:rPr>
        <w:t xml:space="preserve">
      1. Нарушение требований законодательства об информации о табаке и табачных изделиях – </w:t>
      </w:r>
    </w:p>
    <w:bookmarkEnd w:id="621"/>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683" w:id="62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22"/>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199.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спонсорству табака, табачных изделий, а также по производству, продаже и распространению товаров, имитирующих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жидкости для них</w:t>
      </w:r>
    </w:p>
    <w:p>
      <w:pPr>
        <w:spacing w:after="0"/>
        <w:ind w:left="0"/>
        <w:jc w:val="both"/>
      </w:pPr>
      <w:r>
        <w:rPr>
          <w:rFonts w:ascii="Times New Roman"/>
          <w:b w:val="false"/>
          <w:i w:val="false"/>
          <w:color w:val="ff0000"/>
          <w:sz w:val="28"/>
        </w:rPr>
        <w:t xml:space="preserve">
      Сноска. Заголовок статьи 199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44" w:id="623"/>
    <w:p>
      <w:pPr>
        <w:spacing w:after="0"/>
        <w:ind w:left="0"/>
        <w:jc w:val="both"/>
      </w:pPr>
      <w:r>
        <w:rPr>
          <w:rFonts w:ascii="Times New Roman"/>
          <w:b w:val="false"/>
          <w:i w:val="false"/>
          <w:color w:val="000000"/>
          <w:sz w:val="28"/>
        </w:rPr>
        <w:t xml:space="preserve">
      1.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 исключением случаев, предусмотренных </w:t>
      </w:r>
      <w:r>
        <w:rPr>
          <w:rFonts w:ascii="Times New Roman"/>
          <w:b w:val="false"/>
          <w:i w:val="false"/>
          <w:color w:val="000000"/>
          <w:sz w:val="28"/>
        </w:rPr>
        <w:t>статьями 133</w:t>
      </w:r>
      <w:r>
        <w:rPr>
          <w:rFonts w:ascii="Times New Roman"/>
          <w:b w:val="false"/>
          <w:i w:val="false"/>
          <w:color w:val="000000"/>
          <w:sz w:val="28"/>
        </w:rPr>
        <w:t xml:space="preserve"> и 423-1 настоящего Кодекса, – </w:t>
      </w:r>
    </w:p>
    <w:bookmarkEnd w:id="623"/>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Start w:name="z685" w:id="62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24"/>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двадцати месячных расчетных показателей.</w:t>
      </w:r>
    </w:p>
    <w:bookmarkStart w:name="z686" w:id="625"/>
    <w:p>
      <w:pPr>
        <w:spacing w:after="0"/>
        <w:ind w:left="0"/>
        <w:jc w:val="both"/>
      </w:pPr>
      <w:r>
        <w:rPr>
          <w:rFonts w:ascii="Times New Roman"/>
          <w:b w:val="false"/>
          <w:i w:val="false"/>
          <w:color w:val="000000"/>
          <w:sz w:val="28"/>
        </w:rPr>
        <w:t>
      3. Спонсорство табака, табачных изделий, а также производство, продажа, распространение товаров, имитирующих табачные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w:t>
      </w:r>
    </w:p>
    <w:bookmarkEnd w:id="625"/>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687" w:id="626"/>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626"/>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двадцати пяти,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200. Нарушение требований законодательства Республики Казахстан по реализации алкогольной продукции</w:t>
      </w:r>
    </w:p>
    <w:bookmarkStart w:name="z689" w:id="627"/>
    <w:p>
      <w:pPr>
        <w:spacing w:after="0"/>
        <w:ind w:left="0"/>
        <w:jc w:val="both"/>
      </w:pPr>
      <w:r>
        <w:rPr>
          <w:rFonts w:ascii="Times New Roman"/>
          <w:b w:val="false"/>
          <w:i w:val="false"/>
          <w:color w:val="000000"/>
          <w:sz w:val="28"/>
        </w:rPr>
        <w:t xml:space="preserve">
      1. Реализация алкогольной продукции лицам в возрасте до двадцати одного года – </w:t>
      </w:r>
    </w:p>
    <w:bookmarkEnd w:id="62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bookmarkStart w:name="z690" w:id="62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w:t>
      </w:r>
    </w:p>
    <w:bookmarkEnd w:id="628"/>
    <w:p>
      <w:pPr>
        <w:spacing w:after="0"/>
        <w:ind w:left="0"/>
        <w:jc w:val="both"/>
      </w:pPr>
      <w:r>
        <w:rPr>
          <w:rFonts w:ascii="Times New Roman"/>
          <w:b w:val="false"/>
          <w:i w:val="false"/>
          <w:color w:val="000000"/>
          <w:sz w:val="28"/>
        </w:rPr>
        <w:t>
      –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bookmarkStart w:name="z691" w:id="629"/>
    <w:p>
      <w:pPr>
        <w:spacing w:after="0"/>
        <w:ind w:left="0"/>
        <w:jc w:val="both"/>
      </w:pPr>
      <w:r>
        <w:rPr>
          <w:rFonts w:ascii="Times New Roman"/>
          <w:b w:val="false"/>
          <w:i w:val="false"/>
          <w:color w:val="000000"/>
          <w:sz w:val="28"/>
        </w:rPr>
        <w:t>
      3. Розничная реализация алкогольной продукции, за исключением реализации в ресторанах, барах и кафе, а также на пассажирских воздушных судах, пассажирских судах морского транспорта, в вагонах-ресторанах пассажирских поездов:</w:t>
      </w:r>
    </w:p>
    <w:bookmarkEnd w:id="629"/>
    <w:p>
      <w:pPr>
        <w:spacing w:after="0"/>
        <w:ind w:left="0"/>
        <w:jc w:val="both"/>
      </w:pPr>
      <w:r>
        <w:rPr>
          <w:rFonts w:ascii="Times New Roman"/>
          <w:b w:val="false"/>
          <w:i w:val="false"/>
          <w:color w:val="000000"/>
          <w:sz w:val="28"/>
        </w:rPr>
        <w:t>
      с 23 до 8 часов следующего дня;</w:t>
      </w:r>
    </w:p>
    <w:p>
      <w:pPr>
        <w:spacing w:after="0"/>
        <w:ind w:left="0"/>
        <w:jc w:val="both"/>
      </w:pPr>
      <w:r>
        <w:rPr>
          <w:rFonts w:ascii="Times New Roman"/>
          <w:b w:val="false"/>
          <w:i w:val="false"/>
          <w:color w:val="000000"/>
          <w:sz w:val="28"/>
        </w:rPr>
        <w:t xml:space="preserve">
      с объемной долей этилового спирта свыше тридцати процентов с 21 до 12 часов следующего дня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bookmarkStart w:name="z692" w:id="630"/>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630"/>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200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Ограничение доступа товаров в торговые сети или крупные торговые объекты</w:t>
      </w:r>
    </w:p>
    <w:bookmarkStart w:name="z694" w:id="631"/>
    <w:p>
      <w:pPr>
        <w:spacing w:after="0"/>
        <w:ind w:left="0"/>
        <w:jc w:val="both"/>
      </w:pPr>
      <w:r>
        <w:rPr>
          <w:rFonts w:ascii="Times New Roman"/>
          <w:b w:val="false"/>
          <w:i w:val="false"/>
          <w:color w:val="000000"/>
          <w:sz w:val="28"/>
        </w:rPr>
        <w:t>
      1. Ограничение субъектами торговой деятельности, осуществляющими деятельность по продаже товаров посредством организации торговой сети или крупных торговых объектов, доступа товаров в торговые сети или крупные торговые объекты, выражающееся в необоснованном отказе от заключения договора о поставке товаров либо в заключении договора, носящего заведомо дискриминационный характер и содержащего условия о:</w:t>
      </w:r>
    </w:p>
    <w:bookmarkEnd w:id="631"/>
    <w:p>
      <w:pPr>
        <w:spacing w:after="0"/>
        <w:ind w:left="0"/>
        <w:jc w:val="both"/>
      </w:pPr>
      <w:r>
        <w:rPr>
          <w:rFonts w:ascii="Times New Roman"/>
          <w:b w:val="false"/>
          <w:i w:val="false"/>
          <w:color w:val="000000"/>
          <w:sz w:val="28"/>
        </w:rPr>
        <w:t>
      1) запрещении заключать субъекту торговой деятельности договоров поставки товаров с другими субъектами торговой деятельности, осуществляющими аналогичную деятельность, а также с другими субъектами торговой деятельности на аналогичных или иных условиях;</w:t>
      </w:r>
    </w:p>
    <w:p>
      <w:pPr>
        <w:spacing w:after="0"/>
        <w:ind w:left="0"/>
        <w:jc w:val="both"/>
      </w:pPr>
      <w:r>
        <w:rPr>
          <w:rFonts w:ascii="Times New Roman"/>
          <w:b w:val="false"/>
          <w:i w:val="false"/>
          <w:color w:val="000000"/>
          <w:sz w:val="28"/>
        </w:rPr>
        <w:t xml:space="preserve">
      2) требовании представления субъектом торговой деятельности, осуществляющим поставки товаров, сведений о заключаемых договорах с другими субъектами торговой деятельности, осуществляющими аналогичную деятельность, –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695" w:id="63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32"/>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Превышение размера предельно допустимых розничных цен на социально значимые продовольственные товары</w:t>
      </w:r>
    </w:p>
    <w:bookmarkStart w:name="z4052" w:id="633"/>
    <w:p>
      <w:pPr>
        <w:spacing w:after="0"/>
        <w:ind w:left="0"/>
        <w:jc w:val="both"/>
      </w:pPr>
      <w:r>
        <w:rPr>
          <w:rFonts w:ascii="Times New Roman"/>
          <w:b w:val="false"/>
          <w:i w:val="false"/>
          <w:color w:val="000000"/>
          <w:sz w:val="28"/>
        </w:rPr>
        <w:t>
      1. Превышение субъектами внутренней торговли размера предельно допустимых розничных цен на социально значимые продовольственные товары в соответствии с законодательством Республики Казахстан о регулировании торговой деятельности –</w:t>
      </w:r>
    </w:p>
    <w:bookmarkEnd w:id="633"/>
    <w:bookmarkStart w:name="z4053" w:id="634"/>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634"/>
    <w:bookmarkStart w:name="z4054" w:id="63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635"/>
    <w:bookmarkStart w:name="z4055" w:id="636"/>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636"/>
    <w:bookmarkStart w:name="z4499" w:id="637"/>
    <w:p>
      <w:pPr>
        <w:spacing w:after="0"/>
        <w:ind w:left="0"/>
        <w:jc w:val="both"/>
      </w:pPr>
      <w:r>
        <w:rPr>
          <w:rFonts w:ascii="Times New Roman"/>
          <w:b w:val="false"/>
          <w:i w:val="false"/>
          <w:color w:val="000000"/>
          <w:sz w:val="28"/>
        </w:rPr>
        <w:t>
      3. Недоведение администратором торгового рынка до сведения субъектов внутренней торговли размера предельно допустимых розничных цен на социально значимые продовольственные товары на торговых рынках в письменной форме –</w:t>
      </w:r>
    </w:p>
    <w:bookmarkEnd w:id="637"/>
    <w:bookmarkStart w:name="z4500" w:id="638"/>
    <w:p>
      <w:pPr>
        <w:spacing w:after="0"/>
        <w:ind w:left="0"/>
        <w:jc w:val="both"/>
      </w:pPr>
      <w:r>
        <w:rPr>
          <w:rFonts w:ascii="Times New Roman"/>
          <w:b w:val="false"/>
          <w:i w:val="false"/>
          <w:color w:val="000000"/>
          <w:sz w:val="28"/>
        </w:rPr>
        <w:t>
      влечет предупреждение.</w:t>
      </w:r>
    </w:p>
    <w:bookmarkEnd w:id="638"/>
    <w:bookmarkStart w:name="z4501" w:id="639"/>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639"/>
    <w:bookmarkStart w:name="z4502" w:id="64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в редакции Закона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Продажа товаров без документов</w:t>
      </w:r>
    </w:p>
    <w:bookmarkStart w:name="z700" w:id="641"/>
    <w:p>
      <w:pPr>
        <w:spacing w:after="0"/>
        <w:ind w:left="0"/>
        <w:jc w:val="both"/>
      </w:pPr>
      <w:r>
        <w:rPr>
          <w:rFonts w:ascii="Times New Roman"/>
          <w:b w:val="false"/>
          <w:i w:val="false"/>
          <w:color w:val="000000"/>
          <w:sz w:val="28"/>
        </w:rPr>
        <w:t xml:space="preserve">
      1. Продажа товаров индивидуальными предпринимателями и организациями, осуществляющими торговую деятельность, без документов, содержащих сведения о стране происхождения, об изготовителе, поставщике или продавце либо достоверную и достаточную информацию о товаре (услуге) на казахском и русском языках, за исключением случаев, предусмотренных </w:t>
      </w:r>
      <w:r>
        <w:rPr>
          <w:rFonts w:ascii="Times New Roman"/>
          <w:b w:val="false"/>
          <w:i w:val="false"/>
          <w:color w:val="000000"/>
          <w:sz w:val="28"/>
        </w:rPr>
        <w:t>статьями 415</w:t>
      </w:r>
      <w:r>
        <w:rPr>
          <w:rFonts w:ascii="Times New Roman"/>
          <w:b w:val="false"/>
          <w:i w:val="false"/>
          <w:color w:val="000000"/>
          <w:sz w:val="28"/>
        </w:rPr>
        <w:t xml:space="preserve"> и 416 настоящего Кодекса, –</w:t>
      </w:r>
    </w:p>
    <w:bookmarkEnd w:id="641"/>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701" w:id="64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42"/>
    <w:p>
      <w:pPr>
        <w:spacing w:after="0"/>
        <w:ind w:left="0"/>
        <w:jc w:val="both"/>
      </w:pPr>
      <w:r>
        <w:rPr>
          <w:rFonts w:ascii="Times New Roman"/>
          <w:b w:val="false"/>
          <w:i w:val="false"/>
          <w:color w:val="000000"/>
          <w:sz w:val="28"/>
        </w:rPr>
        <w:t>
      влечет штраф на субъектов малого предпринимательства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pPr>
        <w:spacing w:after="0"/>
        <w:ind w:left="0"/>
        <w:jc w:val="both"/>
      </w:pPr>
      <w:r>
        <w:rPr>
          <w:rFonts w:ascii="Times New Roman"/>
          <w:b/>
          <w:i w:val="false"/>
          <w:color w:val="000000"/>
          <w:sz w:val="28"/>
        </w:rPr>
        <w:t>Статья 204. Торговля в неустановленных местах</w:t>
      </w:r>
    </w:p>
    <w:bookmarkStart w:name="z703" w:id="643"/>
    <w:p>
      <w:pPr>
        <w:spacing w:after="0"/>
        <w:ind w:left="0"/>
        <w:jc w:val="both"/>
      </w:pPr>
      <w:r>
        <w:rPr>
          <w:rFonts w:ascii="Times New Roman"/>
          <w:b w:val="false"/>
          <w:i w:val="false"/>
          <w:color w:val="000000"/>
          <w:sz w:val="28"/>
        </w:rPr>
        <w:t>
      1. Торговля вне мест, установленных местным исполнительным органом, –</w:t>
      </w:r>
    </w:p>
    <w:bookmarkEnd w:id="643"/>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704" w:id="64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44"/>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204-1. Нарушение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w:t>
      </w:r>
    </w:p>
    <w:bookmarkStart w:name="z4504" w:id="645"/>
    <w:p>
      <w:pPr>
        <w:spacing w:after="0"/>
        <w:ind w:left="0"/>
        <w:jc w:val="both"/>
      </w:pPr>
      <w:r>
        <w:rPr>
          <w:rFonts w:ascii="Times New Roman"/>
          <w:b w:val="false"/>
          <w:i w:val="false"/>
          <w:color w:val="000000"/>
          <w:sz w:val="28"/>
        </w:rPr>
        <w:t>
      1. Нарушения субъектом внутренней торговли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 если эти действия не содержат признаков уголовно наказуемого деяния, совершенные в виде:</w:t>
      </w:r>
    </w:p>
    <w:bookmarkEnd w:id="645"/>
    <w:bookmarkStart w:name="z4505" w:id="646"/>
    <w:p>
      <w:pPr>
        <w:spacing w:after="0"/>
        <w:ind w:left="0"/>
        <w:jc w:val="both"/>
      </w:pPr>
      <w:r>
        <w:rPr>
          <w:rFonts w:ascii="Times New Roman"/>
          <w:b w:val="false"/>
          <w:i w:val="false"/>
          <w:color w:val="000000"/>
          <w:sz w:val="28"/>
        </w:rPr>
        <w:t>
      1) реализации непродовольственных товаров, бывших в употреблении, в нестационарных торговых объектах, за исключением нестационарных торговых объектов, места и (или) маршруты которых утверждены местными исполнительными органами;</w:t>
      </w:r>
    </w:p>
    <w:bookmarkEnd w:id="646"/>
    <w:bookmarkStart w:name="z4506" w:id="647"/>
    <w:p>
      <w:pPr>
        <w:spacing w:after="0"/>
        <w:ind w:left="0"/>
        <w:jc w:val="both"/>
      </w:pPr>
      <w:r>
        <w:rPr>
          <w:rFonts w:ascii="Times New Roman"/>
          <w:b w:val="false"/>
          <w:i w:val="false"/>
          <w:color w:val="000000"/>
          <w:sz w:val="28"/>
        </w:rPr>
        <w:t>
      2) неисполнения либо ненадлежащего исполнения обязанности по ведению учета принятых и реализованных непродовольственных товаров, бывших в употреблении, в порядке, определяемом правилами внутренней торговли;</w:t>
      </w:r>
    </w:p>
    <w:bookmarkEnd w:id="647"/>
    <w:bookmarkStart w:name="z4507" w:id="648"/>
    <w:p>
      <w:pPr>
        <w:spacing w:after="0"/>
        <w:ind w:left="0"/>
        <w:jc w:val="both"/>
      </w:pPr>
      <w:r>
        <w:rPr>
          <w:rFonts w:ascii="Times New Roman"/>
          <w:b w:val="false"/>
          <w:i w:val="false"/>
          <w:color w:val="000000"/>
          <w:sz w:val="28"/>
        </w:rPr>
        <w:t>
      3) нарушения обязанности хранения информации о принятых и реализованных непродовольственных товарах, бывших в употреблении, в течение одного календарного года, –</w:t>
      </w:r>
    </w:p>
    <w:bookmarkEnd w:id="648"/>
    <w:bookmarkStart w:name="z4508" w:id="649"/>
    <w:p>
      <w:pPr>
        <w:spacing w:after="0"/>
        <w:ind w:left="0"/>
        <w:jc w:val="both"/>
      </w:pPr>
      <w:r>
        <w:rPr>
          <w:rFonts w:ascii="Times New Roman"/>
          <w:b w:val="false"/>
          <w:i w:val="false"/>
          <w:color w:val="000000"/>
          <w:sz w:val="28"/>
        </w:rPr>
        <w:t>
      влекут предупреждение.</w:t>
      </w:r>
    </w:p>
    <w:bookmarkEnd w:id="649"/>
    <w:bookmarkStart w:name="z4509" w:id="650"/>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650"/>
    <w:bookmarkStart w:name="z4510" w:id="651"/>
    <w:p>
      <w:pPr>
        <w:spacing w:after="0"/>
        <w:ind w:left="0"/>
        <w:jc w:val="both"/>
      </w:pPr>
      <w:r>
        <w:rPr>
          <w:rFonts w:ascii="Times New Roman"/>
          <w:b w:val="false"/>
          <w:i w:val="false"/>
          <w:color w:val="000000"/>
          <w:sz w:val="28"/>
        </w:rPr>
        <w:t>
      влекут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204-1 в соответствии с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204-2. Нарушение законодательства Республики Казахстан о регулировании торговой деятельности по организации деятельности торговых рынков</w:t>
      </w:r>
    </w:p>
    <w:bookmarkStart w:name="z4512" w:id="652"/>
    <w:p>
      <w:pPr>
        <w:spacing w:after="0"/>
        <w:ind w:left="0"/>
        <w:jc w:val="both"/>
      </w:pPr>
      <w:r>
        <w:rPr>
          <w:rFonts w:ascii="Times New Roman"/>
          <w:b w:val="false"/>
          <w:i w:val="false"/>
          <w:color w:val="000000"/>
          <w:sz w:val="28"/>
        </w:rPr>
        <w:t>
      1. Отсутствие утвержденного администратором торгового рынка регламента рынка, а равно неуказание в нем:</w:t>
      </w:r>
    </w:p>
    <w:bookmarkEnd w:id="652"/>
    <w:bookmarkStart w:name="z4513" w:id="653"/>
    <w:p>
      <w:pPr>
        <w:spacing w:after="0"/>
        <w:ind w:left="0"/>
        <w:jc w:val="both"/>
      </w:pPr>
      <w:r>
        <w:rPr>
          <w:rFonts w:ascii="Times New Roman"/>
          <w:b w:val="false"/>
          <w:i w:val="false"/>
          <w:color w:val="000000"/>
          <w:sz w:val="28"/>
        </w:rPr>
        <w:t>
      1) сведений о режиме работы торгового рынка и порядка доступа на торговый рынок субъектов внутренней торговли, покупателей и работников администрации торгового рынка;</w:t>
      </w:r>
    </w:p>
    <w:bookmarkEnd w:id="653"/>
    <w:bookmarkStart w:name="z4514" w:id="654"/>
    <w:p>
      <w:pPr>
        <w:spacing w:after="0"/>
        <w:ind w:left="0"/>
        <w:jc w:val="both"/>
      </w:pPr>
      <w:r>
        <w:rPr>
          <w:rFonts w:ascii="Times New Roman"/>
          <w:b w:val="false"/>
          <w:i w:val="false"/>
          <w:color w:val="000000"/>
          <w:sz w:val="28"/>
        </w:rPr>
        <w:t>
      2) перечня дополнительных услуг, предоставляемых торговым рынком (при наличии);</w:t>
      </w:r>
    </w:p>
    <w:bookmarkEnd w:id="654"/>
    <w:bookmarkStart w:name="z4515" w:id="655"/>
    <w:p>
      <w:pPr>
        <w:spacing w:after="0"/>
        <w:ind w:left="0"/>
        <w:jc w:val="both"/>
      </w:pPr>
      <w:r>
        <w:rPr>
          <w:rFonts w:ascii="Times New Roman"/>
          <w:b w:val="false"/>
          <w:i w:val="false"/>
          <w:color w:val="000000"/>
          <w:sz w:val="28"/>
        </w:rPr>
        <w:t xml:space="preserve">
      3) порядка предоставления субъектам внутренней торговли торговых мест, их характеристики, условий договора имущественного найма (аренды) – </w:t>
      </w:r>
    </w:p>
    <w:bookmarkEnd w:id="655"/>
    <w:bookmarkStart w:name="z4516" w:id="656"/>
    <w:p>
      <w:pPr>
        <w:spacing w:after="0"/>
        <w:ind w:left="0"/>
        <w:jc w:val="both"/>
      </w:pPr>
      <w:r>
        <w:rPr>
          <w:rFonts w:ascii="Times New Roman"/>
          <w:b w:val="false"/>
          <w:i w:val="false"/>
          <w:color w:val="000000"/>
          <w:sz w:val="28"/>
        </w:rPr>
        <w:t>
      влекут предупреждение.</w:t>
      </w:r>
    </w:p>
    <w:bookmarkEnd w:id="656"/>
    <w:bookmarkStart w:name="z4517" w:id="657"/>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657"/>
    <w:bookmarkStart w:name="z4518" w:id="658"/>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204-2 в соответствии с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204-3. Превышение размера вознаграждения от цены приобретенных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p>
    <w:bookmarkStart w:name="z4520" w:id="659"/>
    <w:p>
      <w:pPr>
        <w:spacing w:after="0"/>
        <w:ind w:left="0"/>
        <w:jc w:val="both"/>
      </w:pPr>
      <w:r>
        <w:rPr>
          <w:rFonts w:ascii="Times New Roman"/>
          <w:b w:val="false"/>
          <w:i w:val="false"/>
          <w:color w:val="000000"/>
          <w:sz w:val="28"/>
        </w:rPr>
        <w:t>
      1. Превышение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 –</w:t>
      </w:r>
    </w:p>
    <w:bookmarkEnd w:id="659"/>
    <w:bookmarkStart w:name="z4521" w:id="660"/>
    <w:p>
      <w:pPr>
        <w:spacing w:after="0"/>
        <w:ind w:left="0"/>
        <w:jc w:val="both"/>
      </w:pPr>
      <w:r>
        <w:rPr>
          <w:rFonts w:ascii="Times New Roman"/>
          <w:b w:val="false"/>
          <w:i w:val="false"/>
          <w:color w:val="000000"/>
          <w:sz w:val="28"/>
        </w:rPr>
        <w:t xml:space="preserve">
      влечет предупреждение. </w:t>
      </w:r>
    </w:p>
    <w:bookmarkEnd w:id="660"/>
    <w:bookmarkStart w:name="z4522" w:id="661"/>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661"/>
    <w:bookmarkStart w:name="z4523" w:id="662"/>
    <w:p>
      <w:pPr>
        <w:spacing w:after="0"/>
        <w:ind w:left="0"/>
        <w:jc w:val="both"/>
      </w:pPr>
      <w:r>
        <w:rPr>
          <w:rFonts w:ascii="Times New Roman"/>
          <w:b w:val="false"/>
          <w:i w:val="false"/>
          <w:color w:val="000000"/>
          <w:sz w:val="28"/>
        </w:rPr>
        <w:t>
      влекут штраф в размере трехсот месячных расчетных показателей.</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204-3 в соответствии с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204-4. Превышение размера торговой надбавки на социально значимые продовольственные товары</w:t>
      </w:r>
    </w:p>
    <w:bookmarkStart w:name="z4525" w:id="663"/>
    <w:p>
      <w:pPr>
        <w:spacing w:after="0"/>
        <w:ind w:left="0"/>
        <w:jc w:val="both"/>
      </w:pPr>
      <w:r>
        <w:rPr>
          <w:rFonts w:ascii="Times New Roman"/>
          <w:b w:val="false"/>
          <w:i w:val="false"/>
          <w:color w:val="000000"/>
          <w:sz w:val="28"/>
        </w:rPr>
        <w:t>
      1. Превышение субъектом внутренней торговли размера торговой надбавки на социально значимые продовольственные товары, установленного законодательством Республики Казахстан о регулировании торговой деятельности, –</w:t>
      </w:r>
    </w:p>
    <w:bookmarkEnd w:id="663"/>
    <w:bookmarkStart w:name="z4526" w:id="664"/>
    <w:p>
      <w:pPr>
        <w:spacing w:after="0"/>
        <w:ind w:left="0"/>
        <w:jc w:val="both"/>
      </w:pPr>
      <w:r>
        <w:rPr>
          <w:rFonts w:ascii="Times New Roman"/>
          <w:b w:val="false"/>
          <w:i w:val="false"/>
          <w:color w:val="000000"/>
          <w:sz w:val="28"/>
        </w:rPr>
        <w:t>
      влечет предупреждение.</w:t>
      </w:r>
    </w:p>
    <w:bookmarkEnd w:id="664"/>
    <w:bookmarkStart w:name="z4527" w:id="665"/>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665"/>
    <w:bookmarkStart w:name="z4528" w:id="666"/>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семидесяти пяти, на субъектов крупного предпринимательства – в размере трехсот месячных расчетных показателей.</w:t>
      </w:r>
    </w:p>
    <w:bookmarkEnd w:id="6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204-4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205. Несвоевременная или неполная уплата неналоговых платежей и поступлений от продажи основного капитала в бюджет, за исключением поступлений средств связанных грантов</w:t>
      </w:r>
    </w:p>
    <w:bookmarkStart w:name="z4321" w:id="667"/>
    <w:p>
      <w:pPr>
        <w:spacing w:after="0"/>
        <w:ind w:left="0"/>
        <w:jc w:val="both"/>
      </w:pPr>
      <w:r>
        <w:rPr>
          <w:rFonts w:ascii="Times New Roman"/>
          <w:b w:val="false"/>
          <w:i w:val="false"/>
          <w:color w:val="000000"/>
          <w:sz w:val="28"/>
        </w:rPr>
        <w:t>
      1.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 –</w:t>
      </w:r>
    </w:p>
    <w:bookmarkEnd w:id="667"/>
    <w:bookmarkStart w:name="z4322" w:id="668"/>
    <w:p>
      <w:pPr>
        <w:spacing w:after="0"/>
        <w:ind w:left="0"/>
        <w:jc w:val="both"/>
      </w:pPr>
      <w:r>
        <w:rPr>
          <w:rFonts w:ascii="Times New Roman"/>
          <w:b w:val="false"/>
          <w:i w:val="false"/>
          <w:color w:val="000000"/>
          <w:sz w:val="28"/>
        </w:rPr>
        <w:t xml:space="preserve">
      влечет предупреждение. </w:t>
      </w:r>
    </w:p>
    <w:bookmarkEnd w:id="668"/>
    <w:bookmarkStart w:name="z4323" w:id="669"/>
    <w:p>
      <w:pPr>
        <w:spacing w:after="0"/>
        <w:ind w:left="0"/>
        <w:jc w:val="both"/>
      </w:pPr>
      <w:r>
        <w:rPr>
          <w:rFonts w:ascii="Times New Roman"/>
          <w:b w:val="false"/>
          <w:i w:val="false"/>
          <w:color w:val="000000"/>
          <w:sz w:val="28"/>
        </w:rPr>
        <w:t xml:space="preserve">
      2. Неполная уплата неналоговых платежей и поступлений от продажи основного капитала в бюджет, за исключением поступлений средств связанных грантов, – </w:t>
      </w:r>
    </w:p>
    <w:bookmarkEnd w:id="669"/>
    <w:bookmarkStart w:name="z4324" w:id="670"/>
    <w:p>
      <w:pPr>
        <w:spacing w:after="0"/>
        <w:ind w:left="0"/>
        <w:jc w:val="both"/>
      </w:pPr>
      <w:r>
        <w:rPr>
          <w:rFonts w:ascii="Times New Roman"/>
          <w:b w:val="false"/>
          <w:i w:val="false"/>
          <w:color w:val="000000"/>
          <w:sz w:val="28"/>
        </w:rPr>
        <w:t xml:space="preserve">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 </w:t>
      </w:r>
    </w:p>
    <w:bookmarkEnd w:id="670"/>
    <w:bookmarkStart w:name="z4325" w:id="671"/>
    <w:p>
      <w:pPr>
        <w:spacing w:after="0"/>
        <w:ind w:left="0"/>
        <w:jc w:val="both"/>
      </w:pPr>
      <w:r>
        <w:rPr>
          <w:rFonts w:ascii="Times New Roman"/>
          <w:b w:val="false"/>
          <w:i w:val="false"/>
          <w:color w:val="000000"/>
          <w:sz w:val="28"/>
        </w:rPr>
        <w:t xml:space="preserve">
      3.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71"/>
    <w:bookmarkStart w:name="z4326" w:id="672"/>
    <w:p>
      <w:pPr>
        <w:spacing w:after="0"/>
        <w:ind w:left="0"/>
        <w:jc w:val="both"/>
      </w:pPr>
      <w:r>
        <w:rPr>
          <w:rFonts w:ascii="Times New Roman"/>
          <w:b w:val="false"/>
          <w:i w:val="false"/>
          <w:color w:val="000000"/>
          <w:sz w:val="28"/>
        </w:rPr>
        <w:t>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205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206. Отказ в приеме банкнот и монет национальной валюты</w:t>
      </w:r>
    </w:p>
    <w:bookmarkStart w:name="z648" w:id="673"/>
    <w:p>
      <w:pPr>
        <w:spacing w:after="0"/>
        <w:ind w:left="0"/>
        <w:jc w:val="both"/>
      </w:pPr>
      <w:r>
        <w:rPr>
          <w:rFonts w:ascii="Times New Roman"/>
          <w:b w:val="false"/>
          <w:i w:val="false"/>
          <w:color w:val="000000"/>
          <w:sz w:val="28"/>
        </w:rPr>
        <w:t xml:space="preserve">
      1.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 </w:t>
      </w:r>
    </w:p>
    <w:bookmarkEnd w:id="673"/>
    <w:p>
      <w:pPr>
        <w:spacing w:after="0"/>
        <w:ind w:left="0"/>
        <w:jc w:val="both"/>
      </w:pPr>
      <w:r>
        <w:rPr>
          <w:rFonts w:ascii="Times New Roman"/>
          <w:b w:val="false"/>
          <w:i w:val="false"/>
          <w:color w:val="000000"/>
          <w:sz w:val="28"/>
        </w:rPr>
        <w:t>
      влечет предупреждение.</w:t>
      </w:r>
    </w:p>
    <w:bookmarkStart w:name="z708" w:id="67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674"/>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bookmarkStart w:name="z3591" w:id="675"/>
    <w:p>
      <w:pPr>
        <w:spacing w:after="0"/>
        <w:ind w:left="0"/>
        <w:jc w:val="both"/>
      </w:pPr>
      <w:r>
        <w:rPr>
          <w:rFonts w:ascii="Times New Roman"/>
          <w:b w:val="false"/>
          <w:i w:val="false"/>
          <w:color w:val="000000"/>
          <w:sz w:val="28"/>
        </w:rPr>
        <w:t xml:space="preserve">
      3. Отказ банками, Национальным оператором почты в приеме, размене и обмене банкнот и монет национальной валюты, находящихся в обращении на территории Республики Казахстан и подлежащих приему по всем видам платежей, – </w:t>
      </w:r>
    </w:p>
    <w:bookmarkEnd w:id="675"/>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Банкноты и монеты национальной валюты Республики Казахстан не являются законным платежным средством в случаях:</w:t>
      </w:r>
    </w:p>
    <w:p>
      <w:pPr>
        <w:spacing w:after="0"/>
        <w:ind w:left="0"/>
        <w:jc w:val="both"/>
      </w:pPr>
      <w:r>
        <w:rPr>
          <w:rFonts w:ascii="Times New Roman"/>
          <w:b w:val="false"/>
          <w:i w:val="false"/>
          <w:color w:val="000000"/>
          <w:sz w:val="28"/>
        </w:rPr>
        <w:t>
      1) если имеют явные признаки подделки;</w:t>
      </w:r>
    </w:p>
    <w:p>
      <w:pPr>
        <w:spacing w:after="0"/>
        <w:ind w:left="0"/>
        <w:jc w:val="both"/>
      </w:pPr>
      <w:r>
        <w:rPr>
          <w:rFonts w:ascii="Times New Roman"/>
          <w:b w:val="false"/>
          <w:i w:val="false"/>
          <w:color w:val="000000"/>
          <w:sz w:val="28"/>
        </w:rPr>
        <w:t>
      2) если банкноты и монеты являются неплатежными.</w:t>
      </w:r>
    </w:p>
    <w:p>
      <w:pPr>
        <w:spacing w:after="0"/>
        <w:ind w:left="0"/>
        <w:jc w:val="both"/>
      </w:pPr>
      <w:r>
        <w:rPr>
          <w:rFonts w:ascii="Times New Roman"/>
          <w:b w:val="false"/>
          <w:i w:val="false"/>
          <w:color w:val="000000"/>
          <w:sz w:val="28"/>
        </w:rPr>
        <w:t>
      2. Субъекты частного предпринимательства (за исключением банков, Национального оператора почты), некоммерческие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p>
      <w:pPr>
        <w:spacing w:after="0"/>
        <w:ind w:left="0"/>
        <w:jc w:val="both"/>
      </w:pPr>
      <w:r>
        <w:rPr>
          <w:rFonts w:ascii="Times New Roman"/>
          <w:b w:val="false"/>
          <w:i w:val="false"/>
          <w:color w:val="000000"/>
          <w:sz w:val="28"/>
        </w:rPr>
        <w:t>
      3. Банки, Национальный оператор почты не подлежат 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207. Нарушение законодательства Республики Казахстан о государственных закупках</w:t>
      </w:r>
    </w:p>
    <w:bookmarkStart w:name="z3954" w:id="676"/>
    <w:p>
      <w:pPr>
        <w:spacing w:after="0"/>
        <w:ind w:left="0"/>
        <w:jc w:val="both"/>
      </w:pPr>
      <w:r>
        <w:rPr>
          <w:rFonts w:ascii="Times New Roman"/>
          <w:b w:val="false"/>
          <w:i w:val="false"/>
          <w:color w:val="000000"/>
          <w:sz w:val="28"/>
        </w:rPr>
        <w:t>
      1. 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неадминистрируемых требований к потенциальным поставщикам либо указания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p>
    <w:bookmarkEnd w:id="676"/>
    <w:bookmarkStart w:name="z3955" w:id="677"/>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677"/>
    <w:bookmarkStart w:name="z3956" w:id="678"/>
    <w:p>
      <w:pPr>
        <w:spacing w:after="0"/>
        <w:ind w:left="0"/>
        <w:jc w:val="both"/>
      </w:pPr>
      <w:r>
        <w:rPr>
          <w:rFonts w:ascii="Times New Roman"/>
          <w:b w:val="false"/>
          <w:i w:val="false"/>
          <w:color w:val="000000"/>
          <w:sz w:val="28"/>
        </w:rPr>
        <w:t xml:space="preserve">
      2. Нерассмотрение либо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неразмещение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разъяснениях, а также текста конкурсной документации (аукционной документации), за исключением случаев, предусмотренных законодательством Республики Казахстан о государственных закупках, – </w:t>
      </w:r>
    </w:p>
    <w:bookmarkEnd w:id="678"/>
    <w:bookmarkStart w:name="z3957" w:id="679"/>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End w:id="679"/>
    <w:bookmarkStart w:name="z3958" w:id="680"/>
    <w:p>
      <w:pPr>
        <w:spacing w:after="0"/>
        <w:ind w:left="0"/>
        <w:jc w:val="both"/>
      </w:pPr>
      <w:r>
        <w:rPr>
          <w:rFonts w:ascii="Times New Roman"/>
          <w:b w:val="false"/>
          <w:i w:val="false"/>
          <w:color w:val="000000"/>
          <w:sz w:val="28"/>
        </w:rPr>
        <w:t>
      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bookmarkEnd w:id="680"/>
    <w:bookmarkStart w:name="z3959" w:id="681"/>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681"/>
    <w:bookmarkStart w:name="z3960" w:id="682"/>
    <w:p>
      <w:pPr>
        <w:spacing w:after="0"/>
        <w:ind w:left="0"/>
        <w:jc w:val="both"/>
      </w:pPr>
      <w:r>
        <w:rPr>
          <w:rFonts w:ascii="Times New Roman"/>
          <w:b w:val="false"/>
          <w:i w:val="false"/>
          <w:color w:val="000000"/>
          <w:sz w:val="28"/>
        </w:rPr>
        <w:t>
      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документации), предусмотренными законодательством Республики Казахстан о государственных закупках, –</w:t>
      </w:r>
    </w:p>
    <w:bookmarkEnd w:id="682"/>
    <w:bookmarkStart w:name="z3961" w:id="683"/>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683"/>
    <w:bookmarkStart w:name="z3962" w:id="684"/>
    <w:p>
      <w:pPr>
        <w:spacing w:after="0"/>
        <w:ind w:left="0"/>
        <w:jc w:val="both"/>
      </w:pPr>
      <w:r>
        <w:rPr>
          <w:rFonts w:ascii="Times New Roman"/>
          <w:b w:val="false"/>
          <w:i w:val="false"/>
          <w:color w:val="000000"/>
          <w:sz w:val="28"/>
        </w:rPr>
        <w:t>
      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bookmarkEnd w:id="684"/>
    <w:bookmarkStart w:name="z3963" w:id="685"/>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685"/>
    <w:bookmarkStart w:name="z3964" w:id="686"/>
    <w:p>
      <w:pPr>
        <w:spacing w:after="0"/>
        <w:ind w:left="0"/>
        <w:jc w:val="both"/>
      </w:pPr>
      <w:r>
        <w:rPr>
          <w:rFonts w:ascii="Times New Roman"/>
          <w:b w:val="false"/>
          <w:i w:val="false"/>
          <w:color w:val="000000"/>
          <w:sz w:val="28"/>
        </w:rPr>
        <w:t>
      6. Нарушение требований законодательства Республики Казахстан о государственных закупках в части неприменения критериев, влияющих на конкурсное ценовое предложение, а равно их неправильный расчет –</w:t>
      </w:r>
    </w:p>
    <w:bookmarkEnd w:id="686"/>
    <w:bookmarkStart w:name="z3965" w:id="687"/>
    <w:p>
      <w:pPr>
        <w:spacing w:after="0"/>
        <w:ind w:left="0"/>
        <w:jc w:val="both"/>
      </w:pPr>
      <w:r>
        <w:rPr>
          <w:rFonts w:ascii="Times New Roman"/>
          <w:b w:val="false"/>
          <w:i w:val="false"/>
          <w:color w:val="000000"/>
          <w:sz w:val="28"/>
        </w:rPr>
        <w:t>
      влекут штраф на должностных лиц в размере пятидесяти месячных расчетных показателей.</w:t>
      </w:r>
    </w:p>
    <w:bookmarkEnd w:id="687"/>
    <w:bookmarkStart w:name="z3966" w:id="688"/>
    <w:p>
      <w:pPr>
        <w:spacing w:after="0"/>
        <w:ind w:left="0"/>
        <w:jc w:val="both"/>
      </w:pPr>
      <w:r>
        <w:rPr>
          <w:rFonts w:ascii="Times New Roman"/>
          <w:b w:val="false"/>
          <w:i w:val="false"/>
          <w:color w:val="000000"/>
          <w:sz w:val="28"/>
        </w:rPr>
        <w:t xml:space="preserve">
      7.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конкурсной документации (аукционной документации) по основаниям, не предусмотренным законодательством Республики Казахстан о государственных закупках, – </w:t>
      </w:r>
    </w:p>
    <w:bookmarkEnd w:id="688"/>
    <w:bookmarkStart w:name="z3967" w:id="689"/>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689"/>
    <w:bookmarkStart w:name="z3968" w:id="690"/>
    <w:p>
      <w:pPr>
        <w:spacing w:after="0"/>
        <w:ind w:left="0"/>
        <w:jc w:val="both"/>
      </w:pPr>
      <w:r>
        <w:rPr>
          <w:rFonts w:ascii="Times New Roman"/>
          <w:b w:val="false"/>
          <w:i w:val="false"/>
          <w:color w:val="000000"/>
          <w:sz w:val="28"/>
        </w:rPr>
        <w:t>
      8. Неразделение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законодательством Республики Казахстан о государственных закупках, –</w:t>
      </w:r>
    </w:p>
    <w:bookmarkEnd w:id="690"/>
    <w:bookmarkStart w:name="z3969" w:id="691"/>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691"/>
    <w:bookmarkStart w:name="z3970" w:id="692"/>
    <w:p>
      <w:pPr>
        <w:spacing w:after="0"/>
        <w:ind w:left="0"/>
        <w:jc w:val="both"/>
      </w:pPr>
      <w:r>
        <w:rPr>
          <w:rFonts w:ascii="Times New Roman"/>
          <w:b w:val="false"/>
          <w:i w:val="false"/>
          <w:color w:val="000000"/>
          <w:sz w:val="28"/>
        </w:rPr>
        <w:t>
      9.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bookmarkEnd w:id="692"/>
    <w:bookmarkStart w:name="z3971" w:id="693"/>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693"/>
    <w:bookmarkStart w:name="z3972" w:id="694"/>
    <w:p>
      <w:pPr>
        <w:spacing w:after="0"/>
        <w:ind w:left="0"/>
        <w:jc w:val="both"/>
      </w:pPr>
      <w:r>
        <w:rPr>
          <w:rFonts w:ascii="Times New Roman"/>
          <w:b w:val="false"/>
          <w:i w:val="false"/>
          <w:color w:val="000000"/>
          <w:sz w:val="28"/>
        </w:rPr>
        <w:t>
      10. Необращение или несвоевременное обращение заказчика в суд с иском о признании потенциальных поставщиков или поставщиков недобросовестными участниками государственных закупок в случаях:</w:t>
      </w:r>
    </w:p>
    <w:bookmarkEnd w:id="694"/>
    <w:bookmarkStart w:name="z3973" w:id="695"/>
    <w:p>
      <w:pPr>
        <w:spacing w:after="0"/>
        <w:ind w:left="0"/>
        <w:jc w:val="both"/>
      </w:pPr>
      <w:r>
        <w:rPr>
          <w:rFonts w:ascii="Times New Roman"/>
          <w:b w:val="false"/>
          <w:i w:val="false"/>
          <w:color w:val="000000"/>
          <w:sz w:val="28"/>
        </w:rPr>
        <w:t>
      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w:t>
      </w:r>
    </w:p>
    <w:bookmarkEnd w:id="695"/>
    <w:bookmarkStart w:name="z3974" w:id="696"/>
    <w:p>
      <w:pPr>
        <w:spacing w:after="0"/>
        <w:ind w:left="0"/>
        <w:jc w:val="both"/>
      </w:pPr>
      <w:r>
        <w:rPr>
          <w:rFonts w:ascii="Times New Roman"/>
          <w:b w:val="false"/>
          <w:i w:val="false"/>
          <w:color w:val="000000"/>
          <w:sz w:val="28"/>
        </w:rPr>
        <w:t>
      2) неисполнения поставщиком обязательств по заключенному с ним договору о государственных закупках;</w:t>
      </w:r>
    </w:p>
    <w:bookmarkEnd w:id="696"/>
    <w:bookmarkStart w:name="z3975" w:id="697"/>
    <w:p>
      <w:pPr>
        <w:spacing w:after="0"/>
        <w:ind w:left="0"/>
        <w:jc w:val="both"/>
      </w:pPr>
      <w:r>
        <w:rPr>
          <w:rFonts w:ascii="Times New Roman"/>
          <w:b w:val="false"/>
          <w:i w:val="false"/>
          <w:color w:val="000000"/>
          <w:sz w:val="28"/>
        </w:rPr>
        <w:t>
      3) ненадлежащего исполнения поставщиком обязательств по заключенному с ним договору о государственных закупках, за исключением случаев, предусмотренных законодательством Республики Казахстан о государственных закупках, –</w:t>
      </w:r>
    </w:p>
    <w:bookmarkEnd w:id="697"/>
    <w:bookmarkStart w:name="z3976" w:id="698"/>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End w:id="698"/>
    <w:bookmarkStart w:name="z3977" w:id="699"/>
    <w:p>
      <w:pPr>
        <w:spacing w:after="0"/>
        <w:ind w:left="0"/>
        <w:jc w:val="both"/>
      </w:pPr>
      <w:r>
        <w:rPr>
          <w:rFonts w:ascii="Times New Roman"/>
          <w:b w:val="false"/>
          <w:i w:val="false"/>
          <w:color w:val="000000"/>
          <w:sz w:val="28"/>
        </w:rPr>
        <w:t xml:space="preserve">
      11.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предусмотренных законодательством Республики Казахстан о государственных закупках, – </w:t>
      </w:r>
    </w:p>
    <w:bookmarkEnd w:id="699"/>
    <w:bookmarkStart w:name="z3978" w:id="700"/>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700"/>
    <w:bookmarkStart w:name="z3979" w:id="701"/>
    <w:p>
      <w:pPr>
        <w:spacing w:after="0"/>
        <w:ind w:left="0"/>
        <w:jc w:val="both"/>
      </w:pPr>
      <w:r>
        <w:rPr>
          <w:rFonts w:ascii="Times New Roman"/>
          <w:b w:val="false"/>
          <w:i w:val="false"/>
          <w:color w:val="000000"/>
          <w:sz w:val="28"/>
        </w:rPr>
        <w:t>
      12. Неуказание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bookmarkEnd w:id="701"/>
    <w:bookmarkStart w:name="z3980" w:id="702"/>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702"/>
    <w:bookmarkStart w:name="z3981" w:id="703"/>
    <w:p>
      <w:pPr>
        <w:spacing w:after="0"/>
        <w:ind w:left="0"/>
        <w:jc w:val="both"/>
      </w:pPr>
      <w:r>
        <w:rPr>
          <w:rFonts w:ascii="Times New Roman"/>
          <w:b w:val="false"/>
          <w:i w:val="false"/>
          <w:color w:val="000000"/>
          <w:sz w:val="28"/>
        </w:rPr>
        <w:t>
      13. Неразмещение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распространения, а равно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 –</w:t>
      </w:r>
    </w:p>
    <w:bookmarkEnd w:id="703"/>
    <w:bookmarkStart w:name="z3982" w:id="704"/>
    <w:p>
      <w:pPr>
        <w:spacing w:after="0"/>
        <w:ind w:left="0"/>
        <w:jc w:val="both"/>
      </w:pPr>
      <w:r>
        <w:rPr>
          <w:rFonts w:ascii="Times New Roman"/>
          <w:b w:val="false"/>
          <w:i w:val="false"/>
          <w:color w:val="000000"/>
          <w:sz w:val="28"/>
        </w:rPr>
        <w:t>
      влекут штраф на должностных лиц в размере пятнадцати месячных расчетных показателей.</w:t>
      </w:r>
    </w:p>
    <w:bookmarkEnd w:id="704"/>
    <w:bookmarkStart w:name="z3983" w:id="705"/>
    <w:p>
      <w:pPr>
        <w:spacing w:after="0"/>
        <w:ind w:left="0"/>
        <w:jc w:val="both"/>
      </w:pPr>
      <w:r>
        <w:rPr>
          <w:rFonts w:ascii="Times New Roman"/>
          <w:b w:val="false"/>
          <w:i w:val="false"/>
          <w:color w:val="000000"/>
          <w:sz w:val="28"/>
        </w:rPr>
        <w:t>
      14. Несвоевременное рассмотрение заявок потенциальных поставщиков на участие в конкурсе (аукционе), а равно несвоевременное размещение протокола предварительного допуска и (или) протокола итогов –</w:t>
      </w:r>
    </w:p>
    <w:bookmarkEnd w:id="705"/>
    <w:bookmarkStart w:name="z3984" w:id="706"/>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End w:id="706"/>
    <w:bookmarkStart w:name="z3985" w:id="707"/>
    <w:p>
      <w:pPr>
        <w:spacing w:after="0"/>
        <w:ind w:left="0"/>
        <w:jc w:val="both"/>
      </w:pPr>
      <w:r>
        <w:rPr>
          <w:rFonts w:ascii="Times New Roman"/>
          <w:b w:val="false"/>
          <w:i w:val="false"/>
          <w:color w:val="000000"/>
          <w:sz w:val="28"/>
        </w:rPr>
        <w:t>
      15. Действия (бездействие), предусмотренные частями первой и шестой настоящей статьи, совершенные повторно в течение года после наложения административного взыскания, –</w:t>
      </w:r>
    </w:p>
    <w:bookmarkEnd w:id="707"/>
    <w:bookmarkStart w:name="z3986" w:id="708"/>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708"/>
    <w:bookmarkStart w:name="z3987" w:id="709"/>
    <w:p>
      <w:pPr>
        <w:spacing w:after="0"/>
        <w:ind w:left="0"/>
        <w:jc w:val="both"/>
      </w:pPr>
      <w:r>
        <w:rPr>
          <w:rFonts w:ascii="Times New Roman"/>
          <w:b w:val="false"/>
          <w:i w:val="false"/>
          <w:color w:val="000000"/>
          <w:sz w:val="28"/>
        </w:rPr>
        <w:t>
      16. Действия (бездействие), предусмотренные частями второй, десятой и тринадцатой настоящей статьи, совершенные повторно в течение года после наложения административного взыскания, –</w:t>
      </w:r>
    </w:p>
    <w:bookmarkEnd w:id="709"/>
    <w:bookmarkStart w:name="z3988" w:id="710"/>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End w:id="710"/>
    <w:bookmarkStart w:name="z3989" w:id="711"/>
    <w:p>
      <w:pPr>
        <w:spacing w:after="0"/>
        <w:ind w:left="0"/>
        <w:jc w:val="both"/>
      </w:pPr>
      <w:r>
        <w:rPr>
          <w:rFonts w:ascii="Times New Roman"/>
          <w:b w:val="false"/>
          <w:i w:val="false"/>
          <w:color w:val="000000"/>
          <w:sz w:val="28"/>
        </w:rPr>
        <w:t>
      17. Действие, предусмотренное частью девятой настоящей статьи, совершенное повторно в течение года после наложения административного взыскания, –</w:t>
      </w:r>
    </w:p>
    <w:bookmarkEnd w:id="711"/>
    <w:bookmarkStart w:name="z3990" w:id="712"/>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712"/>
    <w:bookmarkStart w:name="z3991" w:id="713"/>
    <w:p>
      <w:pPr>
        <w:spacing w:after="0"/>
        <w:ind w:left="0"/>
        <w:jc w:val="both"/>
      </w:pPr>
      <w:r>
        <w:rPr>
          <w:rFonts w:ascii="Times New Roman"/>
          <w:b w:val="false"/>
          <w:i w:val="false"/>
          <w:color w:val="000000"/>
          <w:sz w:val="28"/>
        </w:rPr>
        <w:t>
      18. Действия,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bookmarkEnd w:id="713"/>
    <w:bookmarkStart w:name="z3992" w:id="714"/>
    <w:p>
      <w:pPr>
        <w:spacing w:after="0"/>
        <w:ind w:left="0"/>
        <w:jc w:val="both"/>
      </w:pPr>
      <w:r>
        <w:rPr>
          <w:rFonts w:ascii="Times New Roman"/>
          <w:b w:val="false"/>
          <w:i w:val="false"/>
          <w:color w:val="000000"/>
          <w:sz w:val="28"/>
        </w:rPr>
        <w:t>
      влекут штраф на должностных лиц в размере двухсот месячных расчетных показателей.</w:t>
      </w:r>
    </w:p>
    <w:bookmarkEnd w:id="714"/>
    <w:bookmarkStart w:name="z3993" w:id="715"/>
    <w:p>
      <w:pPr>
        <w:spacing w:after="0"/>
        <w:ind w:left="0"/>
        <w:jc w:val="both"/>
      </w:pPr>
      <w:r>
        <w:rPr>
          <w:rFonts w:ascii="Times New Roman"/>
          <w:b w:val="false"/>
          <w:i w:val="false"/>
          <w:color w:val="000000"/>
          <w:sz w:val="28"/>
        </w:rPr>
        <w:t>
      Примечания.</w:t>
      </w:r>
    </w:p>
    <w:bookmarkEnd w:id="715"/>
    <w:bookmarkStart w:name="z3994" w:id="716"/>
    <w:p>
      <w:pPr>
        <w:spacing w:after="0"/>
        <w:ind w:left="0"/>
        <w:jc w:val="both"/>
      </w:pPr>
      <w:r>
        <w:rPr>
          <w:rFonts w:ascii="Times New Roman"/>
          <w:b w:val="false"/>
          <w:i w:val="false"/>
          <w:color w:val="000000"/>
          <w:sz w:val="28"/>
        </w:rPr>
        <w:t>
      1. Под должностными лицами в настоящей статье следует понимать:</w:t>
      </w:r>
    </w:p>
    <w:bookmarkEnd w:id="716"/>
    <w:bookmarkStart w:name="z3995" w:id="717"/>
    <w:p>
      <w:pPr>
        <w:spacing w:after="0"/>
        <w:ind w:left="0"/>
        <w:jc w:val="both"/>
      </w:pPr>
      <w:r>
        <w:rPr>
          <w:rFonts w:ascii="Times New Roman"/>
          <w:b w:val="false"/>
          <w:i w:val="false"/>
          <w:color w:val="000000"/>
          <w:sz w:val="28"/>
        </w:rPr>
        <w:t>
      1) в части первой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bookmarkEnd w:id="717"/>
    <w:bookmarkStart w:name="z3996" w:id="718"/>
    <w:p>
      <w:pPr>
        <w:spacing w:after="0"/>
        <w:ind w:left="0"/>
        <w:jc w:val="both"/>
      </w:pPr>
      <w:r>
        <w:rPr>
          <w:rFonts w:ascii="Times New Roman"/>
          <w:b w:val="false"/>
          <w:i w:val="false"/>
          <w:color w:val="000000"/>
          <w:sz w:val="28"/>
        </w:rPr>
        <w:t>
      2) в части второй – первых руководителей организатора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bookmarkEnd w:id="718"/>
    <w:bookmarkStart w:name="z3997" w:id="719"/>
    <w:p>
      <w:pPr>
        <w:spacing w:after="0"/>
        <w:ind w:left="0"/>
        <w:jc w:val="both"/>
      </w:pPr>
      <w:r>
        <w:rPr>
          <w:rFonts w:ascii="Times New Roman"/>
          <w:b w:val="false"/>
          <w:i w:val="false"/>
          <w:color w:val="000000"/>
          <w:sz w:val="28"/>
        </w:rPr>
        <w:t>
      3) в частях третьей, восьмой, десятой, одиннадцатой и тринадцатой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bookmarkEnd w:id="719"/>
    <w:bookmarkStart w:name="z3998" w:id="720"/>
    <w:p>
      <w:pPr>
        <w:spacing w:after="0"/>
        <w:ind w:left="0"/>
        <w:jc w:val="both"/>
      </w:pPr>
      <w:r>
        <w:rPr>
          <w:rFonts w:ascii="Times New Roman"/>
          <w:b w:val="false"/>
          <w:i w:val="false"/>
          <w:color w:val="000000"/>
          <w:sz w:val="28"/>
        </w:rPr>
        <w:t>
      4) в частях четвертой и четырнадцатой – председателя конкурсной комиссии (аукционной комиссии), а также членов и секретаря конкурсной комиссии (аукционной комиссии);</w:t>
      </w:r>
    </w:p>
    <w:bookmarkEnd w:id="720"/>
    <w:bookmarkStart w:name="z3999" w:id="721"/>
    <w:p>
      <w:pPr>
        <w:spacing w:after="0"/>
        <w:ind w:left="0"/>
        <w:jc w:val="both"/>
      </w:pPr>
      <w:r>
        <w:rPr>
          <w:rFonts w:ascii="Times New Roman"/>
          <w:b w:val="false"/>
          <w:i w:val="false"/>
          <w:color w:val="000000"/>
          <w:sz w:val="28"/>
        </w:rPr>
        <w:t>
      5) в части пятой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 первого руководителя единого организатора государственных закупок либо лица, исполняющего его обязанности;</w:t>
      </w:r>
    </w:p>
    <w:bookmarkEnd w:id="721"/>
    <w:bookmarkStart w:name="z4000" w:id="722"/>
    <w:p>
      <w:pPr>
        <w:spacing w:after="0"/>
        <w:ind w:left="0"/>
        <w:jc w:val="both"/>
      </w:pPr>
      <w:r>
        <w:rPr>
          <w:rFonts w:ascii="Times New Roman"/>
          <w:b w:val="false"/>
          <w:i w:val="false"/>
          <w:color w:val="000000"/>
          <w:sz w:val="28"/>
        </w:rPr>
        <w:t>
      6) в частях шестой, седьмой и двенадцатой – председателя конкурсной комиссии (аукционной комиссии), а также членов конкурсной комиссии (аукционной комиссии).</w:t>
      </w:r>
    </w:p>
    <w:bookmarkEnd w:id="722"/>
    <w:bookmarkStart w:name="z4001" w:id="723"/>
    <w:p>
      <w:pPr>
        <w:spacing w:after="0"/>
        <w:ind w:left="0"/>
        <w:jc w:val="both"/>
      </w:pPr>
      <w:r>
        <w:rPr>
          <w:rFonts w:ascii="Times New Roman"/>
          <w:b w:val="false"/>
          <w:i w:val="false"/>
          <w:color w:val="000000"/>
          <w:sz w:val="28"/>
        </w:rPr>
        <w:t>
      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камерального контроля.</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w:t>
      </w:r>
    </w:p>
    <w:bookmarkStart w:name="z4198" w:id="724"/>
    <w:p>
      <w:pPr>
        <w:spacing w:after="0"/>
        <w:ind w:left="0"/>
        <w:jc w:val="both"/>
      </w:pPr>
      <w:r>
        <w:rPr>
          <w:rFonts w:ascii="Times New Roman"/>
          <w:b w:val="false"/>
          <w:i w:val="false"/>
          <w:color w:val="000000"/>
          <w:sz w:val="28"/>
        </w:rPr>
        <w:t>
      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
    <w:bookmarkEnd w:id="724"/>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199" w:id="725"/>
    <w:p>
      <w:pPr>
        <w:spacing w:after="0"/>
        <w:ind w:left="0"/>
        <w:jc w:val="both"/>
      </w:pPr>
      <w:r>
        <w:rPr>
          <w:rFonts w:ascii="Times New Roman"/>
          <w:b w:val="false"/>
          <w:i w:val="false"/>
          <w:color w:val="000000"/>
          <w:sz w:val="28"/>
        </w:rPr>
        <w:t>
      2. Отказ от осуществления закупок в случаях, не предусмотренных порядком осуществления закупок, –</w:t>
      </w:r>
    </w:p>
    <w:bookmarkEnd w:id="725"/>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0" w:id="726"/>
    <w:p>
      <w:pPr>
        <w:spacing w:after="0"/>
        <w:ind w:left="0"/>
        <w:jc w:val="both"/>
      </w:pPr>
      <w:r>
        <w:rPr>
          <w:rFonts w:ascii="Times New Roman"/>
          <w:b w:val="false"/>
          <w:i w:val="false"/>
          <w:color w:val="000000"/>
          <w:sz w:val="28"/>
        </w:rPr>
        <w:t>
      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 по основаниям, не предусмотренным порядком осуществления закупок, –</w:t>
      </w:r>
    </w:p>
    <w:bookmarkEnd w:id="726"/>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1" w:id="727"/>
    <w:p>
      <w:pPr>
        <w:spacing w:after="0"/>
        <w:ind w:left="0"/>
        <w:jc w:val="both"/>
      </w:pPr>
      <w:r>
        <w:rPr>
          <w:rFonts w:ascii="Times New Roman"/>
          <w:b w:val="false"/>
          <w:i w:val="false"/>
          <w:color w:val="000000"/>
          <w:sz w:val="28"/>
        </w:rPr>
        <w:t>
      4. Неразделение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bookmarkEnd w:id="727"/>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Start w:name="z4202" w:id="728"/>
    <w:p>
      <w:pPr>
        <w:spacing w:after="0"/>
        <w:ind w:left="0"/>
        <w:jc w:val="both"/>
      </w:pPr>
      <w:r>
        <w:rPr>
          <w:rFonts w:ascii="Times New Roman"/>
          <w:b w:val="false"/>
          <w:i w:val="false"/>
          <w:color w:val="000000"/>
          <w:sz w:val="28"/>
        </w:rPr>
        <w:t>
      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 –</w:t>
      </w:r>
    </w:p>
    <w:bookmarkEnd w:id="72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4203" w:id="729"/>
    <w:p>
      <w:pPr>
        <w:spacing w:after="0"/>
        <w:ind w:left="0"/>
        <w:jc w:val="both"/>
      </w:pPr>
      <w:r>
        <w:rPr>
          <w:rFonts w:ascii="Times New Roman"/>
          <w:b w:val="false"/>
          <w:i w:val="false"/>
          <w:color w:val="000000"/>
          <w:sz w:val="28"/>
        </w:rPr>
        <w:t>
      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bookmarkEnd w:id="729"/>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4" w:id="730"/>
    <w:p>
      <w:pPr>
        <w:spacing w:after="0"/>
        <w:ind w:left="0"/>
        <w:jc w:val="both"/>
      </w:pPr>
      <w:r>
        <w:rPr>
          <w:rFonts w:ascii="Times New Roman"/>
          <w:b w:val="false"/>
          <w:i w:val="false"/>
          <w:color w:val="000000"/>
          <w:sz w:val="28"/>
        </w:rPr>
        <w:t>
      Примечания.</w:t>
      </w:r>
    </w:p>
    <w:bookmarkEnd w:id="730"/>
    <w:bookmarkStart w:name="z4205" w:id="731"/>
    <w:p>
      <w:pPr>
        <w:spacing w:after="0"/>
        <w:ind w:left="0"/>
        <w:jc w:val="both"/>
      </w:pPr>
      <w:r>
        <w:rPr>
          <w:rFonts w:ascii="Times New Roman"/>
          <w:b w:val="false"/>
          <w:i w:val="false"/>
          <w:color w:val="000000"/>
          <w:sz w:val="28"/>
        </w:rPr>
        <w:t xml:space="preserve">
      1. Под порядком осуществления закупок в настоящей статье следует понимать правила осуществления закупок,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или порядок осуществления закупок, предусмотренный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731"/>
    <w:bookmarkStart w:name="z4206" w:id="732"/>
    <w:p>
      <w:pPr>
        <w:spacing w:after="0"/>
        <w:ind w:left="0"/>
        <w:jc w:val="both"/>
      </w:pPr>
      <w:r>
        <w:rPr>
          <w:rFonts w:ascii="Times New Roman"/>
          <w:b w:val="false"/>
          <w:i w:val="false"/>
          <w:color w:val="000000"/>
          <w:sz w:val="28"/>
        </w:rPr>
        <w:t>
      2. Под должностными лицами в настоящей статье следует понимать:</w:t>
      </w:r>
    </w:p>
    <w:bookmarkEnd w:id="732"/>
    <w:p>
      <w:pPr>
        <w:spacing w:after="0"/>
        <w:ind w:left="0"/>
        <w:jc w:val="both"/>
      </w:pPr>
      <w:r>
        <w:rPr>
          <w:rFonts w:ascii="Times New Roman"/>
          <w:b w:val="false"/>
          <w:i w:val="false"/>
          <w:color w:val="000000"/>
          <w:sz w:val="28"/>
        </w:rPr>
        <w:t>
      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pPr>
        <w:spacing w:after="0"/>
        <w:ind w:left="0"/>
        <w:jc w:val="both"/>
      </w:pPr>
      <w:r>
        <w:rPr>
          <w:rFonts w:ascii="Times New Roman"/>
          <w:b w:val="false"/>
          <w:i w:val="false"/>
          <w:color w:val="000000"/>
          <w:sz w:val="28"/>
        </w:rPr>
        <w:t>
      2) в частях второй, четвертой и шестой – первых руководителей организатора закупок, заказчика или лиц, исполняющих их обязанности, ответственных за осуществление процедур организации и проведения закупок;</w:t>
      </w:r>
    </w:p>
    <w:p>
      <w:pPr>
        <w:spacing w:after="0"/>
        <w:ind w:left="0"/>
        <w:jc w:val="both"/>
      </w:pPr>
      <w:r>
        <w:rPr>
          <w:rFonts w:ascii="Times New Roman"/>
          <w:b w:val="false"/>
          <w:i w:val="false"/>
          <w:color w:val="000000"/>
          <w:sz w:val="28"/>
        </w:rPr>
        <w:t>
      3) в части третьей – председателя тендерной комиссии (аукционной комиссии) и его заместителя, а также членов тендерной комиссии (аукционной комиссии), созданной организатором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Start w:name="z4207" w:id="733"/>
    <w:p>
      <w:pPr>
        <w:spacing w:after="0"/>
        <w:ind w:left="0"/>
        <w:jc w:val="both"/>
      </w:pPr>
      <w:r>
        <w:rPr>
          <w:rFonts w:ascii="Times New Roman"/>
          <w:b w:val="false"/>
          <w:i w:val="false"/>
          <w:color w:val="000000"/>
          <w:sz w:val="28"/>
        </w:rPr>
        <w:t>
      3.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Фондом национального благосостояния, централизованной службой по контролю за закупками,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207-1 в соответствии с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208. Нарушение требований законодательства Республики Казахстан о кредитных бюро и формировании кредитных историй</w:t>
      </w:r>
    </w:p>
    <w:bookmarkStart w:name="z728" w:id="734"/>
    <w:p>
      <w:pPr>
        <w:spacing w:after="0"/>
        <w:ind w:left="0"/>
        <w:jc w:val="both"/>
      </w:pPr>
      <w:r>
        <w:rPr>
          <w:rFonts w:ascii="Times New Roman"/>
          <w:b w:val="false"/>
          <w:i w:val="false"/>
          <w:color w:val="000000"/>
          <w:sz w:val="28"/>
        </w:rPr>
        <w:t xml:space="preserve">
      1. Нарушение кредитным бюро законодательства Республики Казахстан о кредитных бюро и формировании кредитных историй – </w:t>
      </w:r>
    </w:p>
    <w:bookmarkEnd w:id="734"/>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bookmarkStart w:name="z729" w:id="735"/>
    <w:p>
      <w:pPr>
        <w:spacing w:after="0"/>
        <w:ind w:left="0"/>
        <w:jc w:val="both"/>
      </w:pPr>
      <w:r>
        <w:rPr>
          <w:rFonts w:ascii="Times New Roman"/>
          <w:b w:val="false"/>
          <w:i w:val="false"/>
          <w:color w:val="000000"/>
          <w:sz w:val="28"/>
        </w:rPr>
        <w:t>
      2. Предоставление поставщиком информации сведений о субъекте кредитной истории в кредитные бюро (за исключением кредитного бюро с государственным участием) для формирования кредитной истории без согласия субъекта кредитной истории, за исключением случаев предоставления негативной информации о субъекте кредитной истории, а также неправильное оформление такого согласия –</w:t>
      </w:r>
    </w:p>
    <w:bookmarkEnd w:id="735"/>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4327" w:id="736"/>
    <w:p>
      <w:pPr>
        <w:spacing w:after="0"/>
        <w:ind w:left="0"/>
        <w:jc w:val="both"/>
      </w:pPr>
      <w:r>
        <w:rPr>
          <w:rFonts w:ascii="Times New Roman"/>
          <w:b w:val="false"/>
          <w:i w:val="false"/>
          <w:color w:val="000000"/>
          <w:sz w:val="28"/>
        </w:rPr>
        <w:t>
      2-1. Подача получателем кредитного отчета запроса о представлении кредитного отчета без согласия субъекта кредитной истории, за исключением случаев получения негативной информации о субъекте кредитной истории, а также неправильное оформление такого согласия –</w:t>
      </w:r>
    </w:p>
    <w:bookmarkEnd w:id="736"/>
    <w:bookmarkStart w:name="z4328" w:id="737"/>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737"/>
    <w:bookmarkStart w:name="z730" w:id="738"/>
    <w:p>
      <w:pPr>
        <w:spacing w:after="0"/>
        <w:ind w:left="0"/>
        <w:jc w:val="both"/>
      </w:pPr>
      <w:r>
        <w:rPr>
          <w:rFonts w:ascii="Times New Roman"/>
          <w:b w:val="false"/>
          <w:i w:val="false"/>
          <w:color w:val="000000"/>
          <w:sz w:val="28"/>
        </w:rPr>
        <w:t xml:space="preserve">
      3. Непредставление, а равно несвоевременное представление поставщиком информации в кредитное бюро сведений, полученных от субъекта кредитной истории, представление которых требуется в соответствии с законодательством Республики Казахстан о кредитных бюро и формировании кредитных историй, либо представление недостоверных сведений – </w:t>
      </w:r>
    </w:p>
    <w:bookmarkEnd w:id="738"/>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Примечание. Под сведениями понимаются сведения в отношении субъектов кредитных историй на электронном и бумажном носителях, передаваемые участниками системы формирования кредитных историй и их использования, при необходимости удостоверяемые электронной цифровой подписью.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208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209. Нарушение законодательства Республики Казахстан о концессиях</w:t>
      </w:r>
    </w:p>
    <w:p>
      <w:pPr>
        <w:spacing w:after="0"/>
        <w:ind w:left="0"/>
        <w:jc w:val="both"/>
      </w:pPr>
      <w:r>
        <w:rPr>
          <w:rFonts w:ascii="Times New Roman"/>
          <w:b w:val="false"/>
          <w:i w:val="false"/>
          <w:color w:val="000000"/>
          <w:sz w:val="28"/>
        </w:rPr>
        <w:t xml:space="preserve">
      Внесение изменений в условия конкурса по выбору концессионера, а также в начальные параметры и характеристики концессионной заявки в ходе проведения с участником конкурса, концессионная заявка которого признана лучшей, переговоров по уточнению концессионного проекта и условий договора концессии – </w:t>
      </w:r>
    </w:p>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первых руководителей организатора конкурса по концессии или лиц, исполняющих их обязанности, ответственных за осуществление процедур организации и проведения конкурса.</w:t>
      </w:r>
    </w:p>
    <w:p>
      <w:pPr>
        <w:spacing w:after="0"/>
        <w:ind w:left="0"/>
        <w:jc w:val="both"/>
      </w:pPr>
      <w:r>
        <w:rPr>
          <w:rFonts w:ascii="Times New Roman"/>
          <w:b/>
          <w:i w:val="false"/>
          <w:color w:val="000000"/>
          <w:sz w:val="28"/>
        </w:rPr>
        <w:t>Статья 210. Проведение платежей и (или) переводов денег по валютным операциям без представления валютного договора в предусмотренном валютным законодательством Республики Казахстан порядке</w:t>
      </w:r>
    </w:p>
    <w:bookmarkStart w:name="z733" w:id="739"/>
    <w:p>
      <w:pPr>
        <w:spacing w:after="0"/>
        <w:ind w:left="0"/>
        <w:jc w:val="both"/>
      </w:pPr>
      <w:r>
        <w:rPr>
          <w:rFonts w:ascii="Times New Roman"/>
          <w:b w:val="false"/>
          <w:i w:val="false"/>
          <w:color w:val="000000"/>
          <w:sz w:val="28"/>
        </w:rPr>
        <w:t>
      1. Проведение уполномоченным банком платежа и (или) перевода денег по валютной операции без представления валютного договора или валютного договора с присвоенным учетным номером, когда представление такого валютного договора является обязательным в соответствии с нормативными правовыми актами Национального Банка Республики Казахстан, –</w:t>
      </w:r>
    </w:p>
    <w:bookmarkEnd w:id="739"/>
    <w:p>
      <w:pPr>
        <w:spacing w:after="0"/>
        <w:ind w:left="0"/>
        <w:jc w:val="both"/>
      </w:pPr>
      <w:r>
        <w:rPr>
          <w:rFonts w:ascii="Times New Roman"/>
          <w:b w:val="false"/>
          <w:i w:val="false"/>
          <w:color w:val="000000"/>
          <w:sz w:val="28"/>
        </w:rPr>
        <w:t>
      влечет предупреждение.</w:t>
      </w:r>
    </w:p>
    <w:bookmarkStart w:name="z734" w:id="74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740"/>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w:t>
      </w:r>
    </w:p>
    <w:bookmarkStart w:name="z4210" w:id="741"/>
    <w:p>
      <w:pPr>
        <w:spacing w:after="0"/>
        <w:ind w:left="0"/>
        <w:jc w:val="both"/>
      </w:pPr>
      <w:r>
        <w:rPr>
          <w:rFonts w:ascii="Times New Roman"/>
          <w:b w:val="false"/>
          <w:i w:val="false"/>
          <w:color w:val="000000"/>
          <w:sz w:val="28"/>
        </w:rPr>
        <w:t xml:space="preserve">
      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 –  </w:t>
      </w:r>
    </w:p>
    <w:bookmarkEnd w:id="741"/>
    <w:p>
      <w:pPr>
        <w:spacing w:after="0"/>
        <w:ind w:left="0"/>
        <w:jc w:val="both"/>
      </w:pPr>
      <w:r>
        <w:rPr>
          <w:rFonts w:ascii="Times New Roman"/>
          <w:b w:val="false"/>
          <w:i w:val="false"/>
          <w:color w:val="000000"/>
          <w:sz w:val="28"/>
        </w:rPr>
        <w:t xml:space="preserve">
      влечет предупреждение. </w:t>
      </w:r>
    </w:p>
    <w:bookmarkStart w:name="z4211" w:id="742"/>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742"/>
    <w:p>
      <w:pPr>
        <w:spacing w:after="0"/>
        <w:ind w:left="0"/>
        <w:jc w:val="both"/>
      </w:pPr>
      <w:r>
        <w:rPr>
          <w:rFonts w:ascii="Times New Roman"/>
          <w:b w:val="false"/>
          <w:i w:val="false"/>
          <w:color w:val="000000"/>
          <w:sz w:val="28"/>
        </w:rPr>
        <w:t>
      влечет штраф в размере четырехсот пятидесяти месячных расчетных показателей.</w:t>
      </w:r>
    </w:p>
    <w:bookmarkStart w:name="z4212" w:id="743"/>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второй настоящей статьи, наступает в случае совершения уполномоченным банком аналогичного нарушения, за которое уполномоченный банк был привлечен к административной ответственности по части первой настоящей статьи.</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210-1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Нарушение требований законодательства Республики Казахстан о микрофинансовой деятельности</w:t>
      </w:r>
    </w:p>
    <w:p>
      <w:pPr>
        <w:spacing w:after="0"/>
        <w:ind w:left="0"/>
        <w:jc w:val="both"/>
      </w:pPr>
      <w:r>
        <w:rPr>
          <w:rFonts w:ascii="Times New Roman"/>
          <w:b w:val="false"/>
          <w:i w:val="false"/>
          <w:color w:val="ff0000"/>
          <w:sz w:val="28"/>
        </w:rPr>
        <w:t xml:space="preserve">
      Сноска. Заголовок статьи 211 с изменением, внесенным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bookmarkStart w:name="z736" w:id="744"/>
    <w:p>
      <w:pPr>
        <w:spacing w:after="0"/>
        <w:ind w:left="0"/>
        <w:jc w:val="both"/>
      </w:pPr>
      <w:r>
        <w:rPr>
          <w:rFonts w:ascii="Times New Roman"/>
          <w:b w:val="false"/>
          <w:i w:val="false"/>
          <w:color w:val="000000"/>
          <w:sz w:val="28"/>
        </w:rPr>
        <w:t>
      1. Осуществление организациями, осуществляющими микрофинансовую деятельность, видов деятельности, не предусмотренных Законом Республики Казахстан "О микрофинансовой деятельности", –</w:t>
      </w:r>
    </w:p>
    <w:bookmarkEnd w:id="744"/>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737" w:id="745"/>
    <w:p>
      <w:pPr>
        <w:spacing w:after="0"/>
        <w:ind w:left="0"/>
        <w:jc w:val="both"/>
      </w:pPr>
      <w:r>
        <w:rPr>
          <w:rFonts w:ascii="Times New Roman"/>
          <w:b w:val="false"/>
          <w:i w:val="false"/>
          <w:color w:val="000000"/>
          <w:sz w:val="28"/>
        </w:rPr>
        <w:t>
      2. Распространение или размещение организацией, осуществляющей микрофинансовую деятельность, в средствах массовой информации рекламы, не соответствующей действительности на день ее опубликования, а также рекламы, связанной с предложением микрокредита на условиях, не соответствующих законодательству Республики Казахстан о микрофинансовой деятельности, если это действие не имеет признаков уголовно наказуемого деяния, –</w:t>
      </w:r>
    </w:p>
    <w:bookmarkEnd w:id="745"/>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738" w:id="746"/>
    <w:p>
      <w:pPr>
        <w:spacing w:after="0"/>
        <w:ind w:left="0"/>
        <w:jc w:val="both"/>
      </w:pPr>
      <w:r>
        <w:rPr>
          <w:rFonts w:ascii="Times New Roman"/>
          <w:b w:val="false"/>
          <w:i w:val="false"/>
          <w:color w:val="000000"/>
          <w:sz w:val="28"/>
        </w:rPr>
        <w:t>
      3. Представление организациями, осуществляющими микрофинансовую деятельность, недостоверной финансовой или иной отчетности –</w:t>
      </w:r>
    </w:p>
    <w:bookmarkEnd w:id="746"/>
    <w:p>
      <w:pPr>
        <w:spacing w:after="0"/>
        <w:ind w:left="0"/>
        <w:jc w:val="both"/>
      </w:pPr>
      <w:r>
        <w:rPr>
          <w:rFonts w:ascii="Times New Roman"/>
          <w:b w:val="false"/>
          <w:i w:val="false"/>
          <w:color w:val="000000"/>
          <w:sz w:val="28"/>
        </w:rPr>
        <w:t>
      влечет предупреждение.</w:t>
      </w:r>
    </w:p>
    <w:bookmarkStart w:name="z4213" w:id="747"/>
    <w:p>
      <w:pPr>
        <w:spacing w:after="0"/>
        <w:ind w:left="0"/>
        <w:jc w:val="both"/>
      </w:pPr>
      <w:r>
        <w:rPr>
          <w:rFonts w:ascii="Times New Roman"/>
          <w:b w:val="false"/>
          <w:i w:val="false"/>
          <w:color w:val="000000"/>
          <w:sz w:val="28"/>
        </w:rPr>
        <w:t>
      3-1.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74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739" w:id="748"/>
    <w:p>
      <w:pPr>
        <w:spacing w:after="0"/>
        <w:ind w:left="0"/>
        <w:jc w:val="both"/>
      </w:pPr>
      <w:r>
        <w:rPr>
          <w:rFonts w:ascii="Times New Roman"/>
          <w:b w:val="false"/>
          <w:i w:val="false"/>
          <w:color w:val="000000"/>
          <w:sz w:val="28"/>
        </w:rPr>
        <w:t xml:space="preserve">
      4. Неоднократное (два и более раза в течение двенадцати последовательных календарных месяцев) нарушение организациями, осуществляющими микрофинансовую деятельность, одних и тех же пруденциальных нормативов и (или) других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748"/>
    <w:p>
      <w:pPr>
        <w:spacing w:after="0"/>
        <w:ind w:left="0"/>
        <w:jc w:val="both"/>
      </w:pPr>
      <w:r>
        <w:rPr>
          <w:rFonts w:ascii="Times New Roman"/>
          <w:b w:val="false"/>
          <w:i w:val="false"/>
          <w:color w:val="000000"/>
          <w:sz w:val="28"/>
        </w:rPr>
        <w:t>
      влечет штраф в размере трехсот месячных расчетных показателей.</w:t>
      </w:r>
    </w:p>
    <w:bookmarkStart w:name="z740" w:id="749"/>
    <w:p>
      <w:pPr>
        <w:spacing w:after="0"/>
        <w:ind w:left="0"/>
        <w:jc w:val="both"/>
      </w:pPr>
      <w:r>
        <w:rPr>
          <w:rFonts w:ascii="Times New Roman"/>
          <w:b w:val="false"/>
          <w:i w:val="false"/>
          <w:color w:val="000000"/>
          <w:sz w:val="28"/>
        </w:rPr>
        <w:t>
      5. Неуказание, недостоверное указание размера годовой эффективной ставки вознаграждения, рассчитанной в порядке, установленном законодательством Республики Казахстан, организациями, осуществляющими микрофинансовую деятельность, лицами, которым уступлено право (требование) по договору о предоставлении микрокредита, в договорах о предоставлении микрокредита, заключаемых с клиентами, а равно превышение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w:t>
      </w:r>
    </w:p>
    <w:bookmarkEnd w:id="749"/>
    <w:p>
      <w:pPr>
        <w:spacing w:after="0"/>
        <w:ind w:left="0"/>
        <w:jc w:val="both"/>
      </w:pPr>
      <w:r>
        <w:rPr>
          <w:rFonts w:ascii="Times New Roman"/>
          <w:b w:val="false"/>
          <w:i w:val="false"/>
          <w:color w:val="000000"/>
          <w:sz w:val="28"/>
        </w:rPr>
        <w:t>
      влекут штраф на юридических лиц в размере пятидесяти месячных расчетных показателей.</w:t>
      </w:r>
    </w:p>
    <w:bookmarkStart w:name="z741" w:id="750"/>
    <w:p>
      <w:pPr>
        <w:spacing w:after="0"/>
        <w:ind w:left="0"/>
        <w:jc w:val="both"/>
      </w:pPr>
      <w:r>
        <w:rPr>
          <w:rFonts w:ascii="Times New Roman"/>
          <w:b w:val="false"/>
          <w:i w:val="false"/>
          <w:color w:val="000000"/>
          <w:sz w:val="28"/>
        </w:rPr>
        <w:t xml:space="preserve">
      6. Утеря организациями, осуществляющими микрофинансовую деятельность, платежных документов клиентов – </w:t>
      </w:r>
    </w:p>
    <w:bookmarkEnd w:id="750"/>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454" w:id="751"/>
    <w:p>
      <w:pPr>
        <w:spacing w:after="0"/>
        <w:ind w:left="0"/>
        <w:jc w:val="both"/>
      </w:pPr>
      <w:r>
        <w:rPr>
          <w:rFonts w:ascii="Times New Roman"/>
          <w:b w:val="false"/>
          <w:i w:val="false"/>
          <w:color w:val="000000"/>
          <w:sz w:val="28"/>
        </w:rPr>
        <w:t>
      7. Утеря оригиналов правоустанавливающих документов на имущество, являющееся обеспечением по договору о предоставлении микрокредита, организацией, осуществляющей микрофинансовую деятельность, лицом, которому уступлено право (требование) по договору о предоставлении микрокредита, –</w:t>
      </w:r>
    </w:p>
    <w:bookmarkEnd w:id="751"/>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455" w:id="752"/>
    <w:p>
      <w:pPr>
        <w:spacing w:after="0"/>
        <w:ind w:left="0"/>
        <w:jc w:val="both"/>
      </w:pPr>
      <w:r>
        <w:rPr>
          <w:rFonts w:ascii="Times New Roman"/>
          <w:b w:val="false"/>
          <w:i w:val="false"/>
          <w:color w:val="000000"/>
          <w:sz w:val="28"/>
        </w:rPr>
        <w:t xml:space="preserve">
      Примечания. </w:t>
      </w:r>
    </w:p>
    <w:bookmarkEnd w:id="752"/>
    <w:p>
      <w:pPr>
        <w:spacing w:after="0"/>
        <w:ind w:left="0"/>
        <w:jc w:val="both"/>
      </w:pPr>
      <w:r>
        <w:rPr>
          <w:rFonts w:ascii="Times New Roman"/>
          <w:b w:val="false"/>
          <w:i w:val="false"/>
          <w:color w:val="000000"/>
          <w:sz w:val="28"/>
        </w:rPr>
        <w:t>
      1. Ответственность за совершение правонарушения, предусмотренного частью 3-1 настоящей статьи, наступает в случаях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p>
      <w:pPr>
        <w:spacing w:after="0"/>
        <w:ind w:left="0"/>
        <w:jc w:val="both"/>
      </w:pPr>
      <w:r>
        <w:rPr>
          <w:rFonts w:ascii="Times New Roman"/>
          <w:b w:val="false"/>
          <w:i w:val="false"/>
          <w:color w:val="000000"/>
          <w:sz w:val="28"/>
        </w:rPr>
        <w:t>
      2. Для целей частей пятой и седьмой настоящей статьи под лицами, которым уступлено право (требование) по договору о предоставлении микрокредита, понимаются банк второго уровня,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 юридическое лицо – залогодержатель прав требования по договору о предоставлении микрокредита при выпуске организацией, осуществляющей микрофинансовую деятельность, обеспеченных облигаций или получении займов.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211 с изменениями, внесенными законами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211-1. Нарушение требований законодательства Республики Казахстан о коллекторской деятельности</w:t>
      </w:r>
    </w:p>
    <w:bookmarkStart w:name="z3457" w:id="753"/>
    <w:p>
      <w:pPr>
        <w:spacing w:after="0"/>
        <w:ind w:left="0"/>
        <w:jc w:val="both"/>
      </w:pPr>
      <w:r>
        <w:rPr>
          <w:rFonts w:ascii="Times New Roman"/>
          <w:b w:val="false"/>
          <w:i w:val="false"/>
          <w:color w:val="000000"/>
          <w:sz w:val="28"/>
        </w:rPr>
        <w:t>
      1. Совершение коллекторским агентством следующих недобросовестных действий, если эти действия не содержат признаков уголовно наказуемого деяния:</w:t>
      </w:r>
    </w:p>
    <w:bookmarkEnd w:id="753"/>
    <w:p>
      <w:pPr>
        <w:spacing w:after="0"/>
        <w:ind w:left="0"/>
        <w:jc w:val="both"/>
      </w:pPr>
      <w:r>
        <w:rPr>
          <w:rFonts w:ascii="Times New Roman"/>
          <w:b w:val="false"/>
          <w:i w:val="false"/>
          <w:color w:val="000000"/>
          <w:sz w:val="28"/>
        </w:rPr>
        <w:t>
      1) использование иных способов взаимодействия с должником и (или) его представителем, и (или) третьим лицом, не предусмотренных Законом Республики Казахстан "О коллекторской деятельности";</w:t>
      </w:r>
    </w:p>
    <w:p>
      <w:pPr>
        <w:spacing w:after="0"/>
        <w:ind w:left="0"/>
        <w:jc w:val="both"/>
      </w:pPr>
      <w:r>
        <w:rPr>
          <w:rFonts w:ascii="Times New Roman"/>
          <w:b w:val="false"/>
          <w:i w:val="false"/>
          <w:color w:val="000000"/>
          <w:sz w:val="28"/>
        </w:rPr>
        <w:t>
      2) принятие от должника денег (в наличной или безналичной форме), а также иного имущества в счет погашения задолженности при оказании услуг кредитору по коллекторской деятельности в рамках соответствующего договора;</w:t>
      </w:r>
    </w:p>
    <w:p>
      <w:pPr>
        <w:spacing w:after="0"/>
        <w:ind w:left="0"/>
        <w:jc w:val="both"/>
      </w:pPr>
      <w:r>
        <w:rPr>
          <w:rFonts w:ascii="Times New Roman"/>
          <w:b w:val="false"/>
          <w:i w:val="false"/>
          <w:color w:val="000000"/>
          <w:sz w:val="28"/>
        </w:rPr>
        <w:t>
      3) требование погашения задолженности иным имуществом, кроме денег, при оказании услуг кредитору по коллекторской деятельности в рамках соответствующего договора;</w:t>
      </w:r>
    </w:p>
    <w:p>
      <w:pPr>
        <w:spacing w:after="0"/>
        <w:ind w:left="0"/>
        <w:jc w:val="both"/>
      </w:pPr>
      <w:r>
        <w:rPr>
          <w:rFonts w:ascii="Times New Roman"/>
          <w:b w:val="false"/>
          <w:i w:val="false"/>
          <w:color w:val="000000"/>
          <w:sz w:val="28"/>
        </w:rPr>
        <w:t>
      4) разглашение коммерческой или иной охраняемой законами Республики Казахстан тайны, полученной от кредитора и (или) его представителя, и (или) третьих лиц, за исключением случаев, предусмотренных законами Республики Казахстан,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3458" w:id="754"/>
    <w:p>
      <w:pPr>
        <w:spacing w:after="0"/>
        <w:ind w:left="0"/>
        <w:jc w:val="both"/>
      </w:pPr>
      <w:r>
        <w:rPr>
          <w:rFonts w:ascii="Times New Roman"/>
          <w:b w:val="false"/>
          <w:i w:val="false"/>
          <w:color w:val="000000"/>
          <w:sz w:val="28"/>
        </w:rPr>
        <w:t>
      2. Нарушение коллекторским агентством правил осуществления коллекторской деятельности, за исключением недобросовестных действий, предусмотренных Законом Республики Казахстан "О коллекторской деятельности", –</w:t>
      </w:r>
    </w:p>
    <w:bookmarkEnd w:id="754"/>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459" w:id="755"/>
    <w:p>
      <w:pPr>
        <w:spacing w:after="0"/>
        <w:ind w:left="0"/>
        <w:jc w:val="both"/>
      </w:pPr>
      <w:r>
        <w:rPr>
          <w:rFonts w:ascii="Times New Roman"/>
          <w:b w:val="false"/>
          <w:i w:val="false"/>
          <w:color w:val="000000"/>
          <w:sz w:val="28"/>
        </w:rPr>
        <w:t>
      3. Несвоевременное 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755"/>
    <w:p>
      <w:pPr>
        <w:spacing w:after="0"/>
        <w:ind w:left="0"/>
        <w:jc w:val="both"/>
      </w:pPr>
      <w:r>
        <w:rPr>
          <w:rFonts w:ascii="Times New Roman"/>
          <w:b w:val="false"/>
          <w:i w:val="false"/>
          <w:color w:val="000000"/>
          <w:sz w:val="28"/>
        </w:rPr>
        <w:t>
      влечет предупреждение.</w:t>
      </w:r>
    </w:p>
    <w:bookmarkStart w:name="z4214" w:id="756"/>
    <w:p>
      <w:pPr>
        <w:spacing w:after="0"/>
        <w:ind w:left="0"/>
        <w:jc w:val="both"/>
      </w:pPr>
      <w:r>
        <w:rPr>
          <w:rFonts w:ascii="Times New Roman"/>
          <w:b w:val="false"/>
          <w:i w:val="false"/>
          <w:color w:val="000000"/>
          <w:sz w:val="28"/>
        </w:rPr>
        <w:t>
      3-1.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756"/>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4215" w:id="757"/>
    <w:p>
      <w:pPr>
        <w:spacing w:after="0"/>
        <w:ind w:left="0"/>
        <w:jc w:val="both"/>
      </w:pPr>
      <w:r>
        <w:rPr>
          <w:rFonts w:ascii="Times New Roman"/>
          <w:b w:val="false"/>
          <w:i w:val="false"/>
          <w:color w:val="000000"/>
          <w:sz w:val="28"/>
        </w:rPr>
        <w:t>
      3-2. Непредоставление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757"/>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4216" w:id="758"/>
    <w:p>
      <w:pPr>
        <w:spacing w:after="0"/>
        <w:ind w:left="0"/>
        <w:jc w:val="both"/>
      </w:pPr>
      <w:r>
        <w:rPr>
          <w:rFonts w:ascii="Times New Roman"/>
          <w:b w:val="false"/>
          <w:i w:val="false"/>
          <w:color w:val="000000"/>
          <w:sz w:val="28"/>
        </w:rPr>
        <w:t>
      3-3. Предоставление в уполномоченный орган по регулированию, контролю и надзору финансового рынка и финансовых организаций коллекторским агентством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либо предоставление недостоверной информации либо заведомо недостоверных сведений –</w:t>
      </w:r>
    </w:p>
    <w:bookmarkEnd w:id="758"/>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3927" w:id="759"/>
    <w:p>
      <w:pPr>
        <w:spacing w:after="0"/>
        <w:ind w:left="0"/>
        <w:jc w:val="both"/>
      </w:pPr>
      <w:r>
        <w:rPr>
          <w:rFonts w:ascii="Times New Roman"/>
          <w:b w:val="false"/>
          <w:i w:val="false"/>
          <w:color w:val="000000"/>
          <w:sz w:val="28"/>
        </w:rPr>
        <w:t>
      4. Представление коллекторскими агентствами недостоверной, а равно неполной отчетности –</w:t>
      </w:r>
    </w:p>
    <w:bookmarkEnd w:id="759"/>
    <w:bookmarkStart w:name="z3928" w:id="760"/>
    <w:p>
      <w:pPr>
        <w:spacing w:after="0"/>
        <w:ind w:left="0"/>
        <w:jc w:val="both"/>
      </w:pPr>
      <w:r>
        <w:rPr>
          <w:rFonts w:ascii="Times New Roman"/>
          <w:b w:val="false"/>
          <w:i w:val="false"/>
          <w:color w:val="000000"/>
          <w:sz w:val="28"/>
        </w:rPr>
        <w:t>
      влечет предупреждение.</w:t>
      </w:r>
    </w:p>
    <w:bookmarkEnd w:id="760"/>
    <w:bookmarkStart w:name="z3929" w:id="761"/>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761"/>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930" w:id="762"/>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пятой настоящей статьи, наступает в случаях представления недостоверной, а равно неполной одной и той же формы отчетности, представление которой требуется нормативным правовым актом Национального Банка Республики Казахстан.</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211-1 в соответствии с Законом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bookmarkStart w:name="z3461" w:id="763"/>
    <w:p>
      <w:pPr>
        <w:spacing w:after="0"/>
        <w:ind w:left="0"/>
        <w:jc w:val="both"/>
      </w:pPr>
      <w:r>
        <w:rPr>
          <w:rFonts w:ascii="Times New Roman"/>
          <w:b w:val="false"/>
          <w:i w:val="false"/>
          <w:color w:val="000000"/>
          <w:sz w:val="28"/>
        </w:rPr>
        <w:t>
      1. Изменение условий договора банковского займа или договора о предоставлении микрокредита без соблюдения требований,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bookmarkEnd w:id="763"/>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2" w:id="764"/>
    <w:p>
      <w:pPr>
        <w:spacing w:after="0"/>
        <w:ind w:left="0"/>
        <w:jc w:val="both"/>
      </w:pPr>
      <w:r>
        <w:rPr>
          <w:rFonts w:ascii="Times New Roman"/>
          <w:b w:val="false"/>
          <w:i w:val="false"/>
          <w:color w:val="000000"/>
          <w:sz w:val="28"/>
        </w:rPr>
        <w:t>
      2. Переуступка лицом, которому уступлено право (требование) по договору банковского займа или договору о предоставлении микрокредита, заключенному с физическим лицом, иным лицам, не предусмотренным законами Республики Казахстан "О банках и банковской деятельности в Республике Казахстан" и "О микрофинансовых организациях", –</w:t>
      </w:r>
    </w:p>
    <w:bookmarkEnd w:id="764"/>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3" w:id="765"/>
    <w:p>
      <w:pPr>
        <w:spacing w:after="0"/>
        <w:ind w:left="0"/>
        <w:jc w:val="both"/>
      </w:pPr>
      <w:r>
        <w:rPr>
          <w:rFonts w:ascii="Times New Roman"/>
          <w:b w:val="false"/>
          <w:i w:val="false"/>
          <w:color w:val="000000"/>
          <w:sz w:val="28"/>
        </w:rPr>
        <w:t>
      3. Взимание с должника комиссий и платежей при переходе прав (требований) кредитора по договору уступки права требования, не предусмотренных договором банковского займа или договором о предоставлении микрокредита, –</w:t>
      </w:r>
    </w:p>
    <w:bookmarkEnd w:id="765"/>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4" w:id="766"/>
    <w:p>
      <w:pPr>
        <w:spacing w:after="0"/>
        <w:ind w:left="0"/>
        <w:jc w:val="both"/>
      </w:pPr>
      <w:r>
        <w:rPr>
          <w:rFonts w:ascii="Times New Roman"/>
          <w:b w:val="false"/>
          <w:i w:val="false"/>
          <w:color w:val="000000"/>
          <w:sz w:val="28"/>
        </w:rPr>
        <w:t>
      Примечания.</w:t>
      </w:r>
    </w:p>
    <w:bookmarkEnd w:id="766"/>
    <w:bookmarkStart w:name="z3465" w:id="767"/>
    <w:p>
      <w:pPr>
        <w:spacing w:after="0"/>
        <w:ind w:left="0"/>
        <w:jc w:val="both"/>
      </w:pPr>
      <w:r>
        <w:rPr>
          <w:rFonts w:ascii="Times New Roman"/>
          <w:b w:val="false"/>
          <w:i w:val="false"/>
          <w:color w:val="000000"/>
          <w:sz w:val="28"/>
        </w:rPr>
        <w:t>
      1. Для целей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67"/>
    <w:bookmarkStart w:name="z3466" w:id="768"/>
    <w:p>
      <w:pPr>
        <w:spacing w:after="0"/>
        <w:ind w:left="0"/>
        <w:jc w:val="both"/>
      </w:pPr>
      <w:r>
        <w:rPr>
          <w:rFonts w:ascii="Times New Roman"/>
          <w:b w:val="false"/>
          <w:i w:val="false"/>
          <w:color w:val="000000"/>
          <w:sz w:val="28"/>
        </w:rPr>
        <w:t>
      2. Для целей настоящей статьи под лицом, которому уступлено право (требование) по договору о предоставлении микрокредита, понимаются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211-2 в соответствии с Законом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212. Нарушение сроков представления финансовой или иной отчетности финансовыми организациями и иными лицами</w:t>
      </w:r>
    </w:p>
    <w:p>
      <w:pPr>
        <w:spacing w:after="0"/>
        <w:ind w:left="0"/>
        <w:jc w:val="both"/>
      </w:pPr>
      <w:r>
        <w:rPr>
          <w:rFonts w:ascii="Times New Roman"/>
          <w:b w:val="false"/>
          <w:i w:val="false"/>
          <w:color w:val="ff0000"/>
          <w:sz w:val="28"/>
        </w:rPr>
        <w:t xml:space="preserve">
      Сноска. Заголовок статьи 212 с изменением, внесенным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bookmarkStart w:name="z3931" w:id="769"/>
    <w:p>
      <w:pPr>
        <w:spacing w:after="0"/>
        <w:ind w:left="0"/>
        <w:jc w:val="both"/>
      </w:pPr>
      <w:r>
        <w:rPr>
          <w:rFonts w:ascii="Times New Roman"/>
          <w:b w:val="false"/>
          <w:i w:val="false"/>
          <w:color w:val="000000"/>
          <w:sz w:val="28"/>
        </w:rPr>
        <w:t>
      1. Нарушение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организацией, гарантирующей осуществление страховых выплат, организациями, осуществляющими микрофинансовую деятельность, коллекторскими агентствами, кредитными бюро и платежными организациями предусмотренного нормативными правовыми актами Национального Банка Республики Казахстан срока представления финансовой или иной отчетности –</w:t>
      </w:r>
    </w:p>
    <w:bookmarkEnd w:id="769"/>
    <w:bookmarkStart w:name="z3932" w:id="770"/>
    <w:p>
      <w:pPr>
        <w:spacing w:after="0"/>
        <w:ind w:left="0"/>
        <w:jc w:val="both"/>
      </w:pPr>
      <w:r>
        <w:rPr>
          <w:rFonts w:ascii="Times New Roman"/>
          <w:b w:val="false"/>
          <w:i w:val="false"/>
          <w:color w:val="000000"/>
          <w:sz w:val="28"/>
        </w:rPr>
        <w:t>
      влечет предупреждение.</w:t>
      </w:r>
    </w:p>
    <w:bookmarkEnd w:id="770"/>
    <w:bookmarkStart w:name="z3933" w:id="771"/>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771"/>
    <w:bookmarkStart w:name="z3934" w:id="772"/>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 в размере ста месячных расчетных показателей.</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937" w:id="773"/>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второй настоящей статьи, наступает в случаях нарушения предусмотренного нормативными правовыми актами Национального Банка Республики Казахстан срока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212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213. Нарушение требований банковского законодательства Республики Казахстан</w:t>
      </w:r>
    </w:p>
    <w:p>
      <w:pPr>
        <w:spacing w:after="0"/>
        <w:ind w:left="0"/>
        <w:jc w:val="both"/>
      </w:pPr>
      <w:bookmarkStart w:name="z747" w:id="774"/>
      <w:r>
        <w:rPr>
          <w:rFonts w:ascii="Times New Roman"/>
          <w:b w:val="false"/>
          <w:i w:val="false"/>
          <w:color w:val="ff0000"/>
          <w:sz w:val="28"/>
        </w:rPr>
        <w:t xml:space="preserve">
      1. Исключен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7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Исключен Законом РК от 02.07.2018 </w:t>
      </w:r>
      <w:r>
        <w:rPr>
          <w:rFonts w:ascii="Times New Roman"/>
          <w:b w:val="false"/>
          <w:i w:val="false"/>
          <w:color w:val="000000"/>
          <w:sz w:val="28"/>
        </w:rPr>
        <w:t>№ 168-VІ</w:t>
      </w:r>
      <w:r>
        <w:rPr>
          <w:rFonts w:ascii="Times New Roman"/>
          <w:b w:val="false"/>
          <w:i w:val="false"/>
          <w:color w:val="00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Исключен Законом РК от 02.07.2018 </w:t>
      </w:r>
      <w:r>
        <w:rPr>
          <w:rFonts w:ascii="Times New Roman"/>
          <w:b w:val="false"/>
          <w:i w:val="false"/>
          <w:color w:val="000000"/>
          <w:sz w:val="28"/>
        </w:rPr>
        <w:t>№ 168-VІ</w:t>
      </w:r>
      <w:r>
        <w:rPr>
          <w:rFonts w:ascii="Times New Roman"/>
          <w:b w:val="false"/>
          <w:i w:val="false"/>
          <w:color w:val="000000"/>
          <w:sz w:val="28"/>
        </w:rPr>
        <w:t xml:space="preserve"> (вводится в действие по истечении десяти календарных дней со дня его первого официального опубликования).</w:t>
      </w:r>
    </w:p>
    <w:bookmarkStart w:name="z750" w:id="775"/>
    <w:p>
      <w:pPr>
        <w:spacing w:after="0"/>
        <w:ind w:left="0"/>
        <w:jc w:val="both"/>
      </w:pPr>
      <w:r>
        <w:rPr>
          <w:rFonts w:ascii="Times New Roman"/>
          <w:b w:val="false"/>
          <w:i w:val="false"/>
          <w:color w:val="000000"/>
          <w:sz w:val="28"/>
        </w:rPr>
        <w:t>
      4. Неоднократное (два и более раза в течение двенадцати последовательных календарных месяцев) нарушение банками, филиалами банков – нерезидентов Республики Казахстан, организациями, осуществляющими отдельные виды банковских операций,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bookmarkEnd w:id="775"/>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трехсот месячных расчетных показателей.</w:t>
      </w:r>
    </w:p>
    <w:bookmarkStart w:name="z751" w:id="776"/>
    <w:p>
      <w:pPr>
        <w:spacing w:after="0"/>
        <w:ind w:left="0"/>
        <w:jc w:val="both"/>
      </w:pPr>
      <w:r>
        <w:rPr>
          <w:rFonts w:ascii="Times New Roman"/>
          <w:b w:val="false"/>
          <w:i w:val="false"/>
          <w:color w:val="000000"/>
          <w:sz w:val="28"/>
        </w:rPr>
        <w:t xml:space="preserve">
      5. Неоднократное (два и более раза в течение трех последовательных календарных месяцев) нарушение банками, филиалами банков – нерезидентов Республики Казахстан минимальных резервных требований, установленных Национальным Банком Республики Казахстан, – </w:t>
      </w:r>
    </w:p>
    <w:bookmarkEnd w:id="776"/>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трехсот месячных расчетных показателей.</w:t>
      </w:r>
    </w:p>
    <w:bookmarkStart w:name="z752" w:id="777"/>
    <w:p>
      <w:pPr>
        <w:spacing w:after="0"/>
        <w:ind w:left="0"/>
        <w:jc w:val="both"/>
      </w:pPr>
      <w:r>
        <w:rPr>
          <w:rFonts w:ascii="Times New Roman"/>
          <w:b w:val="false"/>
          <w:i w:val="false"/>
          <w:color w:val="000000"/>
          <w:sz w:val="28"/>
        </w:rPr>
        <w:t xml:space="preserve">
      6. Осуществление банками, филиалами банков – нерезидентов Республики Казахстан, банковскими холдингами, организациями, осуществляющими отдельные виды банковских операций, операций и сделок, запрещенных в соответствии с банковским законодательством Республики Казахстан либо в нарушение банковского законодательства Республики Казахстан, а равно выходящих за пределы их правоспособности, – </w:t>
      </w:r>
    </w:p>
    <w:bookmarkEnd w:id="777"/>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одной десятой процента от суммы сделки, но не менее двухсот и не более одной тысячи месячных расчетных показателей.</w:t>
      </w:r>
    </w:p>
    <w:bookmarkStart w:name="z753" w:id="778"/>
    <w:p>
      <w:pPr>
        <w:spacing w:after="0"/>
        <w:ind w:left="0"/>
        <w:jc w:val="both"/>
      </w:pPr>
      <w:r>
        <w:rPr>
          <w:rFonts w:ascii="Times New Roman"/>
          <w:b w:val="false"/>
          <w:i w:val="false"/>
          <w:color w:val="000000"/>
          <w:sz w:val="28"/>
        </w:rPr>
        <w:t xml:space="preserve">
      7. Действие, предусмотренное частью шестой настоящей статьи, совершенное повторно в течение года после наложения административного взыскания, – </w:t>
      </w:r>
    </w:p>
    <w:bookmarkEnd w:id="778"/>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одного процента от суммы сделки, но не менее четырехсот и не более двух тысяч месячных расчетных показателей.</w:t>
      </w:r>
    </w:p>
    <w:p>
      <w:pPr>
        <w:spacing w:after="0"/>
        <w:ind w:left="0"/>
        <w:jc w:val="both"/>
      </w:pPr>
      <w:r>
        <w:rPr>
          <w:rFonts w:ascii="Times New Roman"/>
          <w:b w:val="false"/>
          <w:i w:val="false"/>
          <w:color w:val="000000"/>
          <w:sz w:val="28"/>
        </w:rPr>
        <w:t xml:space="preserve">
      8. Составление банками, филиалами банков – нерезидентов Республики Казахстан, организациями, осуществляющими отдельные виды банковских операций, отчетности, приведшее к искажению сведений о выполнении пруденциальных нормативов и (или) иных обязательных к соблюдению норм и лимитов, определенных банковским законодательством Республики Казахстан,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двухсот месячных расчетных показателей.</w:t>
      </w:r>
    </w:p>
    <w:p>
      <w:pPr>
        <w:spacing w:after="0"/>
        <w:ind w:left="0"/>
        <w:jc w:val="both"/>
      </w:pPr>
      <w:r>
        <w:rPr>
          <w:rFonts w:ascii="Times New Roman"/>
          <w:b w:val="false"/>
          <w:i w:val="false"/>
          <w:color w:val="000000"/>
          <w:sz w:val="28"/>
        </w:rPr>
        <w:t xml:space="preserve">
      9. Действие, предусмотренное частью восьмой настоящей статьи, совершенное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шестисот месячных расчетных показателей.</w:t>
      </w:r>
    </w:p>
    <w:p>
      <w:pPr>
        <w:spacing w:after="0"/>
        <w:ind w:left="0"/>
        <w:jc w:val="both"/>
      </w:pPr>
      <w:r>
        <w:rPr>
          <w:rFonts w:ascii="Times New Roman"/>
          <w:b w:val="false"/>
          <w:i w:val="false"/>
          <w:color w:val="000000"/>
          <w:sz w:val="28"/>
        </w:rPr>
        <w:t>
      10. Невыполнение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обязанности по указанию ставки вознаграждения в достоверном, годовом, эффективном, сопоставимом исчислении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11. Объявление или опубликование банком, филиалом банка – нерезидента Республики Казахстан в средствах массовой информации рекламы, не соответствующей действительности на день опубликования, –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12. Превышение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13. Нарушение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порядка исчисления, условия действия плавающей ставки вознаграждения по договорам банковского займа, в том числе по договорам ипотечных займов, заключаемых с физическими лицами,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bookmarkStart w:name="z3468" w:id="779"/>
    <w:p>
      <w:pPr>
        <w:spacing w:after="0"/>
        <w:ind w:left="0"/>
        <w:jc w:val="both"/>
      </w:pPr>
      <w:r>
        <w:rPr>
          <w:rFonts w:ascii="Times New Roman"/>
          <w:b w:val="false"/>
          <w:i w:val="false"/>
          <w:color w:val="000000"/>
          <w:sz w:val="28"/>
        </w:rPr>
        <w:t>
      14. Утеря оригиналов правоустанавливающих документов на имущество, являющееся обеспечением по договору банковского займа, банком, филиалом банка – нерезидента Республики Казахстан, организацией, осуществляющей отдельные виды банковских операций, лицом, которому уступлено право (требование) по договору банковского займа, –</w:t>
      </w:r>
    </w:p>
    <w:bookmarkEnd w:id="779"/>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938" w:id="780"/>
    <w:p>
      <w:pPr>
        <w:spacing w:after="0"/>
        <w:ind w:left="0"/>
        <w:jc w:val="both"/>
      </w:pPr>
      <w:r>
        <w:rPr>
          <w:rFonts w:ascii="Times New Roman"/>
          <w:b w:val="false"/>
          <w:i w:val="false"/>
          <w:color w:val="000000"/>
          <w:sz w:val="28"/>
        </w:rPr>
        <w:t>
      Примечания.</w:t>
      </w:r>
    </w:p>
    <w:bookmarkEnd w:id="780"/>
    <w:bookmarkStart w:name="z3941" w:id="781"/>
    <w:p>
      <w:pPr>
        <w:spacing w:after="0"/>
        <w:ind w:left="0"/>
        <w:jc w:val="both"/>
      </w:pPr>
      <w:r>
        <w:rPr>
          <w:rFonts w:ascii="Times New Roman"/>
          <w:b w:val="false"/>
          <w:i w:val="false"/>
          <w:color w:val="000000"/>
          <w:sz w:val="28"/>
        </w:rPr>
        <w:t>
      1. Для целей части восьмой настоящей статьи административная ответственность наступает в случае, когда в результате корректировки искаженных сведений выявлено нарушение банком, филиалом банка – нерезидента Республики Казахстан, организацией, осуществляющей отдельные виды банковских операций,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bookmarkEnd w:id="781"/>
    <w:bookmarkStart w:name="z3940" w:id="782"/>
    <w:p>
      <w:pPr>
        <w:spacing w:after="0"/>
        <w:ind w:left="0"/>
        <w:jc w:val="both"/>
      </w:pPr>
      <w:r>
        <w:rPr>
          <w:rFonts w:ascii="Times New Roman"/>
          <w:b w:val="false"/>
          <w:i w:val="false"/>
          <w:color w:val="000000"/>
          <w:sz w:val="28"/>
        </w:rPr>
        <w:t>
      2. Для целей частей десятой, двенадцатой, тринадцатой и четырнадцатой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213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16.12.2020);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Start w:name="z4599" w:id="783"/>
    <w:p>
      <w:pPr>
        <w:spacing w:after="0"/>
        <w:ind w:left="0"/>
        <w:jc w:val="both"/>
      </w:pPr>
      <w:r>
        <w:rPr>
          <w:rFonts w:ascii="Times New Roman"/>
          <w:b w:val="false"/>
          <w:i w:val="false"/>
          <w:color w:val="000000"/>
          <w:sz w:val="28"/>
        </w:rPr>
        <w:t xml:space="preserve">
      1.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 </w:t>
      </w:r>
    </w:p>
    <w:bookmarkEnd w:id="783"/>
    <w:bookmarkStart w:name="z4600" w:id="784"/>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784"/>
    <w:bookmarkStart w:name="z4601" w:id="785"/>
    <w:p>
      <w:pPr>
        <w:spacing w:after="0"/>
        <w:ind w:left="0"/>
        <w:jc w:val="both"/>
      </w:pPr>
      <w:r>
        <w:rPr>
          <w:rFonts w:ascii="Times New Roman"/>
          <w:b w:val="false"/>
          <w:i w:val="false"/>
          <w:color w:val="000000"/>
          <w:sz w:val="28"/>
        </w:rPr>
        <w:t xml:space="preserve">
      2.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 </w:t>
      </w:r>
    </w:p>
    <w:bookmarkEnd w:id="785"/>
    <w:bookmarkStart w:name="z4602" w:id="786"/>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786"/>
    <w:bookmarkStart w:name="z4603" w:id="787"/>
    <w:p>
      <w:pPr>
        <w:spacing w:after="0"/>
        <w:ind w:left="0"/>
        <w:jc w:val="both"/>
      </w:pPr>
      <w:r>
        <w:rPr>
          <w:rFonts w:ascii="Times New Roman"/>
          <w:b w:val="false"/>
          <w:i w:val="false"/>
          <w:color w:val="000000"/>
          <w:sz w:val="28"/>
        </w:rPr>
        <w:t>
      3. Непредоставление, несвоевременное предоставление субъектами финансового мониторинга информации, сведений и документов по запросу уполномоченного органа по финансовому мониторингу –</w:t>
      </w:r>
    </w:p>
    <w:bookmarkEnd w:id="787"/>
    <w:bookmarkStart w:name="z4604" w:id="788"/>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788"/>
    <w:bookmarkStart w:name="z4704" w:id="789"/>
    <w:p>
      <w:pPr>
        <w:spacing w:after="0"/>
        <w:ind w:left="0"/>
        <w:jc w:val="both"/>
      </w:pPr>
      <w:r>
        <w:rPr>
          <w:rFonts w:ascii="Times New Roman"/>
          <w:b w:val="false"/>
          <w:i w:val="false"/>
          <w:color w:val="000000"/>
          <w:sz w:val="28"/>
        </w:rPr>
        <w:t>
      3-1. Непредоставление, несвоевременное предоставление юридическими лицами информации, сведений и документов, предусмотренных пунктом 4 статьи 12-3 Закона Республики Казахстан "О противодействии легализации (отмыванию) доходов, полученных преступным путем, и финансированию терроризма", по запросу уполномоченного органа по финансовому мониторингу –</w:t>
      </w:r>
    </w:p>
    <w:bookmarkEnd w:id="789"/>
    <w:bookmarkStart w:name="z4705" w:id="790"/>
    <w:p>
      <w:pPr>
        <w:spacing w:after="0"/>
        <w:ind w:left="0"/>
        <w:jc w:val="both"/>
      </w:pPr>
      <w:r>
        <w:rPr>
          <w:rFonts w:ascii="Times New Roman"/>
          <w:b w:val="false"/>
          <w:i w:val="false"/>
          <w:color w:val="000000"/>
          <w:sz w:val="28"/>
        </w:rPr>
        <w:t>
      влекут штраф на субъектов малого предпринимательства, некоммерческие организации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790"/>
    <w:bookmarkStart w:name="z4605" w:id="791"/>
    <w:p>
      <w:pPr>
        <w:spacing w:after="0"/>
        <w:ind w:left="0"/>
        <w:jc w:val="both"/>
      </w:pPr>
      <w:r>
        <w:rPr>
          <w:rFonts w:ascii="Times New Roman"/>
          <w:b w:val="false"/>
          <w:i w:val="false"/>
          <w:color w:val="000000"/>
          <w:sz w:val="28"/>
        </w:rPr>
        <w:t xml:space="preserve">
      4. Непринятие субъектами финансового мониторинга мер по надлежащей проверке клиентов (их представителей) и бенефициарных собственников – </w:t>
      </w:r>
    </w:p>
    <w:bookmarkEnd w:id="791"/>
    <w:bookmarkStart w:name="z4606" w:id="792"/>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792"/>
    <w:bookmarkStart w:name="z4607" w:id="793"/>
    <w:p>
      <w:pPr>
        <w:spacing w:after="0"/>
        <w:ind w:left="0"/>
        <w:jc w:val="both"/>
      </w:pPr>
      <w:r>
        <w:rPr>
          <w:rFonts w:ascii="Times New Roman"/>
          <w:b w:val="false"/>
          <w:i w:val="false"/>
          <w:color w:val="000000"/>
          <w:sz w:val="28"/>
        </w:rPr>
        <w:t xml:space="preserve">
      5.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принятия мер по замораживанию операций с деньгами и (или) иным имуществом и (или) предоставления информации о мерах по замораживанию операций с деньгами и (или) иным имуществом – </w:t>
      </w:r>
    </w:p>
    <w:bookmarkEnd w:id="793"/>
    <w:bookmarkStart w:name="z4608" w:id="794"/>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794"/>
    <w:bookmarkStart w:name="z4609" w:id="795"/>
    <w:p>
      <w:pPr>
        <w:spacing w:after="0"/>
        <w:ind w:left="0"/>
        <w:jc w:val="both"/>
      </w:pPr>
      <w:r>
        <w:rPr>
          <w:rFonts w:ascii="Times New Roman"/>
          <w:b w:val="false"/>
          <w:i w:val="false"/>
          <w:color w:val="000000"/>
          <w:sz w:val="28"/>
        </w:rPr>
        <w:t>
      6. Неисполнение субъектами финансового мониторинга обязанностей по отказу клиенту в установлении деловых отношений и проведении операций с деньгами и (или) иным имуществом и (или) предоставлению информации об отказах в установлении деловых отношений и проведении операций с деньгами и (или) иным имуществом –</w:t>
      </w:r>
    </w:p>
    <w:bookmarkEnd w:id="795"/>
    <w:bookmarkStart w:name="z4610" w:id="796"/>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796"/>
    <w:bookmarkStart w:name="z4611" w:id="797"/>
    <w:p>
      <w:pPr>
        <w:spacing w:after="0"/>
        <w:ind w:left="0"/>
        <w:jc w:val="both"/>
      </w:pPr>
      <w:r>
        <w:rPr>
          <w:rFonts w:ascii="Times New Roman"/>
          <w:b w:val="false"/>
          <w:i w:val="false"/>
          <w:color w:val="000000"/>
          <w:sz w:val="28"/>
        </w:rPr>
        <w:t xml:space="preserve">
      7. Неисполнение субъектами финансового мониторинга программы подготовки и обучения в сфере противодействия легализации (отмыванию) доходов, полученных преступным путем, и финансированию терроризма, утвержденной правилами внутреннего контроля, – </w:t>
      </w:r>
    </w:p>
    <w:bookmarkEnd w:id="797"/>
    <w:bookmarkStart w:name="z4612" w:id="798"/>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798"/>
    <w:bookmarkStart w:name="z4613" w:id="799"/>
    <w:p>
      <w:pPr>
        <w:spacing w:after="0"/>
        <w:ind w:left="0"/>
        <w:jc w:val="both"/>
      </w:pPr>
      <w:r>
        <w:rPr>
          <w:rFonts w:ascii="Times New Roman"/>
          <w:b w:val="false"/>
          <w:i w:val="false"/>
          <w:color w:val="000000"/>
          <w:sz w:val="28"/>
        </w:rPr>
        <w:t xml:space="preserve">
      8.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 </w:t>
      </w:r>
    </w:p>
    <w:bookmarkEnd w:id="799"/>
    <w:bookmarkStart w:name="z4614" w:id="800"/>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800"/>
    <w:bookmarkStart w:name="z4615" w:id="801"/>
    <w:p>
      <w:pPr>
        <w:spacing w:after="0"/>
        <w:ind w:left="0"/>
        <w:jc w:val="both"/>
      </w:pPr>
      <w:r>
        <w:rPr>
          <w:rFonts w:ascii="Times New Roman"/>
          <w:b w:val="false"/>
          <w:i w:val="false"/>
          <w:color w:val="000000"/>
          <w:sz w:val="28"/>
        </w:rPr>
        <w:t xml:space="preserve">
      9. Неприостановление операций клиентов субъектами финансового мониторинга по решению уполномоченного органа по финансовому мониторингу – </w:t>
      </w:r>
    </w:p>
    <w:bookmarkEnd w:id="801"/>
    <w:bookmarkStart w:name="z4616" w:id="802"/>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802"/>
    <w:bookmarkStart w:name="z4617" w:id="803"/>
    <w:p>
      <w:pPr>
        <w:spacing w:after="0"/>
        <w:ind w:left="0"/>
        <w:jc w:val="both"/>
      </w:pPr>
      <w:r>
        <w:rPr>
          <w:rFonts w:ascii="Times New Roman"/>
          <w:b w:val="false"/>
          <w:i w:val="false"/>
          <w:color w:val="000000"/>
          <w:sz w:val="28"/>
        </w:rPr>
        <w:t>
      10.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bookmarkEnd w:id="803"/>
    <w:bookmarkStart w:name="z4618" w:id="804"/>
    <w:p>
      <w:pPr>
        <w:spacing w:after="0"/>
        <w:ind w:left="0"/>
        <w:jc w:val="both"/>
      </w:pPr>
      <w:r>
        <w:rPr>
          <w:rFonts w:ascii="Times New Roman"/>
          <w:b w:val="false"/>
          <w:i w:val="false"/>
          <w:color w:val="000000"/>
          <w:sz w:val="28"/>
        </w:rPr>
        <w:t>
      влечет штраф на физических лиц в размере восьмидесяти, на должностных лиц, нотариусов и адвокатов, субъектов малого предпринимательства, некоммерческие организации – в размере ста тридцати, на субъектов среднего предпринимательства – в размере двухсот тридцати, на субъектов крупного предпринимательства – в размере пятисот месячных расчетных показателей.</w:t>
      </w:r>
    </w:p>
    <w:bookmarkEnd w:id="804"/>
    <w:bookmarkStart w:name="z4619" w:id="805"/>
    <w:p>
      <w:pPr>
        <w:spacing w:after="0"/>
        <w:ind w:left="0"/>
        <w:jc w:val="both"/>
      </w:pPr>
      <w:r>
        <w:rPr>
          <w:rFonts w:ascii="Times New Roman"/>
          <w:b w:val="false"/>
          <w:i w:val="false"/>
          <w:color w:val="000000"/>
          <w:sz w:val="28"/>
        </w:rPr>
        <w:t xml:space="preserve">
      11. Извещение субъектами финансового мониторинга своих клиентов и иных лиц о предоставлении в уполномоченный орган по финансовому мониторингу информации – </w:t>
      </w:r>
    </w:p>
    <w:bookmarkEnd w:id="805"/>
    <w:bookmarkStart w:name="z4620" w:id="806"/>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сорока месячных расчетных показателей.</w:t>
      </w:r>
    </w:p>
    <w:bookmarkEnd w:id="806"/>
    <w:bookmarkStart w:name="z4621" w:id="807"/>
    <w:p>
      <w:pPr>
        <w:spacing w:after="0"/>
        <w:ind w:left="0"/>
        <w:jc w:val="both"/>
      </w:pPr>
      <w:r>
        <w:rPr>
          <w:rFonts w:ascii="Times New Roman"/>
          <w:b w:val="false"/>
          <w:i w:val="false"/>
          <w:color w:val="000000"/>
          <w:sz w:val="28"/>
        </w:rPr>
        <w:t>
      12.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повторно в течение года после наложения административного взыскания, –</w:t>
      </w:r>
    </w:p>
    <w:bookmarkEnd w:id="807"/>
    <w:bookmarkStart w:name="z4622" w:id="808"/>
    <w:p>
      <w:pPr>
        <w:spacing w:after="0"/>
        <w:ind w:left="0"/>
        <w:jc w:val="both"/>
      </w:pPr>
      <w:r>
        <w:rPr>
          <w:rFonts w:ascii="Times New Roman"/>
          <w:b w:val="false"/>
          <w:i w:val="false"/>
          <w:color w:val="000000"/>
          <w:sz w:val="28"/>
        </w:rPr>
        <w:t>
      влекут штраф на физических лиц в размере ста, на должностных лиц, нотариусов и адвокатов, субъектов малого предпринимательства,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bookmarkEnd w:id="808"/>
    <w:bookmarkStart w:name="z4623" w:id="809"/>
    <w:p>
      <w:pPr>
        <w:spacing w:after="0"/>
        <w:ind w:left="0"/>
        <w:jc w:val="both"/>
      </w:pPr>
      <w:r>
        <w:rPr>
          <w:rFonts w:ascii="Times New Roman"/>
          <w:b w:val="false"/>
          <w:i w:val="false"/>
          <w:color w:val="000000"/>
          <w:sz w:val="28"/>
        </w:rPr>
        <w:t xml:space="preserve">
      13.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три и более раза в течение года после наложения административного взыскания, – </w:t>
      </w:r>
    </w:p>
    <w:bookmarkEnd w:id="809"/>
    <w:bookmarkStart w:name="z4624" w:id="810"/>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нотариусов и адвокатов, субъектов малого предпринимательства,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действия лицензии или квалификационного аттестата (свидетельства) на срок до шести месяцев либо их лишением или приостановлением деятельности на срок до трех месяцев.</w:t>
      </w:r>
    </w:p>
    <w:bookmarkEnd w:id="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214 в редакции Закона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изменением, внесенным Законом РК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214-1. Совершение операции c деньгами и (или) иным имуществом, повлекшей легализацию (отмывание) доходов, полученных преступным путем</w:t>
      </w:r>
    </w:p>
    <w:bookmarkStart w:name="z4707" w:id="811"/>
    <w:p>
      <w:pPr>
        <w:spacing w:after="0"/>
        <w:ind w:left="0"/>
        <w:jc w:val="both"/>
      </w:pPr>
      <w:r>
        <w:rPr>
          <w:rFonts w:ascii="Times New Roman"/>
          <w:b w:val="false"/>
          <w:i w:val="false"/>
          <w:color w:val="000000"/>
          <w:sz w:val="28"/>
        </w:rPr>
        <w:t>
      Совершение юридическим лицом операции с деньгами и (или) иным имуществом, полученными заведомо для физического лица этого юридического лица преступным путем, повлекшее придание правомерного вида владению, пользованию или распоряжению указанными деньгами и (или) иным имуществом, –</w:t>
      </w:r>
    </w:p>
    <w:bookmarkEnd w:id="811"/>
    <w:bookmarkStart w:name="z4708" w:id="812"/>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в размере семисот пятидесяти,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End w:id="812"/>
    <w:bookmarkStart w:name="z4709" w:id="813"/>
    <w:p>
      <w:pPr>
        <w:spacing w:after="0"/>
        <w:ind w:left="0"/>
        <w:jc w:val="both"/>
      </w:pPr>
      <w:r>
        <w:rPr>
          <w:rFonts w:ascii="Times New Roman"/>
          <w:b w:val="false"/>
          <w:i w:val="false"/>
          <w:color w:val="000000"/>
          <w:sz w:val="28"/>
        </w:rPr>
        <w:t>
      Примечания.</w:t>
      </w:r>
    </w:p>
    <w:bookmarkEnd w:id="813"/>
    <w:bookmarkStart w:name="z4710" w:id="814"/>
    <w:p>
      <w:pPr>
        <w:spacing w:after="0"/>
        <w:ind w:left="0"/>
        <w:jc w:val="both"/>
      </w:pPr>
      <w:r>
        <w:rPr>
          <w:rFonts w:ascii="Times New Roman"/>
          <w:b w:val="false"/>
          <w:i w:val="false"/>
          <w:color w:val="000000"/>
          <w:sz w:val="28"/>
        </w:rPr>
        <w:t xml:space="preserve">
      1. Под физическим лицом в настоящей статье следует понимать лицо, постоянно, временно либо по специальному полномочию осуществляющее организационно-распорядительные или административно-хозяйственные функции в юридическом лице, указанном в абзаце первом настоящей статьи, или работника такого юридического лица, обладающего правом на совершение операции с деньгами и (или) иным имуществом в соответствии с законами Республики Казахстан или уставом юридического лица, или бенефициарного собственника такого юридического лица, определенного </w:t>
      </w:r>
      <w:r>
        <w:rPr>
          <w:rFonts w:ascii="Times New Roman"/>
          <w:b w:val="false"/>
          <w:i w:val="false"/>
          <w:color w:val="000000"/>
          <w:sz w:val="28"/>
        </w:rPr>
        <w:t>подпунктом 3)</w:t>
      </w:r>
      <w:r>
        <w:rPr>
          <w:rFonts w:ascii="Times New Roman"/>
          <w:b w:val="false"/>
          <w:i w:val="false"/>
          <w:color w:val="000000"/>
          <w:sz w:val="28"/>
        </w:rPr>
        <w:t xml:space="preserve"> статьи 1 Закона Республики Казахстан "О противодействии легализации (отмыванию) доходов, полученных преступным путем, и финансированию терроризма".</w:t>
      </w:r>
    </w:p>
    <w:bookmarkEnd w:id="814"/>
    <w:bookmarkStart w:name="z4711" w:id="815"/>
    <w:p>
      <w:pPr>
        <w:spacing w:after="0"/>
        <w:ind w:left="0"/>
        <w:jc w:val="both"/>
      </w:pPr>
      <w:r>
        <w:rPr>
          <w:rFonts w:ascii="Times New Roman"/>
          <w:b w:val="false"/>
          <w:i w:val="false"/>
          <w:color w:val="000000"/>
          <w:sz w:val="28"/>
        </w:rPr>
        <w:t>
      2. Юридическое лицо, добровольно заявившее о совершенной операции с деньгами и (или) иным имуществом, повлекшей легализацию (отмывание) доходов, полученных преступным путем, освобождается от административной ответственности, если в его действиях не содержится состав иного правонарушения.</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214-1 в соответствии с Законом РК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215. Нарушение порядка формирования системы управления рисками и внутреннего контроля</w:t>
      </w:r>
    </w:p>
    <w:p>
      <w:pPr>
        <w:spacing w:after="0"/>
        <w:ind w:left="0"/>
        <w:jc w:val="both"/>
      </w:pPr>
      <w:r>
        <w:rPr>
          <w:rFonts w:ascii="Times New Roman"/>
          <w:b w:val="false"/>
          <w:i w:val="false"/>
          <w:color w:val="ff0000"/>
          <w:sz w:val="28"/>
        </w:rPr>
        <w:t xml:space="preserve">
      Сноска. Статья 215 исключена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p>
      <w:pPr>
        <w:spacing w:after="0"/>
        <w:ind w:left="0"/>
        <w:jc w:val="both"/>
      </w:pPr>
      <w:r>
        <w:rPr>
          <w:rFonts w:ascii="Times New Roman"/>
          <w:b/>
          <w:i w:val="false"/>
          <w:color w:val="000000"/>
          <w:sz w:val="28"/>
        </w:rPr>
        <w:t>Статья 216. Недостижение субъектами квазигосударственного сектора результатов бюджетных инвестиций</w:t>
      </w:r>
    </w:p>
    <w:bookmarkStart w:name="z770" w:id="816"/>
    <w:p>
      <w:pPr>
        <w:spacing w:after="0"/>
        <w:ind w:left="0"/>
        <w:jc w:val="both"/>
      </w:pPr>
      <w:r>
        <w:rPr>
          <w:rFonts w:ascii="Times New Roman"/>
          <w:b w:val="false"/>
          <w:i w:val="false"/>
          <w:color w:val="000000"/>
          <w:sz w:val="28"/>
        </w:rPr>
        <w:t xml:space="preserve">
      1. Недостижение дочерними, зависимыми и иными юридическими лицами, являющимися аффилиированными в соответствии с законодательными актами Республики Казахстан,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816"/>
    <w:p>
      <w:pPr>
        <w:spacing w:after="0"/>
        <w:ind w:left="0"/>
        <w:jc w:val="both"/>
      </w:pPr>
      <w:r>
        <w:rPr>
          <w:rFonts w:ascii="Times New Roman"/>
          <w:b w:val="false"/>
          <w:i w:val="false"/>
          <w:color w:val="000000"/>
          <w:sz w:val="28"/>
        </w:rPr>
        <w:t>
      влечет штраф на должностных лиц – первых руководителей в размере четырехсот месячных расчетных показателей.</w:t>
      </w:r>
    </w:p>
    <w:bookmarkStart w:name="z771" w:id="817"/>
    <w:p>
      <w:pPr>
        <w:spacing w:after="0"/>
        <w:ind w:left="0"/>
        <w:jc w:val="both"/>
      </w:pPr>
      <w:r>
        <w:rPr>
          <w:rFonts w:ascii="Times New Roman"/>
          <w:b w:val="false"/>
          <w:i w:val="false"/>
          <w:color w:val="000000"/>
          <w:sz w:val="28"/>
        </w:rPr>
        <w:t xml:space="preserve">
      2. Недостижение государственными предприятиями, товариществами с ограниченной ответственностью, акционерными обществами, участником или акционером которых является государство,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817"/>
    <w:p>
      <w:pPr>
        <w:spacing w:after="0"/>
        <w:ind w:left="0"/>
        <w:jc w:val="both"/>
      </w:pPr>
      <w:r>
        <w:rPr>
          <w:rFonts w:ascii="Times New Roman"/>
          <w:b w:val="false"/>
          <w:i w:val="false"/>
          <w:color w:val="000000"/>
          <w:sz w:val="28"/>
        </w:rPr>
        <w:t>
      влечет штраф на должностных лиц – первых руководителей в размере четырехсот месячных расчетных показателей.</w:t>
      </w:r>
    </w:p>
    <w:p>
      <w:pPr>
        <w:spacing w:after="0"/>
        <w:ind w:left="0"/>
        <w:jc w:val="both"/>
      </w:pPr>
      <w:r>
        <w:rPr>
          <w:rFonts w:ascii="Times New Roman"/>
          <w:b/>
          <w:i w:val="false"/>
          <w:color w:val="000000"/>
          <w:sz w:val="28"/>
        </w:rPr>
        <w:t>Статья 217. Нарушение агентами валютного контроля порядка представления отчетов по валютным операциям клиентов</w:t>
      </w:r>
    </w:p>
    <w:bookmarkStart w:name="z4103" w:id="818"/>
    <w:p>
      <w:pPr>
        <w:spacing w:after="0"/>
        <w:ind w:left="0"/>
        <w:jc w:val="both"/>
      </w:pPr>
      <w:r>
        <w:rPr>
          <w:rFonts w:ascii="Times New Roman"/>
          <w:b w:val="false"/>
          <w:i w:val="false"/>
          <w:color w:val="000000"/>
          <w:sz w:val="28"/>
        </w:rPr>
        <w:t>
      1.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уведомлению о проведенных валютных операциях –</w:t>
      </w:r>
    </w:p>
    <w:bookmarkEnd w:id="818"/>
    <w:bookmarkStart w:name="z4104" w:id="819"/>
    <w:p>
      <w:pPr>
        <w:spacing w:after="0"/>
        <w:ind w:left="0"/>
        <w:jc w:val="both"/>
      </w:pPr>
      <w:r>
        <w:rPr>
          <w:rFonts w:ascii="Times New Roman"/>
          <w:b w:val="false"/>
          <w:i w:val="false"/>
          <w:color w:val="000000"/>
          <w:sz w:val="28"/>
        </w:rPr>
        <w:t>
      влечет предупреждение.</w:t>
      </w:r>
    </w:p>
    <w:bookmarkEnd w:id="819"/>
    <w:bookmarkStart w:name="z4105" w:id="820"/>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820"/>
    <w:bookmarkStart w:name="z4106" w:id="82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21"/>
    <w:bookmarkStart w:name="z4107" w:id="822"/>
    <w:p>
      <w:pPr>
        <w:spacing w:after="0"/>
        <w:ind w:left="0"/>
        <w:jc w:val="both"/>
      </w:pPr>
      <w:r>
        <w:rPr>
          <w:rFonts w:ascii="Times New Roman"/>
          <w:b w:val="false"/>
          <w:i w:val="false"/>
          <w:color w:val="000000"/>
          <w:sz w:val="28"/>
        </w:rPr>
        <w:t>
      3. Представление агентом валютного контроля неполного и (или) недостоверного отчета по уведомлению о проведенных валютных операциях, предусмотренного нормативным правовым актом Национального Банка Республики Казахстан, –</w:t>
      </w:r>
    </w:p>
    <w:bookmarkEnd w:id="822"/>
    <w:bookmarkStart w:name="z4108" w:id="823"/>
    <w:p>
      <w:pPr>
        <w:spacing w:after="0"/>
        <w:ind w:left="0"/>
        <w:jc w:val="both"/>
      </w:pPr>
      <w:r>
        <w:rPr>
          <w:rFonts w:ascii="Times New Roman"/>
          <w:b w:val="false"/>
          <w:i w:val="false"/>
          <w:color w:val="000000"/>
          <w:sz w:val="28"/>
        </w:rPr>
        <w:t>
      влечет предупреждение.</w:t>
      </w:r>
    </w:p>
    <w:bookmarkEnd w:id="823"/>
    <w:bookmarkStart w:name="z4109" w:id="824"/>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824"/>
    <w:bookmarkStart w:name="z4110" w:id="82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25"/>
    <w:bookmarkStart w:name="z4111" w:id="826"/>
    <w:p>
      <w:pPr>
        <w:spacing w:after="0"/>
        <w:ind w:left="0"/>
        <w:jc w:val="both"/>
      </w:pPr>
      <w:r>
        <w:rPr>
          <w:rFonts w:ascii="Times New Roman"/>
          <w:b w:val="false"/>
          <w:i w:val="false"/>
          <w:color w:val="000000"/>
          <w:sz w:val="28"/>
        </w:rPr>
        <w:t>
      5.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по экспорту или импорту –</w:t>
      </w:r>
    </w:p>
    <w:bookmarkEnd w:id="826"/>
    <w:bookmarkStart w:name="z4112" w:id="827"/>
    <w:p>
      <w:pPr>
        <w:spacing w:after="0"/>
        <w:ind w:left="0"/>
        <w:jc w:val="both"/>
      </w:pPr>
      <w:r>
        <w:rPr>
          <w:rFonts w:ascii="Times New Roman"/>
          <w:b w:val="false"/>
          <w:i w:val="false"/>
          <w:color w:val="000000"/>
          <w:sz w:val="28"/>
        </w:rPr>
        <w:t xml:space="preserve">
      влечет предупреждение. </w:t>
      </w:r>
    </w:p>
    <w:bookmarkEnd w:id="827"/>
    <w:bookmarkStart w:name="z4113" w:id="828"/>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828"/>
    <w:bookmarkStart w:name="z4114" w:id="82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29"/>
    <w:bookmarkStart w:name="z4115" w:id="830"/>
    <w:p>
      <w:pPr>
        <w:spacing w:after="0"/>
        <w:ind w:left="0"/>
        <w:jc w:val="both"/>
      </w:pPr>
      <w:r>
        <w:rPr>
          <w:rFonts w:ascii="Times New Roman"/>
          <w:b w:val="false"/>
          <w:i w:val="false"/>
          <w:color w:val="000000"/>
          <w:sz w:val="28"/>
        </w:rPr>
        <w:t>
      7. Представление агентом валютного контроля неполного и (или) недостоверного отчета по валютным договорам по экспорту или импорту, предусмотренного нормативным правовым актом Национального Банка Республики Казахстан, –</w:t>
      </w:r>
    </w:p>
    <w:bookmarkEnd w:id="830"/>
    <w:bookmarkStart w:name="z4116" w:id="831"/>
    <w:p>
      <w:pPr>
        <w:spacing w:after="0"/>
        <w:ind w:left="0"/>
        <w:jc w:val="both"/>
      </w:pPr>
      <w:r>
        <w:rPr>
          <w:rFonts w:ascii="Times New Roman"/>
          <w:b w:val="false"/>
          <w:i w:val="false"/>
          <w:color w:val="000000"/>
          <w:sz w:val="28"/>
        </w:rPr>
        <w:t xml:space="preserve">
      влечет предупреждение. </w:t>
      </w:r>
    </w:p>
    <w:bookmarkEnd w:id="831"/>
    <w:bookmarkStart w:name="z4117" w:id="832"/>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832"/>
    <w:bookmarkStart w:name="z4118" w:id="83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33"/>
    <w:bookmarkStart w:name="z4119" w:id="834"/>
    <w:p>
      <w:pPr>
        <w:spacing w:after="0"/>
        <w:ind w:left="0"/>
        <w:jc w:val="both"/>
      </w:pPr>
      <w:r>
        <w:rPr>
          <w:rFonts w:ascii="Times New Roman"/>
          <w:b w:val="false"/>
          <w:i w:val="false"/>
          <w:color w:val="000000"/>
          <w:sz w:val="28"/>
        </w:rPr>
        <w:t>
      9.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на основании и (или) во исполнение которых проводятся операции движения капитала, –</w:t>
      </w:r>
    </w:p>
    <w:bookmarkEnd w:id="834"/>
    <w:bookmarkStart w:name="z4120" w:id="835"/>
    <w:p>
      <w:pPr>
        <w:spacing w:after="0"/>
        <w:ind w:left="0"/>
        <w:jc w:val="both"/>
      </w:pPr>
      <w:r>
        <w:rPr>
          <w:rFonts w:ascii="Times New Roman"/>
          <w:b w:val="false"/>
          <w:i w:val="false"/>
          <w:color w:val="000000"/>
          <w:sz w:val="28"/>
        </w:rPr>
        <w:t xml:space="preserve">
      влечет предупреждение. </w:t>
      </w:r>
    </w:p>
    <w:bookmarkEnd w:id="835"/>
    <w:bookmarkStart w:name="z4121" w:id="836"/>
    <w:p>
      <w:pPr>
        <w:spacing w:after="0"/>
        <w:ind w:left="0"/>
        <w:jc w:val="both"/>
      </w:pPr>
      <w:r>
        <w:rPr>
          <w:rFonts w:ascii="Times New Roman"/>
          <w:b w:val="false"/>
          <w:i w:val="false"/>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836"/>
    <w:bookmarkStart w:name="z4122" w:id="83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37"/>
    <w:bookmarkStart w:name="z4123" w:id="838"/>
    <w:p>
      <w:pPr>
        <w:spacing w:after="0"/>
        <w:ind w:left="0"/>
        <w:jc w:val="both"/>
      </w:pPr>
      <w:r>
        <w:rPr>
          <w:rFonts w:ascii="Times New Roman"/>
          <w:b w:val="false"/>
          <w:i w:val="false"/>
          <w:color w:val="000000"/>
          <w:sz w:val="28"/>
        </w:rPr>
        <w:t>
      11. Представление агентом валютного контроля неполного и (или) недостоверного отчета по валютным договорам, на основании и (или) во исполнение которых проводятся операции движения капитала, предусмотренного нормативным правовым актом Национального Банка Республики Казахстан, –</w:t>
      </w:r>
    </w:p>
    <w:bookmarkEnd w:id="838"/>
    <w:bookmarkStart w:name="z4124" w:id="839"/>
    <w:p>
      <w:pPr>
        <w:spacing w:after="0"/>
        <w:ind w:left="0"/>
        <w:jc w:val="both"/>
      </w:pPr>
      <w:r>
        <w:rPr>
          <w:rFonts w:ascii="Times New Roman"/>
          <w:b w:val="false"/>
          <w:i w:val="false"/>
          <w:color w:val="000000"/>
          <w:sz w:val="28"/>
        </w:rPr>
        <w:t xml:space="preserve">
      влечет предупреждение. </w:t>
      </w:r>
    </w:p>
    <w:bookmarkEnd w:id="839"/>
    <w:bookmarkStart w:name="z4125" w:id="840"/>
    <w:p>
      <w:pPr>
        <w:spacing w:after="0"/>
        <w:ind w:left="0"/>
        <w:jc w:val="both"/>
      </w:pPr>
      <w:r>
        <w:rPr>
          <w:rFonts w:ascii="Times New Roman"/>
          <w:b w:val="false"/>
          <w:i w:val="false"/>
          <w:color w:val="000000"/>
          <w:sz w:val="28"/>
        </w:rPr>
        <w:t>
      12. Действие, предусмотренное частью одиннадцатой настоящей статьи, совершенное повторно в течение года после наложения административного взыскания, –</w:t>
      </w:r>
    </w:p>
    <w:bookmarkEnd w:id="840"/>
    <w:bookmarkStart w:name="z4126" w:id="84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218. Нарушение порядка представления отчетов для целей мониторинга источников спроса и предложения на внутреннем валютном рынке Республики Казахстан или отчетов о деятельности по организации обменных операций с наличной иностранной валютой</w:t>
      </w:r>
    </w:p>
    <w:bookmarkStart w:name="z4127" w:id="842"/>
    <w:p>
      <w:pPr>
        <w:spacing w:after="0"/>
        <w:ind w:left="0"/>
        <w:jc w:val="both"/>
      </w:pPr>
      <w:r>
        <w:rPr>
          <w:rFonts w:ascii="Times New Roman"/>
          <w:b w:val="false"/>
          <w:i w:val="false"/>
          <w:color w:val="000000"/>
          <w:sz w:val="28"/>
        </w:rPr>
        <w:t>
      1. Нарушение уполномоченным банком или профессиональным участником рынка ценных бумаг, осуществляющим валютные операции по поручениям клиентов, предусмотренного нормативным правовым актом Национального Банка Республики Казахстан срока представления отчета для целей мониторинга источников спроса и предложения на внутреннем валютном рынке Республики Казахстан –</w:t>
      </w:r>
    </w:p>
    <w:bookmarkEnd w:id="842"/>
    <w:bookmarkStart w:name="z4128" w:id="843"/>
    <w:p>
      <w:pPr>
        <w:spacing w:after="0"/>
        <w:ind w:left="0"/>
        <w:jc w:val="both"/>
      </w:pPr>
      <w:r>
        <w:rPr>
          <w:rFonts w:ascii="Times New Roman"/>
          <w:b w:val="false"/>
          <w:i w:val="false"/>
          <w:color w:val="000000"/>
          <w:sz w:val="28"/>
        </w:rPr>
        <w:t>
      влечет предупреждение.</w:t>
      </w:r>
    </w:p>
    <w:bookmarkEnd w:id="843"/>
    <w:bookmarkStart w:name="z4129" w:id="84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844"/>
    <w:bookmarkStart w:name="z4130" w:id="84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45"/>
    <w:bookmarkStart w:name="z4131" w:id="846"/>
    <w:p>
      <w:pPr>
        <w:spacing w:after="0"/>
        <w:ind w:left="0"/>
        <w:jc w:val="both"/>
      </w:pPr>
      <w:r>
        <w:rPr>
          <w:rFonts w:ascii="Times New Roman"/>
          <w:b w:val="false"/>
          <w:i w:val="false"/>
          <w:color w:val="000000"/>
          <w:sz w:val="28"/>
        </w:rPr>
        <w:t>
      3. Представление уполномоченным банком или профессиональным участником рынка ценных бумаг, осуществляющим валютные операции по поручениям клиентов, неполного и (или) недостоверного отчета для целей мониторинга источников спроса и предложения на внутреннем валютном рынке Республики Казахстан, предусмотренного нормативным правовым актом Национального Банка Республики Казахстан, –</w:t>
      </w:r>
    </w:p>
    <w:bookmarkEnd w:id="846"/>
    <w:bookmarkStart w:name="z4132" w:id="847"/>
    <w:p>
      <w:pPr>
        <w:spacing w:after="0"/>
        <w:ind w:left="0"/>
        <w:jc w:val="both"/>
      </w:pPr>
      <w:r>
        <w:rPr>
          <w:rFonts w:ascii="Times New Roman"/>
          <w:b w:val="false"/>
          <w:i w:val="false"/>
          <w:color w:val="000000"/>
          <w:sz w:val="28"/>
        </w:rPr>
        <w:t>
      влечет предупреждение.</w:t>
      </w:r>
    </w:p>
    <w:bookmarkEnd w:id="847"/>
    <w:bookmarkStart w:name="z4133" w:id="848"/>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848"/>
    <w:bookmarkStart w:name="z4134" w:id="84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49"/>
    <w:bookmarkStart w:name="z4135" w:id="850"/>
    <w:p>
      <w:pPr>
        <w:spacing w:after="0"/>
        <w:ind w:left="0"/>
        <w:jc w:val="both"/>
      </w:pPr>
      <w:r>
        <w:rPr>
          <w:rFonts w:ascii="Times New Roman"/>
          <w:b w:val="false"/>
          <w:i w:val="false"/>
          <w:color w:val="000000"/>
          <w:sz w:val="28"/>
        </w:rPr>
        <w:t>
      5. Нарушение уполномоченным банком или уполномоченной организацией предусмотренного нормативным правовым актом Национального Банка Республики Казахстан срока представления отчета о деятельности по организации обменных операций с наличной иностранной валютой –</w:t>
      </w:r>
    </w:p>
    <w:bookmarkEnd w:id="850"/>
    <w:bookmarkStart w:name="z4136" w:id="851"/>
    <w:p>
      <w:pPr>
        <w:spacing w:after="0"/>
        <w:ind w:left="0"/>
        <w:jc w:val="both"/>
      </w:pPr>
      <w:r>
        <w:rPr>
          <w:rFonts w:ascii="Times New Roman"/>
          <w:b w:val="false"/>
          <w:i w:val="false"/>
          <w:color w:val="000000"/>
          <w:sz w:val="28"/>
        </w:rPr>
        <w:t>
      влечет предупреждение.</w:t>
      </w:r>
    </w:p>
    <w:bookmarkEnd w:id="851"/>
    <w:bookmarkStart w:name="z4137" w:id="852"/>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852"/>
    <w:bookmarkStart w:name="z4138" w:id="85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53"/>
    <w:bookmarkStart w:name="z4139" w:id="854"/>
    <w:p>
      <w:pPr>
        <w:spacing w:after="0"/>
        <w:ind w:left="0"/>
        <w:jc w:val="both"/>
      </w:pPr>
      <w:r>
        <w:rPr>
          <w:rFonts w:ascii="Times New Roman"/>
          <w:b w:val="false"/>
          <w:i w:val="false"/>
          <w:color w:val="000000"/>
          <w:sz w:val="28"/>
        </w:rPr>
        <w:t>
      7. Представление уполномоченным банком или уполномоченной организацией неполного и (или) недостоверного отчета о деятельности по организации обменных операций с наличной иностранной валютой, предусмотренного нормативным правовым актом Национального Банка Республики Казахстан, –</w:t>
      </w:r>
    </w:p>
    <w:bookmarkEnd w:id="854"/>
    <w:bookmarkStart w:name="z4140" w:id="855"/>
    <w:p>
      <w:pPr>
        <w:spacing w:after="0"/>
        <w:ind w:left="0"/>
        <w:jc w:val="both"/>
      </w:pPr>
      <w:r>
        <w:rPr>
          <w:rFonts w:ascii="Times New Roman"/>
          <w:b w:val="false"/>
          <w:i w:val="false"/>
          <w:color w:val="000000"/>
          <w:sz w:val="28"/>
        </w:rPr>
        <w:t>
      влечет предупреждение.</w:t>
      </w:r>
    </w:p>
    <w:bookmarkEnd w:id="855"/>
    <w:bookmarkStart w:name="z4141" w:id="856"/>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856"/>
    <w:bookmarkStart w:name="z4142" w:id="85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219. Превышение натуральных норм по административным расходам</w:t>
      </w:r>
    </w:p>
    <w:p>
      <w:pPr>
        <w:spacing w:after="0"/>
        <w:ind w:left="0"/>
        <w:jc w:val="both"/>
      </w:pPr>
      <w:r>
        <w:rPr>
          <w:rFonts w:ascii="Times New Roman"/>
          <w:b w:val="false"/>
          <w:i w:val="false"/>
          <w:color w:val="000000"/>
          <w:sz w:val="28"/>
        </w:rPr>
        <w:t xml:space="preserve">
      Превышение государственными предприятиями, акционерными обществами и товариществами с ограниченной ответственностью, контролируемыми государством, натуральных норм по административным расходам, установленным нормативными правовыми актами, – </w:t>
      </w:r>
    </w:p>
    <w:p>
      <w:pPr>
        <w:spacing w:after="0"/>
        <w:ind w:left="0"/>
        <w:jc w:val="both"/>
      </w:pPr>
      <w:r>
        <w:rPr>
          <w:rFonts w:ascii="Times New Roman"/>
          <w:b w:val="false"/>
          <w:i w:val="false"/>
          <w:color w:val="000000"/>
          <w:sz w:val="28"/>
        </w:rPr>
        <w:t>
      влечет штраф на первых руководителей в размере пятидесяти месячных расчетных показателей.</w:t>
      </w:r>
    </w:p>
    <w:p>
      <w:pPr>
        <w:spacing w:after="0"/>
        <w:ind w:left="0"/>
        <w:jc w:val="both"/>
      </w:pPr>
      <w:r>
        <w:rPr>
          <w:rFonts w:ascii="Times New Roman"/>
          <w:b/>
          <w:i w:val="false"/>
          <w:color w:val="000000"/>
          <w:sz w:val="28"/>
        </w:rPr>
        <w:t>Статья 220. Нарушение законодательства Республики Казахстан о платежах и платежных системах, требований, связанных с банковским обслуживанием клиентов</w:t>
      </w:r>
    </w:p>
    <w:p>
      <w:pPr>
        <w:spacing w:after="0"/>
        <w:ind w:left="0"/>
        <w:jc w:val="both"/>
      </w:pPr>
      <w:r>
        <w:rPr>
          <w:rFonts w:ascii="Times New Roman"/>
          <w:b w:val="false"/>
          <w:i w:val="false"/>
          <w:color w:val="ff0000"/>
          <w:sz w:val="28"/>
        </w:rPr>
        <w:t xml:space="preserve">
      Сноска. Заголовок статьи 220 в редакции Закона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p>
    <w:bookmarkStart w:name="z786" w:id="858"/>
    <w:p>
      <w:pPr>
        <w:spacing w:after="0"/>
        <w:ind w:left="0"/>
        <w:jc w:val="both"/>
      </w:pPr>
      <w:r>
        <w:rPr>
          <w:rFonts w:ascii="Times New Roman"/>
          <w:b w:val="false"/>
          <w:i w:val="false"/>
          <w:color w:val="000000"/>
          <w:sz w:val="28"/>
        </w:rPr>
        <w:t>
      1. Нарушение банками, филиалами банков – нерезидентов Республики Казахстан, организациями, осуществляющими отдельные виды банковских операций, сроков исполнения указания по платежу и (или) переводу денег или отказа в исполнении указания по платежу и (или) переводу денег, установленных Законом Республики Казахстан "О платежах и платежных системах", –</w:t>
      </w:r>
    </w:p>
    <w:bookmarkEnd w:id="858"/>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87" w:id="859"/>
    <w:p>
      <w:pPr>
        <w:spacing w:after="0"/>
        <w:ind w:left="0"/>
        <w:jc w:val="both"/>
      </w:pPr>
      <w:r>
        <w:rPr>
          <w:rFonts w:ascii="Times New Roman"/>
          <w:b w:val="false"/>
          <w:i w:val="false"/>
          <w:color w:val="000000"/>
          <w:sz w:val="28"/>
        </w:rPr>
        <w:t>
      2. Исполнение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совершенного в пользу бенефициара, отличного от проставленного в указании, или на сумму, отличную от проставленной в указании, –</w:t>
      </w:r>
    </w:p>
    <w:bookmarkEnd w:id="859"/>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88" w:id="860"/>
    <w:p>
      <w:pPr>
        <w:spacing w:after="0"/>
        <w:ind w:left="0"/>
        <w:jc w:val="both"/>
      </w:pPr>
      <w:r>
        <w:rPr>
          <w:rFonts w:ascii="Times New Roman"/>
          <w:b w:val="false"/>
          <w:i w:val="false"/>
          <w:color w:val="000000"/>
          <w:sz w:val="28"/>
        </w:rPr>
        <w:t>
      3. Утеря банками, филиалами банков – нерезидентов Республики Казахстан, организациями, осуществляющими отдельные виды банковских операций, платежных документов клиентов –</w:t>
      </w:r>
    </w:p>
    <w:bookmarkEnd w:id="860"/>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 за каждый платежный документ.</w:t>
      </w:r>
    </w:p>
    <w:bookmarkStart w:name="z789" w:id="861"/>
    <w:p>
      <w:pPr>
        <w:spacing w:after="0"/>
        <w:ind w:left="0"/>
        <w:jc w:val="both"/>
      </w:pPr>
      <w:r>
        <w:rPr>
          <w:rFonts w:ascii="Times New Roman"/>
          <w:b w:val="false"/>
          <w:i w:val="false"/>
          <w:color w:val="000000"/>
          <w:sz w:val="28"/>
        </w:rPr>
        <w:t>
      4. Необоснованный отказ банками, филиалами банков – нерезидентов Республики Казахстан, организациями, осуществляющими отдельные виды банковских операций, в исполнении указания по платежу и (или) переводу денег при отсутствии оснований для отказа в исполнении указания, определенных Законом Республики Казахстан "О платежах и платежных системах", –</w:t>
      </w:r>
    </w:p>
    <w:bookmarkEnd w:id="861"/>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3421" w:id="862"/>
    <w:p>
      <w:pPr>
        <w:spacing w:after="0"/>
        <w:ind w:left="0"/>
        <w:jc w:val="both"/>
      </w:pPr>
      <w:r>
        <w:rPr>
          <w:rFonts w:ascii="Times New Roman"/>
          <w:b w:val="false"/>
          <w:i w:val="false"/>
          <w:color w:val="000000"/>
          <w:sz w:val="28"/>
        </w:rPr>
        <w:t>
      4-1. Исполнение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в случаях, при которых Законом Республики Казахстан "О платежах и платежных системах" предусмотрен отказ в исполнении указания по платежу и (или) переводу денег, –</w:t>
      </w:r>
    </w:p>
    <w:bookmarkEnd w:id="862"/>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90" w:id="863"/>
    <w:p>
      <w:pPr>
        <w:spacing w:after="0"/>
        <w:ind w:left="0"/>
        <w:jc w:val="both"/>
      </w:pPr>
      <w:r>
        <w:rPr>
          <w:rFonts w:ascii="Times New Roman"/>
          <w:b w:val="false"/>
          <w:i w:val="false"/>
          <w:color w:val="000000"/>
          <w:sz w:val="28"/>
        </w:rPr>
        <w:t xml:space="preserve">
      5. Нарушение банками, филиалами банков – нерезидентов Республики Казахстан, организациями, осуществляющими отдельные виды банковских операций, очередности изъятия денег с банковского счета клиента, установленной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 </w:t>
      </w:r>
    </w:p>
    <w:bookmarkEnd w:id="863"/>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3422" w:id="864"/>
    <w:p>
      <w:pPr>
        <w:spacing w:after="0"/>
        <w:ind w:left="0"/>
        <w:jc w:val="both"/>
      </w:pPr>
      <w:r>
        <w:rPr>
          <w:rFonts w:ascii="Times New Roman"/>
          <w:b w:val="false"/>
          <w:i w:val="false"/>
          <w:color w:val="000000"/>
          <w:sz w:val="28"/>
        </w:rPr>
        <w:t>
      7. Несоблюдение банками, филиалами банков – нерезидентов Республики Казахстан, организациями, осуществляющими отдельные виды банковских операций, платежными организациями установленных Законом Республики Казахстан "О платежах и платежных системах" требований при оказании платежных услуг через платежных агентов и (или) платежных субагентов –</w:t>
      </w:r>
    </w:p>
    <w:bookmarkEnd w:id="864"/>
    <w:p>
      <w:pPr>
        <w:spacing w:after="0"/>
        <w:ind w:left="0"/>
        <w:jc w:val="both"/>
      </w:pPr>
      <w:r>
        <w:rPr>
          <w:rFonts w:ascii="Times New Roman"/>
          <w:b w:val="false"/>
          <w:i w:val="false"/>
          <w:color w:val="000000"/>
          <w:sz w:val="28"/>
        </w:rPr>
        <w:t xml:space="preserve">
      влечет штраф на юридических лиц, филиалы банков – нерезидентов Республики Казахстан в размере пятидесяти месячных расчетных показателей. </w:t>
      </w:r>
    </w:p>
    <w:bookmarkStart w:name="z3425" w:id="865"/>
    <w:p>
      <w:pPr>
        <w:spacing w:after="0"/>
        <w:ind w:left="0"/>
        <w:jc w:val="both"/>
      </w:pPr>
      <w:r>
        <w:rPr>
          <w:rFonts w:ascii="Times New Roman"/>
          <w:b w:val="false"/>
          <w:i w:val="false"/>
          <w:color w:val="000000"/>
          <w:sz w:val="28"/>
        </w:rPr>
        <w:t>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865"/>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w:t>
      </w:r>
    </w:p>
    <w:bookmarkStart w:name="z3942" w:id="866"/>
    <w:p>
      <w:pPr>
        <w:spacing w:after="0"/>
        <w:ind w:left="0"/>
        <w:jc w:val="both"/>
      </w:pPr>
      <w:r>
        <w:rPr>
          <w:rFonts w:ascii="Times New Roman"/>
          <w:b w:val="false"/>
          <w:i w:val="false"/>
          <w:color w:val="000000"/>
          <w:sz w:val="28"/>
        </w:rPr>
        <w:t>
      Примечания.</w:t>
      </w:r>
    </w:p>
    <w:bookmarkEnd w:id="866"/>
    <w:bookmarkStart w:name="z3943" w:id="867"/>
    <w:p>
      <w:pPr>
        <w:spacing w:after="0"/>
        <w:ind w:left="0"/>
        <w:jc w:val="both"/>
      </w:pPr>
      <w:r>
        <w:rPr>
          <w:rFonts w:ascii="Times New Roman"/>
          <w:b w:val="false"/>
          <w:i w:val="false"/>
          <w:color w:val="000000"/>
          <w:sz w:val="28"/>
        </w:rPr>
        <w:t xml:space="preserve">
      1. Требования настоящей статьи не распространяются на действия (бездействие), ответственность за которые предусмотрена частью восьмой </w:t>
      </w:r>
      <w:r>
        <w:rPr>
          <w:rFonts w:ascii="Times New Roman"/>
          <w:b w:val="false"/>
          <w:i w:val="false"/>
          <w:color w:val="000000"/>
          <w:sz w:val="28"/>
        </w:rPr>
        <w:t>статьи 91</w:t>
      </w:r>
      <w:r>
        <w:rPr>
          <w:rFonts w:ascii="Times New Roman"/>
          <w:b w:val="false"/>
          <w:i w:val="false"/>
          <w:color w:val="000000"/>
          <w:sz w:val="28"/>
        </w:rPr>
        <w:t xml:space="preserve">, частью четвертой </w:t>
      </w:r>
      <w:r>
        <w:rPr>
          <w:rFonts w:ascii="Times New Roman"/>
          <w:b w:val="false"/>
          <w:i w:val="false"/>
          <w:color w:val="000000"/>
          <w:sz w:val="28"/>
        </w:rPr>
        <w:t>статьи 92</w:t>
      </w:r>
      <w:r>
        <w:rPr>
          <w:rFonts w:ascii="Times New Roman"/>
          <w:b w:val="false"/>
          <w:i w:val="false"/>
          <w:color w:val="000000"/>
          <w:sz w:val="28"/>
        </w:rPr>
        <w:t xml:space="preserve">, частью третьей </w:t>
      </w:r>
      <w:r>
        <w:rPr>
          <w:rFonts w:ascii="Times New Roman"/>
          <w:b w:val="false"/>
          <w:i w:val="false"/>
          <w:color w:val="000000"/>
          <w:sz w:val="28"/>
        </w:rPr>
        <w:t>статьи 92-1</w:t>
      </w:r>
      <w:r>
        <w:rPr>
          <w:rFonts w:ascii="Times New Roman"/>
          <w:b w:val="false"/>
          <w:i w:val="false"/>
          <w:color w:val="000000"/>
          <w:sz w:val="28"/>
        </w:rPr>
        <w:t xml:space="preserve"> и </w:t>
      </w:r>
      <w:r>
        <w:rPr>
          <w:rFonts w:ascii="Times New Roman"/>
          <w:b w:val="false"/>
          <w:i w:val="false"/>
          <w:color w:val="000000"/>
          <w:sz w:val="28"/>
        </w:rPr>
        <w:t>статьей 285</w:t>
      </w:r>
      <w:r>
        <w:rPr>
          <w:rFonts w:ascii="Times New Roman"/>
          <w:b w:val="false"/>
          <w:i w:val="false"/>
          <w:color w:val="000000"/>
          <w:sz w:val="28"/>
        </w:rPr>
        <w:t xml:space="preserve"> настоящего Кодекса.</w:t>
      </w:r>
    </w:p>
    <w:bookmarkEnd w:id="867"/>
    <w:bookmarkStart w:name="z3944" w:id="868"/>
    <w:p>
      <w:pPr>
        <w:spacing w:after="0"/>
        <w:ind w:left="0"/>
        <w:jc w:val="both"/>
      </w:pPr>
      <w:r>
        <w:rPr>
          <w:rFonts w:ascii="Times New Roman"/>
          <w:b w:val="false"/>
          <w:i w:val="false"/>
          <w:color w:val="000000"/>
          <w:sz w:val="28"/>
        </w:rPr>
        <w:t xml:space="preserve">
      2. Для целей части первой настоящей статьи не подлежат привлечению к административной ответственности банки, филиалы банков – нерезидентов Республики Казахстан, организации, осуществляющие отдельные виды банковских операций, лишенные разрешения, выданного уполномоченным органом по регулированию, контролю и надзору финансового рынка и финансовых организаций, и (или) у которых на дату, в которую подлежало исполнению указание по платежу и (или) переводу денег в соответствии со сроками,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имелись по корреспондентскому счету, открытому в Национальном Банке Республики Казахстан, неисполненные требования или ограничения распоряжения деньгами, препятствующие проведению расходных операций.</w:t>
      </w:r>
    </w:p>
    <w:bookmarkEnd w:id="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от 26.07.2016 </w:t>
      </w:r>
      <w:r>
        <w:rPr>
          <w:rFonts w:ascii="Times New Roman"/>
          <w:b w:val="false"/>
          <w:i w:val="false"/>
          <w:color w:val="000000"/>
          <w:sz w:val="28"/>
        </w:rPr>
        <w:t>№ 12-VІ</w:t>
      </w:r>
      <w:r>
        <w:rPr>
          <w:rFonts w:ascii="Times New Roman"/>
          <w:b w:val="false"/>
          <w:i w:val="false"/>
          <w:color w:val="ff0000"/>
          <w:sz w:val="28"/>
        </w:rPr>
        <w:t xml:space="preserve"> (вводятся в действие по истечении тридцати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Выпуск дружеских, бронзовых и финансовых векселей на территории Республики Казахстан</w:t>
      </w:r>
    </w:p>
    <w:p>
      <w:pPr>
        <w:spacing w:after="0"/>
        <w:ind w:left="0"/>
        <w:jc w:val="both"/>
      </w:pPr>
      <w:r>
        <w:rPr>
          <w:rFonts w:ascii="Times New Roman"/>
          <w:b w:val="false"/>
          <w:i w:val="false"/>
          <w:color w:val="000000"/>
          <w:sz w:val="28"/>
        </w:rPr>
        <w:t xml:space="preserve">
      Выпуск дружеских, бронзовых и финансовых векселей на территории Республики Казахстан – </w:t>
      </w:r>
    </w:p>
    <w:p>
      <w:pPr>
        <w:spacing w:after="0"/>
        <w:ind w:left="0"/>
        <w:jc w:val="both"/>
      </w:pPr>
      <w:r>
        <w:rPr>
          <w:rFonts w:ascii="Times New Roman"/>
          <w:b w:val="false"/>
          <w:i w:val="false"/>
          <w:color w:val="000000"/>
          <w:sz w:val="28"/>
        </w:rPr>
        <w:t>
      влечет штраф на физических лиц в размере сорока, на субъектов малого предпринимательства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i w:val="false"/>
          <w:color w:val="000000"/>
          <w:sz w:val="28"/>
        </w:rPr>
        <w:t>Статья 222. Нарушение требований выпуска, использования и погашения электронных денег</w:t>
      </w:r>
    </w:p>
    <w:bookmarkStart w:name="z794" w:id="869"/>
    <w:p>
      <w:pPr>
        <w:spacing w:after="0"/>
        <w:ind w:left="0"/>
        <w:jc w:val="both"/>
      </w:pPr>
      <w:r>
        <w:rPr>
          <w:rFonts w:ascii="Times New Roman"/>
          <w:b w:val="false"/>
          <w:i w:val="false"/>
          <w:color w:val="000000"/>
          <w:sz w:val="28"/>
        </w:rPr>
        <w:t xml:space="preserve">
      1. Выпуск эмитентом электронных денег на сумму, не соответствующую сумме принятых на себя обязательств, – </w:t>
      </w:r>
    </w:p>
    <w:bookmarkEnd w:id="869"/>
    <w:p>
      <w:pPr>
        <w:spacing w:after="0"/>
        <w:ind w:left="0"/>
        <w:jc w:val="both"/>
      </w:pPr>
      <w:r>
        <w:rPr>
          <w:rFonts w:ascii="Times New Roman"/>
          <w:b w:val="false"/>
          <w:i w:val="false"/>
          <w:color w:val="000000"/>
          <w:sz w:val="28"/>
        </w:rPr>
        <w:t>
      влечет предупреждение.</w:t>
      </w:r>
    </w:p>
    <w:bookmarkStart w:name="z795" w:id="87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87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bookmarkStart w:name="z796" w:id="871"/>
    <w:p>
      <w:pPr>
        <w:spacing w:after="0"/>
        <w:ind w:left="0"/>
        <w:jc w:val="both"/>
      </w:pPr>
      <w:r>
        <w:rPr>
          <w:rFonts w:ascii="Times New Roman"/>
          <w:b w:val="false"/>
          <w:i w:val="false"/>
          <w:color w:val="000000"/>
          <w:sz w:val="28"/>
        </w:rPr>
        <w:t xml:space="preserve">
      3. Выпуск эмитентом электронных денег на сумму, превышающую пятьдесят месячных расчетных показателей, без идентификации владельца электронных денег, а также допущение эмитентом использования электронных денег в системе электронных денег при совершении операций на сумму, которая превышает установленные ограничения по максимальной сумме одной операции, сумме хранения электронных денег на электронном кошельке и общей сумме использованных электронных денег посредством электронного кошелька, установленным Законом Республики Казахстан "О платежах и платежных системах",– </w:t>
      </w:r>
    </w:p>
    <w:bookmarkEnd w:id="871"/>
    <w:p>
      <w:pPr>
        <w:spacing w:after="0"/>
        <w:ind w:left="0"/>
        <w:jc w:val="both"/>
      </w:pPr>
      <w:r>
        <w:rPr>
          <w:rFonts w:ascii="Times New Roman"/>
          <w:b w:val="false"/>
          <w:i w:val="false"/>
          <w:color w:val="000000"/>
          <w:sz w:val="28"/>
        </w:rPr>
        <w:t>
      влекут предупреждение.</w:t>
      </w:r>
    </w:p>
    <w:bookmarkStart w:name="z797" w:id="872"/>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872"/>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bookmarkStart w:name="z798" w:id="873"/>
    <w:p>
      <w:pPr>
        <w:spacing w:after="0"/>
        <w:ind w:left="0"/>
        <w:jc w:val="both"/>
      </w:pPr>
      <w:r>
        <w:rPr>
          <w:rFonts w:ascii="Times New Roman"/>
          <w:b w:val="false"/>
          <w:i w:val="false"/>
          <w:color w:val="000000"/>
          <w:sz w:val="28"/>
        </w:rPr>
        <w:t xml:space="preserve">
      5. Непогашение, несвоевременное и неполное погашение эмитентом электронных денег, полученных индивидуальным предпринимателем или юридическим лицом от физических лиц при оплате по гражданско-правовым сделкам, – </w:t>
      </w:r>
    </w:p>
    <w:bookmarkEnd w:id="873"/>
    <w:p>
      <w:pPr>
        <w:spacing w:after="0"/>
        <w:ind w:left="0"/>
        <w:jc w:val="both"/>
      </w:pPr>
      <w:r>
        <w:rPr>
          <w:rFonts w:ascii="Times New Roman"/>
          <w:b w:val="false"/>
          <w:i w:val="false"/>
          <w:color w:val="000000"/>
          <w:sz w:val="28"/>
        </w:rPr>
        <w:t>
      влечет предупреждение.</w:t>
      </w:r>
    </w:p>
    <w:bookmarkStart w:name="z799" w:id="874"/>
    <w:p>
      <w:pPr>
        <w:spacing w:after="0"/>
        <w:ind w:left="0"/>
        <w:jc w:val="both"/>
      </w:pP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874"/>
    <w:p>
      <w:pPr>
        <w:spacing w:after="0"/>
        <w:ind w:left="0"/>
        <w:jc w:val="both"/>
      </w:pPr>
      <w:r>
        <w:rPr>
          <w:rFonts w:ascii="Times New Roman"/>
          <w:b w:val="false"/>
          <w:i w:val="false"/>
          <w:color w:val="000000"/>
          <w:sz w:val="28"/>
        </w:rPr>
        <w:t>
      влекут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223. Нарушения, связанные с неправомерным приобретением прямо или косвенно десяти или более процентов акций финансовой организации без получения письменного согласия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ff0000"/>
          <w:sz w:val="28"/>
        </w:rPr>
        <w:t xml:space="preserve">
      Сноска. Заголовок статьи 223 с изменением, внесенным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xml:space="preserve">
      Приобретение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 финансовой организации, а также контроля или возможности оказывать влияние на принимаемые финансовой 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письменного согласия уполномоченного органа по регулированию, контролю и надзору финансового рынка и финансовых организаций – </w:t>
      </w:r>
    </w:p>
    <w:p>
      <w:pPr>
        <w:spacing w:after="0"/>
        <w:ind w:left="0"/>
        <w:jc w:val="both"/>
      </w:pPr>
      <w:r>
        <w:rPr>
          <w:rFonts w:ascii="Times New Roman"/>
          <w:b w:val="false"/>
          <w:i w:val="false"/>
          <w:color w:val="000000"/>
          <w:sz w:val="28"/>
        </w:rPr>
        <w:t>
      влечет штраф на физических лиц в размере двухсот, на юридических лиц – в размере одной тысячи месячных расчетных показателей.</w:t>
      </w:r>
    </w:p>
    <w:p>
      <w:pPr>
        <w:spacing w:after="0"/>
        <w:ind w:left="0"/>
        <w:jc w:val="both"/>
      </w:pPr>
      <w:r>
        <w:rPr>
          <w:rFonts w:ascii="Times New Roman"/>
          <w:b w:val="false"/>
          <w:i w:val="false"/>
          <w:color w:val="000000"/>
          <w:sz w:val="28"/>
        </w:rPr>
        <w:t>
      Примечание. Под финансовыми организациями в настоящей статье следует понимать банк, страховую (перестраховочную) организацию, управляющего инвестиционным портфелем.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изменением, внесенным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224. Нарушения, связанные с неправомерным приобретением долей участия в уставных капиталах юридических лиц или акций банками, страховыми (перестраховочными) организациями, банковскими холдингами, страховыми холдингами</w:t>
      </w:r>
    </w:p>
    <w:bookmarkStart w:name="z802" w:id="875"/>
    <w:p>
      <w:pPr>
        <w:spacing w:after="0"/>
        <w:ind w:left="0"/>
        <w:jc w:val="both"/>
      </w:pPr>
      <w:r>
        <w:rPr>
          <w:rFonts w:ascii="Times New Roman"/>
          <w:b w:val="false"/>
          <w:i w:val="false"/>
          <w:color w:val="000000"/>
          <w:sz w:val="28"/>
        </w:rPr>
        <w:t xml:space="preserve">
      1. Приобретение долей участия в уставных капиталах юридических лиц или акций банками, страховыми (перестраховочными) организациями в нарушение требований законодательных актов Республики Казахстан, за исключением деяний, предусмотренных частью третьей настоящей статьи, – </w:t>
      </w:r>
    </w:p>
    <w:bookmarkEnd w:id="875"/>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bookmarkStart w:name="z803" w:id="876"/>
    <w:p>
      <w:pPr>
        <w:spacing w:after="0"/>
        <w:ind w:left="0"/>
        <w:jc w:val="both"/>
      </w:pPr>
      <w:r>
        <w:rPr>
          <w:rFonts w:ascii="Times New Roman"/>
          <w:b w:val="false"/>
          <w:i w:val="false"/>
          <w:color w:val="000000"/>
          <w:sz w:val="28"/>
        </w:rPr>
        <w:t xml:space="preserve">
      2. Приобретение долей участия в уставных капиталах юридических лиц или акций банковскими холдингами, страховыми холдингами в нарушение требований законодательных актов Республики Казахстан, за исключением деяний, предусмотренных частью третьей настоящей статьи, – </w:t>
      </w:r>
    </w:p>
    <w:bookmarkEnd w:id="876"/>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bookmarkStart w:name="z804" w:id="877"/>
    <w:p>
      <w:pPr>
        <w:spacing w:after="0"/>
        <w:ind w:left="0"/>
        <w:jc w:val="both"/>
      </w:pPr>
      <w:r>
        <w:rPr>
          <w:rFonts w:ascii="Times New Roman"/>
          <w:b w:val="false"/>
          <w:i w:val="false"/>
          <w:color w:val="000000"/>
          <w:sz w:val="28"/>
        </w:rPr>
        <w:t xml:space="preserve">
      3. Создание либо приобретение банком, страховой (перестраховочной) организацией, банковским холдингом, страховым холдингом дочерней организации без предварительного разрешения уполномоченного органа по регулированию, контролю и надзору финансового рынка и финансовых организаций – </w:t>
      </w:r>
    </w:p>
    <w:bookmarkEnd w:id="877"/>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с изменением, внесенным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225. Нецелевое использование пенсионных активов</w:t>
      </w:r>
    </w:p>
    <w:bookmarkStart w:name="z806" w:id="878"/>
    <w:p>
      <w:pPr>
        <w:spacing w:after="0"/>
        <w:ind w:left="0"/>
        <w:jc w:val="both"/>
      </w:pPr>
      <w:r>
        <w:rPr>
          <w:rFonts w:ascii="Times New Roman"/>
          <w:b w:val="false"/>
          <w:i w:val="false"/>
          <w:color w:val="000000"/>
          <w:sz w:val="28"/>
        </w:rPr>
        <w:t>
      1. Нарушение управляющим инвестиционным портфелем, а также членами инвестиционного комитета условий и порядка инвестирования пенсионных активов, установленных законодательством Республики Казахстан, –</w:t>
      </w:r>
    </w:p>
    <w:bookmarkEnd w:id="878"/>
    <w:p>
      <w:pPr>
        <w:spacing w:after="0"/>
        <w:ind w:left="0"/>
        <w:jc w:val="both"/>
      </w:pPr>
      <w:r>
        <w:rPr>
          <w:rFonts w:ascii="Times New Roman"/>
          <w:b w:val="false"/>
          <w:i w:val="false"/>
          <w:color w:val="000000"/>
          <w:sz w:val="28"/>
        </w:rPr>
        <w:t>
      влечет штраф на физическое лицо в размере двухсот, на юридических лиц в размере восьмисот месячных расчетных показателей.</w:t>
      </w:r>
    </w:p>
    <w:bookmarkStart w:name="z807" w:id="879"/>
    <w:p>
      <w:pPr>
        <w:spacing w:after="0"/>
        <w:ind w:left="0"/>
        <w:jc w:val="both"/>
      </w:pPr>
      <w:r>
        <w:rPr>
          <w:rFonts w:ascii="Times New Roman"/>
          <w:b w:val="false"/>
          <w:i w:val="false"/>
          <w:color w:val="000000"/>
          <w:sz w:val="28"/>
        </w:rPr>
        <w:t xml:space="preserve">
      2. Неосуществление банком-кастодианом контроля за целевым размещением пенсионных активов добровольного накопительного пенсионного фонда – </w:t>
      </w:r>
    </w:p>
    <w:bookmarkEnd w:id="879"/>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p>
      <w:pPr>
        <w:spacing w:after="0"/>
        <w:ind w:left="0"/>
        <w:jc w:val="both"/>
      </w:pPr>
      <w:r>
        <w:rPr>
          <w:rFonts w:ascii="Times New Roman"/>
          <w:b w:val="false"/>
          <w:i w:val="false"/>
          <w:color w:val="000000"/>
          <w:sz w:val="28"/>
        </w:rPr>
        <w:t>
      Примечание. Для целей части второй настоящей статьи под банком-кастодианом понимается банк второго уровня.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226. Нарушение требований, связанных с ликвидацией банков, страховых (перестраховочных)организаций</w:t>
      </w:r>
    </w:p>
    <w:bookmarkStart w:name="z809" w:id="880"/>
    <w:p>
      <w:pPr>
        <w:spacing w:after="0"/>
        <w:ind w:left="0"/>
        <w:jc w:val="both"/>
      </w:pPr>
      <w:r>
        <w:rPr>
          <w:rFonts w:ascii="Times New Roman"/>
          <w:b w:val="false"/>
          <w:i w:val="false"/>
          <w:color w:val="000000"/>
          <w:sz w:val="28"/>
        </w:rPr>
        <w:t xml:space="preserve">
      1. Уклонение председателя либо руководителя подразделения ликвидационной комиссии от проведения проверки уполномоченным органом по регулированию, контролю и надзору финансового рынка и финансовых организаций деятельности ликвидационной комиссии либо препятствование ее проведению – </w:t>
      </w:r>
    </w:p>
    <w:bookmarkEnd w:id="88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810" w:id="881"/>
    <w:p>
      <w:pPr>
        <w:spacing w:after="0"/>
        <w:ind w:left="0"/>
        <w:jc w:val="both"/>
      </w:pPr>
      <w:r>
        <w:rPr>
          <w:rFonts w:ascii="Times New Roman"/>
          <w:b w:val="false"/>
          <w:i w:val="false"/>
          <w:color w:val="000000"/>
          <w:sz w:val="28"/>
        </w:rPr>
        <w:t>
      2.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несвоевременное предоставление, непредоставление отчетности и дополнительной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председателем, руководителем подразделения ликвидационной комиссии уполномоченному органу по регулированию, контролю и надзору финансового рынка и финансовых организаций –</w:t>
      </w:r>
    </w:p>
    <w:bookmarkEnd w:id="881"/>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Невыполнение, несвоевременное выполнение обязанностей, принятых и (или) возложенных посредством применения мер надзорного реагирования, ограниченных мер воздействия</w:t>
      </w:r>
    </w:p>
    <w:bookmarkStart w:name="z4007" w:id="882"/>
    <w:p>
      <w:pPr>
        <w:spacing w:after="0"/>
        <w:ind w:left="0"/>
        <w:jc w:val="both"/>
      </w:pPr>
      <w:r>
        <w:rPr>
          <w:rFonts w:ascii="Times New Roman"/>
          <w:b w:val="false"/>
          <w:i w:val="false"/>
          <w:color w:val="000000"/>
          <w:sz w:val="28"/>
        </w:rPr>
        <w:t>
      1. Невыполнение, несвоевременное выполнение банками, филиалами банков-нерезидентов Республики Казахстан, крупными участниками банков, банковскими холдингами, организациями, входящими в состав банковского конгломерата, Банком Развития Казахстана, организациями, осуществляющими отдельные виды банковских операций,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bookmarkEnd w:id="882"/>
    <w:bookmarkStart w:name="z4008" w:id="883"/>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двухсот пятидесяти, на субъектов среднего предпринимательства – в размере трехсот пятидесяти, на субъектов крупного предпринимательства, филиалы банка-нерезидента Республики Казахстан – в размере четырехсот пятидесяти месячных расчетных показателей.</w:t>
      </w:r>
    </w:p>
    <w:bookmarkEnd w:id="883"/>
    <w:bookmarkStart w:name="z4009" w:id="884"/>
    <w:p>
      <w:pPr>
        <w:spacing w:after="0"/>
        <w:ind w:left="0"/>
        <w:jc w:val="both"/>
      </w:pPr>
      <w:r>
        <w:rPr>
          <w:rFonts w:ascii="Times New Roman"/>
          <w:b w:val="false"/>
          <w:i w:val="false"/>
          <w:color w:val="000000"/>
          <w:sz w:val="28"/>
        </w:rPr>
        <w:t>
      2. Невыполнение, несвоевременное выполнение страховыми (перестраховочными) организациями,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страховыми брокерами, страховыми холдингами, крупными участниками страховой (перестраховочной) организации, юридическими лицами, входящими в состав страховой группы,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профессиональными участниками рынка ценных бумаг, крупными участниками управляющего инвестиционным портфелем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bookmarkEnd w:id="884"/>
    <w:bookmarkStart w:name="z4010" w:id="885"/>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или некоммерческую организацию – в размере ста двадцати, на субъектов среднего предпринимательства – в размере ста девяноста, на субъектов крупного предпринимательства, филиалы страховых (перестраховочных) организаций – нерезидентов Республики Казахстан, филиалы страховых брокеров-нерезидентов Республики Казахстан – в размере двухсот пятидесяти месячных расчетных показателей.</w:t>
      </w:r>
    </w:p>
    <w:bookmarkEnd w:id="885"/>
    <w:bookmarkStart w:name="z4011" w:id="886"/>
    <w:p>
      <w:pPr>
        <w:spacing w:after="0"/>
        <w:ind w:left="0"/>
        <w:jc w:val="both"/>
      </w:pPr>
      <w:r>
        <w:rPr>
          <w:rFonts w:ascii="Times New Roman"/>
          <w:b w:val="false"/>
          <w:i w:val="false"/>
          <w:color w:val="000000"/>
          <w:sz w:val="28"/>
        </w:rPr>
        <w:t>
      3. Невыполнение, несвоевременное выполнение эмитентами, единым накопительным пенсионным фондом, добровольными накопительными пенсионными фондами,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принятых ими и (или) возложенных на них посредством применения ограниченных мер воздействия, –</w:t>
      </w:r>
    </w:p>
    <w:bookmarkEnd w:id="886"/>
    <w:bookmarkStart w:name="z4012" w:id="887"/>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bookmarkEnd w:id="887"/>
    <w:bookmarkStart w:name="z4013" w:id="888"/>
    <w:p>
      <w:pPr>
        <w:spacing w:after="0"/>
        <w:ind w:left="0"/>
        <w:jc w:val="both"/>
      </w:pPr>
      <w:r>
        <w:rPr>
          <w:rFonts w:ascii="Times New Roman"/>
          <w:b w:val="false"/>
          <w:i w:val="false"/>
          <w:color w:val="000000"/>
          <w:sz w:val="28"/>
        </w:rPr>
        <w:t>
      4. Невыполнение председателем ликвидационной комиссии банка, страховой (перестраховочной) организации в срок, установленный уполномоченным органом по регулированию, контролю и надзору финансового рынка и финансовых организаций, письменного предписания об устранении нарушений законодательства Республики Казахстан –</w:t>
      </w:r>
    </w:p>
    <w:bookmarkEnd w:id="888"/>
    <w:bookmarkStart w:name="z4014" w:id="889"/>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bookmarkEnd w:id="889"/>
    <w:bookmarkStart w:name="z4015" w:id="890"/>
    <w:p>
      <w:pPr>
        <w:spacing w:after="0"/>
        <w:ind w:left="0"/>
        <w:jc w:val="both"/>
      </w:pPr>
      <w:r>
        <w:rPr>
          <w:rFonts w:ascii="Times New Roman"/>
          <w:b w:val="false"/>
          <w:i w:val="false"/>
          <w:color w:val="000000"/>
          <w:sz w:val="28"/>
        </w:rPr>
        <w:t>
      5. Невыполнение, несвоевременное выполнение коллекторским агентством обязанностей, принятых им и (или) возложенных на него посредством применения ограниченных мер воздействия, –</w:t>
      </w:r>
    </w:p>
    <w:bookmarkEnd w:id="890"/>
    <w:bookmarkStart w:name="z4016" w:id="891"/>
    <w:p>
      <w:pPr>
        <w:spacing w:after="0"/>
        <w:ind w:left="0"/>
        <w:jc w:val="both"/>
      </w:pPr>
      <w:r>
        <w:rPr>
          <w:rFonts w:ascii="Times New Roman"/>
          <w:b w:val="false"/>
          <w:i w:val="false"/>
          <w:color w:val="000000"/>
          <w:sz w:val="28"/>
        </w:rPr>
        <w:t>
      влекут штраф в размере ста пятидесяти месячных расчетных показателей.</w:t>
      </w:r>
    </w:p>
    <w:bookmarkEnd w:id="891"/>
    <w:bookmarkStart w:name="z4017" w:id="892"/>
    <w:p>
      <w:pPr>
        <w:spacing w:after="0"/>
        <w:ind w:left="0"/>
        <w:jc w:val="both"/>
      </w:pPr>
      <w:r>
        <w:rPr>
          <w:rFonts w:ascii="Times New Roman"/>
          <w:b w:val="false"/>
          <w:i w:val="false"/>
          <w:color w:val="000000"/>
          <w:sz w:val="28"/>
        </w:rPr>
        <w:t>
      Примечание. Для целей части третьей настоящей статьи под операторами платежных систем, операционными центрами платежных систем и поставщиками платежных услуг понимаются операторы платежных систем, операционные центры платежных систем и поставщики платежных услуг, не являющиеся банками, филиалами банков – нерезидентов Республики Казахстан и организациями, осуществляющими отдельные виды банковских операций.</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Нарушение требований, установленных законодательством Республики Казахстан о страховании и страховой деятельности</w:t>
      </w:r>
    </w:p>
    <w:p>
      <w:pPr>
        <w:spacing w:after="0"/>
        <w:ind w:left="0"/>
        <w:jc w:val="both"/>
      </w:pPr>
      <w:bookmarkStart w:name="z816" w:id="893"/>
      <w:r>
        <w:rPr>
          <w:rFonts w:ascii="Times New Roman"/>
          <w:b w:val="false"/>
          <w:i w:val="false"/>
          <w:color w:val="ff0000"/>
          <w:sz w:val="28"/>
        </w:rPr>
        <w:t xml:space="preserve">
      1. Исключен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8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Исключен Законом РК от 02.07.2018 </w:t>
      </w:r>
      <w:r>
        <w:rPr>
          <w:rFonts w:ascii="Times New Roman"/>
          <w:b w:val="false"/>
          <w:i w:val="false"/>
          <w:color w:val="000000"/>
          <w:sz w:val="28"/>
        </w:rPr>
        <w:t>№ 168-VІ</w:t>
      </w:r>
      <w:r>
        <w:rPr>
          <w:rFonts w:ascii="Times New Roman"/>
          <w:b w:val="false"/>
          <w:i w:val="false"/>
          <w:color w:val="00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Исключен Законом РК от 28.10.2019 </w:t>
      </w:r>
      <w:r>
        <w:rPr>
          <w:rFonts w:ascii="Times New Roman"/>
          <w:b w:val="false"/>
          <w:i w:val="false"/>
          <w:color w:val="000000"/>
          <w:sz w:val="28"/>
        </w:rPr>
        <w:t>№ 268-VI</w:t>
      </w:r>
      <w:r>
        <w:rPr>
          <w:rFonts w:ascii="Times New Roman"/>
          <w:b w:val="false"/>
          <w:i w:val="false"/>
          <w:color w:val="000000"/>
          <w:sz w:val="28"/>
        </w:rPr>
        <w:t xml:space="preserve"> (вводится в действие с 06.01.2020).</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Исключен Законом РК от 02.07.2018 </w:t>
      </w:r>
      <w:r>
        <w:rPr>
          <w:rFonts w:ascii="Times New Roman"/>
          <w:b w:val="false"/>
          <w:i w:val="false"/>
          <w:color w:val="000000"/>
          <w:sz w:val="28"/>
        </w:rPr>
        <w:t>№ 168-VІ</w:t>
      </w:r>
      <w:r>
        <w:rPr>
          <w:rFonts w:ascii="Times New Roman"/>
          <w:b w:val="false"/>
          <w:i w:val="false"/>
          <w:color w:val="000000"/>
          <w:sz w:val="28"/>
        </w:rPr>
        <w:t xml:space="preserve"> (вводится в действие по истечении десяти календарных дней со дня его первого официального опубликования).</w:t>
      </w:r>
    </w:p>
    <w:bookmarkStart w:name="z820" w:id="894"/>
    <w:p>
      <w:pPr>
        <w:spacing w:after="0"/>
        <w:ind w:left="0"/>
        <w:jc w:val="both"/>
      </w:pPr>
      <w:r>
        <w:rPr>
          <w:rFonts w:ascii="Times New Roman"/>
          <w:b w:val="false"/>
          <w:i w:val="false"/>
          <w:color w:val="000000"/>
          <w:sz w:val="28"/>
        </w:rPr>
        <w:t xml:space="preserve">
      5. Неоднократное (два и более раза в течение двенадцати последовательных календарных месяцев) нарушение страховой (перестраховочной) организацией, филиалом страховой (перестраховочной) организации – нерезидента Республики Казахстан, родительской организацией страховой группы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894"/>
    <w:p>
      <w:pPr>
        <w:spacing w:after="0"/>
        <w:ind w:left="0"/>
        <w:jc w:val="both"/>
      </w:pPr>
      <w:r>
        <w:rPr>
          <w:rFonts w:ascii="Times New Roman"/>
          <w:b w:val="false"/>
          <w:i w:val="false"/>
          <w:color w:val="000000"/>
          <w:sz w:val="28"/>
        </w:rPr>
        <w:t>
      влечет штраф на юридических лиц, филиалы страховой организации – нерезидента Республики Казахстан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06.01.2020).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824" w:id="895"/>
    <w:p>
      <w:pPr>
        <w:spacing w:after="0"/>
        <w:ind w:left="0"/>
        <w:jc w:val="both"/>
      </w:pPr>
      <w:r>
        <w:rPr>
          <w:rFonts w:ascii="Times New Roman"/>
          <w:b w:val="false"/>
          <w:i w:val="false"/>
          <w:color w:val="000000"/>
          <w:sz w:val="28"/>
        </w:rPr>
        <w:t xml:space="preserve">
      9. Несвоевременное извещение страховой организацией, филиалом страховой организации – нерезидента Республики Казахстан в установленном законодательством Республики Казахстан порядке страхователей об изменении места нахождения своего постоянно действующего органа, обособленного подразделения или изменении наименования – </w:t>
      </w:r>
    </w:p>
    <w:bookmarkEnd w:id="895"/>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bookmarkStart w:name="z3945" w:id="896"/>
    <w:p>
      <w:pPr>
        <w:spacing w:after="0"/>
        <w:ind w:left="0"/>
        <w:jc w:val="both"/>
      </w:pPr>
      <w:r>
        <w:rPr>
          <w:rFonts w:ascii="Times New Roman"/>
          <w:b w:val="false"/>
          <w:i w:val="false"/>
          <w:color w:val="000000"/>
          <w:sz w:val="28"/>
        </w:rPr>
        <w:t xml:space="preserve">
      10.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установленных законодательством Республики Казахстан о страховании и страховой деятельности условий по надлежащему документированию, учету и хранению документов, связанных с их деятельностью, – </w:t>
      </w:r>
    </w:p>
    <w:bookmarkEnd w:id="896"/>
    <w:bookmarkStart w:name="z3946" w:id="897"/>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827" w:id="898"/>
    <w:p>
      <w:pPr>
        <w:spacing w:after="0"/>
        <w:ind w:left="0"/>
        <w:jc w:val="both"/>
      </w:pPr>
      <w:r>
        <w:rPr>
          <w:rFonts w:ascii="Times New Roman"/>
          <w:b w:val="false"/>
          <w:i w:val="false"/>
          <w:color w:val="000000"/>
          <w:sz w:val="28"/>
        </w:rPr>
        <w:t xml:space="preserve">
      12. Составление страховой (перестраховочной) организацией, филиалом страховой (перестраховочной) организации-нерезидента Республики Казахстан отчетности, приведшей к искажению сведений о соблюдении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898"/>
    <w:p>
      <w:pPr>
        <w:spacing w:after="0"/>
        <w:ind w:left="0"/>
        <w:jc w:val="both"/>
      </w:pPr>
      <w:r>
        <w:rPr>
          <w:rFonts w:ascii="Times New Roman"/>
          <w:b w:val="false"/>
          <w:i w:val="false"/>
          <w:color w:val="000000"/>
          <w:sz w:val="28"/>
        </w:rPr>
        <w:t>
      влечет штраф на юридических лиц, филиалы страховых (перестраховочных) организаций-нерезидентов Республики Казахстан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831" w:id="899"/>
    <w:p>
      <w:pPr>
        <w:spacing w:after="0"/>
        <w:ind w:left="0"/>
        <w:jc w:val="both"/>
      </w:pPr>
      <w:r>
        <w:rPr>
          <w:rFonts w:ascii="Times New Roman"/>
          <w:b w:val="false"/>
          <w:i w:val="false"/>
          <w:color w:val="000000"/>
          <w:sz w:val="28"/>
        </w:rPr>
        <w:t xml:space="preserve">
      16. Неуплата, несвоевременная уплата либо уплата обязательных или чрезвычайных взносов в неполном объеме в Фонд гарантирования страховых выплат – </w:t>
      </w:r>
    </w:p>
    <w:bookmarkEnd w:id="899"/>
    <w:p>
      <w:pPr>
        <w:spacing w:after="0"/>
        <w:ind w:left="0"/>
        <w:jc w:val="both"/>
      </w:pPr>
      <w:r>
        <w:rPr>
          <w:rFonts w:ascii="Times New Roman"/>
          <w:b w:val="false"/>
          <w:i w:val="false"/>
          <w:color w:val="000000"/>
          <w:sz w:val="28"/>
        </w:rPr>
        <w:t>
      влекут штраф на юридических лиц в размере двухсот пятидесяти месячных расчетных показателей.</w:t>
      </w:r>
    </w:p>
    <w:bookmarkStart w:name="z832" w:id="900"/>
    <w:p>
      <w:pPr>
        <w:spacing w:after="0"/>
        <w:ind w:left="0"/>
        <w:jc w:val="both"/>
      </w:pPr>
      <w:r>
        <w:rPr>
          <w:rFonts w:ascii="Times New Roman"/>
          <w:b w:val="false"/>
          <w:i w:val="false"/>
          <w:color w:val="000000"/>
          <w:sz w:val="28"/>
        </w:rPr>
        <w:t xml:space="preserve">
      17.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требования об обязательности опубликования финансовой отчетности и иных сведений в средствах массовой информации в соответствии с законами Республики Казахстан – </w:t>
      </w:r>
    </w:p>
    <w:bookmarkEnd w:id="900"/>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3365" w:id="901"/>
    <w:p>
      <w:pPr>
        <w:spacing w:after="0"/>
        <w:ind w:left="0"/>
        <w:jc w:val="both"/>
      </w:pPr>
      <w:r>
        <w:rPr>
          <w:rFonts w:ascii="Times New Roman"/>
          <w:b w:val="false"/>
          <w:i w:val="false"/>
          <w:color w:val="000000"/>
          <w:sz w:val="28"/>
        </w:rPr>
        <w:t xml:space="preserve">
      19. Нарушение страховой организацией требования об обязательности заключения договоров о предоставлении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 </w:t>
      </w:r>
    </w:p>
    <w:bookmarkEnd w:id="901"/>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Действовал до 01.01.2018 в соответствии с Законом РК от 24.11.2015 </w:t>
      </w:r>
      <w:r>
        <w:rPr>
          <w:rFonts w:ascii="Times New Roman"/>
          <w:b w:val="false"/>
          <w:i w:val="false"/>
          <w:color w:val="000000"/>
          <w:sz w:val="28"/>
        </w:rPr>
        <w:t>№ 422-V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целей части двенадцатой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Казахстан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228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06.01.2020).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229. Нарушение страховой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p>
    <w:p>
      <w:pPr>
        <w:spacing w:after="0"/>
        <w:ind w:left="0"/>
        <w:jc w:val="both"/>
      </w:pPr>
      <w:r>
        <w:rPr>
          <w:rFonts w:ascii="Times New Roman"/>
          <w:b w:val="false"/>
          <w:i w:val="false"/>
          <w:color w:val="ff0000"/>
          <w:sz w:val="28"/>
        </w:rPr>
        <w:t xml:space="preserve">
      Сноска. Заголовок статьи 229 в редакции Закона РК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16.12.2020).</w:t>
      </w:r>
    </w:p>
    <w:bookmarkStart w:name="z834" w:id="902"/>
    <w:p>
      <w:pPr>
        <w:spacing w:after="0"/>
        <w:ind w:left="0"/>
        <w:jc w:val="both"/>
      </w:pPr>
      <w:r>
        <w:rPr>
          <w:rFonts w:ascii="Times New Roman"/>
          <w:b w:val="false"/>
          <w:i w:val="false"/>
          <w:color w:val="000000"/>
          <w:sz w:val="28"/>
        </w:rPr>
        <w:t xml:space="preserve">
      1. Неосуществление, а равно несвоевременное осуществление страховой выплаты либо осуществление страховой выплаты не в полном объеме – </w:t>
      </w:r>
    </w:p>
    <w:bookmarkEnd w:id="902"/>
    <w:p>
      <w:pPr>
        <w:spacing w:after="0"/>
        <w:ind w:left="0"/>
        <w:jc w:val="both"/>
      </w:pPr>
      <w:r>
        <w:rPr>
          <w:rFonts w:ascii="Times New Roman"/>
          <w:b w:val="false"/>
          <w:i w:val="false"/>
          <w:color w:val="000000"/>
          <w:sz w:val="28"/>
        </w:rPr>
        <w:t>
      влекут штраф на юридических лиц, филиал страховой (перестраховочной) организации-нерезидента Республики Казахстан в размере ста месячных расчетных показателей.</w:t>
      </w:r>
    </w:p>
    <w:bookmarkStart w:name="z835" w:id="903"/>
    <w:p>
      <w:pPr>
        <w:spacing w:after="0"/>
        <w:ind w:left="0"/>
        <w:jc w:val="both"/>
      </w:pPr>
      <w:r>
        <w:rPr>
          <w:rFonts w:ascii="Times New Roman"/>
          <w:b w:val="false"/>
          <w:i w:val="false"/>
          <w:color w:val="000000"/>
          <w:sz w:val="28"/>
        </w:rPr>
        <w:t xml:space="preserve">
      2. Утеря документов, представленных клиентом для осуществления страховой выплаты, – </w:t>
      </w:r>
    </w:p>
    <w:bookmarkEnd w:id="903"/>
    <w:p>
      <w:pPr>
        <w:spacing w:after="0"/>
        <w:ind w:left="0"/>
        <w:jc w:val="both"/>
      </w:pPr>
      <w:r>
        <w:rPr>
          <w:rFonts w:ascii="Times New Roman"/>
          <w:b w:val="false"/>
          <w:i w:val="false"/>
          <w:color w:val="000000"/>
          <w:sz w:val="28"/>
        </w:rPr>
        <w:t>
      влечет штраф на юридических лиц, филиал страховой (перестраховочной) организации-нерезидента Республики Казахстан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230. Нарушение законодательства Республики Казахстан об обязательном страховании</w:t>
      </w:r>
    </w:p>
    <w:bookmarkStart w:name="z837" w:id="904"/>
    <w:p>
      <w:pPr>
        <w:spacing w:after="0"/>
        <w:ind w:left="0"/>
        <w:jc w:val="both"/>
      </w:pPr>
      <w:r>
        <w:rPr>
          <w:rFonts w:ascii="Times New Roman"/>
          <w:b w:val="false"/>
          <w:i w:val="false"/>
          <w:color w:val="000000"/>
          <w:sz w:val="28"/>
        </w:rPr>
        <w:t xml:space="preserve">
      1. Уклонение страховой организации от заключения договора обязательного страхования, предусмотренного законодательными актами Республики Казахстан, – </w:t>
      </w:r>
    </w:p>
    <w:bookmarkEnd w:id="904"/>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838" w:id="905"/>
    <w:p>
      <w:pPr>
        <w:spacing w:after="0"/>
        <w:ind w:left="0"/>
        <w:jc w:val="both"/>
      </w:pPr>
      <w:r>
        <w:rPr>
          <w:rFonts w:ascii="Times New Roman"/>
          <w:b w:val="false"/>
          <w:i w:val="false"/>
          <w:color w:val="000000"/>
          <w:sz w:val="28"/>
        </w:rPr>
        <w:t>
      2. Незаключение договора обязательного страхования лицом, обязанным в соответствии с законодательным актом Республики Казахстан об обязательном страховании заключить договор обязательного страхования, –</w:t>
      </w:r>
    </w:p>
    <w:bookmarkEnd w:id="905"/>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частных нотариусов, частных судебных исполнителей, субъектов малого предпринимательства или некоммерческие организации – в размере ста шестидесяти,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839" w:id="906"/>
    <w:p>
      <w:pPr>
        <w:spacing w:after="0"/>
        <w:ind w:left="0"/>
        <w:jc w:val="both"/>
      </w:pPr>
      <w:r>
        <w:rPr>
          <w:rFonts w:ascii="Times New Roman"/>
          <w:b w:val="false"/>
          <w:i w:val="false"/>
          <w:color w:val="000000"/>
          <w:sz w:val="28"/>
        </w:rPr>
        <w:t>
      3. Нарушение страховой (перестраховочной) организацией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p>
    <w:bookmarkEnd w:id="906"/>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840" w:id="907"/>
    <w:p>
      <w:pPr>
        <w:spacing w:after="0"/>
        <w:ind w:left="0"/>
        <w:jc w:val="both"/>
      </w:pPr>
      <w:r>
        <w:rPr>
          <w:rFonts w:ascii="Times New Roman"/>
          <w:b w:val="false"/>
          <w:i w:val="false"/>
          <w:color w:val="000000"/>
          <w:sz w:val="28"/>
        </w:rPr>
        <w:t xml:space="preserve">
      4.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 </w:t>
      </w:r>
    </w:p>
    <w:bookmarkEnd w:id="907"/>
    <w:p>
      <w:pPr>
        <w:spacing w:after="0"/>
        <w:ind w:left="0"/>
        <w:jc w:val="both"/>
      </w:pPr>
      <w:r>
        <w:rPr>
          <w:rFonts w:ascii="Times New Roman"/>
          <w:b w:val="false"/>
          <w:i w:val="false"/>
          <w:color w:val="000000"/>
          <w:sz w:val="28"/>
        </w:rPr>
        <w:t>
      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Start w:name="z3592" w:id="908"/>
    <w:p>
      <w:pPr>
        <w:spacing w:after="0"/>
        <w:ind w:left="0"/>
        <w:jc w:val="both"/>
      </w:pPr>
      <w:r>
        <w:rPr>
          <w:rFonts w:ascii="Times New Roman"/>
          <w:b w:val="false"/>
          <w:i w:val="false"/>
          <w:color w:val="000000"/>
          <w:sz w:val="28"/>
        </w:rPr>
        <w:t>
      5.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bookmarkEnd w:id="908"/>
    <w:p>
      <w:pPr>
        <w:spacing w:after="0"/>
        <w:ind w:left="0"/>
        <w:jc w:val="both"/>
      </w:pPr>
      <w:r>
        <w:rPr>
          <w:rFonts w:ascii="Times New Roman"/>
          <w:b w:val="false"/>
          <w:i w:val="false"/>
          <w:color w:val="000000"/>
          <w:sz w:val="28"/>
        </w:rPr>
        <w:t>
      влекут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Start w:name="z3593" w:id="909"/>
    <w:p>
      <w:pPr>
        <w:spacing w:after="0"/>
        <w:ind w:left="0"/>
        <w:jc w:val="both"/>
      </w:pPr>
      <w:r>
        <w:rPr>
          <w:rFonts w:ascii="Times New Roman"/>
          <w:b w:val="false"/>
          <w:i w:val="false"/>
          <w:color w:val="000000"/>
          <w:sz w:val="28"/>
        </w:rPr>
        <w:t>
      6.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bookmarkEnd w:id="909"/>
    <w:p>
      <w:pPr>
        <w:spacing w:after="0"/>
        <w:ind w:left="0"/>
        <w:jc w:val="both"/>
      </w:pPr>
      <w:r>
        <w:rPr>
          <w:rFonts w:ascii="Times New Roman"/>
          <w:b w:val="false"/>
          <w:i w:val="false"/>
          <w:color w:val="000000"/>
          <w:sz w:val="28"/>
        </w:rPr>
        <w:t>
      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230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231. 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p>
    <w:p>
      <w:pPr>
        <w:spacing w:after="0"/>
        <w:ind w:left="0"/>
        <w:jc w:val="both"/>
      </w:pPr>
      <w:r>
        <w:rPr>
          <w:rFonts w:ascii="Times New Roman"/>
          <w:b w:val="false"/>
          <w:i w:val="false"/>
          <w:color w:val="ff0000"/>
          <w:sz w:val="28"/>
        </w:rPr>
        <w:t xml:space="preserve">
      Сноска. Заголовок статьи 231 в редакции Закона РК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16.12.2020).</w:t>
      </w:r>
    </w:p>
    <w:bookmarkStart w:name="z842" w:id="910"/>
    <w:p>
      <w:pPr>
        <w:spacing w:after="0"/>
        <w:ind w:left="0"/>
        <w:jc w:val="both"/>
      </w:pPr>
      <w:r>
        <w:rPr>
          <w:rFonts w:ascii="Times New Roman"/>
          <w:b w:val="false"/>
          <w:i w:val="false"/>
          <w:color w:val="000000"/>
          <w:sz w:val="28"/>
        </w:rPr>
        <w:t xml:space="preserve">
      1. Нарушение финансовой организацией, филиалом банка-нерезидента Республики Казахстан, филиалом страховой (перестраховочной) организации-нерезидента Республики Казахстан, филиалом страхового брокера-нерезидента Республики Казахстан, банковским и страховым холдингом, Фондом гарантирования страховых выплат сроков согласования руководящего работника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банковского и страхового холдинга, Фонда гарантирования страховых выплат – </w:t>
      </w:r>
    </w:p>
    <w:bookmarkEnd w:id="910"/>
    <w:p>
      <w:pPr>
        <w:spacing w:after="0"/>
        <w:ind w:left="0"/>
        <w:jc w:val="both"/>
      </w:pPr>
      <w:r>
        <w:rPr>
          <w:rFonts w:ascii="Times New Roman"/>
          <w:b w:val="false"/>
          <w:i w:val="false"/>
          <w:color w:val="000000"/>
          <w:sz w:val="28"/>
        </w:rPr>
        <w:t>
      влечет штраф на юридических лиц,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в размере девяноста месячных расчетных показателей.</w:t>
      </w:r>
    </w:p>
    <w:bookmarkStart w:name="z843" w:id="911"/>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11"/>
    <w:p>
      <w:pPr>
        <w:spacing w:after="0"/>
        <w:ind w:left="0"/>
        <w:jc w:val="both"/>
      </w:pPr>
      <w:r>
        <w:rPr>
          <w:rFonts w:ascii="Times New Roman"/>
          <w:b w:val="false"/>
          <w:i w:val="false"/>
          <w:color w:val="000000"/>
          <w:sz w:val="28"/>
        </w:rPr>
        <w:t>
      влечет штраф на юридических лиц,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231 с изменениями, внесенными Законом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232.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w:t>
      </w:r>
    </w:p>
    <w:p>
      <w:pPr>
        <w:spacing w:after="0"/>
        <w:ind w:left="0"/>
        <w:jc w:val="both"/>
      </w:pPr>
      <w:r>
        <w:rPr>
          <w:rFonts w:ascii="Times New Roman"/>
          <w:b w:val="false"/>
          <w:i w:val="false"/>
          <w:color w:val="ff0000"/>
          <w:sz w:val="28"/>
        </w:rPr>
        <w:t xml:space="preserve">
      Сноска. Заголовок статьи 232 с изменением, внесенным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xml:space="preserve">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 – </w:t>
      </w:r>
    </w:p>
    <w:p>
      <w:pPr>
        <w:spacing w:after="0"/>
        <w:ind w:left="0"/>
        <w:jc w:val="both"/>
      </w:pPr>
      <w:r>
        <w:rPr>
          <w:rFonts w:ascii="Times New Roman"/>
          <w:b w:val="false"/>
          <w:i w:val="false"/>
          <w:color w:val="000000"/>
          <w:sz w:val="28"/>
        </w:rPr>
        <w:t>
      влекут штраф на юридических лиц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233. Получение либо использование кредита, займа с нарушением законодательства Республики Казахстан, неосвоение средств государственного внешнего займа в срок, установленный договором займа</w:t>
      </w:r>
    </w:p>
    <w:p>
      <w:pPr>
        <w:spacing w:after="0"/>
        <w:ind w:left="0"/>
        <w:jc w:val="both"/>
      </w:pPr>
      <w:r>
        <w:rPr>
          <w:rFonts w:ascii="Times New Roman"/>
          <w:b w:val="false"/>
          <w:i w:val="false"/>
          <w:color w:val="ff0000"/>
          <w:sz w:val="28"/>
        </w:rPr>
        <w:t xml:space="preserve">
      Сноска. Заголовок статьи 233 - в редакции Закона РК от 11.07.2022 </w:t>
      </w:r>
      <w:r>
        <w:rPr>
          <w:rFonts w:ascii="Times New Roman"/>
          <w:b w:val="false"/>
          <w:i w:val="false"/>
          <w:color w:val="ff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46" w:id="912"/>
    <w:p>
      <w:pPr>
        <w:spacing w:after="0"/>
        <w:ind w:left="0"/>
        <w:jc w:val="both"/>
      </w:pPr>
      <w:r>
        <w:rPr>
          <w:rFonts w:ascii="Times New Roman"/>
          <w:b w:val="false"/>
          <w:i w:val="false"/>
          <w:color w:val="000000"/>
          <w:sz w:val="28"/>
        </w:rPr>
        <w:t xml:space="preserve">
      1. Получение индивидуальным предпринимателем или организацией кредита либо льготных условий кредитования путем представления банку или организации, осуществляющим отдельные виды банковских операций,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отмену льгот либо ограничение размеров выделенного кредита, если эти деяния не причинили крупный ущерб, – </w:t>
      </w:r>
    </w:p>
    <w:bookmarkEnd w:id="912"/>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847" w:id="913"/>
    <w:p>
      <w:pPr>
        <w:spacing w:after="0"/>
        <w:ind w:left="0"/>
        <w:jc w:val="both"/>
      </w:pPr>
      <w:r>
        <w:rPr>
          <w:rFonts w:ascii="Times New Roman"/>
          <w:b w:val="false"/>
          <w:i w:val="false"/>
          <w:color w:val="000000"/>
          <w:sz w:val="28"/>
        </w:rPr>
        <w:t xml:space="preserve">
      2. Использование бюджетного кредита не по целевому назначению, если это деяние не причинило крупный ущерб физическому лицу, организации или государству, – </w:t>
      </w:r>
    </w:p>
    <w:bookmarkEnd w:id="913"/>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848" w:id="914"/>
    <w:p>
      <w:pPr>
        <w:spacing w:after="0"/>
        <w:ind w:left="0"/>
        <w:jc w:val="both"/>
      </w:pPr>
      <w:r>
        <w:rPr>
          <w:rFonts w:ascii="Times New Roman"/>
          <w:b w:val="false"/>
          <w:i w:val="false"/>
          <w:color w:val="000000"/>
          <w:sz w:val="28"/>
        </w:rPr>
        <w:t>
      3. Использование средств гарантированных государством займов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государственных органов –</w:t>
      </w:r>
    </w:p>
    <w:bookmarkEnd w:id="914"/>
    <w:p>
      <w:pPr>
        <w:spacing w:after="0"/>
        <w:ind w:left="0"/>
        <w:jc w:val="both"/>
      </w:pPr>
      <w:r>
        <w:rPr>
          <w:rFonts w:ascii="Times New Roman"/>
          <w:b w:val="false"/>
          <w:i w:val="false"/>
          <w:color w:val="000000"/>
          <w:sz w:val="28"/>
        </w:rPr>
        <w:t>
      влечет штраф на первых руководителей соответствующего юридического лица – заемщика по займу, имеющего государственную гарантию, их заместителей либо лиц, их заменяющих, на которых соответствующими приказами возложено исполнение обязанностей, в размере ста месячных расчетных показателей.</w:t>
      </w:r>
    </w:p>
    <w:bookmarkStart w:name="z4715" w:id="915"/>
    <w:p>
      <w:pPr>
        <w:spacing w:after="0"/>
        <w:ind w:left="0"/>
        <w:jc w:val="both"/>
      </w:pPr>
      <w:r>
        <w:rPr>
          <w:rFonts w:ascii="Times New Roman"/>
          <w:b w:val="false"/>
          <w:i w:val="false"/>
          <w:color w:val="000000"/>
          <w:sz w:val="28"/>
        </w:rPr>
        <w:t xml:space="preserve">
      4. Неосвоение средств государственного внешнего займа в срок, установленный договором займа, –  </w:t>
      </w:r>
    </w:p>
    <w:bookmarkEnd w:id="915"/>
    <w:bookmarkStart w:name="z4716" w:id="916"/>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916"/>
    <w:bookmarkStart w:name="z4717" w:id="917"/>
    <w:p>
      <w:pPr>
        <w:spacing w:after="0"/>
        <w:ind w:left="0"/>
        <w:jc w:val="both"/>
      </w:pPr>
      <w:r>
        <w:rPr>
          <w:rFonts w:ascii="Times New Roman"/>
          <w:b w:val="false"/>
          <w:i w:val="false"/>
          <w:color w:val="000000"/>
          <w:sz w:val="28"/>
        </w:rPr>
        <w:t>
      Примечание. Для целей части четвертой настоящей статьи под должностным лицом следует понимать первого руководителя администратора бюджетной программы, ответственного за реализацию бюджетного инвестиционного проекта или институционального проекта, финансируемого за счет займов.</w:t>
      </w:r>
    </w:p>
    <w:bookmarkEnd w:id="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234. Несвоевременное, неполное зачисление поступлений в республиканский и местные бюджеты</w:t>
      </w:r>
    </w:p>
    <w:bookmarkStart w:name="z850" w:id="918"/>
    <w:p>
      <w:pPr>
        <w:spacing w:after="0"/>
        <w:ind w:left="0"/>
        <w:jc w:val="both"/>
      </w:pPr>
      <w:r>
        <w:rPr>
          <w:rFonts w:ascii="Times New Roman"/>
          <w:b w:val="false"/>
          <w:i w:val="false"/>
          <w:color w:val="000000"/>
          <w:sz w:val="28"/>
        </w:rPr>
        <w:t xml:space="preserve">
      1. Несвоевременное, неполное зачисление средств, поступающих в республиканский и местные бюджеты, – </w:t>
      </w:r>
    </w:p>
    <w:bookmarkEnd w:id="918"/>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Start w:name="z851" w:id="919"/>
    <w:p>
      <w:pPr>
        <w:spacing w:after="0"/>
        <w:ind w:left="0"/>
        <w:jc w:val="both"/>
      </w:pPr>
      <w:r>
        <w:rPr>
          <w:rFonts w:ascii="Times New Roman"/>
          <w:b w:val="false"/>
          <w:i w:val="false"/>
          <w:color w:val="000000"/>
          <w:sz w:val="28"/>
        </w:rPr>
        <w:t>
      2. Несвоевременное, неполное зачисление средств, перечисляемых на счета получателей бюджетных средств в соответствующих банках или организациях, осуществляющих отдельные виды банковских операций, –</w:t>
      </w:r>
    </w:p>
    <w:bookmarkEnd w:id="919"/>
    <w:p>
      <w:pPr>
        <w:spacing w:after="0"/>
        <w:ind w:left="0"/>
        <w:jc w:val="both"/>
      </w:pPr>
      <w:r>
        <w:rPr>
          <w:rFonts w:ascii="Times New Roman"/>
          <w:b w:val="false"/>
          <w:i w:val="false"/>
          <w:color w:val="000000"/>
          <w:sz w:val="28"/>
        </w:rPr>
        <w:t>
      влечет штраф на должностных лиц в размере семидесяти месячных расчетных показателей.</w:t>
      </w:r>
    </w:p>
    <w:p>
      <w:pPr>
        <w:spacing w:after="0"/>
        <w:ind w:left="0"/>
        <w:jc w:val="both"/>
      </w:pPr>
      <w:r>
        <w:rPr>
          <w:rFonts w:ascii="Times New Roman"/>
          <w:b/>
          <w:i w:val="false"/>
          <w:color w:val="000000"/>
          <w:sz w:val="28"/>
        </w:rPr>
        <w:t>Статья 234-1. Неэффективное планирование и (или) неэффективное использование бюджетных средств</w:t>
      </w:r>
    </w:p>
    <w:bookmarkStart w:name="z4330" w:id="920"/>
    <w:p>
      <w:pPr>
        <w:spacing w:after="0"/>
        <w:ind w:left="0"/>
        <w:jc w:val="both"/>
      </w:pPr>
      <w:r>
        <w:rPr>
          <w:rFonts w:ascii="Times New Roman"/>
          <w:b w:val="false"/>
          <w:i w:val="false"/>
          <w:color w:val="000000"/>
          <w:sz w:val="28"/>
        </w:rPr>
        <w:t>
      Неэффективное планирование и (или) неэффективное использование бюджетных средств, выраженное в:</w:t>
      </w:r>
    </w:p>
    <w:bookmarkEnd w:id="920"/>
    <w:bookmarkStart w:name="z4331" w:id="921"/>
    <w:p>
      <w:pPr>
        <w:spacing w:after="0"/>
        <w:ind w:left="0"/>
        <w:jc w:val="both"/>
      </w:pPr>
      <w:r>
        <w:rPr>
          <w:rFonts w:ascii="Times New Roman"/>
          <w:b w:val="false"/>
          <w:i w:val="false"/>
          <w:color w:val="000000"/>
          <w:sz w:val="28"/>
        </w:rPr>
        <w:t>
      превышении утвержденных натуральных норм;</w:t>
      </w:r>
    </w:p>
    <w:bookmarkEnd w:id="921"/>
    <w:bookmarkStart w:name="z4332" w:id="922"/>
    <w:p>
      <w:pPr>
        <w:spacing w:after="0"/>
        <w:ind w:left="0"/>
        <w:jc w:val="both"/>
      </w:pPr>
      <w:r>
        <w:rPr>
          <w:rFonts w:ascii="Times New Roman"/>
          <w:b w:val="false"/>
          <w:i w:val="false"/>
          <w:color w:val="000000"/>
          <w:sz w:val="28"/>
        </w:rPr>
        <w:t>
      отсутствии предусмотренных бюджетным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органов и (или) организаций, уполномоченных законодательством Республики Казахстан представлять такие решения (заключения);</w:t>
      </w:r>
    </w:p>
    <w:bookmarkEnd w:id="922"/>
    <w:bookmarkStart w:name="z4718" w:id="923"/>
    <w:p>
      <w:pPr>
        <w:spacing w:after="0"/>
        <w:ind w:left="0"/>
        <w:jc w:val="both"/>
      </w:pPr>
      <w:r>
        <w:rPr>
          <w:rFonts w:ascii="Times New Roman"/>
          <w:b w:val="false"/>
          <w:i w:val="false"/>
          <w:color w:val="000000"/>
          <w:sz w:val="28"/>
        </w:rPr>
        <w:t>
      расходовании бюджетных средств на содержание объектов, не числящихся на балансе соответствующего администратора бюджетных программ, если иное не предусмотрено законодательством Республики Казахстан;</w:t>
      </w:r>
    </w:p>
    <w:bookmarkEnd w:id="923"/>
    <w:bookmarkStart w:name="z4719" w:id="924"/>
    <w:p>
      <w:pPr>
        <w:spacing w:after="0"/>
        <w:ind w:left="0"/>
        <w:jc w:val="both"/>
      </w:pPr>
      <w:r>
        <w:rPr>
          <w:rFonts w:ascii="Times New Roman"/>
          <w:b w:val="false"/>
          <w:i w:val="false"/>
          <w:color w:val="000000"/>
          <w:sz w:val="28"/>
        </w:rPr>
        <w:t>
      расходовании бюджетных средств на содержание объектов, не введенных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 –</w:t>
      </w:r>
    </w:p>
    <w:bookmarkEnd w:id="924"/>
    <w:bookmarkStart w:name="z4333" w:id="925"/>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925"/>
    <w:bookmarkStart w:name="z4334" w:id="926"/>
    <w:p>
      <w:pPr>
        <w:spacing w:after="0"/>
        <w:ind w:left="0"/>
        <w:jc w:val="both"/>
      </w:pPr>
      <w:r>
        <w:rPr>
          <w:rFonts w:ascii="Times New Roman"/>
          <w:b w:val="false"/>
          <w:i w:val="false"/>
          <w:color w:val="000000"/>
          <w:sz w:val="28"/>
        </w:rPr>
        <w:t>
      Примечание.</w:t>
      </w:r>
    </w:p>
    <w:bookmarkEnd w:id="926"/>
    <w:bookmarkStart w:name="z4335" w:id="927"/>
    <w:p>
      <w:pPr>
        <w:spacing w:after="0"/>
        <w:ind w:left="0"/>
        <w:jc w:val="both"/>
      </w:pPr>
      <w:r>
        <w:rPr>
          <w:rFonts w:ascii="Times New Roman"/>
          <w:b w:val="false"/>
          <w:i w:val="false"/>
          <w:color w:val="000000"/>
          <w:sz w:val="28"/>
        </w:rPr>
        <w:t>
      Для целей настоящей статьи под должностными лицами следует понимать первого руководителя центрального государственного органа – администратора бюджетных программ, первого руководителя местного исполнительного органа – администратора бюджетных программ, руководителя бюджетной программы, первого руководителя субъекта квазигосударственного сектора.</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234-1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235. Нарушение правил ведения бюджетного учета, составления и представления отчетности</w:t>
      </w:r>
    </w:p>
    <w:p>
      <w:pPr>
        <w:spacing w:after="0"/>
        <w:ind w:left="0"/>
        <w:jc w:val="both"/>
      </w:pPr>
      <w:r>
        <w:rPr>
          <w:rFonts w:ascii="Times New Roman"/>
          <w:b w:val="false"/>
          <w:i w:val="false"/>
          <w:color w:val="000000"/>
          <w:sz w:val="28"/>
        </w:rPr>
        <w:t xml:space="preserve">
      Нарушение правил ведения бюджетного учета, составления и представления отчетности – </w:t>
      </w:r>
    </w:p>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p>
      <w:pPr>
        <w:spacing w:after="0"/>
        <w:ind w:left="0"/>
        <w:jc w:val="both"/>
      </w:pPr>
      <w:r>
        <w:rPr>
          <w:rFonts w:ascii="Times New Roman"/>
          <w:b/>
          <w:i w:val="false"/>
          <w:color w:val="000000"/>
          <w:sz w:val="28"/>
        </w:rPr>
        <w:t>Статья 236. Нарушение условий и процедур предоставления бюджетных кредитов, государственных гарантий и поручительств государства</w:t>
      </w:r>
    </w:p>
    <w:p>
      <w:pPr>
        <w:spacing w:after="0"/>
        <w:ind w:left="0"/>
        <w:jc w:val="both"/>
      </w:pPr>
      <w:r>
        <w:rPr>
          <w:rFonts w:ascii="Times New Roman"/>
          <w:b w:val="false"/>
          <w:i w:val="false"/>
          <w:color w:val="000000"/>
          <w:sz w:val="28"/>
        </w:rPr>
        <w:t xml:space="preserve">
      Нарушение условий и процедур предоставления бюджетных кредитов, государственных гарантий и поручительств государства – </w:t>
      </w:r>
    </w:p>
    <w:p>
      <w:pPr>
        <w:spacing w:after="0"/>
        <w:ind w:left="0"/>
        <w:jc w:val="both"/>
      </w:pPr>
      <w:r>
        <w:rPr>
          <w:rFonts w:ascii="Times New Roman"/>
          <w:b w:val="false"/>
          <w:i w:val="false"/>
          <w:color w:val="000000"/>
          <w:sz w:val="28"/>
        </w:rPr>
        <w:t>
      влечет штраф на должностных лиц в размере четырехсот месячных расчетных показателей.</w:t>
      </w:r>
    </w:p>
    <w:p>
      <w:pPr>
        <w:spacing w:after="0"/>
        <w:ind w:left="0"/>
        <w:jc w:val="both"/>
      </w:pPr>
      <w:r>
        <w:rPr>
          <w:rFonts w:ascii="Times New Roman"/>
          <w:b/>
          <w:i w:val="false"/>
          <w:color w:val="000000"/>
          <w:sz w:val="28"/>
        </w:rPr>
        <w:t>Статья 237. Нарушение правил возмещения затрат</w:t>
      </w:r>
    </w:p>
    <w:bookmarkStart w:name="z855" w:id="928"/>
    <w:p>
      <w:pPr>
        <w:spacing w:after="0"/>
        <w:ind w:left="0"/>
        <w:jc w:val="both"/>
      </w:pPr>
      <w:r>
        <w:rPr>
          <w:rFonts w:ascii="Times New Roman"/>
          <w:b w:val="false"/>
          <w:i w:val="false"/>
          <w:color w:val="000000"/>
          <w:sz w:val="28"/>
        </w:rPr>
        <w:t xml:space="preserve">
      1. Нарушение администраторами бюджетных программ правил возмещения затрат по оказанию гарантированного объема бесплатной медицинской помощи – </w:t>
      </w:r>
    </w:p>
    <w:bookmarkEnd w:id="928"/>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856" w:id="929"/>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929"/>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p>
      <w:pPr>
        <w:spacing w:after="0"/>
        <w:ind w:left="0"/>
        <w:jc w:val="both"/>
      </w:pPr>
      <w:r>
        <w:rPr>
          <w:rFonts w:ascii="Times New Roman"/>
          <w:b/>
          <w:i w:val="false"/>
          <w:color w:val="000000"/>
          <w:sz w:val="28"/>
        </w:rPr>
        <w:t>Статья 238. Нарушение законодательства Республики Казахстан о бухгалтерском учете и финансовой отчетности физическими и должностными лицами</w:t>
      </w:r>
    </w:p>
    <w:bookmarkStart w:name="z858" w:id="930"/>
    <w:p>
      <w:pPr>
        <w:spacing w:after="0"/>
        <w:ind w:left="0"/>
        <w:jc w:val="both"/>
      </w:pPr>
      <w:r>
        <w:rPr>
          <w:rFonts w:ascii="Times New Roman"/>
          <w:b w:val="false"/>
          <w:i w:val="false"/>
          <w:color w:val="000000"/>
          <w:sz w:val="28"/>
        </w:rPr>
        <w:t>
      1. Неисполнение и (или) ненадлежащее исполнение физическими и должностными лицами обязанностей, предусмотренных законодательством Республики Казахстан о бухгалтерском учете и финансовой отчетности, совершенное в виде:</w:t>
      </w:r>
    </w:p>
    <w:bookmarkEnd w:id="930"/>
    <w:p>
      <w:pPr>
        <w:spacing w:after="0"/>
        <w:ind w:left="0"/>
        <w:jc w:val="both"/>
      </w:pPr>
      <w:r>
        <w:rPr>
          <w:rFonts w:ascii="Times New Roman"/>
          <w:b w:val="false"/>
          <w:i w:val="false"/>
          <w:color w:val="000000"/>
          <w:sz w:val="28"/>
        </w:rPr>
        <w:t>
      1) уклонения от ведения бухгалтерского учета,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2)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 если эти действия не содержат признаков уголовно наказуемого деяния;</w:t>
      </w:r>
    </w:p>
    <w:p>
      <w:pPr>
        <w:spacing w:after="0"/>
        <w:ind w:left="0"/>
        <w:jc w:val="both"/>
      </w:pPr>
      <w:r>
        <w:rPr>
          <w:rFonts w:ascii="Times New Roman"/>
          <w:b w:val="false"/>
          <w:i w:val="false"/>
          <w:color w:val="000000"/>
          <w:sz w:val="28"/>
        </w:rPr>
        <w:t xml:space="preserve">
      3) назначения на должность главного бухгалтера публичной организации лица, не имеющего сертификата профессионального бухгалтера, –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859" w:id="931"/>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931"/>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3305" w:id="932"/>
    <w:p>
      <w:pPr>
        <w:spacing w:after="0"/>
        <w:ind w:left="0"/>
        <w:jc w:val="both"/>
      </w:pPr>
      <w:r>
        <w:rPr>
          <w:rFonts w:ascii="Times New Roman"/>
          <w:b w:val="false"/>
          <w:i w:val="false"/>
          <w:color w:val="000000"/>
          <w:sz w:val="28"/>
        </w:rPr>
        <w:t>
      Примечания.</w:t>
      </w:r>
    </w:p>
    <w:bookmarkEnd w:id="932"/>
    <w:p>
      <w:pPr>
        <w:spacing w:after="0"/>
        <w:ind w:left="0"/>
        <w:jc w:val="both"/>
      </w:pPr>
      <w:r>
        <w:rPr>
          <w:rFonts w:ascii="Times New Roman"/>
          <w:b w:val="false"/>
          <w:i w:val="false"/>
          <w:color w:val="000000"/>
          <w:sz w:val="28"/>
        </w:rPr>
        <w:t>
      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2. Искажением финансовой отчетности для целей настоящей статьи признается искажение на сумму более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239. Нарушение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ff0000"/>
          <w:sz w:val="28"/>
        </w:rPr>
        <w:t xml:space="preserve">
      Сноска. Заголовок статьи 239 с изменением, внесенным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bookmarkStart w:name="z861" w:id="933"/>
    <w:p>
      <w:pPr>
        <w:spacing w:after="0"/>
        <w:ind w:left="0"/>
        <w:jc w:val="both"/>
      </w:pPr>
      <w:r>
        <w:rPr>
          <w:rFonts w:ascii="Times New Roman"/>
          <w:b w:val="false"/>
          <w:i w:val="false"/>
          <w:color w:val="000000"/>
          <w:sz w:val="28"/>
        </w:rPr>
        <w:t>
      1. Нарушение законодательства Республики Казахстан о бухгалтерском учете и финансовой отчетности юридическим лицом, совершенное в виде:</w:t>
      </w:r>
    </w:p>
    <w:bookmarkEnd w:id="933"/>
    <w:p>
      <w:pPr>
        <w:spacing w:after="0"/>
        <w:ind w:left="0"/>
        <w:jc w:val="both"/>
      </w:pPr>
      <w:r>
        <w:rPr>
          <w:rFonts w:ascii="Times New Roman"/>
          <w:b w:val="false"/>
          <w:i w:val="false"/>
          <w:color w:val="000000"/>
          <w:sz w:val="28"/>
        </w:rPr>
        <w:t>
      1) уклонения от ведения бухгалтерского учета,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2) представления заведомо недостоверной финансовой отчетности, отказа от представления финансовой отчетности, представления с нарушением установленного срока либо непредставления ее без уважительной причины учредителям (участникам) организаций в соответствии с учредительными документами, уполномоченному органу в области государственной статистики по месту регистрации, органам государственного контроля и надзора в соответствии с их компетенцией, в депозитарий финансовой отчетности;</w:t>
      </w:r>
    </w:p>
    <w:p>
      <w:pPr>
        <w:spacing w:after="0"/>
        <w:ind w:left="0"/>
        <w:jc w:val="both"/>
      </w:pPr>
      <w:r>
        <w:rPr>
          <w:rFonts w:ascii="Times New Roman"/>
          <w:b w:val="false"/>
          <w:i w:val="false"/>
          <w:color w:val="000000"/>
          <w:sz w:val="28"/>
        </w:rPr>
        <w:t>
      3)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w:t>
      </w:r>
    </w:p>
    <w:p>
      <w:pPr>
        <w:spacing w:after="0"/>
        <w:ind w:left="0"/>
        <w:jc w:val="both"/>
      </w:pPr>
      <w:r>
        <w:rPr>
          <w:rFonts w:ascii="Times New Roman"/>
          <w:b w:val="false"/>
          <w:i w:val="false"/>
          <w:color w:val="000000"/>
          <w:sz w:val="28"/>
        </w:rPr>
        <w:t xml:space="preserve">
      4) подписания финансовой отчетности главным бухгалтером организации публичного интереса, не являющимся профессиональным бухгалтером,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862" w:id="934"/>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934"/>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863" w:id="935"/>
    <w:p>
      <w:pPr>
        <w:spacing w:after="0"/>
        <w:ind w:left="0"/>
        <w:jc w:val="both"/>
      </w:pPr>
      <w:r>
        <w:rPr>
          <w:rFonts w:ascii="Times New Roman"/>
          <w:b w:val="false"/>
          <w:i w:val="false"/>
          <w:color w:val="000000"/>
          <w:sz w:val="28"/>
        </w:rPr>
        <w:t>
      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организациями, осуществляющими микрофинансовую деятельность, –</w:t>
      </w:r>
    </w:p>
    <w:bookmarkEnd w:id="935"/>
    <w:p>
      <w:pPr>
        <w:spacing w:after="0"/>
        <w:ind w:left="0"/>
        <w:jc w:val="both"/>
      </w:pPr>
      <w:r>
        <w:rPr>
          <w:rFonts w:ascii="Times New Roman"/>
          <w:b w:val="false"/>
          <w:i w:val="false"/>
          <w:color w:val="000000"/>
          <w:sz w:val="28"/>
        </w:rPr>
        <w:t>
      влечет штраф в размере двадцати процентов от суммы, которая не была учтена, но не менее ста и не более четырех тысяч месячных расчетных показателей.</w:t>
      </w:r>
    </w:p>
    <w:bookmarkStart w:name="z864" w:id="936"/>
    <w:p>
      <w:pPr>
        <w:spacing w:after="0"/>
        <w:ind w:left="0"/>
        <w:jc w:val="both"/>
      </w:pPr>
      <w:r>
        <w:rPr>
          <w:rFonts w:ascii="Times New Roman"/>
          <w:b w:val="false"/>
          <w:i w:val="false"/>
          <w:color w:val="000000"/>
          <w:sz w:val="28"/>
        </w:rPr>
        <w:t>
      4. Ведение бухгалтерского учета финансовыми организациями, организациями, осуществляющими микрофинансовую деятельность,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организаций, осуществляющих микрофинансовую деятельность, и отчетности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по данным бухгалтерского учета, –</w:t>
      </w:r>
    </w:p>
    <w:bookmarkEnd w:id="936"/>
    <w:p>
      <w:pPr>
        <w:spacing w:after="0"/>
        <w:ind w:left="0"/>
        <w:jc w:val="both"/>
      </w:pPr>
      <w:r>
        <w:rPr>
          <w:rFonts w:ascii="Times New Roman"/>
          <w:b w:val="false"/>
          <w:i w:val="false"/>
          <w:color w:val="000000"/>
          <w:sz w:val="28"/>
        </w:rPr>
        <w:t>
      влечет штраф в размере до пяти процентов от суммы, которая была учтена ненадлежащим образом, но не менее ста и не более четырех тысяч месячных расчетных показателей.</w:t>
      </w:r>
    </w:p>
    <w:bookmarkStart w:name="z3595" w:id="937"/>
    <w:p>
      <w:pPr>
        <w:spacing w:after="0"/>
        <w:ind w:left="0"/>
        <w:jc w:val="both"/>
      </w:pPr>
      <w:r>
        <w:rPr>
          <w:rFonts w:ascii="Times New Roman"/>
          <w:b w:val="false"/>
          <w:i w:val="false"/>
          <w:color w:val="000000"/>
          <w:sz w:val="28"/>
        </w:rPr>
        <w:t xml:space="preserve">
      5. Непредставление, несвоевременное представление отчетности о своей деятельности в уполномоченный орган аккредитованными профессиональными организациями бухгалтеров и (или) организациями по профессиональной сертификации бухгалтеров в установленном законодательством Республики Казахстан порядке – </w:t>
      </w:r>
    </w:p>
    <w:bookmarkEnd w:id="937"/>
    <w:p>
      <w:pPr>
        <w:spacing w:after="0"/>
        <w:ind w:left="0"/>
        <w:jc w:val="both"/>
      </w:pPr>
      <w:r>
        <w:rPr>
          <w:rFonts w:ascii="Times New Roman"/>
          <w:b w:val="false"/>
          <w:i w:val="false"/>
          <w:color w:val="000000"/>
          <w:sz w:val="28"/>
        </w:rPr>
        <w:t>
      влекут штраф на юридические лица в размере ста пятидесяти месячных расчетных показателей.</w:t>
      </w:r>
    </w:p>
    <w:p>
      <w:pPr>
        <w:spacing w:after="0"/>
        <w:ind w:left="0"/>
        <w:jc w:val="both"/>
      </w:pPr>
      <w:r>
        <w:rPr>
          <w:rFonts w:ascii="Times New Roman"/>
          <w:b w:val="false"/>
          <w:i w:val="false"/>
          <w:color w:val="000000"/>
          <w:sz w:val="28"/>
        </w:rPr>
        <w:t>
      Примечание. Искажением финансовой отчетности, отчетности по данным бухгалтерского учета для целей частей первой, второй и четвертой настоящей статьи признается искажение на сумму более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239-1. Нарушение порядка проведения экзаменов организациями по профессиональной сертификации бухгалтеров</w:t>
      </w:r>
    </w:p>
    <w:bookmarkStart w:name="z3307" w:id="938"/>
    <w:p>
      <w:pPr>
        <w:spacing w:after="0"/>
        <w:ind w:left="0"/>
        <w:jc w:val="both"/>
      </w:pPr>
      <w:r>
        <w:rPr>
          <w:rFonts w:ascii="Times New Roman"/>
          <w:b w:val="false"/>
          <w:i w:val="false"/>
          <w:color w:val="000000"/>
          <w:sz w:val="28"/>
        </w:rPr>
        <w:t>
      1. Проведение аккредитованными организациями по профессиональной сертификации бухгалтеров экзаменов по экзаменационным модулям, не соответствующим требованиям законодательства Республики Казахстан о бухгалтерском учете и финансовой отчетности, –</w:t>
      </w:r>
    </w:p>
    <w:bookmarkEnd w:id="938"/>
    <w:p>
      <w:pPr>
        <w:spacing w:after="0"/>
        <w:ind w:left="0"/>
        <w:jc w:val="both"/>
      </w:pPr>
      <w:r>
        <w:rPr>
          <w:rFonts w:ascii="Times New Roman"/>
          <w:b w:val="false"/>
          <w:i w:val="false"/>
          <w:color w:val="000000"/>
          <w:sz w:val="28"/>
        </w:rPr>
        <w:t>
      влечет штраф в размере семидесяти пяти месячных расчетных показателей.</w:t>
      </w:r>
    </w:p>
    <w:bookmarkStart w:name="z3308" w:id="93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939"/>
    <w:p>
      <w:pPr>
        <w:spacing w:after="0"/>
        <w:ind w:left="0"/>
        <w:jc w:val="both"/>
      </w:pPr>
      <w:r>
        <w:rPr>
          <w:rFonts w:ascii="Times New Roman"/>
          <w:b w:val="false"/>
          <w:i w:val="false"/>
          <w:color w:val="000000"/>
          <w:sz w:val="28"/>
        </w:rPr>
        <w:t>
      влечет лишение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239-1 в соответствии с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240. Разглашение тайны бухгалтерской информации</w:t>
      </w:r>
    </w:p>
    <w:p>
      <w:pPr>
        <w:spacing w:after="0"/>
        <w:ind w:left="0"/>
        <w:jc w:val="both"/>
      </w:pPr>
      <w:r>
        <w:rPr>
          <w:rFonts w:ascii="Times New Roman"/>
          <w:b w:val="false"/>
          <w:i w:val="false"/>
          <w:color w:val="000000"/>
          <w:sz w:val="28"/>
        </w:rPr>
        <w:t>
      Разглашение бухгалтерской информации, составляющей коммерческую тайну, лицами, имеющими доступ к ней, не причинившее крупного ущерба,</w:t>
      </w:r>
    </w:p>
    <w:p>
      <w:pPr>
        <w:spacing w:after="0"/>
        <w:ind w:left="0"/>
        <w:jc w:val="both"/>
      </w:pPr>
      <w:r>
        <w:rPr>
          <w:rFonts w:ascii="Times New Roman"/>
          <w:b w:val="false"/>
          <w:i w:val="false"/>
          <w:color w:val="000000"/>
          <w:sz w:val="28"/>
        </w:rPr>
        <w:t>
      – влечет штраф в размере ста пятидесяти месячных расчетных показателей.</w:t>
      </w:r>
    </w:p>
    <w:p>
      <w:pPr>
        <w:spacing w:after="0"/>
        <w:ind w:left="0"/>
        <w:jc w:val="both"/>
      </w:pPr>
      <w:r>
        <w:rPr>
          <w:rFonts w:ascii="Times New Roman"/>
          <w:b/>
          <w:i w:val="false"/>
          <w:color w:val="000000"/>
          <w:sz w:val="28"/>
        </w:rPr>
        <w:t>Статья 241. Нарушение правил аккредитации, установленных законодательством Республики Казахстан о бухгалтерском учете и финансовой отчетности</w:t>
      </w:r>
    </w:p>
    <w:bookmarkStart w:name="z867" w:id="940"/>
    <w:p>
      <w:pPr>
        <w:spacing w:after="0"/>
        <w:ind w:left="0"/>
        <w:jc w:val="both"/>
      </w:pPr>
      <w:r>
        <w:rPr>
          <w:rFonts w:ascii="Times New Roman"/>
          <w:b w:val="false"/>
          <w:i w:val="false"/>
          <w:color w:val="000000"/>
          <w:sz w:val="28"/>
        </w:rPr>
        <w:t xml:space="preserve">
      1. Нарушение правил аккредитации, установленных законодательством Республики Казахстан о бухгалтерском учете и финансовой отчетности, – </w:t>
      </w:r>
    </w:p>
    <w:bookmarkEnd w:id="940"/>
    <w:p>
      <w:pPr>
        <w:spacing w:after="0"/>
        <w:ind w:left="0"/>
        <w:jc w:val="both"/>
      </w:pPr>
      <w:r>
        <w:rPr>
          <w:rFonts w:ascii="Times New Roman"/>
          <w:b w:val="false"/>
          <w:i w:val="false"/>
          <w:color w:val="000000"/>
          <w:sz w:val="28"/>
        </w:rPr>
        <w:t>
      влечет предупреждение на юридическое лицо.</w:t>
      </w:r>
    </w:p>
    <w:bookmarkStart w:name="z868" w:id="941"/>
    <w:p>
      <w:pPr>
        <w:spacing w:after="0"/>
        <w:ind w:left="0"/>
        <w:jc w:val="both"/>
      </w:pPr>
      <w:r>
        <w:rPr>
          <w:rFonts w:ascii="Times New Roman"/>
          <w:b w:val="false"/>
          <w:i w:val="false"/>
          <w:color w:val="000000"/>
          <w:sz w:val="28"/>
        </w:rPr>
        <w:t xml:space="preserve">
      2. Действие, предусмотренное настоящей статьей, совершенное повторно в течение года после наложения административного взыскания, – </w:t>
      </w:r>
    </w:p>
    <w:bookmarkEnd w:id="941"/>
    <w:p>
      <w:pPr>
        <w:spacing w:after="0"/>
        <w:ind w:left="0"/>
        <w:jc w:val="both"/>
      </w:pPr>
      <w:r>
        <w:rPr>
          <w:rFonts w:ascii="Times New Roman"/>
          <w:b w:val="false"/>
          <w:i w:val="false"/>
          <w:color w:val="000000"/>
          <w:sz w:val="28"/>
        </w:rPr>
        <w:t>
      влечет штраф на юридическое лицо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242. Невыполнение управляющим инвестиционным портфелем пруденциальных нормативов и (или)иных обязательных к соблюдению норм и лимитов</w:t>
      </w:r>
    </w:p>
    <w:p>
      <w:pPr>
        <w:spacing w:after="0"/>
        <w:ind w:left="0"/>
        <w:jc w:val="both"/>
      </w:pPr>
      <w:r>
        <w:rPr>
          <w:rFonts w:ascii="Times New Roman"/>
          <w:b w:val="false"/>
          <w:i w:val="false"/>
          <w:color w:val="ff0000"/>
          <w:sz w:val="28"/>
        </w:rPr>
        <w:t xml:space="preserve">
      Сноска. Статья 242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243. Нарушение филиалами (представительствами) иностранных нефинансовых организаций порядка представления отчетов для целей мониторинга валютных операций</w:t>
      </w:r>
    </w:p>
    <w:bookmarkStart w:name="z4143" w:id="942"/>
    <w:p>
      <w:pPr>
        <w:spacing w:after="0"/>
        <w:ind w:left="0"/>
        <w:jc w:val="both"/>
      </w:pPr>
      <w:r>
        <w:rPr>
          <w:rFonts w:ascii="Times New Roman"/>
          <w:b w:val="false"/>
          <w:i w:val="false"/>
          <w:color w:val="000000"/>
          <w:sz w:val="28"/>
        </w:rPr>
        <w:t>
      1. Нарушение филиалом (представительством) иностранной нефинансовой организации предусмотренного нормативным правовым актом Национального Банка Республики Казахстан срока представления отчета об операциях с резидентами Республики Казахстан и нерезидентами Республики Казахстан –</w:t>
      </w:r>
    </w:p>
    <w:bookmarkEnd w:id="942"/>
    <w:bookmarkStart w:name="z4144" w:id="943"/>
    <w:p>
      <w:pPr>
        <w:spacing w:after="0"/>
        <w:ind w:left="0"/>
        <w:jc w:val="both"/>
      </w:pPr>
      <w:r>
        <w:rPr>
          <w:rFonts w:ascii="Times New Roman"/>
          <w:b w:val="false"/>
          <w:i w:val="false"/>
          <w:color w:val="000000"/>
          <w:sz w:val="28"/>
        </w:rPr>
        <w:t>
      влечет предупреждение.</w:t>
      </w:r>
    </w:p>
    <w:bookmarkEnd w:id="943"/>
    <w:bookmarkStart w:name="z4145" w:id="94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944"/>
    <w:bookmarkStart w:name="z4146" w:id="94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945"/>
    <w:bookmarkStart w:name="z4147" w:id="946"/>
    <w:p>
      <w:pPr>
        <w:spacing w:after="0"/>
        <w:ind w:left="0"/>
        <w:jc w:val="both"/>
      </w:pPr>
      <w:r>
        <w:rPr>
          <w:rFonts w:ascii="Times New Roman"/>
          <w:b w:val="false"/>
          <w:i w:val="false"/>
          <w:color w:val="000000"/>
          <w:sz w:val="28"/>
        </w:rPr>
        <w:t>
      3. Представление филиалом (представительством) иностранной нефинансовой организации неполного и (или) недостоверного отчета об операциях с резидентами Республики Казахстан и нерезидентами Республики Казахстан, предусмотренного нормативным правовым актом Национального Банка Республики Казахстан, –</w:t>
      </w:r>
    </w:p>
    <w:bookmarkEnd w:id="946"/>
    <w:bookmarkStart w:name="z4148" w:id="947"/>
    <w:p>
      <w:pPr>
        <w:spacing w:after="0"/>
        <w:ind w:left="0"/>
        <w:jc w:val="both"/>
      </w:pPr>
      <w:r>
        <w:rPr>
          <w:rFonts w:ascii="Times New Roman"/>
          <w:b w:val="false"/>
          <w:i w:val="false"/>
          <w:color w:val="000000"/>
          <w:sz w:val="28"/>
        </w:rPr>
        <w:t>
      влечет предупреждение.</w:t>
      </w:r>
    </w:p>
    <w:bookmarkEnd w:id="947"/>
    <w:bookmarkStart w:name="z4149" w:id="948"/>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948"/>
    <w:bookmarkStart w:name="z4150" w:id="94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bookmarkStart w:name="z4151" w:id="950"/>
    <w:p>
      <w:pPr>
        <w:spacing w:after="0"/>
        <w:ind w:left="0"/>
        <w:jc w:val="both"/>
      </w:pPr>
      <w:r>
        <w:rPr>
          <w:rFonts w:ascii="Times New Roman"/>
          <w:b w:val="false"/>
          <w:i w:val="false"/>
          <w:color w:val="000000"/>
          <w:sz w:val="28"/>
        </w:rPr>
        <w:t>
      1.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обращения за присвоением валютному договору или счету в иностранном банке учетного номера –</w:t>
      </w:r>
    </w:p>
    <w:bookmarkEnd w:id="950"/>
    <w:bookmarkStart w:name="z4152" w:id="951"/>
    <w:p>
      <w:pPr>
        <w:spacing w:after="0"/>
        <w:ind w:left="0"/>
        <w:jc w:val="both"/>
      </w:pPr>
      <w:r>
        <w:rPr>
          <w:rFonts w:ascii="Times New Roman"/>
          <w:b w:val="false"/>
          <w:i w:val="false"/>
          <w:color w:val="000000"/>
          <w:sz w:val="28"/>
        </w:rPr>
        <w:t>
      влечет предупреждение.</w:t>
      </w:r>
    </w:p>
    <w:bookmarkEnd w:id="951"/>
    <w:bookmarkStart w:name="z4153" w:id="952"/>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952"/>
    <w:bookmarkStart w:name="z4154" w:id="95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953"/>
    <w:bookmarkStart w:name="z4155" w:id="954"/>
    <w:p>
      <w:pPr>
        <w:spacing w:after="0"/>
        <w:ind w:left="0"/>
        <w:jc w:val="both"/>
      </w:pPr>
      <w:r>
        <w:rPr>
          <w:rFonts w:ascii="Times New Roman"/>
          <w:b w:val="false"/>
          <w:i w:val="false"/>
          <w:color w:val="000000"/>
          <w:sz w:val="28"/>
        </w:rPr>
        <w:t>
      3. Нарушение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информации и (или) документов, подтверждающих возникновение, исполнение и прекращение обязательств и (или) обстоятельства, которые влияют на сроки и (или) условия репатриации национальной и (или) иностранной валюты, –</w:t>
      </w:r>
    </w:p>
    <w:bookmarkEnd w:id="954"/>
    <w:bookmarkStart w:name="z4156" w:id="955"/>
    <w:p>
      <w:pPr>
        <w:spacing w:after="0"/>
        <w:ind w:left="0"/>
        <w:jc w:val="both"/>
      </w:pPr>
      <w:r>
        <w:rPr>
          <w:rFonts w:ascii="Times New Roman"/>
          <w:b w:val="false"/>
          <w:i w:val="false"/>
          <w:color w:val="000000"/>
          <w:sz w:val="28"/>
        </w:rPr>
        <w:t>
      влечет предупреждение.</w:t>
      </w:r>
    </w:p>
    <w:bookmarkEnd w:id="955"/>
    <w:bookmarkStart w:name="z4157" w:id="956"/>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956"/>
    <w:bookmarkStart w:name="z4158" w:id="957"/>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957"/>
    <w:bookmarkStart w:name="z4159" w:id="958"/>
    <w:p>
      <w:pPr>
        <w:spacing w:after="0"/>
        <w:ind w:left="0"/>
        <w:jc w:val="both"/>
      </w:pPr>
      <w:r>
        <w:rPr>
          <w:rFonts w:ascii="Times New Roman"/>
          <w:b w:val="false"/>
          <w:i w:val="false"/>
          <w:color w:val="000000"/>
          <w:sz w:val="28"/>
        </w:rPr>
        <w:t>
      5.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w:t>
      </w:r>
    </w:p>
    <w:bookmarkEnd w:id="958"/>
    <w:bookmarkStart w:name="z4160" w:id="959"/>
    <w:p>
      <w:pPr>
        <w:spacing w:after="0"/>
        <w:ind w:left="0"/>
        <w:jc w:val="both"/>
      </w:pPr>
      <w:r>
        <w:rPr>
          <w:rFonts w:ascii="Times New Roman"/>
          <w:b w:val="false"/>
          <w:i w:val="false"/>
          <w:color w:val="000000"/>
          <w:sz w:val="28"/>
        </w:rPr>
        <w:t>
      влечет предупреждение.</w:t>
      </w:r>
    </w:p>
    <w:bookmarkEnd w:id="959"/>
    <w:bookmarkStart w:name="z4161" w:id="960"/>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960"/>
    <w:bookmarkStart w:name="z4162" w:id="961"/>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End w:id="961"/>
    <w:bookmarkStart w:name="z4163" w:id="962"/>
    <w:p>
      <w:pPr>
        <w:spacing w:after="0"/>
        <w:ind w:left="0"/>
        <w:jc w:val="both"/>
      </w:pPr>
      <w:r>
        <w:rPr>
          <w:rFonts w:ascii="Times New Roman"/>
          <w:b w:val="false"/>
          <w:i w:val="false"/>
          <w:color w:val="000000"/>
          <w:sz w:val="28"/>
        </w:rPr>
        <w:t>
      7. Представление физическим лицом, индивидуальным предпринимателем или юридическим лицом неполного и (или) недостоверного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предусмотренного нормативным правовым актом Национального Банка Республики Казахстан, –</w:t>
      </w:r>
    </w:p>
    <w:bookmarkEnd w:id="962"/>
    <w:bookmarkStart w:name="z4164" w:id="963"/>
    <w:p>
      <w:pPr>
        <w:spacing w:after="0"/>
        <w:ind w:left="0"/>
        <w:jc w:val="both"/>
      </w:pPr>
      <w:r>
        <w:rPr>
          <w:rFonts w:ascii="Times New Roman"/>
          <w:b w:val="false"/>
          <w:i w:val="false"/>
          <w:color w:val="000000"/>
          <w:sz w:val="28"/>
        </w:rPr>
        <w:t>
      влечет предупреждение.</w:t>
      </w:r>
    </w:p>
    <w:bookmarkEnd w:id="963"/>
    <w:bookmarkStart w:name="z4165" w:id="964"/>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964"/>
    <w:bookmarkStart w:name="z4166" w:id="965"/>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245. Сокрытие аудитором факта нарушения законодательства Республики Казахстан о бухгалтерском учете и финансовой отчетности от заказчиков проведения аудита</w:t>
      </w:r>
    </w:p>
    <w:p>
      <w:pPr>
        <w:spacing w:after="0"/>
        <w:ind w:left="0"/>
        <w:jc w:val="both"/>
      </w:pPr>
      <w:r>
        <w:rPr>
          <w:rFonts w:ascii="Times New Roman"/>
          <w:b w:val="false"/>
          <w:i w:val="false"/>
          <w:color w:val="000000"/>
          <w:sz w:val="28"/>
        </w:rPr>
        <w:t>
      Сокрытие аудитором от заказчиков проведения аудита факта нарушения законодательства Республики Казахстан о бухгалтерском учете и финансовой отчетности, выявленного при проведении проверки,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 с лишением квалификационного свидетельства "аудитор".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p>
      <w:pPr>
        <w:spacing w:after="0"/>
        <w:ind w:left="0"/>
        <w:jc w:val="both"/>
      </w:pPr>
      <w:r>
        <w:rPr>
          <w:rFonts w:ascii="Times New Roman"/>
          <w:b w:val="false"/>
          <w:i w:val="false"/>
          <w:color w:val="ff0000"/>
          <w:sz w:val="28"/>
        </w:rPr>
        <w:t>
      Сноска. Заголовок статьи 246 в редакции Закона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01.01.2015).</w:t>
      </w:r>
    </w:p>
    <w:bookmarkStart w:name="z887" w:id="966"/>
    <w:p>
      <w:pPr>
        <w:spacing w:after="0"/>
        <w:ind w:left="0"/>
        <w:jc w:val="both"/>
      </w:pPr>
      <w:r>
        <w:rPr>
          <w:rFonts w:ascii="Times New Roman"/>
          <w:b w:val="false"/>
          <w:i w:val="false"/>
          <w:color w:val="000000"/>
          <w:sz w:val="28"/>
        </w:rPr>
        <w:t xml:space="preserve">
      1. Составление аудитором и аудиторской организацией недостоверного аудиторского отчета, за исключением случая, предусмотренного </w:t>
      </w:r>
      <w:r>
        <w:rPr>
          <w:rFonts w:ascii="Times New Roman"/>
          <w:b w:val="false"/>
          <w:i w:val="false"/>
          <w:color w:val="000000"/>
          <w:sz w:val="28"/>
        </w:rPr>
        <w:t>статьей 249</w:t>
      </w:r>
      <w:r>
        <w:rPr>
          <w:rFonts w:ascii="Times New Roman"/>
          <w:b w:val="false"/>
          <w:i w:val="false"/>
          <w:color w:val="000000"/>
          <w:sz w:val="28"/>
        </w:rPr>
        <w:t xml:space="preserve"> настоящего Кодекса, – </w:t>
      </w:r>
    </w:p>
    <w:bookmarkEnd w:id="966"/>
    <w:p>
      <w:pPr>
        <w:spacing w:after="0"/>
        <w:ind w:left="0"/>
        <w:jc w:val="both"/>
      </w:pPr>
      <w:r>
        <w:rPr>
          <w:rFonts w:ascii="Times New Roman"/>
          <w:b w:val="false"/>
          <w:i w:val="false"/>
          <w:color w:val="000000"/>
          <w:sz w:val="28"/>
        </w:rPr>
        <w:t>
      влечет штраф на аудиторов в размере восьмидесяти, на аудиторскую организацию – в 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w:t>
      </w:r>
    </w:p>
    <w:bookmarkStart w:name="z888" w:id="967"/>
    <w:p>
      <w:pPr>
        <w:spacing w:after="0"/>
        <w:ind w:left="0"/>
        <w:jc w:val="both"/>
      </w:pPr>
      <w:r>
        <w:rPr>
          <w:rFonts w:ascii="Times New Roman"/>
          <w:b w:val="false"/>
          <w:i w:val="false"/>
          <w:color w:val="000000"/>
          <w:sz w:val="28"/>
        </w:rPr>
        <w:t xml:space="preserve">
      2. Составление аудитором и аудиторской организацией заведомо недостоверного аудиторского отчета – </w:t>
      </w:r>
    </w:p>
    <w:bookmarkEnd w:id="967"/>
    <w:p>
      <w:pPr>
        <w:spacing w:after="0"/>
        <w:ind w:left="0"/>
        <w:jc w:val="both"/>
      </w:pPr>
      <w:r>
        <w:rPr>
          <w:rFonts w:ascii="Times New Roman"/>
          <w:b w:val="false"/>
          <w:i w:val="false"/>
          <w:color w:val="000000"/>
          <w:sz w:val="28"/>
        </w:rPr>
        <w:t>
      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размере двухсот двадцати месячных расчетных показателей с приостановлением действия лицензии на осуществление аудиторской деятельности.</w:t>
      </w:r>
    </w:p>
    <w:bookmarkStart w:name="z889" w:id="968"/>
    <w:p>
      <w:pPr>
        <w:spacing w:after="0"/>
        <w:ind w:left="0"/>
        <w:jc w:val="both"/>
      </w:pPr>
      <w:r>
        <w:rPr>
          <w:rFonts w:ascii="Times New Roman"/>
          <w:b w:val="false"/>
          <w:i w:val="false"/>
          <w:color w:val="000000"/>
          <w:sz w:val="28"/>
        </w:rPr>
        <w:t>
      3. Действия, предусмотренные частями первой или второй настоящей статьи, совершенные повторно аудитором в течение года после наложения административного взыскания, –</w:t>
      </w:r>
    </w:p>
    <w:bookmarkEnd w:id="968"/>
    <w:p>
      <w:pPr>
        <w:spacing w:after="0"/>
        <w:ind w:left="0"/>
        <w:jc w:val="both"/>
      </w:pPr>
      <w:r>
        <w:rPr>
          <w:rFonts w:ascii="Times New Roman"/>
          <w:b w:val="false"/>
          <w:i w:val="false"/>
          <w:color w:val="000000"/>
          <w:sz w:val="28"/>
        </w:rPr>
        <w:t>
      влекут лишение квалификационного свидетельства.</w:t>
      </w:r>
    </w:p>
    <w:bookmarkStart w:name="z890" w:id="969"/>
    <w:p>
      <w:pPr>
        <w:spacing w:after="0"/>
        <w:ind w:left="0"/>
        <w:jc w:val="both"/>
      </w:pPr>
      <w:r>
        <w:rPr>
          <w:rFonts w:ascii="Times New Roman"/>
          <w:b w:val="false"/>
          <w:i w:val="false"/>
          <w:color w:val="000000"/>
          <w:sz w:val="28"/>
        </w:rPr>
        <w:t>
      4. Действия, предусмотренные частями первой или второй настоящей статьи, совершенные повторно аудиторской организацией в течение года после наложения административного взыскания, –</w:t>
      </w:r>
    </w:p>
    <w:bookmarkEnd w:id="969"/>
    <w:p>
      <w:pPr>
        <w:spacing w:after="0"/>
        <w:ind w:left="0"/>
        <w:jc w:val="both"/>
      </w:pPr>
      <w:r>
        <w:rPr>
          <w:rFonts w:ascii="Times New Roman"/>
          <w:b w:val="false"/>
          <w:i w:val="false"/>
          <w:color w:val="000000"/>
          <w:sz w:val="28"/>
        </w:rPr>
        <w:t>
      влекут лишение лицензии на осуществление аудиторской деятельности.</w:t>
      </w:r>
    </w:p>
    <w:bookmarkStart w:name="z3850" w:id="970"/>
    <w:p>
      <w:pPr>
        <w:spacing w:after="0"/>
        <w:ind w:left="0"/>
        <w:jc w:val="both"/>
      </w:pPr>
      <w:r>
        <w:rPr>
          <w:rFonts w:ascii="Times New Roman"/>
          <w:b w:val="false"/>
          <w:i w:val="false"/>
          <w:color w:val="000000"/>
          <w:sz w:val="28"/>
        </w:rPr>
        <w:t>
      5. Составление аудиторской организацией недостоверного аудиторского заключения по налогам –</w:t>
      </w:r>
    </w:p>
    <w:bookmarkEnd w:id="970"/>
    <w:p>
      <w:pPr>
        <w:spacing w:after="0"/>
        <w:ind w:left="0"/>
        <w:jc w:val="both"/>
      </w:pPr>
      <w:r>
        <w:rPr>
          <w:rFonts w:ascii="Times New Roman"/>
          <w:b w:val="false"/>
          <w:i w:val="false"/>
          <w:color w:val="000000"/>
          <w:sz w:val="28"/>
        </w:rPr>
        <w:t>
      влечет штраф на аудиторскую организацию в размере двухсот процентов от суммы договора на проведение аудита по налогам, но не менее пятисот месячных расчетных показателей.</w:t>
      </w:r>
    </w:p>
    <w:bookmarkStart w:name="z3851" w:id="971"/>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971"/>
    <w:p>
      <w:pPr>
        <w:spacing w:after="0"/>
        <w:ind w:left="0"/>
        <w:jc w:val="both"/>
      </w:pPr>
      <w:r>
        <w:rPr>
          <w:rFonts w:ascii="Times New Roman"/>
          <w:b w:val="false"/>
          <w:i w:val="false"/>
          <w:color w:val="000000"/>
          <w:sz w:val="28"/>
        </w:rPr>
        <w:t>
      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246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246-1. Нарушение аудиторской организацией порядка проведения аудита по налогам, аудита специального назначения субъектов квазигосударственного сектора</w:t>
      </w:r>
    </w:p>
    <w:bookmarkStart w:name="z3309" w:id="972"/>
    <w:p>
      <w:pPr>
        <w:spacing w:after="0"/>
        <w:ind w:left="0"/>
        <w:jc w:val="both"/>
      </w:pPr>
      <w:r>
        <w:rPr>
          <w:rFonts w:ascii="Times New Roman"/>
          <w:b w:val="false"/>
          <w:i w:val="false"/>
          <w:color w:val="000000"/>
          <w:sz w:val="28"/>
        </w:rPr>
        <w:t>
      Нарушение аудиторской организацией порядка проведения аудита по налогам, аудита специального назначения субъектов квазигосударственного сектора, за исключением нарушений, влекущих признание аудиторского заключения по налогам недостоверным, –</w:t>
      </w:r>
    </w:p>
    <w:bookmarkEnd w:id="972"/>
    <w:p>
      <w:pPr>
        <w:spacing w:after="0"/>
        <w:ind w:left="0"/>
        <w:jc w:val="both"/>
      </w:pPr>
      <w:r>
        <w:rPr>
          <w:rFonts w:ascii="Times New Roman"/>
          <w:b w:val="false"/>
          <w:i w:val="false"/>
          <w:color w:val="000000"/>
          <w:sz w:val="28"/>
        </w:rPr>
        <w:t>
      влечет штраф на аудиторскую организацию в размере ста пятидесяти месячных расчетных показателей.</w:t>
      </w:r>
    </w:p>
    <w:bookmarkStart w:name="z3310" w:id="973"/>
    <w:p>
      <w:pPr>
        <w:spacing w:after="0"/>
        <w:ind w:left="0"/>
        <w:jc w:val="both"/>
      </w:pPr>
      <w:r>
        <w:rPr>
          <w:rFonts w:ascii="Times New Roman"/>
          <w:b w:val="false"/>
          <w:i w:val="false"/>
          <w:color w:val="000000"/>
          <w:sz w:val="28"/>
        </w:rPr>
        <w:t>
      Примечания.</w:t>
      </w:r>
    </w:p>
    <w:bookmarkEnd w:id="973"/>
    <w:bookmarkStart w:name="z3311" w:id="974"/>
    <w:p>
      <w:pPr>
        <w:spacing w:after="0"/>
        <w:ind w:left="0"/>
        <w:jc w:val="both"/>
      </w:pPr>
      <w:r>
        <w:rPr>
          <w:rFonts w:ascii="Times New Roman"/>
          <w:b w:val="false"/>
          <w:i w:val="false"/>
          <w:color w:val="000000"/>
          <w:sz w:val="28"/>
        </w:rPr>
        <w:t>
      1. Под нарушением порядка проведения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уполномоченным государственным органом, осуществляющим регулирование в области аудиторской деятельности.</w:t>
      </w:r>
    </w:p>
    <w:bookmarkEnd w:id="974"/>
    <w:bookmarkStart w:name="z3312" w:id="975"/>
    <w:p>
      <w:pPr>
        <w:spacing w:after="0"/>
        <w:ind w:left="0"/>
        <w:jc w:val="both"/>
      </w:pPr>
      <w:r>
        <w:rPr>
          <w:rFonts w:ascii="Times New Roman"/>
          <w:b w:val="false"/>
          <w:i w:val="false"/>
          <w:color w:val="000000"/>
          <w:sz w:val="28"/>
        </w:rPr>
        <w:t>
      2. Под нарушением порядка проведения аудита специального назначения субъектов квазигосударственного сектора в настоящей статье понимается несоблюдение аудиторской организацией обязанностей, установленных порядком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определяемым Счетным комитетом по контролю за исполнением республиканского бюджета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bookmarkEnd w:id="975"/>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Главу 15 дополнена статьей 246-1 в соответствии с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в редакции Закона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Нарушение законодательства Республики Казахстан об аудиторской деятельности</w:t>
      </w:r>
    </w:p>
    <w:bookmarkStart w:name="z892" w:id="976"/>
    <w:p>
      <w:pPr>
        <w:spacing w:after="0"/>
        <w:ind w:left="0"/>
        <w:jc w:val="both"/>
      </w:pPr>
      <w:r>
        <w:rPr>
          <w:rFonts w:ascii="Times New Roman"/>
          <w:b w:val="false"/>
          <w:i w:val="false"/>
          <w:color w:val="000000"/>
          <w:sz w:val="28"/>
        </w:rPr>
        <w:t xml:space="preserve">
      1. Осуществление аудиторской организацией видов деятельности, не предусмотренных законодательством Республики Казахстан об аудиторской деятельности, – </w:t>
      </w:r>
    </w:p>
    <w:bookmarkEnd w:id="976"/>
    <w:p>
      <w:pPr>
        <w:spacing w:after="0"/>
        <w:ind w:left="0"/>
        <w:jc w:val="both"/>
      </w:pPr>
      <w:r>
        <w:rPr>
          <w:rFonts w:ascii="Times New Roman"/>
          <w:b w:val="false"/>
          <w:i w:val="false"/>
          <w:color w:val="000000"/>
          <w:sz w:val="28"/>
        </w:rPr>
        <w:t>
      влечет предупреждение.</w:t>
      </w:r>
    </w:p>
    <w:bookmarkStart w:name="z893" w:id="97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77"/>
    <w:p>
      <w:pPr>
        <w:spacing w:after="0"/>
        <w:ind w:left="0"/>
        <w:jc w:val="both"/>
      </w:pPr>
      <w:r>
        <w:rPr>
          <w:rFonts w:ascii="Times New Roman"/>
          <w:b w:val="false"/>
          <w:i w:val="false"/>
          <w:color w:val="000000"/>
          <w:sz w:val="28"/>
        </w:rPr>
        <w:t>
      влечет штраф в размере восьмидесяти месячных расчетных показателей.</w:t>
      </w:r>
    </w:p>
    <w:bookmarkStart w:name="z894" w:id="978"/>
    <w:p>
      <w:pPr>
        <w:spacing w:after="0"/>
        <w:ind w:left="0"/>
        <w:jc w:val="both"/>
      </w:pPr>
      <w:r>
        <w:rPr>
          <w:rFonts w:ascii="Times New Roman"/>
          <w:b w:val="false"/>
          <w:i w:val="false"/>
          <w:color w:val="000000"/>
          <w:sz w:val="28"/>
        </w:rPr>
        <w:t xml:space="preserve">
      3. Проведение аудита в запрещенных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случаях – </w:t>
      </w:r>
    </w:p>
    <w:bookmarkEnd w:id="978"/>
    <w:p>
      <w:pPr>
        <w:spacing w:after="0"/>
        <w:ind w:left="0"/>
        <w:jc w:val="both"/>
      </w:pPr>
      <w:r>
        <w:rPr>
          <w:rFonts w:ascii="Times New Roman"/>
          <w:b w:val="false"/>
          <w:i w:val="false"/>
          <w:color w:val="000000"/>
          <w:sz w:val="28"/>
        </w:rPr>
        <w:t>
      влечет штраф на юридических лиц в размере ста двадцати месячных расчетных показателей с приостановлением действия лицензии.</w:t>
      </w:r>
    </w:p>
    <w:bookmarkStart w:name="z895" w:id="979"/>
    <w:p>
      <w:pPr>
        <w:spacing w:after="0"/>
        <w:ind w:left="0"/>
        <w:jc w:val="both"/>
      </w:pPr>
      <w:r>
        <w:rPr>
          <w:rFonts w:ascii="Times New Roman"/>
          <w:b w:val="false"/>
          <w:i w:val="false"/>
          <w:color w:val="000000"/>
          <w:sz w:val="28"/>
        </w:rPr>
        <w:t xml:space="preserve">
      4. Несообщение уполномоченному органу по регулированию, контролю и надзору финансового рынка и финансовых организаций и неуведомление аудируемых финансовых организаций, для которых проведение аудита обязательно, о нарушениях законодательства Республики Казахстан, регулирующего деятельность финансового рынка и финансовых организаций, выявленных в результате аудита данных организаций, – </w:t>
      </w:r>
    </w:p>
    <w:bookmarkEnd w:id="979"/>
    <w:p>
      <w:pPr>
        <w:spacing w:after="0"/>
        <w:ind w:left="0"/>
        <w:jc w:val="both"/>
      </w:pPr>
      <w:r>
        <w:rPr>
          <w:rFonts w:ascii="Times New Roman"/>
          <w:b w:val="false"/>
          <w:i w:val="false"/>
          <w:color w:val="000000"/>
          <w:sz w:val="28"/>
        </w:rPr>
        <w:t>
      влекут штраф на юридических лиц в размере ста двадцати месячных расчетных показателей.</w:t>
      </w:r>
    </w:p>
    <w:bookmarkStart w:name="z896" w:id="980"/>
    <w:p>
      <w:pPr>
        <w:spacing w:after="0"/>
        <w:ind w:left="0"/>
        <w:jc w:val="both"/>
      </w:pPr>
      <w:r>
        <w:rPr>
          <w:rFonts w:ascii="Times New Roman"/>
          <w:b w:val="false"/>
          <w:i w:val="false"/>
          <w:color w:val="000000"/>
          <w:sz w:val="28"/>
        </w:rPr>
        <w:t xml:space="preserve">
      5. Несвоевременное предоставление или непредоставление, а равно предоставление недостоверных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законодательством Республики Казахстан об аудиторской деятельности, – </w:t>
      </w:r>
    </w:p>
    <w:bookmarkEnd w:id="980"/>
    <w:p>
      <w:pPr>
        <w:spacing w:after="0"/>
        <w:ind w:left="0"/>
        <w:jc w:val="both"/>
      </w:pPr>
      <w:r>
        <w:rPr>
          <w:rFonts w:ascii="Times New Roman"/>
          <w:b w:val="false"/>
          <w:i w:val="false"/>
          <w:color w:val="000000"/>
          <w:sz w:val="28"/>
        </w:rPr>
        <w:t>
      влекут штраф в размере ста двадцати месячных расчетных показателей.</w:t>
      </w:r>
    </w:p>
    <w:bookmarkStart w:name="z897" w:id="981"/>
    <w:p>
      <w:pPr>
        <w:spacing w:after="0"/>
        <w:ind w:left="0"/>
        <w:jc w:val="both"/>
      </w:pPr>
      <w:r>
        <w:rPr>
          <w:rFonts w:ascii="Times New Roman"/>
          <w:b w:val="false"/>
          <w:i w:val="false"/>
          <w:color w:val="000000"/>
          <w:sz w:val="28"/>
        </w:rPr>
        <w:t>
      6. Несообщение аудируемыми субъектами в лице государственных учреждений и государственных предприятий, юридических лиц с участием государства, а также субъектами квазигосударственного сектора органам государственного аудита и финансового контроля о нарушениях законодательства Республики Казахстан при использовании бюджетных средств, кредитов,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также аудита специального назначения субъектов квазигосударственного сектора, –</w:t>
      </w:r>
    </w:p>
    <w:bookmarkEnd w:id="981"/>
    <w:p>
      <w:pPr>
        <w:spacing w:after="0"/>
        <w:ind w:left="0"/>
        <w:jc w:val="both"/>
      </w:pPr>
      <w:r>
        <w:rPr>
          <w:rFonts w:ascii="Times New Roman"/>
          <w:b w:val="false"/>
          <w:i w:val="false"/>
          <w:color w:val="000000"/>
          <w:sz w:val="28"/>
        </w:rPr>
        <w:t>
      влечет штраф на первых руководителей в размере ста двадцати месячных расчетных показателей.</w:t>
      </w:r>
    </w:p>
    <w:bookmarkStart w:name="z898" w:id="982"/>
    <w:p>
      <w:pPr>
        <w:spacing w:after="0"/>
        <w:ind w:left="0"/>
        <w:jc w:val="both"/>
      </w:pPr>
      <w:r>
        <w:rPr>
          <w:rFonts w:ascii="Times New Roman"/>
          <w:b w:val="false"/>
          <w:i w:val="false"/>
          <w:color w:val="000000"/>
          <w:sz w:val="28"/>
        </w:rPr>
        <w:t xml:space="preserve">
      7. Несвоевременное предоставление или непредоставление аудиторскими организациями отчетности в уполномоченный орган в соответствии с квалификационными требованиями и (или) информации по страхованию своей гражданско-правовой ответственности по форме, утвержденной уполномоченным органом, – </w:t>
      </w:r>
    </w:p>
    <w:bookmarkEnd w:id="982"/>
    <w:p>
      <w:pPr>
        <w:spacing w:after="0"/>
        <w:ind w:left="0"/>
        <w:jc w:val="both"/>
      </w:pPr>
      <w:r>
        <w:rPr>
          <w:rFonts w:ascii="Times New Roman"/>
          <w:b w:val="false"/>
          <w:i w:val="false"/>
          <w:color w:val="000000"/>
          <w:sz w:val="28"/>
        </w:rPr>
        <w:t>
      влечет штраф на юридические лица в размере ста двадцати месячных расчетных показателей.</w:t>
      </w:r>
    </w:p>
    <w:bookmarkStart w:name="z3596" w:id="983"/>
    <w:p>
      <w:pPr>
        <w:spacing w:after="0"/>
        <w:ind w:left="0"/>
        <w:jc w:val="both"/>
      </w:pPr>
      <w:r>
        <w:rPr>
          <w:rFonts w:ascii="Times New Roman"/>
          <w:b w:val="false"/>
          <w:i w:val="false"/>
          <w:color w:val="000000"/>
          <w:sz w:val="28"/>
        </w:rPr>
        <w:t xml:space="preserve">
      7-1.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983"/>
    <w:p>
      <w:pPr>
        <w:spacing w:after="0"/>
        <w:ind w:left="0"/>
        <w:jc w:val="both"/>
      </w:pPr>
      <w:r>
        <w:rPr>
          <w:rFonts w:ascii="Times New Roman"/>
          <w:b w:val="false"/>
          <w:i w:val="false"/>
          <w:color w:val="000000"/>
          <w:sz w:val="28"/>
        </w:rPr>
        <w:t>
      влечет лишение лицензии на осуществление аудиторской деятельности.</w:t>
      </w:r>
    </w:p>
    <w:bookmarkStart w:name="z899" w:id="984"/>
    <w:p>
      <w:pPr>
        <w:spacing w:after="0"/>
        <w:ind w:left="0"/>
        <w:jc w:val="both"/>
      </w:pPr>
      <w:r>
        <w:rPr>
          <w:rFonts w:ascii="Times New Roman"/>
          <w:b w:val="false"/>
          <w:i w:val="false"/>
          <w:color w:val="000000"/>
          <w:sz w:val="28"/>
        </w:rPr>
        <w:t xml:space="preserve">
      8. Непредставление аудиторского отчета аудиторскими организациями в уполномоченный орган по регулированию, контролю и надзору финансового рынка и финансовых организаций – </w:t>
      </w:r>
    </w:p>
    <w:bookmarkEnd w:id="984"/>
    <w:p>
      <w:pPr>
        <w:spacing w:after="0"/>
        <w:ind w:left="0"/>
        <w:jc w:val="both"/>
      </w:pPr>
      <w:r>
        <w:rPr>
          <w:rFonts w:ascii="Times New Roman"/>
          <w:b w:val="false"/>
          <w:i w:val="false"/>
          <w:color w:val="000000"/>
          <w:sz w:val="28"/>
        </w:rPr>
        <w:t>
      влечет штраф на юридические лица в размере ста семидесяти месячных расчетных показателей.</w:t>
      </w:r>
    </w:p>
    <w:bookmarkStart w:name="z3313" w:id="985"/>
    <w:p>
      <w:pPr>
        <w:spacing w:after="0"/>
        <w:ind w:left="0"/>
        <w:jc w:val="both"/>
      </w:pPr>
      <w:r>
        <w:rPr>
          <w:rFonts w:ascii="Times New Roman"/>
          <w:b w:val="false"/>
          <w:i w:val="false"/>
          <w:color w:val="000000"/>
          <w:sz w:val="28"/>
        </w:rPr>
        <w:t>
      9. Нарушения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bookmarkEnd w:id="985"/>
    <w:bookmarkStart w:name="z3314" w:id="986"/>
    <w:p>
      <w:pPr>
        <w:spacing w:after="0"/>
        <w:ind w:left="0"/>
        <w:jc w:val="both"/>
      </w:pPr>
      <w:r>
        <w:rPr>
          <w:rFonts w:ascii="Times New Roman"/>
          <w:b w:val="false"/>
          <w:i w:val="false"/>
          <w:color w:val="000000"/>
          <w:sz w:val="28"/>
        </w:rPr>
        <w:t>
      1) наличия у десяти процентов от средней численности, но не менее пяти аудиторских организаций – членов профессиональной организации за двенадцать календарных месяцев лишения лицензии на осуществление аудиторской деятельности без ходатайства со стороны такой профессиональной организации;</w:t>
      </w:r>
    </w:p>
    <w:bookmarkEnd w:id="986"/>
    <w:bookmarkStart w:name="z3315" w:id="987"/>
    <w:p>
      <w:pPr>
        <w:spacing w:after="0"/>
        <w:ind w:left="0"/>
        <w:jc w:val="both"/>
      </w:pPr>
      <w:r>
        <w:rPr>
          <w:rFonts w:ascii="Times New Roman"/>
          <w:b w:val="false"/>
          <w:i w:val="false"/>
          <w:color w:val="000000"/>
          <w:sz w:val="28"/>
        </w:rPr>
        <w:t>
      2) неустранения в течение трех месяцев причин, по которым вынесено предупредительное письмо уполномоченного органа;</w:t>
      </w:r>
    </w:p>
    <w:bookmarkEnd w:id="987"/>
    <w:bookmarkStart w:name="z3316" w:id="988"/>
    <w:p>
      <w:pPr>
        <w:spacing w:after="0"/>
        <w:ind w:left="0"/>
        <w:jc w:val="both"/>
      </w:pPr>
      <w:r>
        <w:rPr>
          <w:rFonts w:ascii="Times New Roman"/>
          <w:b w:val="false"/>
          <w:i w:val="false"/>
          <w:color w:val="000000"/>
          <w:sz w:val="28"/>
        </w:rPr>
        <w:t>
      3) несоответствия проведения аттестации кандидатов в аудиторы порядку, установленному законодательством Республики Казахстан;</w:t>
      </w:r>
    </w:p>
    <w:bookmarkEnd w:id="988"/>
    <w:bookmarkStart w:name="z3317" w:id="989"/>
    <w:p>
      <w:pPr>
        <w:spacing w:after="0"/>
        <w:ind w:left="0"/>
        <w:jc w:val="both"/>
      </w:pPr>
      <w:r>
        <w:rPr>
          <w:rFonts w:ascii="Times New Roman"/>
          <w:b w:val="false"/>
          <w:i w:val="false"/>
          <w:color w:val="000000"/>
          <w:sz w:val="28"/>
        </w:rPr>
        <w:t>
      4) нарушения систематически (более двух раз подряд) в течение года Правил аккредитации;</w:t>
      </w:r>
    </w:p>
    <w:bookmarkEnd w:id="989"/>
    <w:bookmarkStart w:name="z3318" w:id="990"/>
    <w:p>
      <w:pPr>
        <w:spacing w:after="0"/>
        <w:ind w:left="0"/>
        <w:jc w:val="both"/>
      </w:pPr>
      <w:r>
        <w:rPr>
          <w:rFonts w:ascii="Times New Roman"/>
          <w:b w:val="false"/>
          <w:i w:val="false"/>
          <w:color w:val="000000"/>
          <w:sz w:val="28"/>
        </w:rPr>
        <w:t>
      5) несоздания Квалификационной комиссии по аттестации кандидатов в аудиторы в течение шести месяцев с момента получения аккредитации, –</w:t>
      </w:r>
    </w:p>
    <w:bookmarkEnd w:id="990"/>
    <w:p>
      <w:pPr>
        <w:spacing w:after="0"/>
        <w:ind w:left="0"/>
        <w:jc w:val="both"/>
      </w:pPr>
      <w:r>
        <w:rPr>
          <w:rFonts w:ascii="Times New Roman"/>
          <w:b w:val="false"/>
          <w:i w:val="false"/>
          <w:color w:val="000000"/>
          <w:sz w:val="28"/>
        </w:rPr>
        <w:t>
      влекут штраф в размере ста двадцати месячных расчетных показателей с лишением свидетельства об аккредитации.</w:t>
      </w:r>
    </w:p>
    <w:bookmarkStart w:name="z3319" w:id="991"/>
    <w:p>
      <w:pPr>
        <w:spacing w:after="0"/>
        <w:ind w:left="0"/>
        <w:jc w:val="both"/>
      </w:pPr>
      <w:r>
        <w:rPr>
          <w:rFonts w:ascii="Times New Roman"/>
          <w:b w:val="false"/>
          <w:i w:val="false"/>
          <w:color w:val="000000"/>
          <w:sz w:val="28"/>
        </w:rPr>
        <w:t>
      10. Проведение обязательного аудита аудиторской организацией, не соответствующей минимальным требованиям к аудиторским организациям, которые проводят обязательный аудит, –</w:t>
      </w:r>
    </w:p>
    <w:bookmarkEnd w:id="991"/>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320" w:id="992"/>
    <w:p>
      <w:pPr>
        <w:spacing w:after="0"/>
        <w:ind w:left="0"/>
        <w:jc w:val="both"/>
      </w:pPr>
      <w:r>
        <w:rPr>
          <w:rFonts w:ascii="Times New Roman"/>
          <w:b w:val="false"/>
          <w:i w:val="false"/>
          <w:color w:val="000000"/>
          <w:sz w:val="28"/>
        </w:rPr>
        <w:t xml:space="preserve">
      11. Невступление и (или) несвоевременное вступление аудиторской организации в профессиональную аудиторскую организацию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w:t>
      </w:r>
    </w:p>
    <w:bookmarkEnd w:id="992"/>
    <w:p>
      <w:pPr>
        <w:spacing w:after="0"/>
        <w:ind w:left="0"/>
        <w:jc w:val="both"/>
      </w:pPr>
      <w:r>
        <w:rPr>
          <w:rFonts w:ascii="Times New Roman"/>
          <w:b w:val="false"/>
          <w:i w:val="false"/>
          <w:color w:val="000000"/>
          <w:sz w:val="28"/>
        </w:rPr>
        <w:t>
      влекут штраф в размере двухсот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248. Нарушения, связанные с использованием и хранением личной печати аудитора</w:t>
      </w:r>
    </w:p>
    <w:bookmarkStart w:name="z901" w:id="993"/>
    <w:p>
      <w:pPr>
        <w:spacing w:after="0"/>
        <w:ind w:left="0"/>
        <w:jc w:val="both"/>
      </w:pPr>
      <w:r>
        <w:rPr>
          <w:rFonts w:ascii="Times New Roman"/>
          <w:b w:val="false"/>
          <w:i w:val="false"/>
          <w:color w:val="000000"/>
          <w:sz w:val="28"/>
        </w:rPr>
        <w:t xml:space="preserve">
      1. Нарушение аудитором требований по надлежащему хранению и использованию личной печати, установленных законодательством Республики Казахстан об аудиторской деятельности, – </w:t>
      </w:r>
    </w:p>
    <w:bookmarkEnd w:id="993"/>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902" w:id="99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аудитором в течение года после наложения административного взыскания, – </w:t>
      </w:r>
    </w:p>
    <w:bookmarkEnd w:id="994"/>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i w:val="false"/>
          <w:color w:val="000000"/>
          <w:sz w:val="28"/>
        </w:rPr>
        <w:t>Статья 249. Предоставление аудируемым субъектом несвоевременной, недостоверной или неполной информации аудиторской организации</w:t>
      </w:r>
    </w:p>
    <w:p>
      <w:pPr>
        <w:spacing w:after="0"/>
        <w:ind w:left="0"/>
        <w:jc w:val="both"/>
      </w:pPr>
      <w:r>
        <w:rPr>
          <w:rFonts w:ascii="Times New Roman"/>
          <w:b w:val="false"/>
          <w:i w:val="false"/>
          <w:color w:val="000000"/>
          <w:sz w:val="28"/>
        </w:rPr>
        <w:t xml:space="preserve">
      Предоставление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составлению недостоверного аудиторского отчета,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250. Уклонение от проведения обязательного аудита</w:t>
      </w:r>
    </w:p>
    <w:p>
      <w:pPr>
        <w:spacing w:after="0"/>
        <w:ind w:left="0"/>
        <w:jc w:val="both"/>
      </w:pPr>
      <w:r>
        <w:rPr>
          <w:rFonts w:ascii="Times New Roman"/>
          <w:b w:val="false"/>
          <w:i w:val="false"/>
          <w:color w:val="000000"/>
          <w:sz w:val="28"/>
        </w:rPr>
        <w:t xml:space="preserve">
      Уклонение от проведения обязательного аудита либо препятствование его проведению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251. Невыполнение требования репатриации национальной и (или) иностранной валюты</w:t>
      </w:r>
    </w:p>
    <w:p>
      <w:pPr>
        <w:spacing w:after="0"/>
        <w:ind w:left="0"/>
        <w:jc w:val="both"/>
      </w:pPr>
      <w:r>
        <w:rPr>
          <w:rFonts w:ascii="Times New Roman"/>
          <w:b w:val="false"/>
          <w:i w:val="false"/>
          <w:color w:val="000000"/>
          <w:sz w:val="28"/>
        </w:rPr>
        <w:t>
      Невыполнение индивидуальным предпринимателем или юридическим лицом требования репатриации национальной и (или) иностранной валюты, совершенное в виде незачисления национальной и (или) иностранной валюты на банковские счета в уполномоченных банках:</w:t>
      </w:r>
    </w:p>
    <w:p>
      <w:pPr>
        <w:spacing w:after="0"/>
        <w:ind w:left="0"/>
        <w:jc w:val="both"/>
      </w:pPr>
      <w:r>
        <w:rPr>
          <w:rFonts w:ascii="Times New Roman"/>
          <w:b w:val="false"/>
          <w:i w:val="false"/>
          <w:color w:val="000000"/>
          <w:sz w:val="28"/>
        </w:rPr>
        <w:t>
      1) выручки в национальной и (или) иностранной валюте от экспорта;</w:t>
      </w:r>
    </w:p>
    <w:p>
      <w:pPr>
        <w:spacing w:after="0"/>
        <w:ind w:left="0"/>
        <w:jc w:val="both"/>
      </w:pPr>
      <w:r>
        <w:rPr>
          <w:rFonts w:ascii="Times New Roman"/>
          <w:b w:val="false"/>
          <w:i w:val="false"/>
          <w:color w:val="000000"/>
          <w:sz w:val="28"/>
        </w:rPr>
        <w:t>
      2) национальной и (или) иностранной валюты, переведенной резидентом Республики Казахстан в пользу нерезидента Республики Казахстан для осуществления расчетов по импорту, подлежащей возврату в связи с неисполнением или неполным исполнением нерезидентом Республики Казахстан обязательств, –</w:t>
      </w:r>
    </w:p>
    <w:p>
      <w:pPr>
        <w:spacing w:after="0"/>
        <w:ind w:left="0"/>
        <w:jc w:val="both"/>
      </w:pPr>
      <w:r>
        <w:rPr>
          <w:rFonts w:ascii="Times New Roman"/>
          <w:b w:val="false"/>
          <w:i w:val="false"/>
          <w:color w:val="000000"/>
          <w:sz w:val="28"/>
        </w:rPr>
        <w:t>
      влечет штраф в размере двадцати процентов от суммы незачисленной национальной и (или) иностранной валюты, но не более двух тысяч месячных расчетных показателей.</w:t>
      </w:r>
    </w:p>
    <w:p>
      <w:pPr>
        <w:spacing w:after="0"/>
        <w:ind w:left="0"/>
        <w:jc w:val="both"/>
      </w:pPr>
      <w:r>
        <w:rPr>
          <w:rFonts w:ascii="Times New Roman"/>
          <w:b w:val="false"/>
          <w:i w:val="false"/>
          <w:color w:val="000000"/>
          <w:sz w:val="28"/>
        </w:rPr>
        <w:t>
      Примечание. Ответственность за совершение правонарушений, предусмотренных настоящей статьей, наступает в случаях, когда после истечения срока репатриации сумма незачисленной национальной и (или) иностранной валюты превышает пороговое значение, свыше которого валютные договоры по экспорту или импорту подлежат контролю выполнения требования репатриации в соответствии с нормативным правовым актом Национального Банка Республики Казахстан, и если эти действия (бездействие) не содержат признаков уголовно наказуемого деяния.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Проведение валютных операций с нарушением валютного законодательства Республики Казахстан</w:t>
      </w:r>
    </w:p>
    <w:bookmarkStart w:name="z3947" w:id="995"/>
    <w:p>
      <w:pPr>
        <w:spacing w:after="0"/>
        <w:ind w:left="0"/>
        <w:jc w:val="both"/>
      </w:pPr>
      <w:r>
        <w:rPr>
          <w:rFonts w:ascii="Times New Roman"/>
          <w:b w:val="false"/>
          <w:i w:val="false"/>
          <w:color w:val="000000"/>
          <w:sz w:val="28"/>
        </w:rPr>
        <w:t>
      1. Проведение запрещенных валютных операций между резидентами Республики Казахстан, проведение платежей и (или) переводов денег не через банковские счета в уполномоченных банках, когда такое требование установлено валютным законодательством Республики Казахстан, –</w:t>
      </w:r>
    </w:p>
    <w:bookmarkEnd w:id="995"/>
    <w:p>
      <w:pPr>
        <w:spacing w:after="0"/>
        <w:ind w:left="0"/>
        <w:jc w:val="both"/>
      </w:pPr>
      <w:r>
        <w:rPr>
          <w:rFonts w:ascii="Times New Roman"/>
          <w:b w:val="false"/>
          <w:i w:val="false"/>
          <w:color w:val="000000"/>
          <w:sz w:val="28"/>
        </w:rPr>
        <w:t>
      влекут предупреждение.</w:t>
      </w:r>
    </w:p>
    <w:bookmarkStart w:name="z4217" w:id="996"/>
    <w:p>
      <w:pPr>
        <w:spacing w:after="0"/>
        <w:ind w:left="0"/>
        <w:jc w:val="both"/>
      </w:pPr>
      <w:r>
        <w:rPr>
          <w:rFonts w:ascii="Times New Roman"/>
          <w:b w:val="false"/>
          <w:i w:val="false"/>
          <w:color w:val="000000"/>
          <w:sz w:val="28"/>
        </w:rPr>
        <w:t>
      1-1. Нарушение порядка покупки и (или) продажи безналичной иностранной валюты на внутреннем валютном рынке Республики Казахстан, установленного нормативным правовым актом Национального Банка Республики Казахстан, –</w:t>
      </w:r>
    </w:p>
    <w:bookmarkEnd w:id="996"/>
    <w:p>
      <w:pPr>
        <w:spacing w:after="0"/>
        <w:ind w:left="0"/>
        <w:jc w:val="both"/>
      </w:pPr>
      <w:r>
        <w:rPr>
          <w:rFonts w:ascii="Times New Roman"/>
          <w:b w:val="false"/>
          <w:i w:val="false"/>
          <w:color w:val="000000"/>
          <w:sz w:val="28"/>
        </w:rPr>
        <w:t>
      влечет предупреждение.</w:t>
      </w:r>
    </w:p>
    <w:bookmarkStart w:name="z3949" w:id="997"/>
    <w:p>
      <w:pPr>
        <w:spacing w:after="0"/>
        <w:ind w:left="0"/>
        <w:jc w:val="both"/>
      </w:pPr>
      <w:r>
        <w:rPr>
          <w:rFonts w:ascii="Times New Roman"/>
          <w:b w:val="false"/>
          <w:i w:val="false"/>
          <w:color w:val="000000"/>
          <w:sz w:val="28"/>
        </w:rPr>
        <w:t>
      2. Действия, предусмотренные частями первой и 1-1 настоящей статьи, совершенные повторно в течение года после наложения административного взыскания, -</w:t>
      </w:r>
    </w:p>
    <w:bookmarkEnd w:id="997"/>
    <w:bookmarkStart w:name="z3950" w:id="998"/>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ста процентов от суммы операции, проведенной с нарушением установленного порядка.</w:t>
      </w:r>
    </w:p>
    <w:bookmarkEnd w:id="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252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253. Нарушение специального валютного режима</w:t>
      </w:r>
    </w:p>
    <w:p>
      <w:pPr>
        <w:spacing w:after="0"/>
        <w:ind w:left="0"/>
        <w:jc w:val="both"/>
      </w:pPr>
      <w:r>
        <w:rPr>
          <w:rFonts w:ascii="Times New Roman"/>
          <w:b w:val="false"/>
          <w:i w:val="false"/>
          <w:color w:val="000000"/>
          <w:sz w:val="28"/>
        </w:rPr>
        <w:t>
      Нарушение специального валютного режима в части:</w:t>
      </w:r>
    </w:p>
    <w:p>
      <w:pPr>
        <w:spacing w:after="0"/>
        <w:ind w:left="0"/>
        <w:jc w:val="both"/>
      </w:pPr>
      <w:r>
        <w:rPr>
          <w:rFonts w:ascii="Times New Roman"/>
          <w:b w:val="false"/>
          <w:i w:val="false"/>
          <w:color w:val="000000"/>
          <w:sz w:val="28"/>
        </w:rPr>
        <w:t>
      1) невыполнения требования получения специального разрешения Национального Банка Республики Казахстан на проведение валютной операции;</w:t>
      </w:r>
    </w:p>
    <w:p>
      <w:pPr>
        <w:spacing w:after="0"/>
        <w:ind w:left="0"/>
        <w:jc w:val="both"/>
      </w:pPr>
      <w:r>
        <w:rPr>
          <w:rFonts w:ascii="Times New Roman"/>
          <w:b w:val="false"/>
          <w:i w:val="false"/>
          <w:color w:val="000000"/>
          <w:sz w:val="28"/>
        </w:rPr>
        <w:t>
      2) невыполнения требования обязательной продажи полученной резидентами иностранной валюты;</w:t>
      </w:r>
    </w:p>
    <w:p>
      <w:pPr>
        <w:spacing w:after="0"/>
        <w:ind w:left="0"/>
        <w:jc w:val="both"/>
      </w:pPr>
      <w:r>
        <w:rPr>
          <w:rFonts w:ascii="Times New Roman"/>
          <w:b w:val="false"/>
          <w:i w:val="false"/>
          <w:color w:val="000000"/>
          <w:sz w:val="28"/>
        </w:rPr>
        <w:t>
      3) использования счетов в иностранных банках;</w:t>
      </w:r>
    </w:p>
    <w:p>
      <w:pPr>
        <w:spacing w:after="0"/>
        <w:ind w:left="0"/>
        <w:jc w:val="both"/>
      </w:pPr>
      <w:r>
        <w:rPr>
          <w:rFonts w:ascii="Times New Roman"/>
          <w:b w:val="false"/>
          <w:i w:val="false"/>
          <w:color w:val="000000"/>
          <w:sz w:val="28"/>
        </w:rPr>
        <w:t>
      4) невыполнения требований к порядку проведения валютных операций;</w:t>
      </w:r>
    </w:p>
    <w:p>
      <w:pPr>
        <w:spacing w:after="0"/>
        <w:ind w:left="0"/>
        <w:jc w:val="both"/>
      </w:pPr>
      <w:r>
        <w:rPr>
          <w:rFonts w:ascii="Times New Roman"/>
          <w:b w:val="false"/>
          <w:i w:val="false"/>
          <w:color w:val="000000"/>
          <w:sz w:val="28"/>
        </w:rPr>
        <w:t xml:space="preserve">
      5) несоблюдения иных временных валютных ограничений, введенных Правительством Республики Казахстан, – </w:t>
      </w:r>
    </w:p>
    <w:p>
      <w:pPr>
        <w:spacing w:after="0"/>
        <w:ind w:left="0"/>
        <w:jc w:val="both"/>
      </w:pPr>
      <w:r>
        <w:rPr>
          <w:rFonts w:ascii="Times New Roman"/>
          <w:b w:val="false"/>
          <w:i w:val="false"/>
          <w:color w:val="000000"/>
          <w:sz w:val="28"/>
        </w:rPr>
        <w:t>
      влечет штраф на физических и юридических лиц в размере ста процентов от суммы операции, проведенной с нарушением специального валютного режима.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254. Незаконное использование инсайдерской информации</w:t>
      </w:r>
    </w:p>
    <w:p>
      <w:pPr>
        <w:spacing w:after="0"/>
        <w:ind w:left="0"/>
        <w:jc w:val="both"/>
      </w:pPr>
      <w:r>
        <w:rPr>
          <w:rFonts w:ascii="Times New Roman"/>
          <w:b w:val="false"/>
          <w:i w:val="false"/>
          <w:color w:val="ff0000"/>
          <w:sz w:val="28"/>
        </w:rPr>
        <w:t xml:space="preserve">
      Сноска. Статья 254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255. Недобросовестная реклама деятельности на рынке ценных бумаг</w:t>
      </w:r>
    </w:p>
    <w:p>
      <w:pPr>
        <w:spacing w:after="0"/>
        <w:ind w:left="0"/>
        <w:jc w:val="both"/>
      </w:pPr>
      <w:r>
        <w:rPr>
          <w:rFonts w:ascii="Times New Roman"/>
          <w:b w:val="false"/>
          <w:i w:val="false"/>
          <w:color w:val="000000"/>
          <w:sz w:val="28"/>
        </w:rPr>
        <w:t xml:space="preserve">
      Недобросовестная реклама деятельности на рынке ценных бумаг путем представления и распространения субъектами рынка ценных бумаг недостоверных на момент публикации рекламы сведений – </w:t>
      </w:r>
    </w:p>
    <w:p>
      <w:pPr>
        <w:spacing w:after="0"/>
        <w:ind w:left="0"/>
        <w:jc w:val="both"/>
      </w:pPr>
      <w:r>
        <w:rPr>
          <w:rFonts w:ascii="Times New Roman"/>
          <w:b w:val="false"/>
          <w:i w:val="false"/>
          <w:color w:val="000000"/>
          <w:sz w:val="28"/>
        </w:rPr>
        <w:t>
      влечет штраф на физических и юридических лиц в размере ста месячных расчетных показателей.</w:t>
      </w:r>
    </w:p>
    <w:p>
      <w:pPr>
        <w:spacing w:after="0"/>
        <w:ind w:left="0"/>
        <w:jc w:val="both"/>
      </w:pPr>
      <w:r>
        <w:rPr>
          <w:rFonts w:ascii="Times New Roman"/>
          <w:b/>
          <w:i w:val="false"/>
          <w:color w:val="000000"/>
          <w:sz w:val="28"/>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p>
    <w:bookmarkStart w:name="z916" w:id="999"/>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непредоставление и (или) несвоевременное предоставление в уполномоченный орган профессиональным участником рынка ценных бумаг, его участниками (акционерами) и (или) аффилированными лицами отчетности, сведений и (или) иной запрашиваемой информации –</w:t>
      </w:r>
    </w:p>
    <w:bookmarkEnd w:id="999"/>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917" w:id="1000"/>
    <w:p>
      <w:pPr>
        <w:spacing w:after="0"/>
        <w:ind w:left="0"/>
        <w:jc w:val="both"/>
      </w:pPr>
      <w:r>
        <w:rPr>
          <w:rFonts w:ascii="Times New Roman"/>
          <w:b w:val="false"/>
          <w:i w:val="false"/>
          <w:color w:val="000000"/>
          <w:sz w:val="28"/>
        </w:rPr>
        <w:t>
      2. Неоднократное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ценных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bookmarkEnd w:id="1000"/>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918" w:id="1001"/>
    <w:p>
      <w:pPr>
        <w:spacing w:after="0"/>
        <w:ind w:left="0"/>
        <w:jc w:val="both"/>
      </w:pPr>
      <w:r>
        <w:rPr>
          <w:rFonts w:ascii="Times New Roman"/>
          <w:b w:val="false"/>
          <w:i w:val="false"/>
          <w:color w:val="000000"/>
          <w:sz w:val="28"/>
        </w:rPr>
        <w:t>
      Примечания.</w:t>
      </w:r>
    </w:p>
    <w:bookmarkEnd w:id="1001"/>
    <w:p>
      <w:pPr>
        <w:spacing w:after="0"/>
        <w:ind w:left="0"/>
        <w:jc w:val="both"/>
      </w:pPr>
      <w:r>
        <w:rPr>
          <w:rFonts w:ascii="Times New Roman"/>
          <w:b w:val="false"/>
          <w:i w:val="false"/>
          <w:color w:val="000000"/>
          <w:sz w:val="28"/>
        </w:rPr>
        <w:t>
      1. Под отчетностью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отчетность крупного участника управляющего инвестиционным портфелем.</w:t>
      </w:r>
    </w:p>
    <w:p>
      <w:pPr>
        <w:spacing w:after="0"/>
        <w:ind w:left="0"/>
        <w:jc w:val="both"/>
      </w:pPr>
      <w:r>
        <w:rPr>
          <w:rFonts w:ascii="Times New Roman"/>
          <w:b w:val="false"/>
          <w:i w:val="false"/>
          <w:color w:val="000000"/>
          <w:sz w:val="28"/>
        </w:rPr>
        <w:t xml:space="preserve">
      2.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первой настоящей статьи, в случае предоставления отчетности, сведений и (или) иной запрашиваемой информации не позднее одного дня с момента окончания сроков предоставления отчетности, сведений и (или) иной запрашиваемой информации. </w:t>
      </w:r>
    </w:p>
    <w:p>
      <w:pPr>
        <w:spacing w:after="0"/>
        <w:ind w:left="0"/>
        <w:jc w:val="both"/>
      </w:pPr>
      <w:r>
        <w:rPr>
          <w:rFonts w:ascii="Times New Roman"/>
          <w:b w:val="false"/>
          <w:i w:val="false"/>
          <w:color w:val="000000"/>
          <w:sz w:val="28"/>
        </w:rPr>
        <w:t>
      3.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второй настоящей статьи, в случае устранения нарушений, ответственность за которые предусмотрена частью второй настоящей статьи, до даты получения уведомления уполномоченного органа о допущенном нарушении.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257. Нарушение прав держателей ценных бумаг</w:t>
      </w:r>
    </w:p>
    <w:bookmarkStart w:name="z920" w:id="1002"/>
    <w:p>
      <w:pPr>
        <w:spacing w:after="0"/>
        <w:ind w:left="0"/>
        <w:jc w:val="both"/>
      </w:pPr>
      <w:r>
        <w:rPr>
          <w:rFonts w:ascii="Times New Roman"/>
          <w:b w:val="false"/>
          <w:i w:val="false"/>
          <w:color w:val="000000"/>
          <w:sz w:val="28"/>
        </w:rPr>
        <w:t>
      1. Нарушение прав акционеров, предусмотренных статьей 14 Закона Республики Казахстан "Об акционерных обществах", и (или) нарушение порядка созыва и проведения общего собрания акционеров, установленного законодательством Республики Казахстан, –</w:t>
      </w:r>
    </w:p>
    <w:bookmarkEnd w:id="1002"/>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Start w:name="z921" w:id="1003"/>
    <w:p>
      <w:pPr>
        <w:spacing w:after="0"/>
        <w:ind w:left="0"/>
        <w:jc w:val="both"/>
      </w:pPr>
      <w:r>
        <w:rPr>
          <w:rFonts w:ascii="Times New Roman"/>
          <w:b w:val="false"/>
          <w:i w:val="false"/>
          <w:color w:val="000000"/>
          <w:sz w:val="28"/>
        </w:rPr>
        <w:t xml:space="preserve">
      2. Нарушение установленных законодательством Республики Казахстан порядка и условий выплаты вознаграждения по облигациям и (или) их погашения – </w:t>
      </w:r>
    </w:p>
    <w:bookmarkEnd w:id="1003"/>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922" w:id="1004"/>
    <w:p>
      <w:pPr>
        <w:spacing w:after="0"/>
        <w:ind w:left="0"/>
        <w:jc w:val="both"/>
      </w:pPr>
      <w:r>
        <w:rPr>
          <w:rFonts w:ascii="Times New Roman"/>
          <w:b w:val="false"/>
          <w:i w:val="false"/>
          <w:color w:val="000000"/>
          <w:sz w:val="28"/>
        </w:rPr>
        <w:t>
      3. Нарушение эмитентом ценных бумаг порядка и условий выкупа размещенных им ценных бумаг, установленных законодательством Республики Казахстан и (или) проспектом выпуска данных ценных бумаг, и (или) неосуществление выкупа размещенных им ценных бумаг в случаях, установленных законодательством Республики Казахстан и (или) проспектом выпуска данных ценных бумаг, –</w:t>
      </w:r>
    </w:p>
    <w:bookmarkEnd w:id="1004"/>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258. Нарушение порядка совершения сделок с ценными бумагами и (или) производными финансовыми инструментами, а также условий заключения сделок</w:t>
      </w:r>
    </w:p>
    <w:p>
      <w:pPr>
        <w:spacing w:after="0"/>
        <w:ind w:left="0"/>
        <w:jc w:val="both"/>
      </w:pPr>
      <w:r>
        <w:rPr>
          <w:rFonts w:ascii="Times New Roman"/>
          <w:b w:val="false"/>
          <w:i w:val="false"/>
          <w:color w:val="ff0000"/>
          <w:sz w:val="28"/>
        </w:rPr>
        <w:t xml:space="preserve">
      Сноска. Статья 258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259. Совершение сделок в целях манипулирования на рынке ценных бумаг</w:t>
      </w:r>
    </w:p>
    <w:bookmarkStart w:name="z3368" w:id="1005"/>
    <w:p>
      <w:pPr>
        <w:spacing w:after="0"/>
        <w:ind w:left="0"/>
        <w:jc w:val="both"/>
      </w:pPr>
      <w:r>
        <w:rPr>
          <w:rFonts w:ascii="Times New Roman"/>
          <w:b w:val="false"/>
          <w:i w:val="false"/>
          <w:color w:val="000000"/>
          <w:sz w:val="28"/>
        </w:rPr>
        <w:t>
      1. Совершение сделок субъектами рынка ценных бумаг в целях манипулирования на рынке ценных бумаг, не имеющее признаков уголовно наказуемого деяния, –</w:t>
      </w:r>
    </w:p>
    <w:bookmarkEnd w:id="1005"/>
    <w:p>
      <w:pPr>
        <w:spacing w:after="0"/>
        <w:ind w:left="0"/>
        <w:jc w:val="both"/>
      </w:pPr>
      <w:r>
        <w:rPr>
          <w:rFonts w:ascii="Times New Roman"/>
          <w:b w:val="false"/>
          <w:i w:val="false"/>
          <w:color w:val="000000"/>
          <w:sz w:val="28"/>
        </w:rPr>
        <w:t xml:space="preserve">
      влечет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w:t>
      </w:r>
    </w:p>
    <w:bookmarkStart w:name="z3369" w:id="1006"/>
    <w:p>
      <w:pPr>
        <w:spacing w:after="0"/>
        <w:ind w:left="0"/>
        <w:jc w:val="both"/>
      </w:pPr>
      <w:r>
        <w:rPr>
          <w:rFonts w:ascii="Times New Roman"/>
          <w:b w:val="false"/>
          <w:i w:val="false"/>
          <w:color w:val="000000"/>
          <w:sz w:val="28"/>
        </w:rPr>
        <w:t xml:space="preserve">
      2. Совершение сделок субъектами финансового рынка в целях манипулирования ценами (курсами) иных финансовых инструментов, в том числе рыночным курсом обмена валют, – </w:t>
      </w:r>
    </w:p>
    <w:bookmarkEnd w:id="1006"/>
    <w:p>
      <w:pPr>
        <w:spacing w:after="0"/>
        <w:ind w:left="0"/>
        <w:jc w:val="both"/>
      </w:pPr>
      <w:r>
        <w:rPr>
          <w:rFonts w:ascii="Times New Roman"/>
          <w:b w:val="false"/>
          <w:i w:val="false"/>
          <w:color w:val="000000"/>
          <w:sz w:val="28"/>
        </w:rPr>
        <w:t>
      влечет штраф для физических и юридических лиц в размере десяти процентов от суммы сделок, совершенных в целях манипулирования.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259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p>
      <w:pPr>
        <w:spacing w:after="0"/>
        <w:ind w:left="0"/>
        <w:jc w:val="both"/>
      </w:pPr>
      <w:r>
        <w:rPr>
          <w:rFonts w:ascii="Times New Roman"/>
          <w:b w:val="false"/>
          <w:i w:val="false"/>
          <w:color w:val="ff0000"/>
          <w:sz w:val="28"/>
        </w:rPr>
        <w:t xml:space="preserve">
      Сноска. Заголовок статьи 260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6" w:id="1007"/>
    <w:p>
      <w:pPr>
        <w:spacing w:after="0"/>
        <w:ind w:left="0"/>
        <w:jc w:val="both"/>
      </w:pPr>
      <w:r>
        <w:rPr>
          <w:rFonts w:ascii="Times New Roman"/>
          <w:b w:val="false"/>
          <w:i w:val="false"/>
          <w:color w:val="000000"/>
          <w:sz w:val="28"/>
        </w:rPr>
        <w:t>
      1.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или системы учета номинального держания и (или) нарушение порядка, условий и сроков подтверждения прав по ценным бумагам, если эти действия не содержат признаков уголовно наказуемого деяния, –</w:t>
      </w:r>
    </w:p>
    <w:bookmarkEnd w:id="1007"/>
    <w:p>
      <w:pPr>
        <w:spacing w:after="0"/>
        <w:ind w:left="0"/>
        <w:jc w:val="both"/>
      </w:pPr>
      <w:r>
        <w:rPr>
          <w:rFonts w:ascii="Times New Roman"/>
          <w:b w:val="false"/>
          <w:i w:val="false"/>
          <w:color w:val="000000"/>
          <w:sz w:val="28"/>
        </w:rPr>
        <w:t>
      влекут штраф на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927" w:id="1008"/>
    <w:p>
      <w:pPr>
        <w:spacing w:after="0"/>
        <w:ind w:left="0"/>
        <w:jc w:val="both"/>
      </w:pPr>
      <w:r>
        <w:rPr>
          <w:rFonts w:ascii="Times New Roman"/>
          <w:b w:val="false"/>
          <w:i w:val="false"/>
          <w:color w:val="000000"/>
          <w:sz w:val="28"/>
        </w:rPr>
        <w:t xml:space="preserve">
      2. Нарушение профессиональным участником рынка ценных бумаг установленных законодательством Республики Казахстан порядка и условий передачи документов и сведений, составляющих систему номинального держания, другому профессиональному участнику рынка ценных бумаг – </w:t>
      </w:r>
    </w:p>
    <w:bookmarkEnd w:id="1008"/>
    <w:p>
      <w:pPr>
        <w:spacing w:after="0"/>
        <w:ind w:left="0"/>
        <w:jc w:val="both"/>
      </w:pPr>
      <w:r>
        <w:rPr>
          <w:rFonts w:ascii="Times New Roman"/>
          <w:b w:val="false"/>
          <w:i w:val="false"/>
          <w:color w:val="000000"/>
          <w:sz w:val="28"/>
        </w:rPr>
        <w:t>
      влечет штраф на юридическое лицо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260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261. Нарушение эмитентом условий и порядка выпуска и (или) размещения негосударственных эмиссионных ценных бумаг</w:t>
      </w:r>
    </w:p>
    <w:bookmarkStart w:name="z3896" w:id="1009"/>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непредставление и (или) несвоевременное представление эмитентом центральному депозитарию документов для внесения изменений и (или) дополнений по лицевым счетам эмитента в системе реестров держателей ценных бумаг –</w:t>
      </w:r>
    </w:p>
    <w:bookmarkEnd w:id="1009"/>
    <w:bookmarkStart w:name="z3897" w:id="1010"/>
    <w:p>
      <w:pPr>
        <w:spacing w:after="0"/>
        <w:ind w:left="0"/>
        <w:jc w:val="both"/>
      </w:pPr>
      <w:r>
        <w:rPr>
          <w:rFonts w:ascii="Times New Roman"/>
          <w:b w:val="false"/>
          <w:i w:val="false"/>
          <w:color w:val="000000"/>
          <w:sz w:val="28"/>
        </w:rPr>
        <w:t>
      влекут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010"/>
    <w:bookmarkStart w:name="z3898" w:id="1011"/>
    <w:p>
      <w:pPr>
        <w:spacing w:after="0"/>
        <w:ind w:left="0"/>
        <w:jc w:val="both"/>
      </w:pPr>
      <w:r>
        <w:rPr>
          <w:rFonts w:ascii="Times New Roman"/>
          <w:b w:val="false"/>
          <w:i w:val="false"/>
          <w:color w:val="000000"/>
          <w:sz w:val="28"/>
        </w:rPr>
        <w:t>
      2. Неоднократное (два и более раза в течение двенадцати последовательных календарных месяцев) нарушение эмитентом порядка размещения негосударственных эмиссионных ценных бумаг, за исключением действий, предусмотренных частью третьей настоящей статьи, –</w:t>
      </w:r>
    </w:p>
    <w:bookmarkEnd w:id="1011"/>
    <w:bookmarkStart w:name="z3899" w:id="1012"/>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012"/>
    <w:bookmarkStart w:name="z3900" w:id="1013"/>
    <w:p>
      <w:pPr>
        <w:spacing w:after="0"/>
        <w:ind w:left="0"/>
        <w:jc w:val="both"/>
      </w:pPr>
      <w:r>
        <w:rPr>
          <w:rFonts w:ascii="Times New Roman"/>
          <w:b w:val="false"/>
          <w:i w:val="false"/>
          <w:color w:val="000000"/>
          <w:sz w:val="28"/>
        </w:rPr>
        <w:t>
      3. Нарушение эмитентом установленных законодательством Республики Казахстан условий и порядка выпуска и (или) размещения негосударственных эмиссионных ценных бумаг на территории иностранного государства, и (или) включения негосударственных эмиссионных ценных бумаг в список ценных бумаг фондовой биржи, осуществляющей деятельность на территории иностранного государства, –</w:t>
      </w:r>
    </w:p>
    <w:bookmarkEnd w:id="1013"/>
    <w:bookmarkStart w:name="z3901" w:id="1014"/>
    <w:p>
      <w:pPr>
        <w:spacing w:after="0"/>
        <w:ind w:left="0"/>
        <w:jc w:val="both"/>
      </w:pPr>
      <w:r>
        <w:rPr>
          <w:rFonts w:ascii="Times New Roman"/>
          <w:b w:val="false"/>
          <w:i w:val="false"/>
          <w:color w:val="000000"/>
          <w:sz w:val="28"/>
        </w:rPr>
        <w:t>
      влечет штраф на юридических лиц в размере пятидесяти процентов от суммы денег, полученных от размещения эмиссионных ценных бумаг.</w:t>
      </w:r>
    </w:p>
    <w:bookmarkEnd w:id="1014"/>
    <w:bookmarkStart w:name="z3902" w:id="1015"/>
    <w:p>
      <w:pPr>
        <w:spacing w:after="0"/>
        <w:ind w:left="0"/>
        <w:jc w:val="both"/>
      </w:pPr>
      <w:r>
        <w:rPr>
          <w:rFonts w:ascii="Times New Roman"/>
          <w:b w:val="false"/>
          <w:i w:val="false"/>
          <w:color w:val="000000"/>
          <w:sz w:val="28"/>
        </w:rPr>
        <w:t>
      4. Нарушение эмитентом требований к государственной регистрации выпуска негосударственных эмиссионных ценных бумаг, неоднократное (два и более раза в течение двенадцати последовательных календарных месяцев) нарушение эмитентом условий выпуска негосударственных облигаций, установленных законодательством Республики Казахстан о рынке ценных бумаг, –</w:t>
      </w:r>
    </w:p>
    <w:bookmarkEnd w:id="1015"/>
    <w:p>
      <w:pPr>
        <w:spacing w:after="0"/>
        <w:ind w:left="0"/>
        <w:jc w:val="both"/>
      </w:pPr>
      <w:bookmarkStart w:name="z3903" w:id="1016"/>
      <w:r>
        <w:rPr>
          <w:rFonts w:ascii="Times New Roman"/>
          <w:b w:val="false"/>
          <w:i w:val="false"/>
          <w:color w:val="000000"/>
          <w:sz w:val="28"/>
        </w:rPr>
        <w:t>
      влекут штраф на субъектов малого или среднего предпринимательства  в размере четырехсот, на субъектов крупного предпринимательства –</w:t>
      </w:r>
    </w:p>
    <w:bookmarkEnd w:id="1016"/>
    <w:p>
      <w:pPr>
        <w:spacing w:after="0"/>
        <w:ind w:left="0"/>
        <w:jc w:val="both"/>
      </w:pPr>
      <w:r>
        <w:rPr>
          <w:rFonts w:ascii="Times New Roman"/>
          <w:b w:val="false"/>
          <w:i w:val="false"/>
          <w:color w:val="000000"/>
          <w:sz w:val="28"/>
        </w:rPr>
        <w:t>в размере пятисот месячных расчетных показателей.</w:t>
      </w:r>
    </w:p>
    <w:bookmarkStart w:name="z3904" w:id="1017"/>
    <w:p>
      <w:pPr>
        <w:spacing w:after="0"/>
        <w:ind w:left="0"/>
        <w:jc w:val="both"/>
      </w:pPr>
      <w:r>
        <w:rPr>
          <w:rFonts w:ascii="Times New Roman"/>
          <w:b w:val="false"/>
          <w:i w:val="false"/>
          <w:color w:val="000000"/>
          <w:sz w:val="28"/>
        </w:rPr>
        <w:t xml:space="preserve">
      Примечание. </w:t>
      </w:r>
    </w:p>
    <w:bookmarkEnd w:id="1017"/>
    <w:bookmarkStart w:name="z3905" w:id="1018"/>
    <w:p>
      <w:pPr>
        <w:spacing w:after="0"/>
        <w:ind w:left="0"/>
        <w:jc w:val="both"/>
      </w:pPr>
      <w:r>
        <w:rPr>
          <w:rFonts w:ascii="Times New Roman"/>
          <w:b w:val="false"/>
          <w:i w:val="false"/>
          <w:color w:val="000000"/>
          <w:sz w:val="28"/>
        </w:rPr>
        <w:t>
      К административной ответственности, установленной настоящей статьей, не привлекаются эмитенты в случае, если на момент обнаружения правонарушения эмитент:</w:t>
      </w:r>
    </w:p>
    <w:bookmarkEnd w:id="1018"/>
    <w:bookmarkStart w:name="z3906" w:id="1019"/>
    <w:p>
      <w:pPr>
        <w:spacing w:after="0"/>
        <w:ind w:left="0"/>
        <w:jc w:val="both"/>
      </w:pPr>
      <w:r>
        <w:rPr>
          <w:rFonts w:ascii="Times New Roman"/>
          <w:b w:val="false"/>
          <w:i w:val="false"/>
          <w:color w:val="000000"/>
          <w:sz w:val="28"/>
        </w:rPr>
        <w:t>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bookmarkEnd w:id="1019"/>
    <w:bookmarkStart w:name="z3907" w:id="1020"/>
    <w:p>
      <w:pPr>
        <w:spacing w:after="0"/>
        <w:ind w:left="0"/>
        <w:jc w:val="both"/>
      </w:pPr>
      <w:r>
        <w:rPr>
          <w:rFonts w:ascii="Times New Roman"/>
          <w:b w:val="false"/>
          <w:i w:val="false"/>
          <w:color w:val="000000"/>
          <w:sz w:val="28"/>
        </w:rPr>
        <w:t>
      признан судом банкротом.</w:t>
      </w:r>
    </w:p>
    <w:bookmarkEnd w:id="1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261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262. Нарушение требований, установленных законодательством Республики Казахстан о рынке ценных бумаг и об акционерных обществах</w:t>
      </w:r>
    </w:p>
    <w:bookmarkStart w:name="z3908" w:id="1021"/>
    <w:p>
      <w:pPr>
        <w:spacing w:after="0"/>
        <w:ind w:left="0"/>
        <w:jc w:val="both"/>
      </w:pPr>
      <w:r>
        <w:rPr>
          <w:rFonts w:ascii="Times New Roman"/>
          <w:b w:val="false"/>
          <w:i w:val="false"/>
          <w:color w:val="000000"/>
          <w:sz w:val="28"/>
        </w:rPr>
        <w:t>
      1. Несоблюдение субъектом рынка ценных бумаг порядка и (или) условий, установленных Законом Республики Казахстан "Об акционерных обществах", при совершении крупной сделки и (или) сделки, в совершении которой имеется заинтересованность, –</w:t>
      </w:r>
    </w:p>
    <w:bookmarkEnd w:id="1021"/>
    <w:bookmarkStart w:name="z3909" w:id="1022"/>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End w:id="1022"/>
    <w:bookmarkStart w:name="z3910" w:id="1023"/>
    <w:p>
      <w:pPr>
        <w:spacing w:after="0"/>
        <w:ind w:left="0"/>
        <w:jc w:val="both"/>
      </w:pPr>
      <w:r>
        <w:rPr>
          <w:rFonts w:ascii="Times New Roman"/>
          <w:b w:val="false"/>
          <w:i w:val="false"/>
          <w:color w:val="000000"/>
          <w:sz w:val="28"/>
        </w:rPr>
        <w:t>
      2. Совершение профессиональным участником рынка ценных бумаг в рамках осуществляемой им профессиональной деятельности на рынке ценных бумаг сделки с финансовыми инструментами, условия которой противоречат законодательству Республики Казахстан о рынке ценных бумаг, и (или) сделки, в отношении которой законодательством Республики Казахстан о рынке ценных бумаг предусмотрены основания для отказа в ее совершении, –</w:t>
      </w:r>
    </w:p>
    <w:bookmarkEnd w:id="1023"/>
    <w:bookmarkStart w:name="z3911" w:id="102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bookmarkEnd w:id="1024"/>
    <w:bookmarkStart w:name="z3912" w:id="1025"/>
    <w:p>
      <w:pPr>
        <w:spacing w:after="0"/>
        <w:ind w:left="0"/>
        <w:jc w:val="both"/>
      </w:pPr>
      <w:r>
        <w:rPr>
          <w:rFonts w:ascii="Times New Roman"/>
          <w:b w:val="false"/>
          <w:i w:val="false"/>
          <w:color w:val="000000"/>
          <w:sz w:val="28"/>
        </w:rPr>
        <w:t xml:space="preserve">
      3. Совершение брокером и (или) дилером сделки без наличия клиентского заказа на момент ее совершения – </w:t>
      </w:r>
    </w:p>
    <w:bookmarkEnd w:id="1025"/>
    <w:bookmarkStart w:name="z3913" w:id="1026"/>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bookmarkEnd w:id="1026"/>
    <w:bookmarkStart w:name="z3914" w:id="1027"/>
    <w:p>
      <w:pPr>
        <w:spacing w:after="0"/>
        <w:ind w:left="0"/>
        <w:jc w:val="both"/>
      </w:pPr>
      <w:r>
        <w:rPr>
          <w:rFonts w:ascii="Times New Roman"/>
          <w:b w:val="false"/>
          <w:i w:val="false"/>
          <w:color w:val="000000"/>
          <w:sz w:val="28"/>
        </w:rPr>
        <w:t>
      4. Действия инсайдеров по использованию инсайдерской информации при совершении сделок с ценными бумагами и (или) производными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и (или) невыполнение требований законодательства Республики Казахстан по предоставлению эмитентам информации юридическими лицами, признанными инсайдерами в отношении данных эмитентов, не имеющие признаков уголовно наказуемого деяния, если эти действия не причинили крупный ущерб, –</w:t>
      </w:r>
    </w:p>
    <w:bookmarkEnd w:id="1027"/>
    <w:bookmarkStart w:name="z3915" w:id="1028"/>
    <w:p>
      <w:pPr>
        <w:spacing w:after="0"/>
        <w:ind w:left="0"/>
        <w:jc w:val="both"/>
      </w:pPr>
      <w:r>
        <w:rPr>
          <w:rFonts w:ascii="Times New Roman"/>
          <w:b w:val="false"/>
          <w:i w:val="false"/>
          <w:color w:val="000000"/>
          <w:sz w:val="28"/>
        </w:rPr>
        <w:t>
      влекут штраф на физическое лицо в размере двухсот, на должностное лицо – в размере четырехсот, на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1028"/>
    <w:bookmarkStart w:name="z3916" w:id="1029"/>
    <w:p>
      <w:pPr>
        <w:spacing w:after="0"/>
        <w:ind w:left="0"/>
        <w:jc w:val="both"/>
      </w:pPr>
      <w:r>
        <w:rPr>
          <w:rFonts w:ascii="Times New Roman"/>
          <w:b w:val="false"/>
          <w:i w:val="false"/>
          <w:color w:val="000000"/>
          <w:sz w:val="28"/>
        </w:rPr>
        <w:t>
      5. Нарушение эмитентами требований, установленных законодательством Республики Казахстан, в части осуществления контроля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w:t>
      </w:r>
    </w:p>
    <w:bookmarkEnd w:id="1029"/>
    <w:bookmarkStart w:name="z3917" w:id="1030"/>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1030"/>
    <w:bookmarkStart w:name="z3918" w:id="1031"/>
    <w:p>
      <w:pPr>
        <w:spacing w:after="0"/>
        <w:ind w:left="0"/>
        <w:jc w:val="both"/>
      </w:pPr>
      <w:r>
        <w:rPr>
          <w:rFonts w:ascii="Times New Roman"/>
          <w:b w:val="false"/>
          <w:i w:val="false"/>
          <w:color w:val="000000"/>
          <w:sz w:val="28"/>
        </w:rPr>
        <w:t>
      6. Неоднократное (два и более раза в течение шести последовательных календарных месяцев) раскрытие субъектом рынка ценных бумаг недостоверной и (или) неполной информации и (или) нераскрытие в установленные сроки информации о своей деятельности в порядке и на условиях, определяемых законодательством Республики Казахстан, –</w:t>
      </w:r>
    </w:p>
    <w:bookmarkEnd w:id="1031"/>
    <w:bookmarkStart w:name="z3919" w:id="1032"/>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End w:id="1032"/>
    <w:bookmarkStart w:name="z3920" w:id="1033"/>
    <w:p>
      <w:pPr>
        <w:spacing w:after="0"/>
        <w:ind w:left="0"/>
        <w:jc w:val="both"/>
      </w:pPr>
      <w:r>
        <w:rPr>
          <w:rFonts w:ascii="Times New Roman"/>
          <w:b w:val="false"/>
          <w:i w:val="false"/>
          <w:color w:val="000000"/>
          <w:sz w:val="28"/>
        </w:rPr>
        <w:t>
      Примечание.</w:t>
      </w:r>
    </w:p>
    <w:bookmarkEnd w:id="1033"/>
    <w:bookmarkStart w:name="z3921" w:id="1034"/>
    <w:p>
      <w:pPr>
        <w:spacing w:after="0"/>
        <w:ind w:left="0"/>
        <w:jc w:val="both"/>
      </w:pPr>
      <w:r>
        <w:rPr>
          <w:rFonts w:ascii="Times New Roman"/>
          <w:b w:val="false"/>
          <w:i w:val="false"/>
          <w:color w:val="000000"/>
          <w:sz w:val="28"/>
        </w:rPr>
        <w:t>
      Под информацией о своей деятельности для целей части шестой настоящей статьи понимается информация, подлежащая раскрытию субъектом рынка ценных бумаг в соответствии с законодательством Республики Казахстан о рынке ценных бумаг.</w:t>
      </w:r>
    </w:p>
    <w:bookmarkEnd w:id="1034"/>
    <w:bookmarkStart w:name="z3922" w:id="1035"/>
    <w:p>
      <w:pPr>
        <w:spacing w:after="0"/>
        <w:ind w:left="0"/>
        <w:jc w:val="both"/>
      </w:pPr>
      <w:r>
        <w:rPr>
          <w:rFonts w:ascii="Times New Roman"/>
          <w:b w:val="false"/>
          <w:i w:val="false"/>
          <w:color w:val="000000"/>
          <w:sz w:val="28"/>
        </w:rPr>
        <w:t>
      Субъекты рынка ценных бумаг не подлежат привлечению к административной ответственности, предусмотренной частью шестой настоящей статьи, в случае:</w:t>
      </w:r>
    </w:p>
    <w:bookmarkEnd w:id="1035"/>
    <w:bookmarkStart w:name="z3923" w:id="1036"/>
    <w:p>
      <w:pPr>
        <w:spacing w:after="0"/>
        <w:ind w:left="0"/>
        <w:jc w:val="both"/>
      </w:pPr>
      <w:r>
        <w:rPr>
          <w:rFonts w:ascii="Times New Roman"/>
          <w:b w:val="false"/>
          <w:i w:val="false"/>
          <w:color w:val="000000"/>
          <w:sz w:val="28"/>
        </w:rPr>
        <w:t>
      1) раскрытия информации в порядке и на условиях, определяемых законодательством Республики Казахстан, не позднее одного рабочего дня с момента окончания сроков, установленных законодательством Республики Казахстан для раскрытия данной информации;</w:t>
      </w:r>
    </w:p>
    <w:bookmarkEnd w:id="1036"/>
    <w:bookmarkStart w:name="z3924" w:id="1037"/>
    <w:p>
      <w:pPr>
        <w:spacing w:after="0"/>
        <w:ind w:left="0"/>
        <w:jc w:val="both"/>
      </w:pPr>
      <w:r>
        <w:rPr>
          <w:rFonts w:ascii="Times New Roman"/>
          <w:b w:val="false"/>
          <w:i w:val="false"/>
          <w:color w:val="000000"/>
          <w:sz w:val="28"/>
        </w:rPr>
        <w:t>
      2) если на момент обнаружения правонарушения субъект рынка ценных бумаг:</w:t>
      </w:r>
    </w:p>
    <w:bookmarkEnd w:id="1037"/>
    <w:bookmarkStart w:name="z3925" w:id="1038"/>
    <w:p>
      <w:pPr>
        <w:spacing w:after="0"/>
        <w:ind w:left="0"/>
        <w:jc w:val="both"/>
      </w:pPr>
      <w:r>
        <w:rPr>
          <w:rFonts w:ascii="Times New Roman"/>
          <w:b w:val="false"/>
          <w:i w:val="false"/>
          <w:color w:val="000000"/>
          <w:sz w:val="28"/>
        </w:rPr>
        <w:t>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bookmarkEnd w:id="1038"/>
    <w:bookmarkStart w:name="z3926" w:id="1039"/>
    <w:p>
      <w:pPr>
        <w:spacing w:after="0"/>
        <w:ind w:left="0"/>
        <w:jc w:val="both"/>
      </w:pPr>
      <w:r>
        <w:rPr>
          <w:rFonts w:ascii="Times New Roman"/>
          <w:b w:val="false"/>
          <w:i w:val="false"/>
          <w:color w:val="000000"/>
          <w:sz w:val="28"/>
        </w:rPr>
        <w:t>
      признан судом банкротом.</w:t>
      </w:r>
    </w:p>
    <w:bookmarkEnd w:id="1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263. Нарушение обязанности по раскрытию информации на рынке ценных бумаг</w:t>
      </w:r>
    </w:p>
    <w:p>
      <w:pPr>
        <w:spacing w:after="0"/>
        <w:ind w:left="0"/>
        <w:jc w:val="both"/>
      </w:pPr>
      <w:r>
        <w:rPr>
          <w:rFonts w:ascii="Times New Roman"/>
          <w:b w:val="false"/>
          <w:i w:val="false"/>
          <w:color w:val="ff0000"/>
          <w:sz w:val="28"/>
        </w:rPr>
        <w:t xml:space="preserve">
      Сноска. Статья 263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 инвестиционным портфелем</w:t>
      </w:r>
    </w:p>
    <w:bookmarkStart w:name="z934" w:id="1040"/>
    <w:p>
      <w:pPr>
        <w:spacing w:after="0"/>
        <w:ind w:left="0"/>
        <w:jc w:val="both"/>
      </w:pPr>
      <w:r>
        <w:rPr>
          <w:rFonts w:ascii="Times New Roman"/>
          <w:b w:val="false"/>
          <w:i w:val="false"/>
          <w:color w:val="000000"/>
          <w:sz w:val="28"/>
        </w:rPr>
        <w:t xml:space="preserve">
      1. Нарушение единым накопительным пенсионным фондом, добровольными накопительными пенсионными фондами порядка учета пенсионных накоплений на персональных счетах вкладчиков (получателей), а также нарушение управляющим инвестиционным портфелем установленного законодательством Республики Казахстан о рынке ценных бумаг порядка взаимоотношений с банками-кастодианами и единым накопительным пенсионным фондом, добровольными накопительными пенсионными фондами, не причинившее крупного ущерба, – </w:t>
      </w:r>
    </w:p>
    <w:bookmarkEnd w:id="1040"/>
    <w:p>
      <w:pPr>
        <w:spacing w:after="0"/>
        <w:ind w:left="0"/>
        <w:jc w:val="both"/>
      </w:pPr>
      <w:r>
        <w:rPr>
          <w:rFonts w:ascii="Times New Roman"/>
          <w:b w:val="false"/>
          <w:i w:val="false"/>
          <w:color w:val="000000"/>
          <w:sz w:val="28"/>
        </w:rPr>
        <w:t>
      влекут штраф на юридических лиц в размере четырехсот месячных расчетных показателей.</w:t>
      </w:r>
    </w:p>
    <w:bookmarkStart w:name="z935" w:id="1041"/>
    <w:p>
      <w:pPr>
        <w:spacing w:after="0"/>
        <w:ind w:left="0"/>
        <w:jc w:val="both"/>
      </w:pPr>
      <w:r>
        <w:rPr>
          <w:rFonts w:ascii="Times New Roman"/>
          <w:b w:val="false"/>
          <w:i w:val="false"/>
          <w:color w:val="000000"/>
          <w:sz w:val="28"/>
        </w:rPr>
        <w:t xml:space="preserve">
      2.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рынке ценных бумаг – </w:t>
      </w:r>
    </w:p>
    <w:bookmarkEnd w:id="1041"/>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p>
      <w:pPr>
        <w:spacing w:after="0"/>
        <w:ind w:left="0"/>
        <w:jc w:val="both"/>
      </w:pPr>
      <w:r>
        <w:rPr>
          <w:rFonts w:ascii="Times New Roman"/>
          <w:b/>
          <w:i w:val="false"/>
          <w:color w:val="000000"/>
          <w:sz w:val="28"/>
        </w:rPr>
        <w:t>Статья 265. Нарушение требований Закона Республики Казахстан "Об инвестиционных и венчурных фондах"</w:t>
      </w:r>
    </w:p>
    <w:p>
      <w:pPr>
        <w:spacing w:after="0"/>
        <w:ind w:left="0"/>
        <w:jc w:val="both"/>
      </w:pPr>
      <w:r>
        <w:rPr>
          <w:rFonts w:ascii="Times New Roman"/>
          <w:b w:val="false"/>
          <w:i w:val="false"/>
          <w:color w:val="ff0000"/>
          <w:sz w:val="28"/>
        </w:rPr>
        <w:t xml:space="preserve">
      Сноска. Заголовок статьи 265 с изменениями, внесенными Законом РК от 04.07.2018 </w:t>
      </w:r>
      <w:r>
        <w:rPr>
          <w:rFonts w:ascii="Times New Roman"/>
          <w:b w:val="false"/>
          <w:i w:val="false"/>
          <w:color w:val="ff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37" w:id="1042"/>
    <w:p>
      <w:pPr>
        <w:spacing w:after="0"/>
        <w:ind w:left="0"/>
        <w:jc w:val="both"/>
      </w:pPr>
      <w:r>
        <w:rPr>
          <w:rFonts w:ascii="Times New Roman"/>
          <w:b w:val="false"/>
          <w:i w:val="false"/>
          <w:color w:val="000000"/>
          <w:sz w:val="28"/>
        </w:rPr>
        <w:t xml:space="preserve">
      1. Нарушение акционерным инвестиционным фондом, управляющей компанией инвестиционного фонда требований Закона Республики Казахстан "Об инвестиционных и венчурных фондах" к содержанию информации о своей деятельности, показателях, характеризующих состав и стоимость чистых активов инвестиционного фонда, а также порядка ее опубликования и распространения – </w:t>
      </w:r>
    </w:p>
    <w:bookmarkEnd w:id="1042"/>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938" w:id="1043"/>
    <w:p>
      <w:pPr>
        <w:spacing w:after="0"/>
        <w:ind w:left="0"/>
        <w:jc w:val="both"/>
      </w:pPr>
      <w:r>
        <w:rPr>
          <w:rFonts w:ascii="Times New Roman"/>
          <w:b w:val="false"/>
          <w:i w:val="false"/>
          <w:color w:val="000000"/>
          <w:sz w:val="28"/>
        </w:rPr>
        <w:t xml:space="preserve">
      2. Распространение или опубликование акционерным инвестиционным фондом, управляющей компанией инвестиционного фонда неточной, неполной или вводящей в заблуждение информации – </w:t>
      </w:r>
    </w:p>
    <w:bookmarkEnd w:id="1043"/>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265 с изменениями, внесенными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266. Нарушение ограничений, установленных законами Республики Казахстан, по проведению платежей</w:t>
      </w:r>
    </w:p>
    <w:p>
      <w:pPr>
        <w:spacing w:after="0"/>
        <w:ind w:left="0"/>
        <w:jc w:val="both"/>
      </w:pPr>
      <w:r>
        <w:rPr>
          <w:rFonts w:ascii="Times New Roman"/>
          <w:b w:val="false"/>
          <w:i w:val="false"/>
          <w:color w:val="000000"/>
          <w:sz w:val="28"/>
        </w:rPr>
        <w:t xml:space="preserve">
      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pPr>
        <w:spacing w:after="0"/>
        <w:ind w:left="0"/>
        <w:jc w:val="both"/>
      </w:pPr>
      <w:r>
        <w:rPr>
          <w:rFonts w:ascii="Times New Roman"/>
          <w:b w:val="false"/>
          <w:i w:val="false"/>
          <w:color w:val="000000"/>
          <w:sz w:val="28"/>
        </w:rPr>
        <w:t>
      влечет штраф на лиц, осуществлявших платеж, в размере пяти процентов от суммы платежа.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266 в редакции Закона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267. Незаконные действия должностных лиц государственного учреждения 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w:t>
      </w:r>
    </w:p>
    <w:bookmarkStart w:name="z941" w:id="1044"/>
    <w:p>
      <w:pPr>
        <w:spacing w:after="0"/>
        <w:ind w:left="0"/>
        <w:jc w:val="both"/>
      </w:pPr>
      <w:r>
        <w:rPr>
          <w:rFonts w:ascii="Times New Roman"/>
          <w:b w:val="false"/>
          <w:i w:val="false"/>
          <w:color w:val="000000"/>
          <w:sz w:val="28"/>
        </w:rPr>
        <w:t xml:space="preserve">
      1. Незаконные действия должностных лиц государственного учреждения или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 без установленной законодательством регистрации гражданско-правовых сделок и (или) сверх сумм смет, утвержденных уполномоченным органом, повлекшие ответственность Правительства Республики Казахстан или соответствующего местного исполнительного органа по обязательствам государственного учреждения или государственного предприятия на праве оперативного управления (казенного предприятия), – </w:t>
      </w:r>
    </w:p>
    <w:bookmarkEnd w:id="1044"/>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942" w:id="1045"/>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045"/>
    <w:p>
      <w:pPr>
        <w:spacing w:after="0"/>
        <w:ind w:left="0"/>
        <w:jc w:val="both"/>
      </w:pPr>
      <w:r>
        <w:rPr>
          <w:rFonts w:ascii="Times New Roman"/>
          <w:b w:val="false"/>
          <w:i w:val="false"/>
          <w:color w:val="000000"/>
          <w:sz w:val="28"/>
        </w:rPr>
        <w:t>
      влекут штраф в размере ста месячных расчетных показателей.</w:t>
      </w:r>
    </w:p>
    <w:p>
      <w:pPr>
        <w:spacing w:after="0"/>
        <w:ind w:left="0"/>
        <w:jc w:val="both"/>
      </w:pPr>
      <w:r>
        <w:rPr>
          <w:rFonts w:ascii="Times New Roman"/>
          <w:b/>
          <w:i w:val="false"/>
          <w:color w:val="000000"/>
          <w:sz w:val="28"/>
        </w:rPr>
        <w:t>Статья 268. Нарушение законодательства Республики Казахстан о товарных биржах</w:t>
      </w:r>
    </w:p>
    <w:bookmarkStart w:name="z944" w:id="1046"/>
    <w:p>
      <w:pPr>
        <w:spacing w:after="0"/>
        <w:ind w:left="0"/>
        <w:jc w:val="both"/>
      </w:pPr>
      <w:r>
        <w:rPr>
          <w:rFonts w:ascii="Times New Roman"/>
          <w:b w:val="false"/>
          <w:i w:val="false"/>
          <w:color w:val="000000"/>
          <w:sz w:val="28"/>
        </w:rPr>
        <w:t>
      1. Участие работников товарной биржи в биржевых сделках –</w:t>
      </w:r>
    </w:p>
    <w:bookmarkEnd w:id="1046"/>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945" w:id="1047"/>
    <w:p>
      <w:pPr>
        <w:spacing w:after="0"/>
        <w:ind w:left="0"/>
        <w:jc w:val="both"/>
      </w:pPr>
      <w:r>
        <w:rPr>
          <w:rFonts w:ascii="Times New Roman"/>
          <w:b w:val="false"/>
          <w:i w:val="false"/>
          <w:color w:val="000000"/>
          <w:sz w:val="28"/>
        </w:rPr>
        <w:t>
      2. Осуществление товарной биржей торговой и иной деятельности, непосредственно не связанной с организацией биржевой торговли, –</w:t>
      </w:r>
    </w:p>
    <w:bookmarkEnd w:id="1047"/>
    <w:p>
      <w:pPr>
        <w:spacing w:after="0"/>
        <w:ind w:left="0"/>
        <w:jc w:val="both"/>
      </w:pPr>
      <w:r>
        <w:rPr>
          <w:rFonts w:ascii="Times New Roman"/>
          <w:b w:val="false"/>
          <w:i w:val="false"/>
          <w:color w:val="000000"/>
          <w:sz w:val="28"/>
        </w:rPr>
        <w:t>
      влечет штраф в размере пятисот месячных расчетных показателей.</w:t>
      </w:r>
    </w:p>
    <w:bookmarkStart w:name="z946" w:id="1048"/>
    <w:p>
      <w:pPr>
        <w:spacing w:after="0"/>
        <w:ind w:left="0"/>
        <w:jc w:val="both"/>
      </w:pPr>
      <w:r>
        <w:rPr>
          <w:rFonts w:ascii="Times New Roman"/>
          <w:b w:val="false"/>
          <w:i w:val="false"/>
          <w:color w:val="000000"/>
          <w:sz w:val="28"/>
        </w:rPr>
        <w:t xml:space="preserve">
      3. Реализация товаров, включенных в перечень биржевых товаров, вне товарных бирж – </w:t>
      </w:r>
    </w:p>
    <w:bookmarkEnd w:id="1048"/>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88" w:id="1049"/>
    <w:p>
      <w:pPr>
        <w:spacing w:after="0"/>
        <w:ind w:left="0"/>
        <w:jc w:val="both"/>
      </w:pPr>
      <w:r>
        <w:rPr>
          <w:rFonts w:ascii="Times New Roman"/>
          <w:b w:val="false"/>
          <w:i w:val="false"/>
          <w:color w:val="000000"/>
          <w:sz w:val="28"/>
        </w:rPr>
        <w:t>
      5. Невыполнение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w:t>
      </w:r>
    </w:p>
    <w:bookmarkEnd w:id="1049"/>
    <w:p>
      <w:pPr>
        <w:spacing w:after="0"/>
        <w:ind w:left="0"/>
        <w:jc w:val="both"/>
      </w:pPr>
      <w:r>
        <w:rPr>
          <w:rFonts w:ascii="Times New Roman"/>
          <w:b w:val="false"/>
          <w:i w:val="false"/>
          <w:color w:val="000000"/>
          <w:sz w:val="28"/>
        </w:rPr>
        <w:t>
      влечет предупреждение.</w:t>
      </w:r>
    </w:p>
    <w:bookmarkStart w:name="z3416" w:id="1050"/>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050"/>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bookmarkStart w:name="z3289" w:id="1051"/>
    <w:p>
      <w:pPr>
        <w:spacing w:after="0"/>
        <w:ind w:left="0"/>
        <w:jc w:val="both"/>
      </w:pPr>
      <w:r>
        <w:rPr>
          <w:rFonts w:ascii="Times New Roman"/>
          <w:b w:val="false"/>
          <w:i w:val="false"/>
          <w:color w:val="000000"/>
          <w:sz w:val="28"/>
        </w:rPr>
        <w:t>
      7. Невыполнение, несвоевременное выполнение товарной биржей обязанности по размещению на собственном интернет-ресурсе результатов биржевых торгов –</w:t>
      </w:r>
    </w:p>
    <w:bookmarkEnd w:id="1051"/>
    <w:p>
      <w:pPr>
        <w:spacing w:after="0"/>
        <w:ind w:left="0"/>
        <w:jc w:val="both"/>
      </w:pPr>
      <w:r>
        <w:rPr>
          <w:rFonts w:ascii="Times New Roman"/>
          <w:b w:val="false"/>
          <w:i w:val="false"/>
          <w:color w:val="000000"/>
          <w:sz w:val="28"/>
        </w:rPr>
        <w:t>
      влекут предупреждение.</w:t>
      </w:r>
    </w:p>
    <w:bookmarkStart w:name="z3290" w:id="1052"/>
    <w:p>
      <w:pPr>
        <w:spacing w:after="0"/>
        <w:ind w:left="0"/>
        <w:jc w:val="both"/>
      </w:pPr>
      <w:r>
        <w:rPr>
          <w:rFonts w:ascii="Times New Roman"/>
          <w:b w:val="false"/>
          <w:i w:val="false"/>
          <w:color w:val="000000"/>
          <w:sz w:val="28"/>
        </w:rPr>
        <w:t>
      8. Деяния, предусмотренные частью седьмой настоящей статьи, совершенные повторно в течение года после наложения административного взыскания, –</w:t>
      </w:r>
    </w:p>
    <w:bookmarkEnd w:id="1052"/>
    <w:p>
      <w:pPr>
        <w:spacing w:after="0"/>
        <w:ind w:left="0"/>
        <w:jc w:val="both"/>
      </w:pPr>
      <w:r>
        <w:rPr>
          <w:rFonts w:ascii="Times New Roman"/>
          <w:b w:val="false"/>
          <w:i w:val="false"/>
          <w:color w:val="000000"/>
          <w:sz w:val="28"/>
        </w:rPr>
        <w:t>
      влекут штраф на юридическое лицо в размере трехсот месячных расчетных показателей.</w:t>
      </w:r>
    </w:p>
    <w:bookmarkStart w:name="z3291" w:id="1053"/>
    <w:p>
      <w:pPr>
        <w:spacing w:after="0"/>
        <w:ind w:left="0"/>
        <w:jc w:val="both"/>
      </w:pPr>
      <w:r>
        <w:rPr>
          <w:rFonts w:ascii="Times New Roman"/>
          <w:b w:val="false"/>
          <w:i w:val="false"/>
          <w:color w:val="000000"/>
          <w:sz w:val="28"/>
        </w:rPr>
        <w:t>
      9. Несоблюдение товарной биржей обязательных требований к электронной торговой системе товарных бирж –</w:t>
      </w:r>
    </w:p>
    <w:bookmarkEnd w:id="1053"/>
    <w:p>
      <w:pPr>
        <w:spacing w:after="0"/>
        <w:ind w:left="0"/>
        <w:jc w:val="both"/>
      </w:pPr>
      <w:r>
        <w:rPr>
          <w:rFonts w:ascii="Times New Roman"/>
          <w:b w:val="false"/>
          <w:i w:val="false"/>
          <w:color w:val="000000"/>
          <w:sz w:val="28"/>
        </w:rPr>
        <w:t>
      влечет предупреждение.</w:t>
      </w:r>
    </w:p>
    <w:bookmarkStart w:name="z2340" w:id="1054"/>
    <w:p>
      <w:pPr>
        <w:spacing w:after="0"/>
        <w:ind w:left="0"/>
        <w:jc w:val="both"/>
      </w:pPr>
      <w:r>
        <w:rPr>
          <w:rFonts w:ascii="Times New Roman"/>
          <w:b w:val="false"/>
          <w:i w:val="false"/>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1054"/>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3292" w:id="1055"/>
    <w:p>
      <w:pPr>
        <w:spacing w:after="0"/>
        <w:ind w:left="0"/>
        <w:jc w:val="both"/>
      </w:pPr>
      <w:r>
        <w:rPr>
          <w:rFonts w:ascii="Times New Roman"/>
          <w:b w:val="false"/>
          <w:i w:val="false"/>
          <w:color w:val="000000"/>
          <w:sz w:val="28"/>
        </w:rPr>
        <w:t>
      11. Непредставление, несвоевременное представление, а равно представление заведомо ложных форм отчетности товарными биржами уполномоченному органу в области регулирования торговой деятельности –</w:t>
      </w:r>
    </w:p>
    <w:bookmarkEnd w:id="1055"/>
    <w:p>
      <w:pPr>
        <w:spacing w:after="0"/>
        <w:ind w:left="0"/>
        <w:jc w:val="both"/>
      </w:pPr>
      <w:r>
        <w:rPr>
          <w:rFonts w:ascii="Times New Roman"/>
          <w:b w:val="false"/>
          <w:i w:val="false"/>
          <w:color w:val="000000"/>
          <w:sz w:val="28"/>
        </w:rPr>
        <w:t>
      влекут предупреждение.</w:t>
      </w:r>
    </w:p>
    <w:bookmarkStart w:name="z3293" w:id="1056"/>
    <w:p>
      <w:pPr>
        <w:spacing w:after="0"/>
        <w:ind w:left="0"/>
        <w:jc w:val="both"/>
      </w:pPr>
      <w:r>
        <w:rPr>
          <w:rFonts w:ascii="Times New Roman"/>
          <w:b w:val="false"/>
          <w:i w:val="false"/>
          <w:color w:val="000000"/>
          <w:sz w:val="28"/>
        </w:rPr>
        <w:t>
      12. Деяния, предусмотренные частью одиннадцатой настоящей статьи, совершенные повторно в течение года после наложения административного взыскания, –</w:t>
      </w:r>
    </w:p>
    <w:bookmarkEnd w:id="1056"/>
    <w:p>
      <w:pPr>
        <w:spacing w:after="0"/>
        <w:ind w:left="0"/>
        <w:jc w:val="both"/>
      </w:pPr>
      <w:r>
        <w:rPr>
          <w:rFonts w:ascii="Times New Roman"/>
          <w:b w:val="false"/>
          <w:i w:val="false"/>
          <w:color w:val="000000"/>
          <w:sz w:val="28"/>
        </w:rPr>
        <w:t>
      влекут штраф на юридическое лицо в размере ста пятидесяти месячных расчетных показателей.</w:t>
      </w:r>
    </w:p>
    <w:bookmarkStart w:name="z3294" w:id="1057"/>
    <w:p>
      <w:pPr>
        <w:spacing w:after="0"/>
        <w:ind w:left="0"/>
        <w:jc w:val="both"/>
      </w:pPr>
      <w:r>
        <w:rPr>
          <w:rFonts w:ascii="Times New Roman"/>
          <w:b w:val="false"/>
          <w:i w:val="false"/>
          <w:color w:val="000000"/>
          <w:sz w:val="28"/>
        </w:rPr>
        <w:t>
      13. Неисполнение товарной биржей режимов проведения биржевых торгов –</w:t>
      </w:r>
    </w:p>
    <w:bookmarkEnd w:id="1057"/>
    <w:p>
      <w:pPr>
        <w:spacing w:after="0"/>
        <w:ind w:left="0"/>
        <w:jc w:val="both"/>
      </w:pPr>
      <w:r>
        <w:rPr>
          <w:rFonts w:ascii="Times New Roman"/>
          <w:b w:val="false"/>
          <w:i w:val="false"/>
          <w:color w:val="000000"/>
          <w:sz w:val="28"/>
        </w:rPr>
        <w:t>
      влечет штраф на юридическое лицо в размере ста месячных расчетных показателей.</w:t>
      </w:r>
    </w:p>
    <w:bookmarkStart w:name="z3295" w:id="1058"/>
    <w:p>
      <w:pPr>
        <w:spacing w:after="0"/>
        <w:ind w:left="0"/>
        <w:jc w:val="both"/>
      </w:pPr>
      <w:r>
        <w:rPr>
          <w:rFonts w:ascii="Times New Roman"/>
          <w:b w:val="false"/>
          <w:i w:val="false"/>
          <w:color w:val="000000"/>
          <w:sz w:val="28"/>
        </w:rPr>
        <w:t>
      14. Деяние, предусмотренное частью тринадцатой настоящей статьи, совершенное повторно в течение года после наложения административного взыскания, –</w:t>
      </w:r>
    </w:p>
    <w:bookmarkEnd w:id="1058"/>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3296" w:id="1059"/>
    <w:p>
      <w:pPr>
        <w:spacing w:after="0"/>
        <w:ind w:left="0"/>
        <w:jc w:val="both"/>
      </w:pPr>
      <w:r>
        <w:rPr>
          <w:rFonts w:ascii="Times New Roman"/>
          <w:b w:val="false"/>
          <w:i w:val="false"/>
          <w:color w:val="000000"/>
          <w:sz w:val="28"/>
        </w:rPr>
        <w:t>
      15. Неисполнение клиринговыми центрами товарных бирж обязанности по наличию аппаратно-программного комплекса, обеспечивающего автоматизацию процесса клиринговой деятельности, –</w:t>
      </w:r>
    </w:p>
    <w:bookmarkEnd w:id="1059"/>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8" w:id="1060"/>
    <w:p>
      <w:pPr>
        <w:spacing w:after="0"/>
        <w:ind w:left="0"/>
        <w:jc w:val="left"/>
      </w:pPr>
      <w:r>
        <w:rPr>
          <w:rFonts w:ascii="Times New Roman"/>
          <w:b/>
          <w:i w:val="false"/>
          <w:color w:val="000000"/>
        </w:rPr>
        <w:t xml:space="preserve"> Глава 16. АДМИНИСТРАТИВНЫЕ ПРАВОНАРУШЕНИЯ В</w:t>
      </w:r>
      <w:r>
        <w:br/>
      </w:r>
      <w:r>
        <w:rPr>
          <w:rFonts w:ascii="Times New Roman"/>
          <w:b/>
          <w:i w:val="false"/>
          <w:color w:val="000000"/>
        </w:rPr>
        <w:t>ОБЛАСТИ НАЛОГООБЛОЖЕНИЯ</w:t>
      </w:r>
    </w:p>
    <w:bookmarkEnd w:id="1060"/>
    <w:p>
      <w:pPr>
        <w:spacing w:after="0"/>
        <w:ind w:left="0"/>
        <w:jc w:val="both"/>
      </w:pPr>
      <w:r>
        <w:rPr>
          <w:rFonts w:ascii="Times New Roman"/>
          <w:b/>
          <w:i w:val="false"/>
          <w:color w:val="000000"/>
          <w:sz w:val="28"/>
        </w:rPr>
        <w:t>Статья 269. Нарушение срока постановки на регистрационный учет в органе государственных доходов</w:t>
      </w:r>
    </w:p>
    <w:bookmarkStart w:name="z950" w:id="1061"/>
    <w:p>
      <w:pPr>
        <w:spacing w:after="0"/>
        <w:ind w:left="0"/>
        <w:jc w:val="both"/>
      </w:pPr>
      <w:r>
        <w:rPr>
          <w:rFonts w:ascii="Times New Roman"/>
          <w:b w:val="false"/>
          <w:i w:val="false"/>
          <w:color w:val="000000"/>
          <w:sz w:val="28"/>
        </w:rPr>
        <w:t>
      1. Нарушение установленных законодательными актами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 судебного исполнителя, адвоката и уведомления о регистрационном учете индивидуального предпринимателя, регистрационном учете по отдельным видам деятельности –</w:t>
      </w:r>
    </w:p>
    <w:bookmarkEnd w:id="1061"/>
    <w:p>
      <w:pPr>
        <w:spacing w:after="0"/>
        <w:ind w:left="0"/>
        <w:jc w:val="both"/>
      </w:pPr>
      <w:r>
        <w:rPr>
          <w:rFonts w:ascii="Times New Roman"/>
          <w:b w:val="false"/>
          <w:i w:val="false"/>
          <w:color w:val="000000"/>
          <w:sz w:val="28"/>
        </w:rPr>
        <w:t>
      влечет предупреждение.</w:t>
      </w:r>
    </w:p>
    <w:bookmarkStart w:name="z951" w:id="1062"/>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062"/>
    <w:p>
      <w:pPr>
        <w:spacing w:after="0"/>
        <w:ind w:left="0"/>
        <w:jc w:val="both"/>
      </w:pPr>
      <w:r>
        <w:rPr>
          <w:rFonts w:ascii="Times New Roman"/>
          <w:b w:val="false"/>
          <w:i w:val="false"/>
          <w:color w:val="000000"/>
          <w:sz w:val="28"/>
        </w:rPr>
        <w:t>
      влечет штраф на физических лиц в размере восьми, на частных нотариусов, частных судебных исполнителей, адвокатов,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bookmarkStart w:name="z952" w:id="1063"/>
    <w:p>
      <w:pPr>
        <w:spacing w:after="0"/>
        <w:ind w:left="0"/>
        <w:jc w:val="both"/>
      </w:pPr>
      <w:r>
        <w:rPr>
          <w:rFonts w:ascii="Times New Roman"/>
          <w:b w:val="false"/>
          <w:i w:val="false"/>
          <w:color w:val="000000"/>
          <w:sz w:val="28"/>
        </w:rPr>
        <w:t xml:space="preserve">
      3. Нарушение налогоплательщиком установленного законодательными актами Республики Казахстан срока подачи налогового заявления в орган государственных доходов о постановке на регистрационный учет по налогу на добавленную стоимость – </w:t>
      </w:r>
    </w:p>
    <w:bookmarkEnd w:id="1063"/>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269 с изменениями, внесенными законами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270. Неправомерное осуществление деятельности при применении специального налогового режима</w:t>
      </w:r>
    </w:p>
    <w:bookmarkStart w:name="z954" w:id="1064"/>
    <w:p>
      <w:pPr>
        <w:spacing w:after="0"/>
        <w:ind w:left="0"/>
        <w:jc w:val="both"/>
      </w:pPr>
      <w:r>
        <w:rPr>
          <w:rFonts w:ascii="Times New Roman"/>
          <w:b w:val="false"/>
          <w:i w:val="false"/>
          <w:color w:val="000000"/>
          <w:sz w:val="28"/>
        </w:rPr>
        <w:t xml:space="preserve">
      1. Применение специального налогового режима с нарушением условий, предусмотренных законодательными актами Республики Казахстан для этого режима, – </w:t>
      </w:r>
    </w:p>
    <w:bookmarkEnd w:id="1064"/>
    <w:p>
      <w:pPr>
        <w:spacing w:after="0"/>
        <w:ind w:left="0"/>
        <w:jc w:val="both"/>
      </w:pPr>
      <w:r>
        <w:rPr>
          <w:rFonts w:ascii="Times New Roman"/>
          <w:b w:val="false"/>
          <w:i w:val="false"/>
          <w:color w:val="000000"/>
          <w:sz w:val="28"/>
        </w:rPr>
        <w:t>
      влечет предупреждение.</w:t>
      </w:r>
    </w:p>
    <w:bookmarkStart w:name="z955" w:id="106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065"/>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956" w:id="1066"/>
    <w:p>
      <w:pPr>
        <w:spacing w:after="0"/>
        <w:ind w:left="0"/>
        <w:jc w:val="both"/>
      </w:pPr>
      <w:r>
        <w:rPr>
          <w:rFonts w:ascii="Times New Roman"/>
          <w:b w:val="false"/>
          <w:i w:val="false"/>
          <w:color w:val="000000"/>
          <w:sz w:val="28"/>
        </w:rPr>
        <w:t>
      3. Нарушение индивидуальным предпринимателем срока подачи расчета стоимости патента либо налогового заявления о приостановлении (продлении, возобновлении) представления налоговой отчетности –</w:t>
      </w:r>
    </w:p>
    <w:bookmarkEnd w:id="1066"/>
    <w:p>
      <w:pPr>
        <w:spacing w:after="0"/>
        <w:ind w:left="0"/>
        <w:jc w:val="both"/>
      </w:pPr>
      <w:r>
        <w:rPr>
          <w:rFonts w:ascii="Times New Roman"/>
          <w:b w:val="false"/>
          <w:i w:val="false"/>
          <w:color w:val="000000"/>
          <w:sz w:val="28"/>
        </w:rPr>
        <w:t>
      влечет предупреждение.</w:t>
      </w:r>
    </w:p>
    <w:bookmarkStart w:name="z957" w:id="1067"/>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06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i w:val="false"/>
          <w:color w:val="000000"/>
          <w:sz w:val="28"/>
        </w:rPr>
        <w:t>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p>
    <w:bookmarkStart w:name="z959" w:id="1068"/>
    <w:p>
      <w:pPr>
        <w:spacing w:after="0"/>
        <w:ind w:left="0"/>
        <w:jc w:val="both"/>
      </w:pPr>
      <w:r>
        <w:rPr>
          <w:rFonts w:ascii="Times New Roman"/>
          <w:b w:val="false"/>
          <w:i w:val="false"/>
          <w:color w:val="000000"/>
          <w:sz w:val="28"/>
        </w:rPr>
        <w:t xml:space="preserve">
      1. Осуществление деятельности лицами в период действия решения органа государственных доходов о приостановлении представления налоговой отчетности – </w:t>
      </w:r>
    </w:p>
    <w:bookmarkEnd w:id="1068"/>
    <w:p>
      <w:pPr>
        <w:spacing w:after="0"/>
        <w:ind w:left="0"/>
        <w:jc w:val="both"/>
      </w:pPr>
      <w:r>
        <w:rPr>
          <w:rFonts w:ascii="Times New Roman"/>
          <w:b w:val="false"/>
          <w:i w:val="false"/>
          <w:color w:val="000000"/>
          <w:sz w:val="28"/>
        </w:rPr>
        <w:t>
      влечет предупреждение.</w:t>
      </w:r>
    </w:p>
    <w:bookmarkStart w:name="z960" w:id="1069"/>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069"/>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сорока, на субъектов среднего предпринимательства – в размере сорока пяти,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p>
    <w:p>
      <w:pPr>
        <w:spacing w:after="0"/>
        <w:ind w:left="0"/>
        <w:jc w:val="both"/>
      </w:pPr>
      <w:r>
        <w:rPr>
          <w:rFonts w:ascii="Times New Roman"/>
          <w:b w:val="false"/>
          <w:i w:val="false"/>
          <w:color w:val="ff0000"/>
          <w:sz w:val="28"/>
        </w:rPr>
        <w:t xml:space="preserve">
      Сноска. Заголовок статьи 272 в редакции Закона РК от 18.11.2015 </w:t>
      </w:r>
      <w:r>
        <w:rPr>
          <w:rFonts w:ascii="Times New Roman"/>
          <w:b w:val="false"/>
          <w:i w:val="false"/>
          <w:color w:val="ff0000"/>
          <w:sz w:val="28"/>
        </w:rPr>
        <w:t>№ 412-V</w:t>
      </w:r>
      <w:r>
        <w:rPr>
          <w:rFonts w:ascii="Times New Roman"/>
          <w:b w:val="false"/>
          <w:i w:val="false"/>
          <w:color w:val="ff0000"/>
          <w:sz w:val="28"/>
        </w:rPr>
        <w:t xml:space="preserve"> (вводится в действие с 01.01.2021).</w:t>
      </w:r>
    </w:p>
    <w:bookmarkStart w:name="z962" w:id="1070"/>
    <w:p>
      <w:pPr>
        <w:spacing w:after="0"/>
        <w:ind w:left="0"/>
        <w:jc w:val="both"/>
      </w:pPr>
      <w:r>
        <w:rPr>
          <w:rFonts w:ascii="Times New Roman"/>
          <w:b w:val="false"/>
          <w:i w:val="false"/>
          <w:color w:val="000000"/>
          <w:sz w:val="28"/>
        </w:rPr>
        <w:t>
      1. Непредставление в орган государственных доходов налоговой отчетности в срок, установленный законодательными актами Республики Казахстан, –</w:t>
      </w:r>
    </w:p>
    <w:bookmarkEnd w:id="1070"/>
    <w:bookmarkStart w:name="z4626" w:id="1071"/>
    <w:p>
      <w:pPr>
        <w:spacing w:after="0"/>
        <w:ind w:left="0"/>
        <w:jc w:val="both"/>
      </w:pPr>
      <w:r>
        <w:rPr>
          <w:rFonts w:ascii="Times New Roman"/>
          <w:b w:val="false"/>
          <w:i w:val="false"/>
          <w:color w:val="000000"/>
          <w:sz w:val="28"/>
        </w:rPr>
        <w:t>
      влечет предупреждение.</w:t>
      </w:r>
    </w:p>
    <w:bookmarkEnd w:id="1071"/>
    <w:bookmarkStart w:name="z963" w:id="1072"/>
    <w:p>
      <w:pPr>
        <w:spacing w:after="0"/>
        <w:ind w:left="0"/>
        <w:jc w:val="both"/>
      </w:pPr>
      <w:r>
        <w:rPr>
          <w:rFonts w:ascii="Times New Roman"/>
          <w:b w:val="false"/>
          <w:i w:val="false"/>
          <w:color w:val="000000"/>
          <w:sz w:val="28"/>
        </w:rPr>
        <w:t xml:space="preserve">
      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 </w:t>
      </w:r>
    </w:p>
    <w:bookmarkEnd w:id="1072"/>
    <w:p>
      <w:pPr>
        <w:spacing w:after="0"/>
        <w:ind w:left="0"/>
        <w:jc w:val="both"/>
      </w:pPr>
      <w:r>
        <w:rPr>
          <w:rFonts w:ascii="Times New Roman"/>
          <w:b w:val="false"/>
          <w:i w:val="false"/>
          <w:color w:val="000000"/>
          <w:sz w:val="28"/>
        </w:rPr>
        <w:t>
      влечет штраф на физических лиц в размере пятнадцати, на частных нотариусов, частных судебных исполнителей, адвокатов,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месячных расчетных показателей.</w:t>
      </w:r>
    </w:p>
    <w:bookmarkStart w:name="z4627" w:id="1073"/>
    <w:p>
      <w:pPr>
        <w:spacing w:after="0"/>
        <w:ind w:left="0"/>
        <w:jc w:val="both"/>
      </w:pPr>
      <w:r>
        <w:rPr>
          <w:rFonts w:ascii="Times New Roman"/>
          <w:b w:val="false"/>
          <w:i w:val="false"/>
          <w:color w:val="000000"/>
          <w:sz w:val="28"/>
        </w:rPr>
        <w:t xml:space="preserve">
      2-1. Представление неполных, недостоверных сведений в декларации об активах и обязательствах, декларации о доходах и имуществе, декларации по индивидуальному подоходному налогу, предусмотренных налоговым законодательством Республики Казахстан, за исключением случаев, влекущих начисление налогов и других обязательных платежей в бюджет, – </w:t>
      </w:r>
    </w:p>
    <w:bookmarkEnd w:id="1073"/>
    <w:bookmarkStart w:name="z4628" w:id="1074"/>
    <w:p>
      <w:pPr>
        <w:spacing w:after="0"/>
        <w:ind w:left="0"/>
        <w:jc w:val="both"/>
      </w:pPr>
      <w:r>
        <w:rPr>
          <w:rFonts w:ascii="Times New Roman"/>
          <w:b w:val="false"/>
          <w:i w:val="false"/>
          <w:color w:val="000000"/>
          <w:sz w:val="28"/>
        </w:rPr>
        <w:t>
      влечет предупреждение.</w:t>
      </w:r>
    </w:p>
    <w:bookmarkEnd w:id="1074"/>
    <w:bookmarkStart w:name="z4629" w:id="1075"/>
    <w:p>
      <w:pPr>
        <w:spacing w:after="0"/>
        <w:ind w:left="0"/>
        <w:jc w:val="both"/>
      </w:pPr>
      <w:r>
        <w:rPr>
          <w:rFonts w:ascii="Times New Roman"/>
          <w:b w:val="false"/>
          <w:i w:val="false"/>
          <w:color w:val="000000"/>
          <w:sz w:val="28"/>
        </w:rPr>
        <w:t>
      2-2. Деяния, предусмотренные частью 2-1 настоящей статьи, совершенные повторно в течение года после наложения административного взыскания, –</w:t>
      </w:r>
    </w:p>
    <w:bookmarkEnd w:id="1075"/>
    <w:bookmarkStart w:name="z4630" w:id="1076"/>
    <w:p>
      <w:pPr>
        <w:spacing w:after="0"/>
        <w:ind w:left="0"/>
        <w:jc w:val="both"/>
      </w:pPr>
      <w:r>
        <w:rPr>
          <w:rFonts w:ascii="Times New Roman"/>
          <w:b w:val="false"/>
          <w:i w:val="false"/>
          <w:color w:val="000000"/>
          <w:sz w:val="28"/>
        </w:rPr>
        <w:t>
      влекут штраф в размере трех месячных расчетных показателей.</w:t>
      </w:r>
    </w:p>
    <w:bookmarkEnd w:id="1076"/>
    <w:bookmarkStart w:name="z964" w:id="1077"/>
    <w:p>
      <w:pPr>
        <w:spacing w:after="0"/>
        <w:ind w:left="0"/>
        <w:jc w:val="both"/>
      </w:pPr>
      <w:r>
        <w:rPr>
          <w:rFonts w:ascii="Times New Roman"/>
          <w:b w:val="false"/>
          <w:i w:val="false"/>
          <w:color w:val="000000"/>
          <w:sz w:val="28"/>
        </w:rPr>
        <w:t>
      3. Деяние, предусмотренное частью первой настоящей статьи, выразившееся в непредставлении в срок, установленный законами Республики Казахстан, налоговых регистров, совершенное повторно в течение года после наложения административного взыскания, –</w:t>
      </w:r>
    </w:p>
    <w:bookmarkEnd w:id="1077"/>
    <w:p>
      <w:pPr>
        <w:spacing w:after="0"/>
        <w:ind w:left="0"/>
        <w:jc w:val="both"/>
      </w:pPr>
      <w:r>
        <w:rPr>
          <w:rFonts w:ascii="Times New Roman"/>
          <w:b w:val="false"/>
          <w:i w:val="false"/>
          <w:color w:val="000000"/>
          <w:sz w:val="28"/>
        </w:rPr>
        <w:t>
      влечет штраф на налогоплательщиков, подлежащих налоговому мониторингу, в размере пятисот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966" w:id="1078"/>
    <w:p>
      <w:pPr>
        <w:spacing w:after="0"/>
        <w:ind w:left="0"/>
        <w:jc w:val="both"/>
      </w:pPr>
      <w:r>
        <w:rPr>
          <w:rFonts w:ascii="Times New Roman"/>
          <w:b w:val="false"/>
          <w:i w:val="false"/>
          <w:color w:val="000000"/>
          <w:sz w:val="28"/>
        </w:rPr>
        <w:t xml:space="preserve">
      5. Непредставление налогоплательщиком в орган государственных доходов документов, необходимых для определения суммы финансовой прибыли или части финансовой прибыли контролируемой иностранной компании, подлежащей налогообложению в соответствии с Кодексом Республики Казахстан "О налогах и других обязательных платежах в бюджет" (Налоговый кодекс), – </w:t>
      </w:r>
    </w:p>
    <w:bookmarkEnd w:id="1078"/>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4631" w:id="1079"/>
    <w:p>
      <w:pPr>
        <w:spacing w:after="0"/>
        <w:ind w:left="0"/>
        <w:jc w:val="both"/>
      </w:pPr>
      <w:r>
        <w:rPr>
          <w:rFonts w:ascii="Times New Roman"/>
          <w:b w:val="false"/>
          <w:i w:val="false"/>
          <w:color w:val="000000"/>
          <w:sz w:val="28"/>
        </w:rPr>
        <w:t>
      Примечание. Положения частей 2-1 и 2-2 настоящей статьи не применяются в случае неуказания в декларации об активах и обязательствах сведений об активах и обязательствах при наличии таких сведений в соответствующих государственных органах.</w:t>
      </w:r>
    </w:p>
    <w:bookmarkEnd w:id="1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изменениями, внесенными законами РК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p>
      <w:pPr>
        <w:spacing w:after="0"/>
        <w:ind w:left="0"/>
        <w:jc w:val="both"/>
      </w:pPr>
      <w:r>
        <w:rPr>
          <w:rFonts w:ascii="Times New Roman"/>
          <w:b w:val="false"/>
          <w:i w:val="false"/>
          <w:color w:val="ff0000"/>
          <w:sz w:val="28"/>
        </w:rPr>
        <w:t xml:space="preserve">
      Сноска. Заголовок статьи 273 в редакции Закона РК от 25.12.2017 </w:t>
      </w:r>
      <w:r>
        <w:rPr>
          <w:rFonts w:ascii="Times New Roman"/>
          <w:b w:val="false"/>
          <w:i w:val="false"/>
          <w:color w:val="ff0000"/>
          <w:sz w:val="28"/>
        </w:rPr>
        <w:t>№ 122-VI</w:t>
      </w:r>
      <w:r>
        <w:rPr>
          <w:rFonts w:ascii="Times New Roman"/>
          <w:b w:val="false"/>
          <w:i w:val="false"/>
          <w:color w:val="ff0000"/>
          <w:sz w:val="28"/>
        </w:rPr>
        <w:t xml:space="preserve"> (вводится в действие с 01.01.2019).</w:t>
      </w:r>
    </w:p>
    <w:bookmarkStart w:name="z968" w:id="1080"/>
    <w:p>
      <w:pPr>
        <w:spacing w:after="0"/>
        <w:ind w:left="0"/>
        <w:jc w:val="both"/>
      </w:pPr>
      <w:r>
        <w:rPr>
          <w:rFonts w:ascii="Times New Roman"/>
          <w:b w:val="false"/>
          <w:i w:val="false"/>
          <w:color w:val="000000"/>
          <w:sz w:val="28"/>
        </w:rPr>
        <w:t xml:space="preserve">
      1. Непредставление налогоплательщиком в орган государственных доходов отчетности по мониторингу сделок в срок, установленный законодательством Республики Казахстан о трансфертном ценообразовании, а также непредставление в срок, установленный уполномоченным органом, либо отказ в представлении налогоплательщиком документов (в том числе в электронном виде), необходимых для осуществления контроля при трансфертном ценообразовании, – </w:t>
      </w:r>
    </w:p>
    <w:bookmarkEnd w:id="1080"/>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bookmarkStart w:name="z969" w:id="1081"/>
    <w:p>
      <w:pPr>
        <w:spacing w:after="0"/>
        <w:ind w:left="0"/>
        <w:jc w:val="both"/>
      </w:pPr>
      <w:r>
        <w:rPr>
          <w:rFonts w:ascii="Times New Roman"/>
          <w:b w:val="false"/>
          <w:i w:val="false"/>
          <w:color w:val="000000"/>
          <w:sz w:val="28"/>
        </w:rPr>
        <w:t xml:space="preserve">
      2. Выявление расхождений более двухтысячекратного размера месячного расчетного показателя, установленного на соответствующий финансовый год законом о республиканском бюджете, между данными отчетности по мониторингу сделок и данными, полученными в ходе проверки, – </w:t>
      </w:r>
    </w:p>
    <w:bookmarkEnd w:id="1081"/>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970" w:id="1082"/>
    <w:p>
      <w:pPr>
        <w:spacing w:after="0"/>
        <w:ind w:left="0"/>
        <w:jc w:val="both"/>
      </w:pPr>
      <w:r>
        <w:rPr>
          <w:rFonts w:ascii="Times New Roman"/>
          <w:b w:val="false"/>
          <w:i w:val="false"/>
          <w:color w:val="000000"/>
          <w:sz w:val="28"/>
        </w:rPr>
        <w:t xml:space="preserve">
      3.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082"/>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семисот пятидесяти месячных расчетных показателей.</w:t>
      </w:r>
    </w:p>
    <w:bookmarkStart w:name="z4003" w:id="1083"/>
    <w:p>
      <w:pPr>
        <w:spacing w:after="0"/>
        <w:ind w:left="0"/>
        <w:jc w:val="both"/>
      </w:pPr>
      <w:r>
        <w:rPr>
          <w:rFonts w:ascii="Times New Roman"/>
          <w:b w:val="false"/>
          <w:i w:val="false"/>
          <w:color w:val="000000"/>
          <w:sz w:val="28"/>
        </w:rPr>
        <w:t xml:space="preserve">
      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сроки, установленные законодательством Республики Казахстан о трансфертном ценообразовании, – </w:t>
      </w:r>
    </w:p>
    <w:bookmarkEnd w:id="1083"/>
    <w:bookmarkStart w:name="z4004" w:id="1084"/>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двухсот пятидесяти, на субъектов крупного предпринимательства – в размере пятисот месячных расчетных показателей.</w:t>
      </w:r>
    </w:p>
    <w:bookmarkEnd w:id="1084"/>
    <w:bookmarkStart w:name="z4005" w:id="1085"/>
    <w:p>
      <w:pPr>
        <w:spacing w:after="0"/>
        <w:ind w:left="0"/>
        <w:jc w:val="both"/>
      </w:pPr>
      <w:r>
        <w:rPr>
          <w:rFonts w:ascii="Times New Roman"/>
          <w:b w:val="false"/>
          <w:i w:val="false"/>
          <w:color w:val="000000"/>
          <w:sz w:val="28"/>
        </w:rPr>
        <w:t>
      5. Действия (бездействие), предусмотренные частью четвертой настоящей статьи, совершенные повторно в течение года после наложения административного взыскания, –</w:t>
      </w:r>
    </w:p>
    <w:bookmarkEnd w:id="1085"/>
    <w:bookmarkStart w:name="z4006" w:id="1086"/>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w:t>
      </w:r>
    </w:p>
    <w:bookmarkEnd w:id="1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изменениями, внесенными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Нарушение мер финансового контроля</w:t>
      </w:r>
    </w:p>
    <w:p>
      <w:pPr>
        <w:spacing w:after="0"/>
        <w:ind w:left="0"/>
        <w:jc w:val="both"/>
      </w:pPr>
      <w:r>
        <w:rPr>
          <w:rFonts w:ascii="Times New Roman"/>
          <w:b w:val="false"/>
          <w:i w:val="false"/>
          <w:color w:val="ff0000"/>
          <w:sz w:val="28"/>
        </w:rPr>
        <w:t xml:space="preserve">
      Сноска. Статья 274 исключена Законом РК от 18.11.2015 </w:t>
      </w:r>
      <w:r>
        <w:rPr>
          <w:rFonts w:ascii="Times New Roman"/>
          <w:b w:val="false"/>
          <w:i w:val="false"/>
          <w:color w:val="ff0000"/>
          <w:sz w:val="28"/>
        </w:rPr>
        <w:t>№ 412-V</w:t>
      </w:r>
      <w:r>
        <w:rPr>
          <w:rFonts w:ascii="Times New Roman"/>
          <w:b w:val="false"/>
          <w:i w:val="false"/>
          <w:color w:val="ff0000"/>
          <w:sz w:val="28"/>
        </w:rPr>
        <w:t xml:space="preserve"> (вводится в действие с 01.01.2021).</w:t>
      </w:r>
    </w:p>
    <w:p>
      <w:pPr>
        <w:spacing w:after="0"/>
        <w:ind w:left="0"/>
        <w:jc w:val="both"/>
      </w:pPr>
      <w:r>
        <w:rPr>
          <w:rFonts w:ascii="Times New Roman"/>
          <w:b/>
          <w:i w:val="false"/>
          <w:color w:val="000000"/>
          <w:sz w:val="28"/>
        </w:rPr>
        <w:t>Статья 275. Сокрытие объектов налогообложения и иного имущества, подлежащих отражению в налоговой отчетности</w:t>
      </w:r>
    </w:p>
    <w:p>
      <w:pPr>
        <w:spacing w:after="0"/>
        <w:ind w:left="0"/>
        <w:jc w:val="both"/>
      </w:pPr>
      <w:r>
        <w:rPr>
          <w:rFonts w:ascii="Times New Roman"/>
          <w:b w:val="false"/>
          <w:i w:val="false"/>
          <w:color w:val="ff0000"/>
          <w:sz w:val="28"/>
        </w:rPr>
        <w:t xml:space="preserve">
      Сноска. Заголовок статьи 275 в редакции Закона РК от 13.11.2015 </w:t>
      </w:r>
      <w:r>
        <w:rPr>
          <w:rFonts w:ascii="Times New Roman"/>
          <w:b w:val="false"/>
          <w:i w:val="false"/>
          <w:color w:val="ff0000"/>
          <w:sz w:val="28"/>
        </w:rPr>
        <w:t>№ 400-V</w:t>
      </w:r>
      <w:r>
        <w:rPr>
          <w:rFonts w:ascii="Times New Roman"/>
          <w:b w:val="false"/>
          <w:i w:val="false"/>
          <w:color w:val="ff0000"/>
          <w:sz w:val="28"/>
        </w:rPr>
        <w:t xml:space="preserve"> (вводится в действие с 01.01.2017). </w:t>
      </w:r>
    </w:p>
    <w:bookmarkStart w:name="z975" w:id="1087"/>
    <w:p>
      <w:pPr>
        <w:spacing w:after="0"/>
        <w:ind w:left="0"/>
        <w:jc w:val="both"/>
      </w:pPr>
      <w:r>
        <w:rPr>
          <w:rFonts w:ascii="Times New Roman"/>
          <w:b w:val="false"/>
          <w:i w:val="false"/>
          <w:color w:val="000000"/>
          <w:sz w:val="28"/>
        </w:rPr>
        <w:t>
      1. Сокрытие налогоплательщиком объектов налогообложения –</w:t>
      </w:r>
    </w:p>
    <w:bookmarkEnd w:id="1087"/>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двухсот процентов от суммы налогов и других обязательных платежей, подлежащих уплате по сокрытому объекту налогообложения.</w:t>
      </w:r>
    </w:p>
    <w:bookmarkStart w:name="z976" w:id="1088"/>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088"/>
    <w:p>
      <w:pPr>
        <w:spacing w:after="0"/>
        <w:ind w:left="0"/>
        <w:jc w:val="both"/>
      </w:pPr>
      <w:r>
        <w:rPr>
          <w:rFonts w:ascii="Times New Roman"/>
          <w:b w:val="false"/>
          <w:i w:val="false"/>
          <w:color w:val="000000"/>
          <w:sz w:val="28"/>
        </w:rPr>
        <w:t>
      влекут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трехсот процентов от суммы налогов и других обязательных платежей, подлежащих уплате по сокрытому объекту налогообложения.</w:t>
      </w:r>
    </w:p>
    <w:bookmarkStart w:name="z1571" w:id="1089"/>
    <w:p>
      <w:pPr>
        <w:spacing w:after="0"/>
        <w:ind w:left="0"/>
        <w:jc w:val="both"/>
      </w:pPr>
      <w:r>
        <w:rPr>
          <w:rFonts w:ascii="Times New Roman"/>
          <w:b w:val="false"/>
          <w:i w:val="false"/>
          <w:color w:val="000000"/>
          <w:sz w:val="28"/>
        </w:rPr>
        <w:t>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декларации по индивидуальному подоходному налогу, –</w:t>
      </w:r>
    </w:p>
    <w:bookmarkEnd w:id="1089"/>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074" w:id="1090"/>
    <w:p>
      <w:pPr>
        <w:spacing w:after="0"/>
        <w:ind w:left="0"/>
        <w:jc w:val="both"/>
      </w:pPr>
      <w:r>
        <w:rPr>
          <w:rFonts w:ascii="Times New Roman"/>
          <w:b w:val="false"/>
          <w:i w:val="false"/>
          <w:color w:val="000000"/>
          <w:sz w:val="28"/>
        </w:rPr>
        <w:t>
      4. Неустранение нарушений, установленных частью третьей настоящей статьи, в течение года после наложения административного взыскания –</w:t>
      </w:r>
    </w:p>
    <w:bookmarkEnd w:id="1090"/>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3597" w:id="1091"/>
    <w:p>
      <w:pPr>
        <w:spacing w:after="0"/>
        <w:ind w:left="0"/>
        <w:jc w:val="both"/>
      </w:pPr>
      <w:r>
        <w:rPr>
          <w:rFonts w:ascii="Times New Roman"/>
          <w:b w:val="false"/>
          <w:i w:val="false"/>
          <w:color w:val="000000"/>
          <w:sz w:val="28"/>
        </w:rPr>
        <w:t>
      5. Совершение оборота за период непостановки на учет в качестве плательщика налога на добавленную стоимость –</w:t>
      </w:r>
    </w:p>
    <w:bookmarkEnd w:id="1091"/>
    <w:p>
      <w:pPr>
        <w:spacing w:after="0"/>
        <w:ind w:left="0"/>
        <w:jc w:val="both"/>
      </w:pPr>
      <w:r>
        <w:rPr>
          <w:rFonts w:ascii="Times New Roman"/>
          <w:b w:val="false"/>
          <w:i w:val="false"/>
          <w:color w:val="000000"/>
          <w:sz w:val="28"/>
        </w:rPr>
        <w:t>
      влечет штраф в размере пятнадцати процентов от суммы оборота за период непостановки на учет.</w:t>
      </w:r>
    </w:p>
    <w:bookmarkStart w:name="z3420" w:id="1092"/>
    <w:p>
      <w:pPr>
        <w:spacing w:after="0"/>
        <w:ind w:left="0"/>
        <w:jc w:val="both"/>
      </w:pPr>
      <w:r>
        <w:rPr>
          <w:rFonts w:ascii="Times New Roman"/>
          <w:b w:val="false"/>
          <w:i w:val="false"/>
          <w:color w:val="000000"/>
          <w:sz w:val="28"/>
        </w:rPr>
        <w:t>
      Примечания.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p>
    <w:bookmarkEnd w:id="1092"/>
    <w:bookmarkStart w:name="z3431" w:id="1093"/>
    <w:p>
      <w:pPr>
        <w:spacing w:after="0"/>
        <w:ind w:left="0"/>
        <w:jc w:val="both"/>
      </w:pPr>
      <w:r>
        <w:rPr>
          <w:rFonts w:ascii="Times New Roman"/>
          <w:b w:val="false"/>
          <w:i w:val="false"/>
          <w:color w:val="000000"/>
          <w:sz w:val="28"/>
        </w:rPr>
        <w:t>
      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p>
    <w:bookmarkEnd w:id="1093"/>
    <w:bookmarkStart w:name="z1151" w:id="1094"/>
    <w:p>
      <w:pPr>
        <w:spacing w:after="0"/>
        <w:ind w:left="0"/>
        <w:jc w:val="both"/>
      </w:pPr>
      <w:r>
        <w:rPr>
          <w:rFonts w:ascii="Times New Roman"/>
          <w:b w:val="false"/>
          <w:i w:val="false"/>
          <w:color w:val="000000"/>
          <w:sz w:val="28"/>
        </w:rPr>
        <w:t>
      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bookmarkEnd w:id="1094"/>
    <w:bookmarkStart w:name="z3598" w:id="1095"/>
    <w:p>
      <w:pPr>
        <w:spacing w:after="0"/>
        <w:ind w:left="0"/>
        <w:jc w:val="both"/>
      </w:pPr>
      <w:r>
        <w:rPr>
          <w:rFonts w:ascii="Times New Roman"/>
          <w:b w:val="false"/>
          <w:i w:val="false"/>
          <w:color w:val="000000"/>
          <w:sz w:val="28"/>
        </w:rPr>
        <w:t>
      4. Для целей части пятой настоящей статьи под совершением оборота понимается облагаемый оборот, определяемый в соответствии с налоговым законодательством Республики Казахстан.</w:t>
      </w:r>
    </w:p>
    <w:bookmarkEnd w:id="1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275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276. Отсутствие учетной документации и нарушение ведения налогового учета</w:t>
      </w:r>
    </w:p>
    <w:bookmarkStart w:name="z978" w:id="1096"/>
    <w:p>
      <w:pPr>
        <w:spacing w:after="0"/>
        <w:ind w:left="0"/>
        <w:jc w:val="both"/>
      </w:pPr>
      <w:r>
        <w:rPr>
          <w:rFonts w:ascii="Times New Roman"/>
          <w:b w:val="false"/>
          <w:i w:val="false"/>
          <w:color w:val="000000"/>
          <w:sz w:val="28"/>
        </w:rPr>
        <w:t>
      1. Отсутствие у налогоплательщика учетной документации и (или) несоблюдение требований по составлению и хранению учетной документации, установленных законодательством Республики Казахстан, –</w:t>
      </w:r>
    </w:p>
    <w:bookmarkEnd w:id="1096"/>
    <w:p>
      <w:pPr>
        <w:spacing w:after="0"/>
        <w:ind w:left="0"/>
        <w:jc w:val="both"/>
      </w:pPr>
      <w:r>
        <w:rPr>
          <w:rFonts w:ascii="Times New Roman"/>
          <w:b w:val="false"/>
          <w:i w:val="false"/>
          <w:color w:val="000000"/>
          <w:sz w:val="28"/>
        </w:rPr>
        <w:t>
      влекут предупреждение.</w:t>
      </w:r>
    </w:p>
    <w:bookmarkStart w:name="z979" w:id="1097"/>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097"/>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980" w:id="1098"/>
    <w:p>
      <w:pPr>
        <w:spacing w:after="0"/>
        <w:ind w:left="0"/>
        <w:jc w:val="both"/>
      </w:pPr>
      <w:r>
        <w:rPr>
          <w:rFonts w:ascii="Times New Roman"/>
          <w:b w:val="false"/>
          <w:i w:val="false"/>
          <w:color w:val="000000"/>
          <w:sz w:val="28"/>
        </w:rPr>
        <w:t xml:space="preserve">
      3. Неотражение в учетной документации операций по учету и реализации товаров (работ, услуг) – </w:t>
      </w:r>
    </w:p>
    <w:bookmarkEnd w:id="1098"/>
    <w:p>
      <w:pPr>
        <w:spacing w:after="0"/>
        <w:ind w:left="0"/>
        <w:jc w:val="both"/>
      </w:pPr>
      <w:r>
        <w:rPr>
          <w:rFonts w:ascii="Times New Roman"/>
          <w:b w:val="false"/>
          <w:i w:val="false"/>
          <w:color w:val="000000"/>
          <w:sz w:val="28"/>
        </w:rPr>
        <w:t>
      влечет предупреждение.</w:t>
      </w:r>
    </w:p>
    <w:bookmarkStart w:name="z3599" w:id="1099"/>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99"/>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 на субъектов среднего предпринимательства – в размере пяти, на субъектов крупного предпринимательства – в размере десяти процентов от стоимости неучтенных товаров (работ, услуг).</w:t>
      </w:r>
    </w:p>
    <w:p>
      <w:pPr>
        <w:spacing w:after="0"/>
        <w:ind w:left="0"/>
        <w:jc w:val="both"/>
      </w:pPr>
      <w:r>
        <w:rPr>
          <w:rFonts w:ascii="Times New Roman"/>
          <w:b w:val="false"/>
          <w:i w:val="false"/>
          <w:color w:val="000000"/>
          <w:sz w:val="28"/>
        </w:rPr>
        <w:t>
      Примечание. Под отсутствием у налогоплательщика учетной документации понимается отсутствие бухгалтерской документации и (или) налоговых форм, налоговой учетной политики,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277. Уклонение от уплаты начисленных (исчисленных)сумм налогов и других обязательных платежей в бюджет</w:t>
      </w:r>
    </w:p>
    <w:p>
      <w:pPr>
        <w:spacing w:after="0"/>
        <w:ind w:left="0"/>
        <w:jc w:val="both"/>
      </w:pPr>
      <w:r>
        <w:rPr>
          <w:rFonts w:ascii="Times New Roman"/>
          <w:b w:val="false"/>
          <w:i w:val="false"/>
          <w:color w:val="000000"/>
          <w:sz w:val="28"/>
        </w:rPr>
        <w:t xml:space="preserve">
      Уклонение от уплаты начисленных (исчисленных) сумм налогов и других обязательных платежей в бюджет, совершенное путем осуществления налогоплательщиком взаиморасчетов с третьими лицами при наличии задолженности в период действия распоряжения органа государственных доходов о приостановлении расходных операций по кассе,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пятнадцати месячных расчетных показателей, на субъектов среднего предпринимательства – в размере тридцати, на субъектов крупного предпринимательства – в размере пятидесяти процентов от суммы произведенных расчетов.</w:t>
      </w:r>
    </w:p>
    <w:p>
      <w:pPr>
        <w:spacing w:after="0"/>
        <w:ind w:left="0"/>
        <w:jc w:val="both"/>
      </w:pPr>
      <w:r>
        <w:rPr>
          <w:rFonts w:ascii="Times New Roman"/>
          <w:b/>
          <w:i w:val="false"/>
          <w:color w:val="000000"/>
          <w:sz w:val="28"/>
        </w:rPr>
        <w:t>Статья 278. Занижение сумм налогов и других обязательных платежей в бюджет</w:t>
      </w:r>
    </w:p>
    <w:bookmarkStart w:name="z983" w:id="1100"/>
    <w:p>
      <w:pPr>
        <w:spacing w:after="0"/>
        <w:ind w:left="0"/>
        <w:jc w:val="both"/>
      </w:pPr>
      <w:r>
        <w:rPr>
          <w:rFonts w:ascii="Times New Roman"/>
          <w:b w:val="false"/>
          <w:i w:val="false"/>
          <w:color w:val="000000"/>
          <w:sz w:val="28"/>
        </w:rPr>
        <w:t xml:space="preserve">
      1. 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w:t>
      </w:r>
    </w:p>
    <w:bookmarkEnd w:id="1100"/>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на частных нотариусов, частных судебных исполнителей, адвокатов, на субъектов малого предпринимательства или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восьмидесяти процентов от начисленной суммы налогов и других обязательных платежей в бюджет.</w:t>
      </w:r>
    </w:p>
    <w:bookmarkStart w:name="z984" w:id="1101"/>
    <w:p>
      <w:pPr>
        <w:spacing w:after="0"/>
        <w:ind w:left="0"/>
        <w:jc w:val="both"/>
      </w:pPr>
      <w:r>
        <w:rPr>
          <w:rFonts w:ascii="Times New Roman"/>
          <w:b w:val="false"/>
          <w:i w:val="false"/>
          <w:color w:val="000000"/>
          <w:sz w:val="28"/>
        </w:rPr>
        <w:t xml:space="preserve">
      2. Занижение налогоплательщиком сумм текущих платежей в расчете, если это действие не содержит признаков уголовно наказуемого деяния, – </w:t>
      </w:r>
    </w:p>
    <w:bookmarkEnd w:id="1101"/>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на субъектов среднего предпринимательства в размере тридцати, на субъектов крупного предпринимательства – в размере пятидесяти процентов от заниженной суммы текущих платежей.</w:t>
      </w:r>
    </w:p>
    <w:bookmarkStart w:name="z985" w:id="1102"/>
    <w:p>
      <w:pPr>
        <w:spacing w:after="0"/>
        <w:ind w:left="0"/>
        <w:jc w:val="both"/>
      </w:pPr>
      <w:r>
        <w:rPr>
          <w:rFonts w:ascii="Times New Roman"/>
          <w:b w:val="false"/>
          <w:i w:val="false"/>
          <w:color w:val="000000"/>
          <w:sz w:val="28"/>
        </w:rPr>
        <w:t xml:space="preserve">
      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 </w:t>
      </w:r>
    </w:p>
    <w:bookmarkEnd w:id="1102"/>
    <w:p>
      <w:pPr>
        <w:spacing w:after="0"/>
        <w:ind w:left="0"/>
        <w:jc w:val="both"/>
      </w:pPr>
      <w:r>
        <w:rPr>
          <w:rFonts w:ascii="Times New Roman"/>
          <w:b w:val="false"/>
          <w:i w:val="false"/>
          <w:color w:val="000000"/>
          <w:sz w:val="28"/>
        </w:rPr>
        <w:t>
      влечет штраф в размере двадцати процентов от суммы превышения фактического налога.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bookmarkStart w:name="z987" w:id="1103"/>
    <w:p>
      <w:pPr>
        <w:spacing w:after="0"/>
        <w:ind w:left="0"/>
        <w:jc w:val="both"/>
      </w:pPr>
      <w:r>
        <w:rPr>
          <w:rFonts w:ascii="Times New Roman"/>
          <w:b w:val="false"/>
          <w:i w:val="false"/>
          <w:color w:val="000000"/>
          <w:sz w:val="28"/>
        </w:rPr>
        <w:t>
      1. Для целей части первой настоящей статьи при определении суммы административного взыскания по 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bookmarkEnd w:id="1103"/>
    <w:p>
      <w:pPr>
        <w:spacing w:after="0"/>
        <w:ind w:left="0"/>
        <w:jc w:val="both"/>
      </w:pPr>
      <w:r>
        <w:rPr>
          <w:rFonts w:ascii="Times New Roman"/>
          <w:b w:val="false"/>
          <w:i w:val="false"/>
          <w:color w:val="000000"/>
          <w:sz w:val="28"/>
        </w:rPr>
        <w:t>
      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bookmarkStart w:name="z988" w:id="1104"/>
    <w:p>
      <w:pPr>
        <w:spacing w:after="0"/>
        <w:ind w:left="0"/>
        <w:jc w:val="both"/>
      </w:pPr>
      <w:r>
        <w:rPr>
          <w:rFonts w:ascii="Times New Roman"/>
          <w:b w:val="false"/>
          <w:i w:val="false"/>
          <w:color w:val="000000"/>
          <w:sz w:val="28"/>
        </w:rPr>
        <w:t>
      2. Для целей части первой настоящей статьи в случае, если лицо подлежит административной ответственности за занижение сумм косвенных налогов в заявлении о ввозе товаров и уплате косвенных налогов,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товарам.</w:t>
      </w:r>
    </w:p>
    <w:bookmarkEnd w:id="1104"/>
    <w:bookmarkStart w:name="z989" w:id="1105"/>
    <w:p>
      <w:pPr>
        <w:spacing w:after="0"/>
        <w:ind w:left="0"/>
        <w:jc w:val="both"/>
      </w:pPr>
      <w:r>
        <w:rPr>
          <w:rFonts w:ascii="Times New Roman"/>
          <w:b w:val="false"/>
          <w:i w:val="false"/>
          <w:color w:val="000000"/>
          <w:sz w:val="28"/>
        </w:rPr>
        <w:t>
      3. Для целей части третьей настоящей статьи лицо также подлежит административной ответственности в случае непредставления в течение налогового периода расчетов авансовых платежей по корпоративному подоходному налогу, подлежащих представлению в соответствии с налоговым законодательством Республики Казахстан. При этом исчисленная сумма авансовых платежей приравнивается к нулю.</w:t>
      </w:r>
    </w:p>
    <w:bookmarkEnd w:id="1105"/>
    <w:bookmarkStart w:name="z990" w:id="1106"/>
    <w:p>
      <w:pPr>
        <w:spacing w:after="0"/>
        <w:ind w:left="0"/>
        <w:jc w:val="both"/>
      </w:pPr>
      <w:r>
        <w:rPr>
          <w:rFonts w:ascii="Times New Roman"/>
          <w:b w:val="false"/>
          <w:i w:val="false"/>
          <w:color w:val="000000"/>
          <w:sz w:val="28"/>
        </w:rPr>
        <w:t>
      4. Для целей части третьей настоящей статьи при определении превышения не учитываются:</w:t>
      </w:r>
    </w:p>
    <w:bookmarkEnd w:id="1106"/>
    <w:p>
      <w:pPr>
        <w:spacing w:after="0"/>
        <w:ind w:left="0"/>
        <w:jc w:val="both"/>
      </w:pPr>
      <w:r>
        <w:rPr>
          <w:rFonts w:ascii="Times New Roman"/>
          <w:b w:val="false"/>
          <w:i w:val="false"/>
          <w:color w:val="000000"/>
          <w:sz w:val="28"/>
        </w:rPr>
        <w:t>
      превышение, образовавшееся в связи с произведенной корректировкой налога на добычу полезных ископаемых в соответствии с пунктом 3 статьи 742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297 Кодекса Республики Казахстан "О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278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279. Невыполнение налоговым агентом обязанности по удержанию и (или) перечислению налогов</w:t>
      </w:r>
    </w:p>
    <w:bookmarkStart w:name="z992" w:id="1107"/>
    <w:p>
      <w:pPr>
        <w:spacing w:after="0"/>
        <w:ind w:left="0"/>
        <w:jc w:val="both"/>
      </w:pPr>
      <w:r>
        <w:rPr>
          <w:rFonts w:ascii="Times New Roman"/>
          <w:b w:val="false"/>
          <w:i w:val="false"/>
          <w:color w:val="000000"/>
          <w:sz w:val="28"/>
        </w:rPr>
        <w:t>
      1. Неудержание или неполное удержание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w:t>
      </w:r>
    </w:p>
    <w:bookmarkEnd w:id="1107"/>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неудержанной суммы налогов и других обязательных платежей.</w:t>
      </w:r>
    </w:p>
    <w:bookmarkStart w:name="z993" w:id="1108"/>
    <w:p>
      <w:pPr>
        <w:spacing w:after="0"/>
        <w:ind w:left="0"/>
        <w:jc w:val="both"/>
      </w:pPr>
      <w:r>
        <w:rPr>
          <w:rFonts w:ascii="Times New Roman"/>
          <w:b w:val="false"/>
          <w:i w:val="false"/>
          <w:color w:val="000000"/>
          <w:sz w:val="28"/>
        </w:rPr>
        <w:t>
      2. 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w:t>
      </w:r>
    </w:p>
    <w:bookmarkEnd w:id="1108"/>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Лицо не подлежит привлечению к административной ответственности, предусмотренной настоящей статьей, по удержанным (подлежащим удержанию) суммам налогов, выявленным налоговым агентом самостоятельно и указанным в дополнительной налоговой отчетности, при условии их перечисления в бюджет не позднее трех рабочих дней со дня представления дополнительной налоговой отчетности в орган государственных доходов.</w:t>
      </w:r>
    </w:p>
    <w:p>
      <w:pPr>
        <w:spacing w:after="0"/>
        <w:ind w:left="0"/>
        <w:jc w:val="both"/>
      </w:pPr>
      <w:r>
        <w:rPr>
          <w:rFonts w:ascii="Times New Roman"/>
          <w:b/>
          <w:i w:val="false"/>
          <w:color w:val="000000"/>
          <w:sz w:val="28"/>
        </w:rPr>
        <w:t>Статья 280. Выписка фиктивного счета-фактуры</w:t>
      </w:r>
    </w:p>
    <w:p>
      <w:pPr>
        <w:spacing w:after="0"/>
        <w:ind w:left="0"/>
        <w:jc w:val="both"/>
      </w:pPr>
      <w:r>
        <w:rPr>
          <w:rFonts w:ascii="Times New Roman"/>
          <w:b w:val="false"/>
          <w:i w:val="false"/>
          <w:color w:val="000000"/>
          <w:sz w:val="28"/>
        </w:rPr>
        <w:t xml:space="preserve">
      Выписка налогоплательщиком фиктивного счета-фактуры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процентов от суммы налога на добавленную стоимость, включенной в счет-фактуру.</w:t>
      </w:r>
    </w:p>
    <w:p>
      <w:pPr>
        <w:spacing w:after="0"/>
        <w:ind w:left="0"/>
        <w:jc w:val="both"/>
      </w:pPr>
      <w:r>
        <w:rPr>
          <w:rFonts w:ascii="Times New Roman"/>
          <w:b w:val="false"/>
          <w:i w:val="false"/>
          <w:color w:val="000000"/>
          <w:sz w:val="28"/>
        </w:rPr>
        <w:t>
      Примечание. Фиктивным счетом-фактурой признается счет-фактура, выписанный плательщиком, не состоящим на регистрационном учете по налогу на добавленную стоимость, а равно лицом, фактически не производившим выполнение работ, оказание услуг, отгрузку товаров, и включающий в себя сумму налога на добавленную стоимость.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280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280-1. Нарушение порядка выписки счетов-фактур, а также нарушение системы учета перемещения товаров, включенных в перечень</w:t>
      </w:r>
    </w:p>
    <w:bookmarkStart w:name="z3371" w:id="1109"/>
    <w:p>
      <w:pPr>
        <w:spacing w:after="0"/>
        <w:ind w:left="0"/>
        <w:jc w:val="both"/>
      </w:pPr>
      <w:r>
        <w:rPr>
          <w:rFonts w:ascii="Times New Roman"/>
          <w:b w:val="false"/>
          <w:i w:val="false"/>
          <w:color w:val="000000"/>
          <w:sz w:val="28"/>
        </w:rPr>
        <w:t>
      1. Невыписка налогоплательщиком счета-фактуры в электронной форме –</w:t>
      </w:r>
    </w:p>
    <w:bookmarkEnd w:id="1109"/>
    <w:p>
      <w:pPr>
        <w:spacing w:after="0"/>
        <w:ind w:left="0"/>
        <w:jc w:val="both"/>
      </w:pPr>
      <w:r>
        <w:rPr>
          <w:rFonts w:ascii="Times New Roman"/>
          <w:b w:val="false"/>
          <w:i w:val="false"/>
          <w:color w:val="000000"/>
          <w:sz w:val="28"/>
        </w:rPr>
        <w:t>
      влечет предупреждение.</w:t>
      </w:r>
    </w:p>
    <w:bookmarkStart w:name="z3372" w:id="111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110"/>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373" w:id="1111"/>
    <w:p>
      <w:pPr>
        <w:spacing w:after="0"/>
        <w:ind w:left="0"/>
        <w:jc w:val="both"/>
      </w:pPr>
      <w:r>
        <w:rPr>
          <w:rFonts w:ascii="Times New Roman"/>
          <w:b w:val="false"/>
          <w:i w:val="false"/>
          <w:color w:val="000000"/>
          <w:sz w:val="28"/>
        </w:rPr>
        <w:t>
      3. Выписка налогоплательщиком счета-фактуры в электронной форме с нарушением срока –</w:t>
      </w:r>
    </w:p>
    <w:bookmarkEnd w:id="1111"/>
    <w:p>
      <w:pPr>
        <w:spacing w:after="0"/>
        <w:ind w:left="0"/>
        <w:jc w:val="both"/>
      </w:pPr>
      <w:r>
        <w:rPr>
          <w:rFonts w:ascii="Times New Roman"/>
          <w:b w:val="false"/>
          <w:i w:val="false"/>
          <w:color w:val="000000"/>
          <w:sz w:val="28"/>
        </w:rPr>
        <w:t>
      влечет предупреждение.</w:t>
      </w:r>
    </w:p>
    <w:bookmarkStart w:name="z3600" w:id="1112"/>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112"/>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601" w:id="1113"/>
    <w:p>
      <w:pPr>
        <w:spacing w:after="0"/>
        <w:ind w:left="0"/>
        <w:jc w:val="both"/>
      </w:pPr>
      <w:r>
        <w:rPr>
          <w:rFonts w:ascii="Times New Roman"/>
          <w:b w:val="false"/>
          <w:i w:val="false"/>
          <w:color w:val="000000"/>
          <w:sz w:val="28"/>
        </w:rPr>
        <w:t>
      5. Отсутствие заверенных печатью органов государственных доходов товаросопроводительных документов, оформление которых предусмотрено при вывозе за пределы территории Республики Казахстан товаров, включенных в перечень в нарушение системы учета перемещения товаров, –</w:t>
      </w:r>
    </w:p>
    <w:bookmarkEnd w:id="1113"/>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3602" w:id="1114"/>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114"/>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603" w:id="1115"/>
    <w:p>
      <w:pPr>
        <w:spacing w:after="0"/>
        <w:ind w:left="0"/>
        <w:jc w:val="both"/>
      </w:pPr>
      <w:r>
        <w:rPr>
          <w:rFonts w:ascii="Times New Roman"/>
          <w:b w:val="false"/>
          <w:i w:val="false"/>
          <w:color w:val="000000"/>
          <w:sz w:val="28"/>
        </w:rPr>
        <w:t>
      Примечание. Под товарами, включенными в перечень, следует понимать товары, код единой Товарной номенклатуры внешнеэкономической деятельности Евразийского экономического союза и наименование которых включены в перечень товаров в соответствии с протоколом о некоторых вопросах ввоза и обращения товаров на таможенной территории Евразийского экономического союза, ратифицированным Законом Республики Казахстан от 9 декабря 2015 года.</w:t>
      </w:r>
    </w:p>
    <w:bookmarkEnd w:id="1115"/>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16 дополнена статьей 280-1 в соответствии с Законом РК от 03.12.2015</w:t>
      </w:r>
      <w:r>
        <w:rPr>
          <w:rFonts w:ascii="Times New Roman"/>
          <w:b w:val="false"/>
          <w:i w:val="false"/>
          <w:color w:val="000000"/>
          <w:sz w:val="28"/>
        </w:rPr>
        <w:t xml:space="preserve"> №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 за исключением биотоплива, этилового спирта и алкогольной продукции</w:t>
      </w:r>
    </w:p>
    <w:bookmarkStart w:name="z996" w:id="1116"/>
    <w:p>
      <w:pPr>
        <w:spacing w:after="0"/>
        <w:ind w:left="0"/>
        <w:jc w:val="both"/>
      </w:pPr>
      <w:r>
        <w:rPr>
          <w:rFonts w:ascii="Times New Roman"/>
          <w:b w:val="false"/>
          <w:i w:val="false"/>
          <w:color w:val="000000"/>
          <w:sz w:val="28"/>
        </w:rPr>
        <w:t xml:space="preserve">
      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 – </w:t>
      </w:r>
    </w:p>
    <w:bookmarkEnd w:id="1116"/>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997" w:id="1117"/>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117"/>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3852" w:id="1118"/>
    <w:p>
      <w:pPr>
        <w:spacing w:after="0"/>
        <w:ind w:left="0"/>
        <w:jc w:val="both"/>
      </w:pPr>
      <w:r>
        <w:rPr>
          <w:rFonts w:ascii="Times New Roman"/>
          <w:b w:val="false"/>
          <w:i w:val="false"/>
          <w:color w:val="000000"/>
          <w:sz w:val="28"/>
        </w:rPr>
        <w:t xml:space="preserve">
      2-1. Недостоверное отражение объема нефтепродуктов, количества табачных изделий, а также недостоверное указание персонального идентификационного номера-кода на нефтепродукты, на табачные изделия в декларациях на нефтепродукты, на табачные изделия, в сведениях, необходимых для осуществления мониторинга, – </w:t>
      </w:r>
    </w:p>
    <w:bookmarkEnd w:id="1118"/>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853" w:id="1119"/>
    <w:p>
      <w:pPr>
        <w:spacing w:after="0"/>
        <w:ind w:left="0"/>
        <w:jc w:val="both"/>
      </w:pPr>
      <w:r>
        <w:rPr>
          <w:rFonts w:ascii="Times New Roman"/>
          <w:b w:val="false"/>
          <w:i w:val="false"/>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119"/>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998" w:id="1120"/>
    <w:p>
      <w:pPr>
        <w:spacing w:after="0"/>
        <w:ind w:left="0"/>
        <w:jc w:val="both"/>
      </w:pPr>
      <w:r>
        <w:rPr>
          <w:rFonts w:ascii="Times New Roman"/>
          <w:b w:val="false"/>
          <w:i w:val="false"/>
          <w:color w:val="000000"/>
          <w:sz w:val="28"/>
        </w:rPr>
        <w:t>
      3. Нарушение законодательства Республики Казахстан в области государственного регулирования производства и оборота табачных изделий, совершенное в виде:</w:t>
      </w:r>
    </w:p>
    <w:bookmarkEnd w:id="1120"/>
    <w:p>
      <w:pPr>
        <w:spacing w:after="0"/>
        <w:ind w:left="0"/>
        <w:jc w:val="both"/>
      </w:pPr>
      <w:r>
        <w:rPr>
          <w:rFonts w:ascii="Times New Roman"/>
          <w:b w:val="false"/>
          <w:i w:val="false"/>
          <w:color w:val="000000"/>
          <w:sz w:val="28"/>
        </w:rPr>
        <w:t>
      1) отказа в представлении уполномоченному органу сведений или предоставления недостоверной информации в сфере производства и оборота табачных изделий,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w:t>
      </w:r>
    </w:p>
    <w:p>
      <w:pPr>
        <w:spacing w:after="0"/>
        <w:ind w:left="0"/>
        <w:jc w:val="both"/>
      </w:pPr>
      <w:r>
        <w:rPr>
          <w:rFonts w:ascii="Times New Roman"/>
          <w:b w:val="false"/>
          <w:i w:val="false"/>
          <w:color w:val="000000"/>
          <w:sz w:val="28"/>
        </w:rPr>
        <w:t>
      2) производства табачных изделий не по адресу, указанному в лицензии, на оборудовании, не соответствующем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xml:space="preserve">
      3) неосуществления деятельности по производству табачных изделий в течение года со дня выдачи лицензии,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999" w:id="1121"/>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121"/>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месячных расчетных показателей, с лишением лицензии.</w:t>
      </w:r>
    </w:p>
    <w:bookmarkStart w:name="z1000" w:id="1122"/>
    <w:p>
      <w:pPr>
        <w:spacing w:after="0"/>
        <w:ind w:left="0"/>
        <w:jc w:val="both"/>
      </w:pPr>
      <w:r>
        <w:rPr>
          <w:rFonts w:ascii="Times New Roman"/>
          <w:b w:val="false"/>
          <w:i w:val="false"/>
          <w:color w:val="000000"/>
          <w:sz w:val="28"/>
        </w:rPr>
        <w:t>
      5. Нарушение условий производства и (или) оборота отдельных видов нефтепродуктов и подакцизных товаров, за исключением биотоплива, этилового спирта и алкогольной продукции, совершенное в виде:</w:t>
      </w:r>
    </w:p>
    <w:bookmarkEnd w:id="1122"/>
    <w:p>
      <w:pPr>
        <w:spacing w:after="0"/>
        <w:ind w:left="0"/>
        <w:jc w:val="both"/>
      </w:pPr>
      <w:r>
        <w:rPr>
          <w:rFonts w:ascii="Times New Roman"/>
          <w:b w:val="false"/>
          <w:i w:val="false"/>
          <w:color w:val="000000"/>
          <w:sz w:val="28"/>
        </w:rPr>
        <w:t>
      1) оборота этилированного бензина и (или) некондиционных нефтепродуктов, а также их хранения без дальнейшей переработки физическими и (или) юридическими лицами;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реализации нефтепродуктов лицами, за исключением производителей и поставщиков нефти, не с баз нефтепродуктов, автозаправочных станций;</w:t>
      </w:r>
    </w:p>
    <w:p>
      <w:pPr>
        <w:spacing w:after="0"/>
        <w:ind w:left="0"/>
        <w:jc w:val="both"/>
      </w:pPr>
      <w:r>
        <w:rPr>
          <w:rFonts w:ascii="Times New Roman"/>
          <w:b w:val="false"/>
          <w:i w:val="false"/>
          <w:color w:val="000000"/>
          <w:sz w:val="28"/>
        </w:rPr>
        <w:t>
      4) срыва наложенных на контрольные приборы учета пломб;</w:t>
      </w:r>
    </w:p>
    <w:p>
      <w:pPr>
        <w:spacing w:after="0"/>
        <w:ind w:left="0"/>
        <w:jc w:val="both"/>
      </w:pPr>
      <w:r>
        <w:rPr>
          <w:rFonts w:ascii="Times New Roman"/>
          <w:b w:val="false"/>
          <w:i w:val="false"/>
          <w:color w:val="000000"/>
          <w:sz w:val="28"/>
        </w:rPr>
        <w:t>
      5) оборота (кроме экспорта) табачных изделий ниже установленных Правительством Республики Казахстан минимальных цен;</w:t>
      </w:r>
    </w:p>
    <w:p>
      <w:pPr>
        <w:spacing w:after="0"/>
        <w:ind w:left="0"/>
        <w:jc w:val="both"/>
      </w:pPr>
      <w:r>
        <w:rPr>
          <w:rFonts w:ascii="Times New Roman"/>
          <w:b w:val="false"/>
          <w:i w:val="false"/>
          <w:color w:val="000000"/>
          <w:sz w:val="28"/>
        </w:rPr>
        <w:t>
      6) реализации нефтепродуктов с автозаправочных станций передвижного типа не на землях сельскохозяйственного назначения в местах сосредоточения сельскохозяйственной техники на полевых работах;</w:t>
      </w:r>
    </w:p>
    <w:p>
      <w:pPr>
        <w:spacing w:after="0"/>
        <w:ind w:left="0"/>
        <w:jc w:val="both"/>
      </w:pPr>
      <w:r>
        <w:rPr>
          <w:rFonts w:ascii="Times New Roman"/>
          <w:b w:val="false"/>
          <w:i w:val="false"/>
          <w:color w:val="000000"/>
          <w:sz w:val="28"/>
        </w:rPr>
        <w:t>
      7) оборота нефтепродуктов, включающих металлосодержащие присадки (железо, марганец, свинец и другие, кроме антистатических присадок для дизельного топлива) физическими и (или) юридическими лицами;</w:t>
      </w:r>
    </w:p>
    <w:p>
      <w:pPr>
        <w:spacing w:after="0"/>
        <w:ind w:left="0"/>
        <w:jc w:val="both"/>
      </w:pPr>
      <w:r>
        <w:rPr>
          <w:rFonts w:ascii="Times New Roman"/>
          <w:b w:val="false"/>
          <w:i w:val="false"/>
          <w:color w:val="000000"/>
          <w:sz w:val="28"/>
        </w:rPr>
        <w:t>
      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реализаторами нефтепродуктов без контрольных приборов учета либо минуя контрольные приборы учета, за исключением случаев реализации и (или) отгрузки отдельных видов нефтепродуктов с баз нефтепродуктов;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реализации нефтепродуктов оптовыми поставщиками нефтепродуктов, приобретающими нефтепродукты у производителей, поставщиков нефти, импортеров, не розничным реализаторам нефтепродуктов или не конечным потребителям, – </w:t>
      </w:r>
    </w:p>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w:t>
      </w:r>
    </w:p>
    <w:bookmarkStart w:name="z1001" w:id="1123"/>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123"/>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w:t>
      </w:r>
    </w:p>
    <w:bookmarkStart w:name="z3604" w:id="1124"/>
    <w:p>
      <w:pPr>
        <w:spacing w:after="0"/>
        <w:ind w:left="0"/>
        <w:jc w:val="both"/>
      </w:pPr>
      <w:r>
        <w:rPr>
          <w:rFonts w:ascii="Times New Roman"/>
          <w:b w:val="false"/>
          <w:i w:val="false"/>
          <w:color w:val="000000"/>
          <w:sz w:val="28"/>
        </w:rPr>
        <w:t>
      7.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дизельного топлива) по вине производителя нефтепродуктов –</w:t>
      </w:r>
    </w:p>
    <w:bookmarkEnd w:id="1124"/>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605" w:id="1125"/>
    <w:p>
      <w:pPr>
        <w:spacing w:after="0"/>
        <w:ind w:left="0"/>
        <w:jc w:val="both"/>
      </w:pPr>
      <w:r>
        <w:rPr>
          <w:rFonts w:ascii="Times New Roman"/>
          <w:b w:val="false"/>
          <w:i w:val="false"/>
          <w:color w:val="000000"/>
          <w:sz w:val="28"/>
        </w:rPr>
        <w:t>
      8. Остановка работы технологических установок по вине производителя нефтепродуктов, используемых для производства нефтепродуктов без согласования с уполномоченным органом в области производства нефтепродуктов, за исключением случаев необходимости немедленного предотвращения аварийной ситуации, –</w:t>
      </w:r>
    </w:p>
    <w:bookmarkEnd w:id="1125"/>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3606" w:id="1126"/>
    <w:p>
      <w:pPr>
        <w:spacing w:after="0"/>
        <w:ind w:left="0"/>
        <w:jc w:val="both"/>
      </w:pPr>
      <w:r>
        <w:rPr>
          <w:rFonts w:ascii="Times New Roman"/>
          <w:b w:val="false"/>
          <w:i w:val="false"/>
          <w:color w:val="000000"/>
          <w:sz w:val="28"/>
        </w:rPr>
        <w:t>
      9. Непредставление на утверждение в уполномоченный орган в области производства нефтепродуктов годового графика проведения планово-предупредительных работ технологических установок и (или) его несоблюдение по вине производителя нефтепродуктов –</w:t>
      </w:r>
    </w:p>
    <w:bookmarkEnd w:id="1126"/>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3607" w:id="1127"/>
    <w:p>
      <w:pPr>
        <w:spacing w:after="0"/>
        <w:ind w:left="0"/>
        <w:jc w:val="both"/>
      </w:pPr>
      <w:r>
        <w:rPr>
          <w:rFonts w:ascii="Times New Roman"/>
          <w:b w:val="false"/>
          <w:i w:val="false"/>
          <w:color w:val="000000"/>
          <w:sz w:val="28"/>
        </w:rPr>
        <w:t>
      10. Неисполнение установленных уполномоченным органом в области производства нефтепродуктов минимальных объемов производства нефтепродуктов по вине производителя нефтепродуктов –</w:t>
      </w:r>
    </w:p>
    <w:bookmarkEnd w:id="1127"/>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законами РК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w:t>
      </w:r>
    </w:p>
    <w:bookmarkStart w:name="z1003" w:id="1128"/>
    <w:p>
      <w:pPr>
        <w:spacing w:after="0"/>
        <w:ind w:left="0"/>
        <w:jc w:val="both"/>
      </w:pPr>
      <w:r>
        <w:rPr>
          <w:rFonts w:ascii="Times New Roman"/>
          <w:b w:val="false"/>
          <w:i w:val="false"/>
          <w:color w:val="000000"/>
          <w:sz w:val="28"/>
        </w:rPr>
        <w:t xml:space="preserve">
      1. Непредставление либо несвоевременное представление декларации на этиловый спирт и (или) алкогольную продукцию – </w:t>
      </w:r>
    </w:p>
    <w:bookmarkEnd w:id="1128"/>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004" w:id="1129"/>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1129"/>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3854" w:id="1130"/>
    <w:p>
      <w:pPr>
        <w:spacing w:after="0"/>
        <w:ind w:left="0"/>
        <w:jc w:val="both"/>
      </w:pPr>
      <w:r>
        <w:rPr>
          <w:rFonts w:ascii="Times New Roman"/>
          <w:b w:val="false"/>
          <w:i w:val="false"/>
          <w:color w:val="000000"/>
          <w:sz w:val="28"/>
        </w:rPr>
        <w:t xml:space="preserve">
      2-1. Недостоверное отражение объема этилового спирта и (или) алкогольной продукции, а также недостоверное указание персонального идентификационного номера-кода на этиловый спирт и (или) алкогольную продукцию в декларации на этиловый спирт и (или) алкогольную продукцию – </w:t>
      </w:r>
    </w:p>
    <w:bookmarkEnd w:id="1130"/>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855" w:id="1131"/>
    <w:p>
      <w:pPr>
        <w:spacing w:after="0"/>
        <w:ind w:left="0"/>
        <w:jc w:val="both"/>
      </w:pPr>
      <w:r>
        <w:rPr>
          <w:rFonts w:ascii="Times New Roman"/>
          <w:b w:val="false"/>
          <w:i w:val="false"/>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131"/>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1005" w:id="1132"/>
    <w:p>
      <w:pPr>
        <w:spacing w:after="0"/>
        <w:ind w:left="0"/>
        <w:jc w:val="both"/>
      </w:pPr>
      <w:r>
        <w:rPr>
          <w:rFonts w:ascii="Times New Roman"/>
          <w:b w:val="false"/>
          <w:i w:val="false"/>
          <w:color w:val="000000"/>
          <w:sz w:val="28"/>
        </w:rPr>
        <w:t>
      3. Нарушение условий оборота и перемещения этилового спирта и алкогольной продукции, совершенное в виде:</w:t>
      </w:r>
    </w:p>
    <w:bookmarkEnd w:id="1132"/>
    <w:p>
      <w:pPr>
        <w:spacing w:after="0"/>
        <w:ind w:left="0"/>
        <w:jc w:val="both"/>
      </w:pPr>
      <w:r>
        <w:rPr>
          <w:rFonts w:ascii="Times New Roman"/>
          <w:b w:val="false"/>
          <w:i w:val="false"/>
          <w:color w:val="000000"/>
          <w:sz w:val="28"/>
        </w:rPr>
        <w:t xml:space="preserve">
      1) хранения и реализации алкогольной продукции вне мест, установленных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11.07.2022 </w:t>
      </w:r>
      <w:r>
        <w:rPr>
          <w:rFonts w:ascii="Times New Roman"/>
          <w:b w:val="false"/>
          <w:i w:val="false"/>
          <w:color w:val="ff0000"/>
          <w:sz w:val="28"/>
        </w:rPr>
        <w:t>№ 137-VII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общее помутнение, посторонние включения, осадок (кроме коллекционных вин);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подпункта 3) приостановлено до 01.01.2024 Законом РК от 11.07.2022 </w:t>
      </w:r>
      <w:r>
        <w:rPr>
          <w:rFonts w:ascii="Times New Roman"/>
          <w:b w:val="false"/>
          <w:i w:val="false"/>
          <w:color w:val="ff0000"/>
          <w:sz w:val="28"/>
        </w:rPr>
        <w:t>№ 137-VII</w:t>
      </w:r>
      <w:r>
        <w:rPr>
          <w:rFonts w:ascii="Times New Roman"/>
          <w:b w:val="false"/>
          <w:i w:val="false"/>
          <w:color w:val="ff0000"/>
          <w:sz w:val="28"/>
        </w:rPr>
        <w:t xml:space="preserve"> и в период приостановления данный подпункт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оборота алкогольной продукции в жестяной таре (кроме пива, пивного напитка и слабоградусных ликероводочных изделий с крепостью менее двенадцати процентов), в бутылках без этикеток и пластиковых емкостях (за исключением розлива пива и пивного напитка);</w:t>
      </w:r>
    </w:p>
    <w:p>
      <w:pPr>
        <w:spacing w:after="0"/>
        <w:ind w:left="0"/>
        <w:jc w:val="both"/>
      </w:pPr>
      <w:r>
        <w:rPr>
          <w:rFonts w:ascii="Times New Roman"/>
          <w:b w:val="false"/>
          <w:i w:val="false"/>
          <w:color w:val="000000"/>
          <w:sz w:val="28"/>
        </w:rPr>
        <w:t>
      4) розничной реализации водок и водок особых, водок с защищенным наименованием места происхождения товара, крепких ликероводочных изделий, коньяка и бренди ниже минимальных розничных цен, установленных Правительством Республики Казахстан;</w:t>
      </w:r>
    </w:p>
    <w:p>
      <w:pPr>
        <w:spacing w:after="0"/>
        <w:ind w:left="0"/>
        <w:jc w:val="both"/>
      </w:pPr>
      <w:r>
        <w:rPr>
          <w:rFonts w:ascii="Times New Roman"/>
          <w:b w:val="false"/>
          <w:i w:val="false"/>
          <w:color w:val="000000"/>
          <w:sz w:val="28"/>
        </w:rPr>
        <w:t xml:space="preserve">
      5) хранения и оптовой реализации алкогольной продукции двумя и более лицензиатами в одном складском помещении; </w:t>
      </w:r>
    </w:p>
    <w:p>
      <w:pPr>
        <w:spacing w:after="0"/>
        <w:ind w:left="0"/>
        <w:jc w:val="both"/>
      </w:pPr>
      <w:r>
        <w:rPr>
          <w:rFonts w:ascii="Times New Roman"/>
          <w:b w:val="false"/>
          <w:i w:val="false"/>
          <w:color w:val="000000"/>
          <w:sz w:val="28"/>
        </w:rPr>
        <w:t>
      6) хранения и реализации без наличия приборов, определяющих элементы защиты учетно-контрольных марок и (или) считывающих информацию с учетно-контрольных марок алкогольной продукции, подлежащей маркировке учетно-контрольными марками,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w:t>
      </w:r>
    </w:p>
    <w:bookmarkStart w:name="z1006" w:id="1133"/>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133"/>
    <w:p>
      <w:pPr>
        <w:spacing w:after="0"/>
        <w:ind w:left="0"/>
        <w:jc w:val="both"/>
      </w:pPr>
      <w:r>
        <w:rPr>
          <w:rFonts w:ascii="Times New Roman"/>
          <w:b w:val="false"/>
          <w:i w:val="false"/>
          <w:color w:val="000000"/>
          <w:sz w:val="28"/>
        </w:rPr>
        <w:t>
      влекут штраф на физических лиц в размере ста, на субъектов малого предпринимательства - в размере двухсот, на субъектов среднего предпринимательства - в размере двухсот пятидесяти, на субъектов крупного предпринимательства - в размере восьмисот месячных расчетных показателей, с конфискацией подакцизных товаров, явившихся непосредственным предметом правонарушения.</w:t>
      </w:r>
    </w:p>
    <w:bookmarkStart w:name="z1007" w:id="1134"/>
    <w:p>
      <w:pPr>
        <w:spacing w:after="0"/>
        <w:ind w:left="0"/>
        <w:jc w:val="both"/>
      </w:pPr>
      <w:r>
        <w:rPr>
          <w:rFonts w:ascii="Times New Roman"/>
          <w:b w:val="false"/>
          <w:i w:val="false"/>
          <w:color w:val="000000"/>
          <w:sz w:val="28"/>
        </w:rPr>
        <w:t>
      5. Нарушение условий производства этилового спирта и (или) алкогольной продукции, совершенное в виде:</w:t>
      </w:r>
    </w:p>
    <w:bookmarkEnd w:id="1134"/>
    <w:p>
      <w:pPr>
        <w:spacing w:after="0"/>
        <w:ind w:left="0"/>
        <w:jc w:val="both"/>
      </w:pPr>
      <w:r>
        <w:rPr>
          <w:rFonts w:ascii="Times New Roman"/>
          <w:b w:val="false"/>
          <w:i w:val="false"/>
          <w:color w:val="000000"/>
          <w:sz w:val="28"/>
        </w:rPr>
        <w:t>
      1) непредставления производителем до тридцати календарных дней со дня внесения изменений или дополнений в паспорт производства в письменном виде информации о внесенных изменениях или дополнениях в паспорт производства;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подпункта 2) приостановлено до 01.01.2024 Законом РК от 11.07.2022 </w:t>
      </w:r>
      <w:r>
        <w:rPr>
          <w:rFonts w:ascii="Times New Roman"/>
          <w:b w:val="false"/>
          <w:i w:val="false"/>
          <w:color w:val="ff0000"/>
          <w:sz w:val="28"/>
        </w:rPr>
        <w:t>№ 137-VII</w:t>
      </w:r>
      <w:r>
        <w:rPr>
          <w:rFonts w:ascii="Times New Roman"/>
          <w:b w:val="false"/>
          <w:i w:val="false"/>
          <w:color w:val="ff0000"/>
          <w:sz w:val="28"/>
        </w:rPr>
        <w:t xml:space="preserve"> и в период приостановления данный подпункт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производства этилового спирта и (или) алкогольной продукции без оснащения технологических линий контрольными приборами учета, кроме производства вина наливом (виноматериала), а также пива и пивного напитка, производственные мощности которых ниже четырехсот тысяч декалитров в год;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подпункта 3) приостановлено до 01.01.2024 Законом РК от 11.07.2022 </w:t>
      </w:r>
      <w:r>
        <w:rPr>
          <w:rFonts w:ascii="Times New Roman"/>
          <w:b w:val="false"/>
          <w:i w:val="false"/>
          <w:color w:val="ff0000"/>
          <w:sz w:val="28"/>
        </w:rPr>
        <w:t>№ 137-VII</w:t>
      </w:r>
      <w:r>
        <w:rPr>
          <w:rFonts w:ascii="Times New Roman"/>
          <w:b w:val="false"/>
          <w:i w:val="false"/>
          <w:color w:val="ff0000"/>
          <w:sz w:val="28"/>
        </w:rPr>
        <w:t xml:space="preserve"> и в период приостановления данный подпункт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производства этилового спирта и (или) алкогольной продукции с неисправными контрольными приборами учета, а равно со сверхнормативными отклонениями в учете, кроме производства вина наливом (виноматериала), а также пива и пивного напитка, производственные мощности которых ниже четырехсот тысяч декалитров в год;</w:t>
      </w:r>
    </w:p>
    <w:p>
      <w:pPr>
        <w:spacing w:after="0"/>
        <w:ind w:left="0"/>
        <w:jc w:val="both"/>
      </w:pPr>
      <w:r>
        <w:rPr>
          <w:rFonts w:ascii="Times New Roman"/>
          <w:b w:val="false"/>
          <w:i w:val="false"/>
          <w:color w:val="000000"/>
          <w:sz w:val="28"/>
        </w:rPr>
        <w:t xml:space="preserve">
      4) производства этилового спирта и алкогольной продукции двумя и более лицензиатами на одних и тех же стационарных помещениях и оборудовании, - </w:t>
      </w:r>
    </w:p>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1008" w:id="1135"/>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135"/>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девятисот месячных расчетных показателей, с лишением лицензии.</w:t>
      </w:r>
    </w:p>
    <w:bookmarkStart w:name="z1009" w:id="1136"/>
    <w:p>
      <w:pPr>
        <w:spacing w:after="0"/>
        <w:ind w:left="0"/>
        <w:jc w:val="both"/>
      </w:pPr>
      <w:r>
        <w:rPr>
          <w:rFonts w:ascii="Times New Roman"/>
          <w:b w:val="false"/>
          <w:i w:val="false"/>
          <w:color w:val="000000"/>
          <w:sz w:val="28"/>
        </w:rPr>
        <w:t>
      7. Нарушение условий производства и оборота этилового спирта и (или) алкогольной продукции, совершенное в виде:</w:t>
      </w:r>
    </w:p>
    <w:bookmarkEnd w:id="1136"/>
    <w:p>
      <w:pPr>
        <w:spacing w:after="0"/>
        <w:ind w:left="0"/>
        <w:jc w:val="both"/>
      </w:pPr>
      <w:r>
        <w:rPr>
          <w:rFonts w:ascii="Times New Roman"/>
          <w:b w:val="false"/>
          <w:i w:val="false"/>
          <w:color w:val="000000"/>
          <w:sz w:val="28"/>
        </w:rPr>
        <w:t xml:space="preserve">
      1) осуществления деятельности в период приостановления действия лицензии по такой деятельности; </w:t>
      </w:r>
    </w:p>
    <w:p>
      <w:pPr>
        <w:spacing w:after="0"/>
        <w:ind w:left="0"/>
        <w:jc w:val="both"/>
      </w:pPr>
      <w:r>
        <w:rPr>
          <w:rFonts w:ascii="Times New Roman"/>
          <w:b w:val="false"/>
          <w:i w:val="false"/>
          <w:color w:val="000000"/>
          <w:sz w:val="28"/>
        </w:rPr>
        <w:t xml:space="preserve">
      2) производства алкогольной продукции из этилового спирта, произведенного не из пищевого сырья,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3254" w:id="1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абзаца первого части десятой приостановлено до 01.01.2024 Законом РК от 11.07.2022 </w:t>
      </w:r>
      <w:r>
        <w:rPr>
          <w:rFonts w:ascii="Times New Roman"/>
          <w:b w:val="false"/>
          <w:i w:val="false"/>
          <w:color w:val="ff0000"/>
          <w:sz w:val="28"/>
        </w:rPr>
        <w:t>№ 137-VII</w:t>
      </w:r>
      <w:r>
        <w:rPr>
          <w:rFonts w:ascii="Times New Roman"/>
          <w:b w:val="false"/>
          <w:i w:val="false"/>
          <w:color w:val="ff0000"/>
          <w:sz w:val="28"/>
        </w:rPr>
        <w:t xml:space="preserve"> и в период приостановления данный подпункт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Несоблюдение минимального процента использования производственной мощности и минимальных объемов производства при производстве этилового спирта (кроме коньячного спирта), водок и водок особых, водок с защищенным наименованием места происхождения товара –</w:t>
      </w:r>
    </w:p>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 с приостановлением действия лицензии.</w:t>
      </w:r>
    </w:p>
    <w:bookmarkStart w:name="z3255" w:id="1138"/>
    <w:p>
      <w:pPr>
        <w:spacing w:after="0"/>
        <w:ind w:left="0"/>
        <w:jc w:val="both"/>
      </w:pPr>
      <w:r>
        <w:rPr>
          <w:rFonts w:ascii="Times New Roman"/>
          <w:b w:val="false"/>
          <w:i w:val="false"/>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13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тысячи, на субъектов крупного предпринимательства - в размере двух тысяч месячных расчетных показателей, с лишением лицензии.</w:t>
      </w:r>
    </w:p>
    <w:bookmarkStart w:name="z3256" w:id="1139"/>
    <w:p>
      <w:pPr>
        <w:spacing w:after="0"/>
        <w:ind w:left="0"/>
        <w:jc w:val="both"/>
      </w:pPr>
      <w:r>
        <w:rPr>
          <w:rFonts w:ascii="Times New Roman"/>
          <w:b w:val="false"/>
          <w:i w:val="false"/>
          <w:color w:val="000000"/>
          <w:sz w:val="28"/>
        </w:rPr>
        <w:t>
      12.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автозаправочных станций, торговых рынков, культурно-досуговых организаций -</w:t>
      </w:r>
    </w:p>
    <w:bookmarkEnd w:id="1139"/>
    <w:p>
      <w:pPr>
        <w:spacing w:after="0"/>
        <w:ind w:left="0"/>
        <w:jc w:val="both"/>
      </w:pPr>
      <w:r>
        <w:rPr>
          <w:rFonts w:ascii="Times New Roman"/>
          <w:b w:val="false"/>
          <w:i w:val="false"/>
          <w:color w:val="000000"/>
          <w:sz w:val="28"/>
        </w:rPr>
        <w:t>
      влекут приостановление действия лицензии.</w:t>
      </w:r>
    </w:p>
    <w:bookmarkStart w:name="z3257" w:id="1140"/>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1140"/>
    <w:p>
      <w:pPr>
        <w:spacing w:after="0"/>
        <w:ind w:left="0"/>
        <w:jc w:val="both"/>
      </w:pPr>
      <w:r>
        <w:rPr>
          <w:rFonts w:ascii="Times New Roman"/>
          <w:b w:val="false"/>
          <w:i w:val="false"/>
          <w:color w:val="000000"/>
          <w:sz w:val="28"/>
        </w:rPr>
        <w:t>
      влекут лишение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282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283. Нарушение правил маркировки (перемаркировки) алкогольной продукции, за исключением вина наливом, пивоваренной продукции, учетно-контрольными марками и табачных изделий средствами идентификации</w:t>
      </w:r>
    </w:p>
    <w:p>
      <w:pPr>
        <w:spacing w:after="0"/>
        <w:ind w:left="0"/>
        <w:jc w:val="both"/>
      </w:pPr>
      <w:r>
        <w:rPr>
          <w:rFonts w:ascii="Times New Roman"/>
          <w:b w:val="false"/>
          <w:i w:val="false"/>
          <w:color w:val="ff0000"/>
          <w:sz w:val="28"/>
        </w:rPr>
        <w:t xml:space="preserve">
      Сноска. Заголовок статьи 283 в редакции Закона РК от 11.07.2022 </w:t>
      </w:r>
      <w:r>
        <w:rPr>
          <w:rFonts w:ascii="Times New Roman"/>
          <w:b w:val="false"/>
          <w:i w:val="false"/>
          <w:color w:val="ff0000"/>
          <w:sz w:val="28"/>
        </w:rPr>
        <w:t>№ 137-VII</w:t>
      </w:r>
      <w:r>
        <w:rPr>
          <w:rFonts w:ascii="Times New Roman"/>
          <w:b w:val="false"/>
          <w:i w:val="false"/>
          <w:color w:val="ff0000"/>
          <w:sz w:val="28"/>
        </w:rPr>
        <w:t xml:space="preserve"> (вводится в действие со дня его первого официального опубликования).</w:t>
      </w:r>
    </w:p>
    <w:bookmarkStart w:name="z1012" w:id="1141"/>
    <w:p>
      <w:pPr>
        <w:spacing w:after="0"/>
        <w:ind w:left="0"/>
        <w:jc w:val="both"/>
      </w:pPr>
      <w:r>
        <w:rPr>
          <w:rFonts w:ascii="Times New Roman"/>
          <w:b w:val="false"/>
          <w:i w:val="false"/>
          <w:color w:val="000000"/>
          <w:sz w:val="28"/>
        </w:rPr>
        <w:t>
      1. Нарушение производителем или импортером правил маркировки (перемаркировки) алкогольной продукции, за исключением вина наливом, пивоваренной продукции, учетно-контрольными марками и табачных изделий средствами идентификации –</w:t>
      </w:r>
    </w:p>
    <w:bookmarkEnd w:id="1141"/>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bookmarkStart w:name="z1013" w:id="1142"/>
    <w:p>
      <w:pPr>
        <w:spacing w:after="0"/>
        <w:ind w:left="0"/>
        <w:jc w:val="both"/>
      </w:pPr>
      <w:r>
        <w:rPr>
          <w:rFonts w:ascii="Times New Roman"/>
          <w:b w:val="false"/>
          <w:i w:val="false"/>
          <w:color w:val="000000"/>
          <w:sz w:val="28"/>
        </w:rPr>
        <w:t>
      2. Оборот подакцизных товаров, подлежащих маркировке средствами идентификации и (или) учетно-контрольными марками, совершенный в виде хранения, реализации и (или) транспортировки подакцизной продукции без средств идентификации и (или) учетно-контрольных марок, а равно с марками и средствами идентификации неустановленного образца и (или) не поддающимися идентификации, –</w:t>
      </w:r>
    </w:p>
    <w:bookmarkEnd w:id="1142"/>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283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bookmarkStart w:name="z4191" w:id="1143"/>
    <w:p>
      <w:pPr>
        <w:spacing w:after="0"/>
        <w:ind w:left="0"/>
        <w:jc w:val="both"/>
      </w:pPr>
      <w:r>
        <w:rPr>
          <w:rFonts w:ascii="Times New Roman"/>
          <w:b w:val="false"/>
          <w:i w:val="false"/>
          <w:color w:val="000000"/>
          <w:sz w:val="28"/>
        </w:rPr>
        <w:t>
      1. Непредставление либо несвоевременное представление сопроводительных накладных на товары –</w:t>
      </w:r>
    </w:p>
    <w:bookmarkEnd w:id="1143"/>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4192" w:id="114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совершенные повторно в течение года после наложения административного взыскания, –</w:t>
      </w:r>
    </w:p>
    <w:bookmarkEnd w:id="1144"/>
    <w:p>
      <w:pPr>
        <w:spacing w:after="0"/>
        <w:ind w:left="0"/>
        <w:jc w:val="both"/>
      </w:pPr>
      <w:r>
        <w:rPr>
          <w:rFonts w:ascii="Times New Roman"/>
          <w:b w:val="false"/>
          <w:i w:val="false"/>
          <w:color w:val="000000"/>
          <w:sz w:val="28"/>
        </w:rPr>
        <w:t xml:space="preserve">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 </w:t>
      </w:r>
    </w:p>
    <w:bookmarkStart w:name="z4193" w:id="1145"/>
    <w:p>
      <w:pPr>
        <w:spacing w:after="0"/>
        <w:ind w:left="0"/>
        <w:jc w:val="both"/>
      </w:pPr>
      <w:r>
        <w:rPr>
          <w:rFonts w:ascii="Times New Roman"/>
          <w:b w:val="false"/>
          <w:i w:val="false"/>
          <w:color w:val="000000"/>
          <w:sz w:val="28"/>
        </w:rPr>
        <w:t>
      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bookmarkEnd w:id="1145"/>
    <w:p>
      <w:pPr>
        <w:spacing w:after="0"/>
        <w:ind w:left="0"/>
        <w:jc w:val="both"/>
      </w:pPr>
      <w:r>
        <w:rPr>
          <w:rFonts w:ascii="Times New Roman"/>
          <w:b w:val="false"/>
          <w:i w:val="false"/>
          <w:color w:val="000000"/>
          <w:sz w:val="28"/>
        </w:rPr>
        <w:t xml:space="preserve">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w:t>
      </w:r>
    </w:p>
    <w:bookmarkStart w:name="z4194" w:id="1146"/>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146"/>
    <w:p>
      <w:pPr>
        <w:spacing w:after="0"/>
        <w:ind w:left="0"/>
        <w:jc w:val="both"/>
      </w:pPr>
      <w:r>
        <w:rPr>
          <w:rFonts w:ascii="Times New Roman"/>
          <w:b w:val="false"/>
          <w:i w:val="false"/>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bookmarkStart w:name="z4195" w:id="1147"/>
    <w:p>
      <w:pPr>
        <w:spacing w:after="0"/>
        <w:ind w:left="0"/>
        <w:jc w:val="both"/>
      </w:pPr>
      <w:r>
        <w:rPr>
          <w:rFonts w:ascii="Times New Roman"/>
          <w:b w:val="false"/>
          <w:i w:val="false"/>
          <w:color w:val="000000"/>
          <w:sz w:val="28"/>
        </w:rPr>
        <w:t xml:space="preserve">
      5. Неоформление 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и (или) алкогольной продукции без сопроводительных накладных на товары – </w:t>
      </w:r>
    </w:p>
    <w:bookmarkEnd w:id="1147"/>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bookmarkStart w:name="z4196" w:id="1148"/>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148"/>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283-1 в соответствии с Законом РК от 03.12.2015 </w:t>
      </w:r>
      <w:r>
        <w:rPr>
          <w:rFonts w:ascii="Times New Roman"/>
          <w:b w:val="false"/>
          <w:i w:val="false"/>
          <w:color w:val="000000"/>
          <w:sz w:val="28"/>
        </w:rPr>
        <w:t>№ 432-V</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284. Нарушение порядка применения контрольно-кассовых машин</w:t>
      </w:r>
    </w:p>
    <w:bookmarkStart w:name="z1015" w:id="1149"/>
    <w:p>
      <w:pPr>
        <w:spacing w:after="0"/>
        <w:ind w:left="0"/>
        <w:jc w:val="both"/>
      </w:pPr>
      <w:r>
        <w:rPr>
          <w:rFonts w:ascii="Times New Roman"/>
          <w:b w:val="false"/>
          <w:i w:val="false"/>
          <w:color w:val="000000"/>
          <w:sz w:val="28"/>
        </w:rPr>
        <w:t xml:space="preserve">
      1. Неприменение контрольно-кассовой машины при осуществлении на территории Республики Казахстан денежных расчетов, производимых при торговых операциях, выполнении работ, оказании услуг посредством наличных денег, а также применение контрольно-кассовой машины, являющейся неисправной или не состоящей на учете в органе государственных доходов по месту использования, – </w:t>
      </w:r>
    </w:p>
    <w:bookmarkEnd w:id="1149"/>
    <w:p>
      <w:pPr>
        <w:spacing w:after="0"/>
        <w:ind w:left="0"/>
        <w:jc w:val="both"/>
      </w:pPr>
      <w:r>
        <w:rPr>
          <w:rFonts w:ascii="Times New Roman"/>
          <w:b w:val="false"/>
          <w:i w:val="false"/>
          <w:color w:val="000000"/>
          <w:sz w:val="28"/>
        </w:rPr>
        <w:t>
      влекут предупреждение.</w:t>
      </w:r>
    </w:p>
    <w:bookmarkStart w:name="z1016" w:id="1150"/>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150"/>
    <w:p>
      <w:pPr>
        <w:spacing w:after="0"/>
        <w:ind w:left="0"/>
        <w:jc w:val="both"/>
      </w:pPr>
      <w:r>
        <w:rPr>
          <w:rFonts w:ascii="Times New Roman"/>
          <w:b w:val="false"/>
          <w:i w:val="false"/>
          <w:color w:val="000000"/>
          <w:sz w:val="28"/>
        </w:rPr>
        <w:t>
      влекут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17" w:id="1151"/>
    <w:p>
      <w:pPr>
        <w:spacing w:after="0"/>
        <w:ind w:left="0"/>
        <w:jc w:val="both"/>
      </w:pPr>
      <w:r>
        <w:rPr>
          <w:rFonts w:ascii="Times New Roman"/>
          <w:b w:val="false"/>
          <w:i w:val="false"/>
          <w:color w:val="000000"/>
          <w:sz w:val="28"/>
        </w:rPr>
        <w:t xml:space="preserve">
      3. Невыдача чека контрольно-кассовой машины или товарного чека либо выдача чека контрольно-кассовой машины или товарного чека на сумму больше или меньше уплаченной за товар или услугу – </w:t>
      </w:r>
    </w:p>
    <w:bookmarkEnd w:id="1151"/>
    <w:p>
      <w:pPr>
        <w:spacing w:after="0"/>
        <w:ind w:left="0"/>
        <w:jc w:val="both"/>
      </w:pPr>
      <w:r>
        <w:rPr>
          <w:rFonts w:ascii="Times New Roman"/>
          <w:b w:val="false"/>
          <w:i w:val="false"/>
          <w:color w:val="000000"/>
          <w:sz w:val="28"/>
        </w:rPr>
        <w:t>
      влечет предупреждение.</w:t>
      </w:r>
    </w:p>
    <w:bookmarkStart w:name="z1018" w:id="1152"/>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152"/>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19" w:id="1153"/>
    <w:p>
      <w:pPr>
        <w:spacing w:after="0"/>
        <w:ind w:left="0"/>
        <w:jc w:val="both"/>
      </w:pPr>
      <w:r>
        <w:rPr>
          <w:rFonts w:ascii="Times New Roman"/>
          <w:b w:val="false"/>
          <w:i w:val="false"/>
          <w:color w:val="000000"/>
          <w:sz w:val="28"/>
        </w:rPr>
        <w:t xml:space="preserve">
      5. Нарушение сроков подачи налогового заявления для внесения изменений в регистрационные данные контрольно-кассовой машины, замены (восстановления) книги учета наличных денег или книги товарных чеков, а также при технической неисправности контрольно-кассовой машины, устранение которой невозможно без нарушения целостности пломбы органа государственных доходов, – </w:t>
      </w:r>
    </w:p>
    <w:bookmarkEnd w:id="1153"/>
    <w:p>
      <w:pPr>
        <w:spacing w:after="0"/>
        <w:ind w:left="0"/>
        <w:jc w:val="both"/>
      </w:pPr>
      <w:r>
        <w:rPr>
          <w:rFonts w:ascii="Times New Roman"/>
          <w:b w:val="false"/>
          <w:i w:val="false"/>
          <w:color w:val="000000"/>
          <w:sz w:val="28"/>
        </w:rPr>
        <w:t>
      влечет предупреждение.</w:t>
      </w:r>
    </w:p>
    <w:bookmarkStart w:name="z1020" w:id="1154"/>
    <w:p>
      <w:pPr>
        <w:spacing w:after="0"/>
        <w:ind w:left="0"/>
        <w:jc w:val="both"/>
      </w:pPr>
      <w:r>
        <w:rPr>
          <w:rFonts w:ascii="Times New Roman"/>
          <w:b w:val="false"/>
          <w:i w:val="false"/>
          <w:color w:val="000000"/>
          <w:sz w:val="28"/>
        </w:rPr>
        <w:t xml:space="preserve">
      6. Деяние, предусмотренное частью пятой настоящей статьи, совершенное повторно в течение года после наложения административного взыскания, – </w:t>
      </w:r>
    </w:p>
    <w:bookmarkEnd w:id="1154"/>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21" w:id="1155"/>
    <w:p>
      <w:pPr>
        <w:spacing w:after="0"/>
        <w:ind w:left="0"/>
        <w:jc w:val="both"/>
      </w:pPr>
      <w:r>
        <w:rPr>
          <w:rFonts w:ascii="Times New Roman"/>
          <w:b w:val="false"/>
          <w:i w:val="false"/>
          <w:color w:val="000000"/>
          <w:sz w:val="28"/>
        </w:rPr>
        <w:t>
      7. Неотражение в контрольном чеке контрольно-кассовой машины одного или нескольких из следующих реквизитов:</w:t>
      </w:r>
    </w:p>
    <w:bookmarkEnd w:id="1155"/>
    <w:p>
      <w:pPr>
        <w:spacing w:after="0"/>
        <w:ind w:left="0"/>
        <w:jc w:val="both"/>
      </w:pPr>
      <w:r>
        <w:rPr>
          <w:rFonts w:ascii="Times New Roman"/>
          <w:b w:val="false"/>
          <w:i w:val="false"/>
          <w:color w:val="000000"/>
          <w:sz w:val="28"/>
        </w:rPr>
        <w:t>
      1) наименование налогоплательщика;</w:t>
      </w:r>
    </w:p>
    <w:p>
      <w:pPr>
        <w:spacing w:after="0"/>
        <w:ind w:left="0"/>
        <w:jc w:val="both"/>
      </w:pPr>
      <w:r>
        <w:rPr>
          <w:rFonts w:ascii="Times New Roman"/>
          <w:b w:val="false"/>
          <w:i w:val="false"/>
          <w:color w:val="000000"/>
          <w:sz w:val="28"/>
        </w:rPr>
        <w:t>
      2) идентификационный номер;</w:t>
      </w:r>
    </w:p>
    <w:p>
      <w:pPr>
        <w:spacing w:after="0"/>
        <w:ind w:left="0"/>
        <w:jc w:val="both"/>
      </w:pPr>
      <w:r>
        <w:rPr>
          <w:rFonts w:ascii="Times New Roman"/>
          <w:b w:val="false"/>
          <w:i w:val="false"/>
          <w:color w:val="000000"/>
          <w:sz w:val="28"/>
        </w:rPr>
        <w:t>
      3) заводской номер контрольно-кассовой машины;</w:t>
      </w:r>
    </w:p>
    <w:p>
      <w:pPr>
        <w:spacing w:after="0"/>
        <w:ind w:left="0"/>
        <w:jc w:val="both"/>
      </w:pPr>
      <w:r>
        <w:rPr>
          <w:rFonts w:ascii="Times New Roman"/>
          <w:b w:val="false"/>
          <w:i w:val="false"/>
          <w:color w:val="000000"/>
          <w:sz w:val="28"/>
        </w:rPr>
        <w:t>
      4) регистрационный номер контрольно-кассовой машины в органе государственных доходов;</w:t>
      </w:r>
    </w:p>
    <w:p>
      <w:pPr>
        <w:spacing w:after="0"/>
        <w:ind w:left="0"/>
        <w:jc w:val="both"/>
      </w:pPr>
      <w:r>
        <w:rPr>
          <w:rFonts w:ascii="Times New Roman"/>
          <w:b w:val="false"/>
          <w:i w:val="false"/>
          <w:color w:val="000000"/>
          <w:sz w:val="28"/>
        </w:rPr>
        <w:t>
      5) порядковый номер чека;</w:t>
      </w:r>
    </w:p>
    <w:p>
      <w:pPr>
        <w:spacing w:after="0"/>
        <w:ind w:left="0"/>
        <w:jc w:val="both"/>
      </w:pPr>
      <w:r>
        <w:rPr>
          <w:rFonts w:ascii="Times New Roman"/>
          <w:b w:val="false"/>
          <w:i w:val="false"/>
          <w:color w:val="000000"/>
          <w:sz w:val="28"/>
        </w:rPr>
        <w:t>
      6) дата и время совершения покупки товаров, выполнения работ, оказания услуг;</w:t>
      </w:r>
    </w:p>
    <w:p>
      <w:pPr>
        <w:spacing w:after="0"/>
        <w:ind w:left="0"/>
        <w:jc w:val="both"/>
      </w:pPr>
      <w:r>
        <w:rPr>
          <w:rFonts w:ascii="Times New Roman"/>
          <w:b w:val="false"/>
          <w:i w:val="false"/>
          <w:color w:val="000000"/>
          <w:sz w:val="28"/>
        </w:rPr>
        <w:t>
      7) цена товара, работы, услуги и (или) сумма покупки;</w:t>
      </w:r>
    </w:p>
    <w:p>
      <w:pPr>
        <w:spacing w:after="0"/>
        <w:ind w:left="0"/>
        <w:jc w:val="both"/>
      </w:pPr>
      <w:r>
        <w:rPr>
          <w:rFonts w:ascii="Times New Roman"/>
          <w:b w:val="false"/>
          <w:i w:val="false"/>
          <w:color w:val="000000"/>
          <w:sz w:val="28"/>
        </w:rPr>
        <w:t xml:space="preserve">
      8) фискальный признак либо неотражение в контрольном чеке аппаратно-программных комплексов (за исключением аппаратно-программных комплексов, применяемых банками и организациями, осуществляющими отдельные виды банковских операций) одного или нескольких реквизитов, установленных подпунктами 1) – 7) настоящей части, – </w:t>
      </w:r>
    </w:p>
    <w:p>
      <w:pPr>
        <w:spacing w:after="0"/>
        <w:ind w:left="0"/>
        <w:jc w:val="both"/>
      </w:pPr>
      <w:r>
        <w:rPr>
          <w:rFonts w:ascii="Times New Roman"/>
          <w:b w:val="false"/>
          <w:i w:val="false"/>
          <w:color w:val="000000"/>
          <w:sz w:val="28"/>
        </w:rPr>
        <w:t>
      влечет предупреждение.</w:t>
      </w:r>
    </w:p>
    <w:bookmarkStart w:name="z1022" w:id="1156"/>
    <w:p>
      <w:pPr>
        <w:spacing w:after="0"/>
        <w:ind w:left="0"/>
        <w:jc w:val="both"/>
      </w:pPr>
      <w:r>
        <w:rPr>
          <w:rFonts w:ascii="Times New Roman"/>
          <w:b w:val="false"/>
          <w:i w:val="false"/>
          <w:color w:val="000000"/>
          <w:sz w:val="28"/>
        </w:rPr>
        <w:t xml:space="preserve">
      8.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1156"/>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3" w:id="1157"/>
    <w:p>
      <w:pPr>
        <w:spacing w:after="0"/>
        <w:ind w:left="0"/>
        <w:jc w:val="both"/>
      </w:pPr>
      <w:r>
        <w:rPr>
          <w:rFonts w:ascii="Times New Roman"/>
          <w:b w:val="false"/>
          <w:i w:val="false"/>
          <w:color w:val="000000"/>
          <w:sz w:val="28"/>
        </w:rPr>
        <w:t xml:space="preserve">
      9. Незаполнение книги учета наличных денег при эксплуатации контрольно-кассовой машины либо несоответствие показаний сменных отчетов данным книги учета наличных денег на соответствующую дату, либо непроведение записи в книге учета наличных денег при осуществлении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 </w:t>
      </w:r>
    </w:p>
    <w:bookmarkEnd w:id="1157"/>
    <w:p>
      <w:pPr>
        <w:spacing w:after="0"/>
        <w:ind w:left="0"/>
        <w:jc w:val="both"/>
      </w:pPr>
      <w:r>
        <w:rPr>
          <w:rFonts w:ascii="Times New Roman"/>
          <w:b w:val="false"/>
          <w:i w:val="false"/>
          <w:color w:val="000000"/>
          <w:sz w:val="28"/>
        </w:rPr>
        <w:t>
      влечет предупреждение.</w:t>
      </w:r>
    </w:p>
    <w:bookmarkStart w:name="z1024" w:id="1158"/>
    <w:p>
      <w:pPr>
        <w:spacing w:after="0"/>
        <w:ind w:left="0"/>
        <w:jc w:val="both"/>
      </w:pPr>
      <w:r>
        <w:rPr>
          <w:rFonts w:ascii="Times New Roman"/>
          <w:b w:val="false"/>
          <w:i w:val="false"/>
          <w:color w:val="000000"/>
          <w:sz w:val="28"/>
        </w:rPr>
        <w:t xml:space="preserve">
      10. Деяние, предусмотренное частью девятой настоящей статьи, совершенное повторно в течение года после наложения административного взыскания, – </w:t>
      </w:r>
    </w:p>
    <w:bookmarkEnd w:id="1158"/>
    <w:p>
      <w:pPr>
        <w:spacing w:after="0"/>
        <w:ind w:left="0"/>
        <w:jc w:val="both"/>
      </w:pPr>
      <w:r>
        <w:rPr>
          <w:rFonts w:ascii="Times New Roman"/>
          <w:b w:val="false"/>
          <w:i w:val="false"/>
          <w:color w:val="000000"/>
          <w:sz w:val="28"/>
        </w:rPr>
        <w:t>
      влекут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5" w:id="1159"/>
    <w:p>
      <w:pPr>
        <w:spacing w:after="0"/>
        <w:ind w:left="0"/>
        <w:jc w:val="both"/>
      </w:pPr>
      <w:r>
        <w:rPr>
          <w:rFonts w:ascii="Times New Roman"/>
          <w:b w:val="false"/>
          <w:i w:val="false"/>
          <w:color w:val="000000"/>
          <w:sz w:val="28"/>
        </w:rPr>
        <w:t>
      11. Несоответствие показаний отчета о текущем состоянии кассы сумме наличных денег в кассе на момент снятия фискального отчета 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 выявленное в ходе налоговой проверки, –</w:t>
      </w:r>
    </w:p>
    <w:bookmarkEnd w:id="1159"/>
    <w:p>
      <w:pPr>
        <w:spacing w:after="0"/>
        <w:ind w:left="0"/>
        <w:jc w:val="both"/>
      </w:pPr>
      <w:r>
        <w:rPr>
          <w:rFonts w:ascii="Times New Roman"/>
          <w:b w:val="false"/>
          <w:i w:val="false"/>
          <w:color w:val="000000"/>
          <w:sz w:val="28"/>
        </w:rPr>
        <w:t>
      влечет предупреждение.</w:t>
      </w:r>
    </w:p>
    <w:bookmarkStart w:name="z1026" w:id="1160"/>
    <w:p>
      <w:pPr>
        <w:spacing w:after="0"/>
        <w:ind w:left="0"/>
        <w:jc w:val="both"/>
      </w:pPr>
      <w:r>
        <w:rPr>
          <w:rFonts w:ascii="Times New Roman"/>
          <w:b w:val="false"/>
          <w:i w:val="false"/>
          <w:color w:val="000000"/>
          <w:sz w:val="28"/>
        </w:rPr>
        <w:t xml:space="preserve">
      12. Деяние,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160"/>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7" w:id="1161"/>
    <w:p>
      <w:pPr>
        <w:spacing w:after="0"/>
        <w:ind w:left="0"/>
        <w:jc w:val="both"/>
      </w:pPr>
      <w:r>
        <w:rPr>
          <w:rFonts w:ascii="Times New Roman"/>
          <w:b w:val="false"/>
          <w:i w:val="false"/>
          <w:color w:val="000000"/>
          <w:sz w:val="28"/>
        </w:rPr>
        <w:t xml:space="preserve">
      13. Нарушение сроков хранения сменного отчета, книги учета наличных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аннулирования или возврата, установленных налоговым законодательством Республики Казахстан, – </w:t>
      </w:r>
    </w:p>
    <w:bookmarkEnd w:id="1161"/>
    <w:p>
      <w:pPr>
        <w:spacing w:after="0"/>
        <w:ind w:left="0"/>
        <w:jc w:val="both"/>
      </w:pPr>
      <w:r>
        <w:rPr>
          <w:rFonts w:ascii="Times New Roman"/>
          <w:b w:val="false"/>
          <w:i w:val="false"/>
          <w:color w:val="000000"/>
          <w:sz w:val="28"/>
        </w:rPr>
        <w:t>
      влечет предупреждение.</w:t>
      </w:r>
    </w:p>
    <w:bookmarkStart w:name="z1028" w:id="1162"/>
    <w:p>
      <w:pPr>
        <w:spacing w:after="0"/>
        <w:ind w:left="0"/>
        <w:jc w:val="both"/>
      </w:pPr>
      <w:r>
        <w:rPr>
          <w:rFonts w:ascii="Times New Roman"/>
          <w:b w:val="false"/>
          <w:i w:val="false"/>
          <w:color w:val="000000"/>
          <w:sz w:val="28"/>
        </w:rPr>
        <w:t xml:space="preserve">
      14. Деяние, предусмотренное частью тринадцатой настоящей статьи, совершенное повторно в течение года после наложения административного взыскания, – </w:t>
      </w:r>
    </w:p>
    <w:bookmarkEnd w:id="1162"/>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9" w:id="1163"/>
    <w:p>
      <w:pPr>
        <w:spacing w:after="0"/>
        <w:ind w:left="0"/>
        <w:jc w:val="both"/>
      </w:pPr>
      <w:r>
        <w:rPr>
          <w:rFonts w:ascii="Times New Roman"/>
          <w:b w:val="false"/>
          <w:i w:val="false"/>
          <w:color w:val="000000"/>
          <w:sz w:val="28"/>
        </w:rPr>
        <w:t xml:space="preserve">
      15. Проведение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 чека на реализованные товары, выполненные работы, оказанные услуги – </w:t>
      </w:r>
    </w:p>
    <w:bookmarkEnd w:id="1163"/>
    <w:p>
      <w:pPr>
        <w:spacing w:after="0"/>
        <w:ind w:left="0"/>
        <w:jc w:val="both"/>
      </w:pPr>
      <w:r>
        <w:rPr>
          <w:rFonts w:ascii="Times New Roman"/>
          <w:b w:val="false"/>
          <w:i w:val="false"/>
          <w:color w:val="000000"/>
          <w:sz w:val="28"/>
        </w:rPr>
        <w:t>
      влечет предупреждение.</w:t>
      </w:r>
    </w:p>
    <w:bookmarkStart w:name="z1030" w:id="1164"/>
    <w:p>
      <w:pPr>
        <w:spacing w:after="0"/>
        <w:ind w:left="0"/>
        <w:jc w:val="both"/>
      </w:pPr>
      <w:r>
        <w:rPr>
          <w:rFonts w:ascii="Times New Roman"/>
          <w:b w:val="false"/>
          <w:i w:val="false"/>
          <w:color w:val="000000"/>
          <w:sz w:val="28"/>
        </w:rPr>
        <w:t xml:space="preserve">
      16. Деяние, предусмотренное частью пятнадцатой настоящей статьи, совершенное повторно в течение года после наложения административного взыскания, – </w:t>
      </w:r>
    </w:p>
    <w:bookmarkEnd w:id="1164"/>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31" w:id="1165"/>
    <w:p>
      <w:pPr>
        <w:spacing w:after="0"/>
        <w:ind w:left="0"/>
        <w:jc w:val="both"/>
      </w:pPr>
      <w:r>
        <w:rPr>
          <w:rFonts w:ascii="Times New Roman"/>
          <w:b w:val="false"/>
          <w:i w:val="false"/>
          <w:color w:val="000000"/>
          <w:sz w:val="28"/>
        </w:rPr>
        <w:t>
      17. Нарушение срока представления контрольно-кассовой машины в орган государственных доходов для установки пломбы после устранения технической неисправности контрольно-кассовой машины, устранение которой невозможно без нарушения целостности пломбы органа государственных доходов, –</w:t>
      </w:r>
    </w:p>
    <w:bookmarkEnd w:id="1165"/>
    <w:p>
      <w:pPr>
        <w:spacing w:after="0"/>
        <w:ind w:left="0"/>
        <w:jc w:val="both"/>
      </w:pPr>
      <w:r>
        <w:rPr>
          <w:rFonts w:ascii="Times New Roman"/>
          <w:b w:val="false"/>
          <w:i w:val="false"/>
          <w:color w:val="000000"/>
          <w:sz w:val="28"/>
        </w:rPr>
        <w:t>
      влечет предупреждение.</w:t>
      </w:r>
    </w:p>
    <w:bookmarkStart w:name="z1032" w:id="1166"/>
    <w:p>
      <w:pPr>
        <w:spacing w:after="0"/>
        <w:ind w:left="0"/>
        <w:jc w:val="both"/>
      </w:pPr>
      <w:r>
        <w:rPr>
          <w:rFonts w:ascii="Times New Roman"/>
          <w:b w:val="false"/>
          <w:i w:val="false"/>
          <w:color w:val="000000"/>
          <w:sz w:val="28"/>
        </w:rPr>
        <w:t xml:space="preserve">
      18. Деяние, предусмотренное частью семнадцатой настоящей статьи, совершенное повторно в течение года после наложения административного взыскания, – </w:t>
      </w:r>
    </w:p>
    <w:bookmarkEnd w:id="1166"/>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4167" w:id="1167"/>
    <w:p>
      <w:pPr>
        <w:spacing w:after="0"/>
        <w:ind w:left="0"/>
        <w:jc w:val="both"/>
      </w:pPr>
      <w:r>
        <w:rPr>
          <w:rFonts w:ascii="Times New Roman"/>
          <w:b w:val="false"/>
          <w:i w:val="false"/>
          <w:color w:val="000000"/>
          <w:sz w:val="28"/>
        </w:rPr>
        <w:t>
      19. Нарушение оператором фискальных данных порядка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передачи в органы государственных доходов –</w:t>
      </w:r>
    </w:p>
    <w:bookmarkEnd w:id="1167"/>
    <w:p>
      <w:pPr>
        <w:spacing w:after="0"/>
        <w:ind w:left="0"/>
        <w:jc w:val="both"/>
      </w:pPr>
      <w:r>
        <w:rPr>
          <w:rFonts w:ascii="Times New Roman"/>
          <w:b w:val="false"/>
          <w:i w:val="false"/>
          <w:color w:val="000000"/>
          <w:sz w:val="28"/>
        </w:rPr>
        <w:t>
      влечет предупреждение.</w:t>
      </w:r>
    </w:p>
    <w:bookmarkStart w:name="z4168" w:id="1168"/>
    <w:p>
      <w:pPr>
        <w:spacing w:after="0"/>
        <w:ind w:left="0"/>
        <w:jc w:val="both"/>
      </w:pPr>
      <w:r>
        <w:rPr>
          <w:rFonts w:ascii="Times New Roman"/>
          <w:b w:val="false"/>
          <w:i w:val="false"/>
          <w:color w:val="000000"/>
          <w:sz w:val="28"/>
        </w:rPr>
        <w:t>
      20. Деяние, предусмотренное частью девятнадцатой настоящей статьи, совершенное повторно в течение года после наложения административного взыскания, –</w:t>
      </w:r>
    </w:p>
    <w:bookmarkEnd w:id="1168"/>
    <w:p>
      <w:pPr>
        <w:spacing w:after="0"/>
        <w:ind w:left="0"/>
        <w:jc w:val="both"/>
      </w:pPr>
      <w:r>
        <w:rPr>
          <w:rFonts w:ascii="Times New Roman"/>
          <w:b w:val="false"/>
          <w:i w:val="false"/>
          <w:color w:val="000000"/>
          <w:sz w:val="28"/>
        </w:rPr>
        <w:t>
      влечет штраф на оператора фискальных данных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284 с изменениями, внесенными законами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285.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bookmarkStart w:name="z1034" w:id="1169"/>
    <w:p>
      <w:pPr>
        <w:spacing w:after="0"/>
        <w:ind w:left="0"/>
        <w:jc w:val="both"/>
      </w:pPr>
      <w:r>
        <w:rPr>
          <w:rFonts w:ascii="Times New Roman"/>
          <w:b w:val="false"/>
          <w:i w:val="false"/>
          <w:color w:val="000000"/>
          <w:sz w:val="28"/>
        </w:rPr>
        <w:t>
      1.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совершенное в виде:</w:t>
      </w:r>
    </w:p>
    <w:bookmarkEnd w:id="1169"/>
    <w:p>
      <w:pPr>
        <w:spacing w:after="0"/>
        <w:ind w:left="0"/>
        <w:jc w:val="both"/>
      </w:pPr>
      <w:r>
        <w:rPr>
          <w:rFonts w:ascii="Times New Roman"/>
          <w:b w:val="false"/>
          <w:i w:val="false"/>
          <w:color w:val="000000"/>
          <w:sz w:val="28"/>
        </w:rPr>
        <w:t>
      1) неуведомления органов государственных доходов об открытии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pPr>
        <w:spacing w:after="0"/>
        <w:ind w:left="0"/>
        <w:jc w:val="both"/>
      </w:pPr>
      <w:r>
        <w:rPr>
          <w:rFonts w:ascii="Times New Roman"/>
          <w:b w:val="false"/>
          <w:i w:val="false"/>
          <w:color w:val="000000"/>
          <w:sz w:val="28"/>
        </w:rPr>
        <w:t>
      2) проведения операции по банковским счетам клиентов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 наличных денег);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неприостановления по распоряжению органов государственных доходов расходных операций в пределах суммы налоговой задолженности, указанной в таком распоряжении,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юридического лица, структурного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w:t>
      </w:r>
    </w:p>
    <w:p>
      <w:pPr>
        <w:spacing w:after="0"/>
        <w:ind w:left="0"/>
        <w:jc w:val="both"/>
      </w:pPr>
      <w:r>
        <w:rPr>
          <w:rFonts w:ascii="Times New Roman"/>
          <w:b w:val="false"/>
          <w:i w:val="false"/>
          <w:color w:val="000000"/>
          <w:sz w:val="28"/>
        </w:rPr>
        <w:t>
      5) непредставления в орган государственных доходов в течение срока, установленного налоговым законодательством Республики Казахстан, отчета о движении денег, размещенных на условном банковском вкладе в течение отчетного квартала, при наличии такого движения денег по форме, установленной уполномоченным органом;</w:t>
      </w:r>
    </w:p>
    <w:p>
      <w:pPr>
        <w:spacing w:after="0"/>
        <w:ind w:left="0"/>
        <w:jc w:val="both"/>
      </w:pPr>
      <w:r>
        <w:rPr>
          <w:rFonts w:ascii="Times New Roman"/>
          <w:b w:val="false"/>
          <w:i w:val="false"/>
          <w:color w:val="000000"/>
          <w:sz w:val="28"/>
        </w:rPr>
        <w:t>
      6) открытия своему клиенту нового банковского счета при наличии у последнего в данном банке открытого банковского счета, на который органами государственных доходов выставлены инкассовые распоряжения или распоряжения о приостановлении расходных операций по банковским счетам налогоплательщика;</w:t>
      </w:r>
    </w:p>
    <w:p>
      <w:pPr>
        <w:spacing w:after="0"/>
        <w:ind w:left="0"/>
        <w:jc w:val="both"/>
      </w:pPr>
      <w:r>
        <w:rPr>
          <w:rFonts w:ascii="Times New Roman"/>
          <w:b w:val="false"/>
          <w:i w:val="false"/>
          <w:color w:val="000000"/>
          <w:sz w:val="28"/>
        </w:rPr>
        <w:t>
      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налогоплательщиков за период неисполнения банком обязанностей, установленных налоговым законодательством Республики Казахстан.</w:t>
      </w:r>
    </w:p>
    <w:bookmarkStart w:name="z1035" w:id="1170"/>
    <w:p>
      <w:pPr>
        <w:spacing w:after="0"/>
        <w:ind w:left="0"/>
        <w:jc w:val="both"/>
      </w:pPr>
      <w:r>
        <w:rPr>
          <w:rFonts w:ascii="Times New Roman"/>
          <w:b w:val="false"/>
          <w:i w:val="false"/>
          <w:color w:val="000000"/>
          <w:sz w:val="28"/>
        </w:rPr>
        <w:t xml:space="preserve">
      2. Неперечисление или несвоевременное перечисление банками и организациями, осуществляющими отдельные виды банковских операций, сумм налогов в бюджет, размещенных по договорам об условном банковском вкладе, – </w:t>
      </w:r>
    </w:p>
    <w:bookmarkEnd w:id="1170"/>
    <w:p>
      <w:pPr>
        <w:spacing w:after="0"/>
        <w:ind w:left="0"/>
        <w:jc w:val="both"/>
      </w:pPr>
      <w:r>
        <w:rPr>
          <w:rFonts w:ascii="Times New Roman"/>
          <w:b w:val="false"/>
          <w:i w:val="false"/>
          <w:color w:val="000000"/>
          <w:sz w:val="28"/>
        </w:rPr>
        <w:t>
      влечет штраф в размере пятидесяти процентов от суммы неперечисленного или несвоевременно перечисленного налога и другого обязательного платежа в бюджет, размещенного на условном банковском вкладе.</w:t>
      </w:r>
    </w:p>
    <w:bookmarkStart w:name="z3608" w:id="1171"/>
    <w:p>
      <w:pPr>
        <w:spacing w:after="0"/>
        <w:ind w:left="0"/>
        <w:jc w:val="both"/>
      </w:pPr>
      <w:r>
        <w:rPr>
          <w:rFonts w:ascii="Times New Roman"/>
          <w:b w:val="false"/>
          <w:i w:val="false"/>
          <w:color w:val="000000"/>
          <w:sz w:val="28"/>
        </w:rPr>
        <w:t xml:space="preserve">
      2-1. Неисполнение банками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 </w:t>
      </w:r>
    </w:p>
    <w:bookmarkEnd w:id="1171"/>
    <w:p>
      <w:pPr>
        <w:spacing w:after="0"/>
        <w:ind w:left="0"/>
        <w:jc w:val="both"/>
      </w:pPr>
      <w:r>
        <w:rPr>
          <w:rFonts w:ascii="Times New Roman"/>
          <w:b w:val="false"/>
          <w:i w:val="false"/>
          <w:color w:val="000000"/>
          <w:sz w:val="28"/>
        </w:rPr>
        <w:t>
      влечет штраф в размере пяти процентов от суммы, не перечисленной по платежному поручению, или неисполненного инкассового распоряжения.</w:t>
      </w:r>
    </w:p>
    <w:bookmarkStart w:name="z3287" w:id="1172"/>
    <w:p>
      <w:pPr>
        <w:spacing w:after="0"/>
        <w:ind w:left="0"/>
        <w:jc w:val="both"/>
      </w:pPr>
      <w:r>
        <w:rPr>
          <w:rFonts w:ascii="Times New Roman"/>
          <w:b w:val="false"/>
          <w:i w:val="false"/>
          <w:color w:val="000000"/>
          <w:sz w:val="28"/>
        </w:rPr>
        <w:t>
      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bookmarkEnd w:id="1172"/>
    <w:p>
      <w:pPr>
        <w:spacing w:after="0"/>
        <w:ind w:left="0"/>
        <w:jc w:val="both"/>
      </w:pPr>
      <w:r>
        <w:rPr>
          <w:rFonts w:ascii="Times New Roman"/>
          <w:b w:val="false"/>
          <w:i w:val="false"/>
          <w:color w:val="000000"/>
          <w:sz w:val="28"/>
        </w:rPr>
        <w:t>
      1) неуведомления органов государственных доходов о закрытии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приема платежных документов в уплату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и обязательных профессиональных пенсионных взносов с неправильно указанным идентификационным номером;</w:t>
      </w:r>
    </w:p>
    <w:p>
      <w:pPr>
        <w:spacing w:after="0"/>
        <w:ind w:left="0"/>
        <w:jc w:val="both"/>
      </w:pPr>
      <w:r>
        <w:rPr>
          <w:rFonts w:ascii="Times New Roman"/>
          <w:b w:val="false"/>
          <w:i w:val="false"/>
          <w:color w:val="000000"/>
          <w:sz w:val="28"/>
        </w:rPr>
        <w:t>
      3) приема платежных документов в уплату налогов на транспортное средство с неправильно указанным идентификационным номером транспортного средства;</w:t>
      </w:r>
    </w:p>
    <w:p>
      <w:pPr>
        <w:spacing w:after="0"/>
        <w:ind w:left="0"/>
        <w:jc w:val="both"/>
      </w:pPr>
      <w:r>
        <w:rPr>
          <w:rFonts w:ascii="Times New Roman"/>
          <w:b w:val="false"/>
          <w:i w:val="false"/>
          <w:color w:val="000000"/>
          <w:sz w:val="28"/>
        </w:rPr>
        <w:t>
      4) неуведомления уполномоченного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признания доходов в виде вознаграждения по выданному кредиту (займу) – не позднее 31 марта года, следующего за отчетным налоговым периодом;</w:t>
      </w:r>
    </w:p>
    <w:p>
      <w:pPr>
        <w:spacing w:after="0"/>
        <w:ind w:left="0"/>
        <w:jc w:val="both"/>
      </w:pPr>
      <w:r>
        <w:rPr>
          <w:rFonts w:ascii="Times New Roman"/>
          <w:b w:val="false"/>
          <w:i w:val="false"/>
          <w:color w:val="000000"/>
          <w:sz w:val="28"/>
        </w:rPr>
        <w:t>
      4-1) непредставления органам государственных доходов сведений по договорам, содержащим условия перехода права (требования) коллекторским агентствам, – не позднее 25 числа месяца, следующего за кварталом;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неперечисления (незачисления), несвоевременного перечисления (зачисления) суммы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системы, суммы налогов и других обязательных платежей в бюджет, пеней, штрафов;</w:t>
      </w:r>
    </w:p>
    <w:p>
      <w:pPr>
        <w:spacing w:after="0"/>
        <w:ind w:left="0"/>
        <w:jc w:val="both"/>
      </w:pPr>
      <w:r>
        <w:rPr>
          <w:rFonts w:ascii="Times New Roman"/>
          <w:b w:val="false"/>
          <w:i w:val="false"/>
          <w:color w:val="000000"/>
          <w:sz w:val="28"/>
        </w:rPr>
        <w:t>
      6) недопуска должностного лица органов государственных доходов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или юридического лица;</w:t>
      </w:r>
    </w:p>
    <w:p>
      <w:pPr>
        <w:spacing w:after="0"/>
        <w:ind w:left="0"/>
        <w:jc w:val="both"/>
      </w:pPr>
      <w:r>
        <w:rPr>
          <w:rFonts w:ascii="Times New Roman"/>
          <w:b w:val="false"/>
          <w:i w:val="false"/>
          <w:color w:val="000000"/>
          <w:sz w:val="28"/>
        </w:rPr>
        <w:t>
      7) неуведомления органа государственных доходов о возникновении у налогоплательщика-заемщика дохода от списания обязательств в течение тридцати календарных дней со дня списания обязательств по выданным кредитам (займам) с заемщика, являющегося физическим лицом, состоящим на регистрационном учете в качестве индивидуального предпринимателя, или юридическим лицом;</w:t>
      </w:r>
    </w:p>
    <w:bookmarkStart w:name="z4632" w:id="1173"/>
    <w:p>
      <w:pPr>
        <w:spacing w:after="0"/>
        <w:ind w:left="0"/>
        <w:jc w:val="both"/>
      </w:pPr>
      <w:r>
        <w:rPr>
          <w:rFonts w:ascii="Times New Roman"/>
          <w:b w:val="false"/>
          <w:i w:val="false"/>
          <w:color w:val="000000"/>
          <w:sz w:val="28"/>
        </w:rPr>
        <w:t>
      8) непредставления в течение десяти рабочих дней со дня получения запроса органа государственных доходов информации о наличии и номерах банковских счетов, об остатках и движении денег на этих счетах у налогоплательщиков, а также о предоставленных кредитах проверяемому физическому лицу с указанием сумм погашения, включая вознаграждение, –</w:t>
      </w:r>
    </w:p>
    <w:bookmarkEnd w:id="1173"/>
    <w:p>
      <w:pPr>
        <w:spacing w:after="0"/>
        <w:ind w:left="0"/>
        <w:jc w:val="both"/>
      </w:pPr>
      <w:r>
        <w:rPr>
          <w:rFonts w:ascii="Times New Roman"/>
          <w:b w:val="false"/>
          <w:i w:val="false"/>
          <w:color w:val="000000"/>
          <w:sz w:val="28"/>
        </w:rPr>
        <w:t>
      9) непредставления, несвоевременного, недостоверного или неполного представления по сети телекоммуникаций сведений о наличии (открытии), номерах банковских счетов и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и юридических лиц-нерезидентов, а также юридических лиц, бенефициарными собственниками которых являются нерезиденты, а равно по запросу органов государственных доходов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285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285-1. Неисполнение кастодианами,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p>
      <w:pPr>
        <w:spacing w:after="0"/>
        <w:ind w:left="0"/>
        <w:jc w:val="both"/>
      </w:pPr>
      <w:r>
        <w:rPr>
          <w:rFonts w:ascii="Times New Roman"/>
          <w:b w:val="false"/>
          <w:i w:val="false"/>
          <w:color w:val="ff0000"/>
          <w:sz w:val="28"/>
        </w:rPr>
        <w:t xml:space="preserve">
      Сноска. Заголовок статьи 285-1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Start w:name="z3450" w:id="1174"/>
    <w:p>
      <w:pPr>
        <w:spacing w:after="0"/>
        <w:ind w:left="0"/>
        <w:jc w:val="both"/>
      </w:pPr>
      <w:r>
        <w:rPr>
          <w:rFonts w:ascii="Times New Roman"/>
          <w:b w:val="false"/>
          <w:i w:val="false"/>
          <w:color w:val="000000"/>
          <w:sz w:val="28"/>
        </w:rPr>
        <w:t>
      1. Непредставление, несвоевременное, недостоверное или неполное представление кастодианами, брокерами и (или) дилерами, обладающими правом ведения счетов клиентов в качестве номинальных держателей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по этим счетам –</w:t>
      </w:r>
    </w:p>
    <w:bookmarkEnd w:id="1174"/>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451" w:id="1175"/>
    <w:p>
      <w:pPr>
        <w:spacing w:after="0"/>
        <w:ind w:left="0"/>
        <w:jc w:val="both"/>
      </w:pPr>
      <w:r>
        <w:rPr>
          <w:rFonts w:ascii="Times New Roman"/>
          <w:b w:val="false"/>
          <w:i w:val="false"/>
          <w:color w:val="000000"/>
          <w:sz w:val="28"/>
        </w:rPr>
        <w:t>
      2. Непредставление, несвоевременное, недостоверное или неполное представление кастодианами, управляющими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 –</w:t>
      </w:r>
    </w:p>
    <w:bookmarkEnd w:id="1175"/>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452" w:id="1176"/>
    <w:p>
      <w:pPr>
        <w:spacing w:after="0"/>
        <w:ind w:left="0"/>
        <w:jc w:val="both"/>
      </w:pPr>
      <w:r>
        <w:rPr>
          <w:rFonts w:ascii="Times New Roman"/>
          <w:b w:val="false"/>
          <w:i w:val="false"/>
          <w:color w:val="000000"/>
          <w:sz w:val="28"/>
        </w:rPr>
        <w:t>
      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bookmarkEnd w:id="1176"/>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856" w:id="1177"/>
    <w:p>
      <w:pPr>
        <w:spacing w:after="0"/>
        <w:ind w:left="0"/>
        <w:jc w:val="both"/>
      </w:pPr>
      <w:r>
        <w:rPr>
          <w:rFonts w:ascii="Times New Roman"/>
          <w:b w:val="false"/>
          <w:i w:val="false"/>
          <w:color w:val="000000"/>
          <w:sz w:val="28"/>
        </w:rPr>
        <w:t>
      4. Непредставление, несвоевременное, недостоверное или неполное представление коллекторскими агентствами сведений по договорам, содержащим условия перехода права (требования) к коллекторскому агентству, –</w:t>
      </w:r>
    </w:p>
    <w:bookmarkEnd w:id="1177"/>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285-1 в соответствии с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286. Представление заведомо ложных сведений о банковских операциях</w:t>
      </w:r>
    </w:p>
    <w:p>
      <w:pPr>
        <w:spacing w:after="0"/>
        <w:ind w:left="0"/>
        <w:jc w:val="both"/>
      </w:pPr>
      <w:r>
        <w:rPr>
          <w:rFonts w:ascii="Times New Roman"/>
          <w:b w:val="false"/>
          <w:i w:val="false"/>
          <w:color w:val="000000"/>
          <w:sz w:val="28"/>
        </w:rPr>
        <w:t xml:space="preserve">
      Представление банками и организациями, осуществляющими отдельные виды банковских операций,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если эти действия не повлекли причинение крупного ущерба физическому или юридическому лицу либо государству, –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Примечание. Крупным размером ущерба, причиненного физическому лицу, признается сумма, превышающая две тысячи, юридическому лицу – двадцать тысяч размеров месячных расчетных показателей на момент совершения правонарушения.</w:t>
      </w:r>
    </w:p>
    <w:p>
      <w:pPr>
        <w:spacing w:after="0"/>
        <w:ind w:left="0"/>
        <w:jc w:val="both"/>
      </w:pPr>
      <w:r>
        <w:rPr>
          <w:rFonts w:ascii="Times New Roman"/>
          <w:b/>
          <w:i w:val="false"/>
          <w:color w:val="000000"/>
          <w:sz w:val="28"/>
        </w:rPr>
        <w:t>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Евразийском экономическом союзе, а также невыполнение лицами требований, установленных законодательством Республики Казахстан</w:t>
      </w:r>
    </w:p>
    <w:p>
      <w:pPr>
        <w:spacing w:after="0"/>
        <w:ind w:left="0"/>
        <w:jc w:val="both"/>
      </w:pPr>
      <w:r>
        <w:rPr>
          <w:rFonts w:ascii="Times New Roman"/>
          <w:b w:val="false"/>
          <w:i w:val="false"/>
          <w:color w:val="ff0000"/>
          <w:sz w:val="28"/>
        </w:rPr>
        <w:t xml:space="preserve">
      Сноска. Заголовок статьи 287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38" w:id="1178"/>
    <w:p>
      <w:pPr>
        <w:spacing w:after="0"/>
        <w:ind w:left="0"/>
        <w:jc w:val="both"/>
      </w:pPr>
      <w:r>
        <w:rPr>
          <w:rFonts w:ascii="Times New Roman"/>
          <w:b w:val="false"/>
          <w:i w:val="false"/>
          <w:color w:val="000000"/>
          <w:sz w:val="28"/>
        </w:rPr>
        <w:t xml:space="preserve">
      1. Неуплата, неполная уплата либо несвоевременная уплата косвенных налогов в срок, установленный налоговым законодательством Республики Казахстан, – </w:t>
      </w:r>
    </w:p>
    <w:bookmarkEnd w:id="1178"/>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39" w:id="1179"/>
    <w:p>
      <w:pPr>
        <w:spacing w:after="0"/>
        <w:ind w:left="0"/>
        <w:jc w:val="both"/>
      </w:pPr>
      <w:r>
        <w:rPr>
          <w:rFonts w:ascii="Times New Roman"/>
          <w:b w:val="false"/>
          <w:i w:val="false"/>
          <w:color w:val="000000"/>
          <w:sz w:val="28"/>
        </w:rPr>
        <w:t xml:space="preserve">
      2. Непредставление налогоплательщиком в орган государственных доходов обязательств о ввозе (вывозе) продуктов переработки и их неисполнение, предусмотренные налоговым законодательством Республики Казахстан, – </w:t>
      </w:r>
    </w:p>
    <w:bookmarkEnd w:id="1179"/>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40" w:id="1180"/>
    <w:p>
      <w:pPr>
        <w:spacing w:after="0"/>
        <w:ind w:left="0"/>
        <w:jc w:val="both"/>
      </w:pPr>
      <w:r>
        <w:rPr>
          <w:rFonts w:ascii="Times New Roman"/>
          <w:b w:val="false"/>
          <w:i w:val="false"/>
          <w:color w:val="000000"/>
          <w:sz w:val="28"/>
        </w:rPr>
        <w:t>
      3. Неуведомление либо несвоевременное уведомление органов государственных доходов в следующих случаях:</w:t>
      </w:r>
    </w:p>
    <w:bookmarkEnd w:id="1180"/>
    <w:p>
      <w:pPr>
        <w:spacing w:after="0"/>
        <w:ind w:left="0"/>
        <w:jc w:val="both"/>
      </w:pPr>
      <w:r>
        <w:rPr>
          <w:rFonts w:ascii="Times New Roman"/>
          <w:b w:val="false"/>
          <w:i w:val="false"/>
          <w:color w:val="000000"/>
          <w:sz w:val="28"/>
        </w:rPr>
        <w:t>
      1) при временном ввозе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свойств и характеристик ввезенных товаров;</w:t>
      </w:r>
    </w:p>
    <w:p>
      <w:pPr>
        <w:spacing w:after="0"/>
        <w:ind w:left="0"/>
        <w:jc w:val="both"/>
      </w:pPr>
      <w:r>
        <w:rPr>
          <w:rFonts w:ascii="Times New Roman"/>
          <w:b w:val="false"/>
          <w:i w:val="false"/>
          <w:color w:val="000000"/>
          <w:sz w:val="28"/>
        </w:rPr>
        <w:t>
      2) при временном вывозе товаров с территории Республики Казахстан на территорию государств-членов Евразийского экономического союза, которые в последующем будут ввезены на территорию Республики Казахстан без изменения свойств и характеристик вывезенных товаров,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41" w:id="1181"/>
    <w:p>
      <w:pPr>
        <w:spacing w:after="0"/>
        <w:ind w:left="0"/>
        <w:jc w:val="both"/>
      </w:pPr>
      <w:r>
        <w:rPr>
          <w:rFonts w:ascii="Times New Roman"/>
          <w:b w:val="false"/>
          <w:i w:val="false"/>
          <w:color w:val="000000"/>
          <w:sz w:val="28"/>
        </w:rPr>
        <w:t>
      4. Нарушение установленных налоговым законодательством Республики Казахстан сроков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государства-члена Евразийского экономического союза, –</w:t>
      </w:r>
    </w:p>
    <w:bookmarkEnd w:id="1181"/>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процентов от суммы начисленных налогов.</w:t>
      </w:r>
    </w:p>
    <w:bookmarkStart w:name="z1042" w:id="1182"/>
    <w:p>
      <w:pPr>
        <w:spacing w:after="0"/>
        <w:ind w:left="0"/>
        <w:jc w:val="both"/>
      </w:pPr>
      <w:r>
        <w:rPr>
          <w:rFonts w:ascii="Times New Roman"/>
          <w:b w:val="false"/>
          <w:i w:val="false"/>
          <w:color w:val="000000"/>
          <w:sz w:val="28"/>
        </w:rPr>
        <w:t xml:space="preserve">
      5. Неуведомление либо несвоевременное уведомление организатором выставочно-ярмарочной торговли о проведении такой торговли – </w:t>
      </w:r>
    </w:p>
    <w:bookmarkEnd w:id="1182"/>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043" w:id="1183"/>
    <w:p>
      <w:pPr>
        <w:spacing w:after="0"/>
        <w:ind w:left="0"/>
        <w:jc w:val="both"/>
      </w:pPr>
      <w:r>
        <w:rPr>
          <w:rFonts w:ascii="Times New Roman"/>
          <w:b w:val="false"/>
          <w:i w:val="false"/>
          <w:color w:val="000000"/>
          <w:sz w:val="28"/>
        </w:rPr>
        <w:t xml:space="preserve">
      6. Нарушение организатором порядка организации выставочно-ярмарочной торговли – </w:t>
      </w:r>
    </w:p>
    <w:bookmarkEnd w:id="1183"/>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целей части первой настоящей статьи в случае, если лицо подлежит привлечению к административной ответственности за непринятие на учет товаров, импортированных на территорию Республики Казахстан с территории государств-членов Евразийского экономического союза, предусмотренной статьей 275 настоящего Кодекса, такое лицо не подлежит привлечению к административной ответственности, предусмотренной частью первой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288. Невыполнение законных требований органов государственных доходов и их должностных лиц</w:t>
      </w:r>
    </w:p>
    <w:p>
      <w:pPr>
        <w:spacing w:after="0"/>
        <w:ind w:left="0"/>
        <w:jc w:val="both"/>
      </w:pPr>
      <w:r>
        <w:rPr>
          <w:rFonts w:ascii="Times New Roman"/>
          <w:b w:val="false"/>
          <w:i w:val="false"/>
          <w:color w:val="ff0000"/>
          <w:sz w:val="28"/>
        </w:rPr>
        <w:t>
      Сноска. Заголовок статьи 288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Start w:name="z1046" w:id="1184"/>
    <w:p>
      <w:pPr>
        <w:spacing w:after="0"/>
        <w:ind w:left="0"/>
        <w:jc w:val="both"/>
      </w:pPr>
      <w:r>
        <w:rPr>
          <w:rFonts w:ascii="Times New Roman"/>
          <w:b w:val="false"/>
          <w:i w:val="false"/>
          <w:color w:val="000000"/>
          <w:sz w:val="28"/>
        </w:rPr>
        <w:t>
      1. Невыполнение налогоплательщиком законных требований органов государственных доходов и их должностных лиц -</w:t>
      </w:r>
    </w:p>
    <w:bookmarkEnd w:id="1184"/>
    <w:p>
      <w:pPr>
        <w:spacing w:after="0"/>
        <w:ind w:left="0"/>
        <w:jc w:val="both"/>
      </w:pPr>
      <w:r>
        <w:rPr>
          <w:rFonts w:ascii="Times New Roman"/>
          <w:b w:val="false"/>
          <w:i w:val="false"/>
          <w:color w:val="000000"/>
          <w:sz w:val="28"/>
        </w:rPr>
        <w:t>
      влечет предупреждение.</w:t>
      </w:r>
    </w:p>
    <w:bookmarkStart w:name="z1047" w:id="1185"/>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185"/>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048" w:id="1186"/>
    <w:p>
      <w:pPr>
        <w:spacing w:after="0"/>
        <w:ind w:left="0"/>
        <w:jc w:val="both"/>
      </w:pPr>
      <w:r>
        <w:rPr>
          <w:rFonts w:ascii="Times New Roman"/>
          <w:b w:val="false"/>
          <w:i w:val="false"/>
          <w:color w:val="000000"/>
          <w:sz w:val="28"/>
        </w:rPr>
        <w:t>
      3. Незаконное воспрепятствование доступу должностного лица органов государственных доходов, проводящего налоговую проверку, на территорию или в помещение, используемые налогоплательщиком (кроме жилых помещений) для предпринимательской деятельности, -</w:t>
      </w:r>
    </w:p>
    <w:bookmarkEnd w:id="1186"/>
    <w:p>
      <w:pPr>
        <w:spacing w:after="0"/>
        <w:ind w:left="0"/>
        <w:jc w:val="both"/>
      </w:pPr>
      <w:r>
        <w:rPr>
          <w:rFonts w:ascii="Times New Roman"/>
          <w:b w:val="false"/>
          <w:i w:val="false"/>
          <w:color w:val="000000"/>
          <w:sz w:val="28"/>
        </w:rPr>
        <w:t>
      влечет штраф в размере сорока пяти месячных расчетных показателей.</w:t>
      </w:r>
    </w:p>
    <w:bookmarkStart w:name="z1049" w:id="1187"/>
    <w:p>
      <w:pPr>
        <w:spacing w:after="0"/>
        <w:ind w:left="0"/>
        <w:jc w:val="both"/>
      </w:pPr>
      <w:r>
        <w:rPr>
          <w:rFonts w:ascii="Times New Roman"/>
          <w:b w:val="false"/>
          <w:i w:val="false"/>
          <w:color w:val="000000"/>
          <w:sz w:val="28"/>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187"/>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0" w:id="1188"/>
    <w:p>
      <w:pPr>
        <w:spacing w:after="0"/>
        <w:ind w:left="0"/>
        <w:jc w:val="left"/>
      </w:pPr>
      <w:r>
        <w:rPr>
          <w:rFonts w:ascii="Times New Roman"/>
          <w:b/>
          <w:i w:val="false"/>
          <w:color w:val="000000"/>
        </w:rPr>
        <w:t xml:space="preserve"> Глава 17. АДМИНИСТРАТИВНЫЕ ПРАВОНАРУШЕНИЯ В ОБЛАСТИ</w:t>
      </w:r>
      <w:r>
        <w:br/>
      </w:r>
      <w:r>
        <w:rPr>
          <w:rFonts w:ascii="Times New Roman"/>
          <w:b/>
          <w:i w:val="false"/>
          <w:color w:val="000000"/>
        </w:rPr>
        <w:t>ЭНЕРГОСБЕРЕЖЕНИЯ И ПОВЫШЕНИЯ ЭНЕРГОЭФФЕКТИВНОСТИ</w:t>
      </w:r>
    </w:p>
    <w:bookmarkEnd w:id="1188"/>
    <w:p>
      <w:pPr>
        <w:spacing w:after="0"/>
        <w:ind w:left="0"/>
        <w:jc w:val="both"/>
      </w:pPr>
      <w:r>
        <w:rPr>
          <w:rFonts w:ascii="Times New Roman"/>
          <w:b/>
          <w:i w:val="false"/>
          <w:color w:val="000000"/>
          <w:sz w:val="28"/>
        </w:rPr>
        <w:t>Статья 289. Несоблюдение нормативных значений коэффициента мощности в электрических сетях и превышение нормативов энергопотребления</w:t>
      </w:r>
    </w:p>
    <w:bookmarkStart w:name="z1052" w:id="1189"/>
    <w:p>
      <w:pPr>
        <w:spacing w:after="0"/>
        <w:ind w:left="0"/>
        <w:jc w:val="both"/>
      </w:pPr>
      <w:r>
        <w:rPr>
          <w:rFonts w:ascii="Times New Roman"/>
          <w:b w:val="false"/>
          <w:i w:val="false"/>
          <w:color w:val="000000"/>
          <w:sz w:val="28"/>
        </w:rPr>
        <w:t xml:space="preserve">
      1. Несоблюдение нормативных значений коэффициента мощности в электрических сетях – </w:t>
      </w:r>
    </w:p>
    <w:bookmarkEnd w:id="1189"/>
    <w:p>
      <w:pPr>
        <w:spacing w:after="0"/>
        <w:ind w:left="0"/>
        <w:jc w:val="both"/>
      </w:pPr>
      <w:r>
        <w:rPr>
          <w:rFonts w:ascii="Times New Roman"/>
          <w:b w:val="false"/>
          <w:i w:val="false"/>
          <w:color w:val="000000"/>
          <w:sz w:val="28"/>
        </w:rPr>
        <w:t>
      влечет предупреждение на субъектов малого предпринимательства, штраф на субъектов среднего предпринимательства в размере десяти, на субъектов крупного предпринимательства – в размере двухсот месячных расчетных показателей.</w:t>
      </w:r>
    </w:p>
    <w:bookmarkStart w:name="z1053" w:id="1190"/>
    <w:p>
      <w:pPr>
        <w:spacing w:after="0"/>
        <w:ind w:left="0"/>
        <w:jc w:val="both"/>
      </w:pPr>
      <w:r>
        <w:rPr>
          <w:rFonts w:ascii="Times New Roman"/>
          <w:b w:val="false"/>
          <w:i w:val="false"/>
          <w:color w:val="000000"/>
          <w:sz w:val="28"/>
        </w:rPr>
        <w:t xml:space="preserve">
      2. Превышение нормативов энергопотребления – </w:t>
      </w:r>
    </w:p>
    <w:bookmarkEnd w:id="1190"/>
    <w:p>
      <w:pPr>
        <w:spacing w:after="0"/>
        <w:ind w:left="0"/>
        <w:jc w:val="both"/>
      </w:pPr>
      <w:r>
        <w:rPr>
          <w:rFonts w:ascii="Times New Roman"/>
          <w:b w:val="false"/>
          <w:i w:val="false"/>
          <w:color w:val="000000"/>
          <w:sz w:val="28"/>
        </w:rPr>
        <w:t>
      влечет предупреждение на субъектов малого предпринимательства, штраф на субъектов среднего предпринимательства в размере трех, на субъектов крупного предпринимательства – в размере десяти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bookmarkStart w:name="z1054" w:id="1191"/>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91"/>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bookmarkStart w:name="z1055" w:id="1192"/>
    <w:p>
      <w:pPr>
        <w:spacing w:after="0"/>
        <w:ind w:left="0"/>
        <w:jc w:val="both"/>
      </w:pPr>
      <w:r>
        <w:rPr>
          <w:rFonts w:ascii="Times New Roman"/>
          <w:b w:val="false"/>
          <w:i w:val="false"/>
          <w:color w:val="000000"/>
          <w:sz w:val="28"/>
        </w:rPr>
        <w:t xml:space="preserve">
      4. Деяние, предусмотренное частью второй настоящей статьи, совершенное повторно в течение года после наложения административного взыскания, – </w:t>
      </w:r>
    </w:p>
    <w:bookmarkEnd w:id="1192"/>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тридцати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pPr>
        <w:spacing w:after="0"/>
        <w:ind w:left="0"/>
        <w:jc w:val="both"/>
      </w:pPr>
      <w:r>
        <w:rPr>
          <w:rFonts w:ascii="Times New Roman"/>
          <w:b w:val="false"/>
          <w:i w:val="false"/>
          <w:color w:val="000000"/>
          <w:sz w:val="28"/>
        </w:rPr>
        <w:t>
      Примечание. Стоимость энергетического ресурса определяется на основе рыночной цены на момент выявления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290. Неисполнение обязанности по недопущению прямых потерь энергетических ресурсов, воды при осуществлении их производства и передачи</w:t>
      </w:r>
    </w:p>
    <w:p>
      <w:pPr>
        <w:spacing w:after="0"/>
        <w:ind w:left="0"/>
        <w:jc w:val="both"/>
      </w:pPr>
      <w:r>
        <w:rPr>
          <w:rFonts w:ascii="Times New Roman"/>
          <w:b w:val="false"/>
          <w:i w:val="false"/>
          <w:color w:val="ff0000"/>
          <w:sz w:val="28"/>
        </w:rPr>
        <w:t xml:space="preserve">
      Сноска. Статья 290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291. Приемка в эксплуатацию новых объектов, потребляющих энергетические ресурсы, которые не оснащены соответствующими приборами учета энергетических ресурсов и автоматизированными системами регулирования теплопотребления</w:t>
      </w:r>
    </w:p>
    <w:p>
      <w:pPr>
        <w:spacing w:after="0"/>
        <w:ind w:left="0"/>
        <w:jc w:val="both"/>
      </w:pPr>
      <w:r>
        <w:rPr>
          <w:rFonts w:ascii="Times New Roman"/>
          <w:b w:val="false"/>
          <w:i w:val="false"/>
          <w:color w:val="ff0000"/>
          <w:sz w:val="28"/>
        </w:rPr>
        <w:t xml:space="preserve">
      Сноска. Статья 291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w:t>
      </w:r>
    </w:p>
    <w:p>
      <w:pPr>
        <w:spacing w:after="0"/>
        <w:ind w:left="0"/>
        <w:jc w:val="both"/>
      </w:pPr>
      <w:r>
        <w:rPr>
          <w:rFonts w:ascii="Times New Roman"/>
          <w:b w:val="false"/>
          <w:i w:val="false"/>
          <w:color w:val="ff0000"/>
          <w:sz w:val="28"/>
        </w:rPr>
        <w:t xml:space="preserve">
      Сноска. Заголовок статьи 292 в редакции Закона РК от 14.01.2015 </w:t>
      </w:r>
      <w:r>
        <w:rPr>
          <w:rFonts w:ascii="Times New Roman"/>
          <w:b w:val="false"/>
          <w:i w:val="false"/>
          <w:color w:val="ff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65" w:id="1193"/>
    <w:p>
      <w:pPr>
        <w:spacing w:after="0"/>
        <w:ind w:left="0"/>
        <w:jc w:val="both"/>
      </w:pPr>
      <w:r>
        <w:rPr>
          <w:rFonts w:ascii="Times New Roman"/>
          <w:b w:val="false"/>
          <w:i w:val="false"/>
          <w:color w:val="000000"/>
          <w:sz w:val="28"/>
        </w:rPr>
        <w:t>
      1.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 –</w:t>
      </w:r>
    </w:p>
    <w:bookmarkEnd w:id="1193"/>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bookmarkStart w:name="z1066" w:id="1194"/>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94"/>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изменением, внесенным Законом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293. Отсутствие заключения обязательного энергоаудита у субъекта Государственного энергетического реестра</w:t>
      </w:r>
    </w:p>
    <w:p>
      <w:pPr>
        <w:spacing w:after="0"/>
        <w:ind w:left="0"/>
        <w:jc w:val="both"/>
      </w:pPr>
      <w:r>
        <w:rPr>
          <w:rFonts w:ascii="Times New Roman"/>
          <w:b w:val="false"/>
          <w:i w:val="false"/>
          <w:color w:val="ff0000"/>
          <w:sz w:val="28"/>
        </w:rPr>
        <w:t xml:space="preserve">
      Сноска. Заголовок статьи 293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68" w:id="1195"/>
    <w:p>
      <w:pPr>
        <w:spacing w:after="0"/>
        <w:ind w:left="0"/>
        <w:jc w:val="both"/>
      </w:pPr>
      <w:r>
        <w:rPr>
          <w:rFonts w:ascii="Times New Roman"/>
          <w:b w:val="false"/>
          <w:i w:val="false"/>
          <w:color w:val="000000"/>
          <w:sz w:val="28"/>
        </w:rPr>
        <w:t>
      1. Отсутствие заключения обязательного энергоаудита у субъекта Государственного энергетического реестра –</w:t>
      </w:r>
    </w:p>
    <w:bookmarkEnd w:id="1195"/>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двухсот месячных расчетных показателей.</w:t>
      </w:r>
    </w:p>
    <w:bookmarkStart w:name="z1069" w:id="1196"/>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96"/>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293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294. Нарушение ограничений по продаже и использованию продукции в области энергосбережения и повышения энергоэффективности</w:t>
      </w:r>
    </w:p>
    <w:p>
      <w:pPr>
        <w:spacing w:after="0"/>
        <w:ind w:left="0"/>
        <w:jc w:val="both"/>
      </w:pPr>
      <w:r>
        <w:rPr>
          <w:rFonts w:ascii="Times New Roman"/>
          <w:b w:val="false"/>
          <w:i w:val="false"/>
          <w:color w:val="ff0000"/>
          <w:sz w:val="28"/>
        </w:rPr>
        <w:t xml:space="preserve">
      Сноска. Заголовок статьи 294 в редакции Закона РК от 14.01.2015 </w:t>
      </w:r>
      <w:r>
        <w:rPr>
          <w:rFonts w:ascii="Times New Roman"/>
          <w:b w:val="false"/>
          <w:i w:val="false"/>
          <w:color w:val="ff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71" w:id="1197"/>
    <w:p>
      <w:pPr>
        <w:spacing w:after="0"/>
        <w:ind w:left="0"/>
        <w:jc w:val="both"/>
      </w:pPr>
      <w:r>
        <w:rPr>
          <w:rFonts w:ascii="Times New Roman"/>
          <w:b w:val="false"/>
          <w:i w:val="false"/>
          <w:color w:val="000000"/>
          <w:sz w:val="28"/>
        </w:rPr>
        <w:t>
      1. Использование электрических ламп накаливания мощностью 25 Вт и выше, которые могут быть использованы в цепях переменного тока в целях освещения, –</w:t>
      </w:r>
    </w:p>
    <w:bookmarkEnd w:id="1197"/>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bookmarkStart w:name="z1072" w:id="1198"/>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198"/>
    <w:p>
      <w:pPr>
        <w:spacing w:after="0"/>
        <w:ind w:left="0"/>
        <w:jc w:val="both"/>
      </w:pPr>
      <w:r>
        <w:rPr>
          <w:rFonts w:ascii="Times New Roman"/>
          <w:b w:val="false"/>
          <w:i w:val="false"/>
          <w:color w:val="000000"/>
          <w:sz w:val="28"/>
        </w:rPr>
        <w:t>
      влекут штраф на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bookmarkStart w:name="z1073" w:id="1199"/>
    <w:p>
      <w:pPr>
        <w:spacing w:after="0"/>
        <w:ind w:left="0"/>
        <w:jc w:val="both"/>
      </w:pPr>
      <w:r>
        <w:rPr>
          <w:rFonts w:ascii="Times New Roman"/>
          <w:b w:val="false"/>
          <w:i w:val="false"/>
          <w:color w:val="000000"/>
          <w:sz w:val="28"/>
        </w:rPr>
        <w:t>
      3. Продажа и (или) использование энергопотребляющих устройств, не содержащих в технической документации и на этикетках информацию о классе и характеристиках энергоэффективности в соответствии с техническим регламентом Таможенного союза или Евразийского экономического союза, –</w:t>
      </w:r>
    </w:p>
    <w:bookmarkEnd w:id="1199"/>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 на субъектов среднего предпринимательства – в размере шести, на субъектов крупного предпринимательства – в размере ста месячных расчетных показателей.</w:t>
      </w:r>
    </w:p>
    <w:bookmarkStart w:name="z1074" w:id="1200"/>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200"/>
    <w:p>
      <w:pPr>
        <w:spacing w:after="0"/>
        <w:ind w:left="0"/>
        <w:jc w:val="both"/>
      </w:pPr>
      <w:r>
        <w:rPr>
          <w:rFonts w:ascii="Times New Roman"/>
          <w:b w:val="false"/>
          <w:i w:val="false"/>
          <w:color w:val="000000"/>
          <w:sz w:val="28"/>
        </w:rPr>
        <w:t>
      влекут штраф на субъектов малого предпринимательства в размере шести, на субъектов среднего предпринимательства – в размере двенадцати,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Статьи 294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 Неисполнение обязанности по созданию, внедрению и организации работы системы энергоменеджмента субъектами Государственного энергетического реестра</w:t>
      </w:r>
    </w:p>
    <w:p>
      <w:pPr>
        <w:spacing w:after="0"/>
        <w:ind w:left="0"/>
        <w:jc w:val="both"/>
      </w:pPr>
      <w:r>
        <w:rPr>
          <w:rFonts w:ascii="Times New Roman"/>
          <w:b w:val="false"/>
          <w:i w:val="false"/>
          <w:color w:val="ff0000"/>
          <w:sz w:val="28"/>
        </w:rPr>
        <w:t xml:space="preserve">
      Сноска. Статья 295 исключена Законом РК от 14.01.2015 </w:t>
      </w:r>
      <w:r>
        <w:rPr>
          <w:rFonts w:ascii="Times New Roman"/>
          <w:b w:val="false"/>
          <w:i w:val="false"/>
          <w:color w:val="ff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296.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w:t>
      </w:r>
    </w:p>
    <w:p>
      <w:pPr>
        <w:spacing w:after="0"/>
        <w:ind w:left="0"/>
        <w:jc w:val="both"/>
      </w:pPr>
      <w:r>
        <w:rPr>
          <w:rFonts w:ascii="Times New Roman"/>
          <w:b w:val="false"/>
          <w:i w:val="false"/>
          <w:color w:val="ff0000"/>
          <w:sz w:val="28"/>
        </w:rPr>
        <w:t xml:space="preserve">
      Сноска. Заголовок статьи 296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79" w:id="1201"/>
    <w:p>
      <w:pPr>
        <w:spacing w:after="0"/>
        <w:ind w:left="0"/>
        <w:jc w:val="both"/>
      </w:pPr>
      <w:r>
        <w:rPr>
          <w:rFonts w:ascii="Times New Roman"/>
          <w:b w:val="false"/>
          <w:i w:val="false"/>
          <w:color w:val="000000"/>
          <w:sz w:val="28"/>
        </w:rPr>
        <w:t>
      1.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 –</w:t>
      </w:r>
    </w:p>
    <w:bookmarkEnd w:id="1201"/>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восьмидесяти месячных расчетных показателей.</w:t>
      </w:r>
    </w:p>
    <w:bookmarkStart w:name="z1080" w:id="1202"/>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202"/>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с исключением из реестра юридических лиц, осуществляющих деятельность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1" w:id="1203"/>
    <w:p>
      <w:pPr>
        <w:spacing w:after="0"/>
        <w:ind w:left="0"/>
        <w:jc w:val="left"/>
      </w:pPr>
      <w:r>
        <w:rPr>
          <w:rFonts w:ascii="Times New Roman"/>
          <w:b/>
          <w:i w:val="false"/>
          <w:color w:val="000000"/>
        </w:rPr>
        <w:t xml:space="preserve"> Глава 18. АДМИНИСТРАТИВНЫЕ ПРАВОНАРУШЕНИЯ В ОБЛАСТИ</w:t>
      </w:r>
      <w:r>
        <w:br/>
      </w:r>
      <w:r>
        <w:rPr>
          <w:rFonts w:ascii="Times New Roman"/>
          <w:b/>
          <w:i w:val="false"/>
          <w:color w:val="000000"/>
        </w:rPr>
        <w:t>ПРОМЫШЛЕННОСТИ, ИСПОЛЬЗОВАНИЯ ТЕПЛОВОЙ, ЭЛЕКТРИЧЕСКОЙ</w:t>
      </w:r>
      <w:r>
        <w:br/>
      </w:r>
      <w:r>
        <w:rPr>
          <w:rFonts w:ascii="Times New Roman"/>
          <w:b/>
          <w:i w:val="false"/>
          <w:color w:val="000000"/>
        </w:rPr>
        <w:t>И АТОМНОЙ ЭНЕРГИИ</w:t>
      </w:r>
    </w:p>
    <w:bookmarkEnd w:id="1203"/>
    <w:p>
      <w:pPr>
        <w:spacing w:after="0"/>
        <w:ind w:left="0"/>
        <w:jc w:val="both"/>
      </w:pPr>
      <w:r>
        <w:rPr>
          <w:rFonts w:ascii="Times New Roman"/>
          <w:b/>
          <w:i w:val="false"/>
          <w:color w:val="000000"/>
          <w:sz w:val="28"/>
        </w:rPr>
        <w:t>Статья 297. Нарушение требований безопасности при обращении с взрывчатыми материалами, радиоактивными и иными экологически опасными веществами</w:t>
      </w:r>
    </w:p>
    <w:bookmarkStart w:name="z1083" w:id="1204"/>
    <w:p>
      <w:pPr>
        <w:spacing w:after="0"/>
        <w:ind w:left="0"/>
        <w:jc w:val="both"/>
      </w:pPr>
      <w:r>
        <w:rPr>
          <w:rFonts w:ascii="Times New Roman"/>
          <w:b w:val="false"/>
          <w:i w:val="false"/>
          <w:color w:val="000000"/>
          <w:sz w:val="28"/>
        </w:rPr>
        <w:t xml:space="preserve">
      1. Нарушение требований безопасности при производстве, хранении, захоронении, уничтожении, использовании, утилизации, транспортировке или ином обращении с взрывчатыми материалами, пиротехническими веществами, радиоактивными, бактериологическими, химическими и иными экологически опасными веществами и отходами в отраслях промышленности и на объектах, подконтрольных органам надзора,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если эти действия не содержат признаков уголовно наказуемого деяния, – </w:t>
      </w:r>
    </w:p>
    <w:bookmarkEnd w:id="120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084" w:id="1205"/>
    <w:p>
      <w:pPr>
        <w:spacing w:after="0"/>
        <w:ind w:left="0"/>
        <w:jc w:val="both"/>
      </w:pPr>
      <w:r>
        <w:rPr>
          <w:rFonts w:ascii="Times New Roman"/>
          <w:b w:val="false"/>
          <w:i w:val="false"/>
          <w:color w:val="000000"/>
          <w:sz w:val="28"/>
        </w:rPr>
        <w:t xml:space="preserve">
      2. Нарушение установленных правил производства, хранения, захоронения, использования, утилизации, транспортировки или иного обращения ядерных материалов, радиоактивных веществ, специальных неядерных материалов и изделий двойного назначения, имеющих отношение к ядерной деятельности,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20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p>
    <w:bookmarkStart w:name="z3396" w:id="1206"/>
    <w:p>
      <w:pPr>
        <w:spacing w:after="0"/>
        <w:ind w:left="0"/>
        <w:jc w:val="both"/>
      </w:pPr>
      <w:r>
        <w:rPr>
          <w:rFonts w:ascii="Times New Roman"/>
          <w:b w:val="false"/>
          <w:i w:val="false"/>
          <w:color w:val="000000"/>
          <w:sz w:val="28"/>
        </w:rPr>
        <w:t xml:space="preserve">
      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 с нарушением законодательства Республики Казахстан – </w:t>
      </w:r>
    </w:p>
    <w:bookmarkEnd w:id="1206"/>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 в размере ста пятидесяти,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3397" w:id="1207"/>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207"/>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 в размере ста восьмидесяти, на субъектов среднего предпринимательства – в размере семисот,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297-1 в соответствии с Законом РК от 14.01.2016 </w:t>
      </w:r>
      <w:r>
        <w:rPr>
          <w:rFonts w:ascii="Times New Roman"/>
          <w:b w:val="false"/>
          <w:i w:val="false"/>
          <w:color w:val="000000"/>
          <w:sz w:val="28"/>
        </w:rPr>
        <w:t>№ 445-V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298. Нарушение правил по безопасному ведению работ</w:t>
      </w:r>
    </w:p>
    <w:bookmarkStart w:name="z1086" w:id="1208"/>
    <w:p>
      <w:pPr>
        <w:spacing w:after="0"/>
        <w:ind w:left="0"/>
        <w:jc w:val="both"/>
      </w:pPr>
      <w:r>
        <w:rPr>
          <w:rFonts w:ascii="Times New Roman"/>
          <w:b w:val="false"/>
          <w:i w:val="false"/>
          <w:color w:val="000000"/>
          <w:sz w:val="28"/>
        </w:rPr>
        <w:t>
      1. Нарушение установленных требований по безопасному ведению работ в отраслях промышленности, горных и строительных работ либо на объектах, поднадзорных уполномоченному органу в области промышленной безопасности и другим государственным органам контроля и надзора, если это не повлекло по неосторожности причинение тяжкого или средней тяжести вреда здоровью человека, –</w:t>
      </w:r>
    </w:p>
    <w:bookmarkEnd w:id="120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087" w:id="1209"/>
    <w:p>
      <w:pPr>
        <w:spacing w:after="0"/>
        <w:ind w:left="0"/>
        <w:jc w:val="both"/>
      </w:pPr>
      <w:r>
        <w:rPr>
          <w:rFonts w:ascii="Times New Roman"/>
          <w:b w:val="false"/>
          <w:i w:val="false"/>
          <w:color w:val="000000"/>
          <w:sz w:val="28"/>
        </w:rPr>
        <w:t xml:space="preserve">
      2. Нарушение требований промышленной безопасности при разработке проектов строительства, реконструкции, модернизации, ликвидации опасных производственных объектов – </w:t>
      </w:r>
    </w:p>
    <w:bookmarkEnd w:id="1209"/>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088" w:id="1210"/>
    <w:p>
      <w:pPr>
        <w:spacing w:after="0"/>
        <w:ind w:left="0"/>
        <w:jc w:val="both"/>
      </w:pPr>
      <w:r>
        <w:rPr>
          <w:rFonts w:ascii="Times New Roman"/>
          <w:b w:val="false"/>
          <w:i w:val="false"/>
          <w:color w:val="000000"/>
          <w:sz w:val="28"/>
        </w:rPr>
        <w:t xml:space="preserve">
      3. Сокрытие факта аварии, инцидента на опасном производственном объекте – </w:t>
      </w:r>
    </w:p>
    <w:bookmarkEnd w:id="121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089" w:id="1211"/>
    <w:p>
      <w:pPr>
        <w:spacing w:after="0"/>
        <w:ind w:left="0"/>
        <w:jc w:val="both"/>
      </w:pPr>
      <w:r>
        <w:rPr>
          <w:rFonts w:ascii="Times New Roman"/>
          <w:b w:val="false"/>
          <w:i w:val="false"/>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211"/>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p>
    <w:p>
      <w:pPr>
        <w:spacing w:after="0"/>
        <w:ind w:left="0"/>
        <w:jc w:val="both"/>
      </w:pPr>
      <w:r>
        <w:rPr>
          <w:rFonts w:ascii="Times New Roman"/>
          <w:b w:val="false"/>
          <w:i w:val="false"/>
          <w:color w:val="ff0000"/>
          <w:sz w:val="28"/>
        </w:rPr>
        <w:t xml:space="preserve">
      Сноска. Заголовок статьи 299 с изменением, внесенным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1" w:id="1212"/>
    <w:p>
      <w:pPr>
        <w:spacing w:after="0"/>
        <w:ind w:left="0"/>
        <w:jc w:val="both"/>
      </w:pPr>
      <w:r>
        <w:rPr>
          <w:rFonts w:ascii="Times New Roman"/>
          <w:b w:val="false"/>
          <w:i w:val="false"/>
          <w:color w:val="000000"/>
          <w:sz w:val="28"/>
        </w:rPr>
        <w:t>
      1. Нарушение законодательства Республики Казахстан при проведении аттестуемых видов работ в области промышленной безопасности и безопасности плотин, совершенное в виде:</w:t>
      </w:r>
    </w:p>
    <w:bookmarkEnd w:id="1212"/>
    <w:p>
      <w:pPr>
        <w:spacing w:after="0"/>
        <w:ind w:left="0"/>
        <w:jc w:val="both"/>
      </w:pPr>
      <w:r>
        <w:rPr>
          <w:rFonts w:ascii="Times New Roman"/>
          <w:b w:val="false"/>
          <w:i w:val="false"/>
          <w:color w:val="000000"/>
          <w:sz w:val="28"/>
        </w:rPr>
        <w:t>
      1) выдачи экспертных заключений, в том числе в области взрывных работ, содержащих неполную и (или) недостоверную информацию о соответствии (несоответствии) объекта экспертизы по результатам проведенных экспертиз в области промышленной безопасности;</w:t>
      </w:r>
    </w:p>
    <w:p>
      <w:pPr>
        <w:spacing w:after="0"/>
        <w:ind w:left="0"/>
        <w:jc w:val="both"/>
      </w:pPr>
      <w:r>
        <w:rPr>
          <w:rFonts w:ascii="Times New Roman"/>
          <w:b w:val="false"/>
          <w:i w:val="false"/>
          <w:color w:val="000000"/>
          <w:sz w:val="28"/>
        </w:rPr>
        <w:t>
      2) разработки деклараций промышленной безопасности опасных производственных объектов, несоответствующих требованиям промышленной безопасности;</w:t>
      </w:r>
    </w:p>
    <w:p>
      <w:pPr>
        <w:spacing w:after="0"/>
        <w:ind w:left="0"/>
        <w:jc w:val="both"/>
      </w:pPr>
      <w:r>
        <w:rPr>
          <w:rFonts w:ascii="Times New Roman"/>
          <w:b w:val="false"/>
          <w:i w:val="false"/>
          <w:color w:val="000000"/>
          <w:sz w:val="28"/>
        </w:rPr>
        <w:t>
      3) несоответствия подготовки, переподготовки специалистов, работников опасных производственных объектов требованиям промышленной безопасности;</w:t>
      </w:r>
    </w:p>
    <w:p>
      <w:pPr>
        <w:spacing w:after="0"/>
        <w:ind w:left="0"/>
        <w:jc w:val="both"/>
      </w:pPr>
      <w:r>
        <w:rPr>
          <w:rFonts w:ascii="Times New Roman"/>
          <w:b w:val="false"/>
          <w:i w:val="false"/>
          <w:color w:val="000000"/>
          <w:sz w:val="28"/>
        </w:rPr>
        <w:t>
      4) проведения технического обслуживания газопотребляющих систем, не обеспечивающего их исправное состояние;</w:t>
      </w:r>
    </w:p>
    <w:p>
      <w:pPr>
        <w:spacing w:after="0"/>
        <w:ind w:left="0"/>
        <w:jc w:val="both"/>
      </w:pPr>
      <w:r>
        <w:rPr>
          <w:rFonts w:ascii="Times New Roman"/>
          <w:b w:val="false"/>
          <w:i w:val="false"/>
          <w:color w:val="000000"/>
          <w:sz w:val="28"/>
        </w:rPr>
        <w:t xml:space="preserve">
      5) выдачи экспертных заключений, разработки деклараций безопасности плотин, содержащих неполную и (или) недостоверную информацию о их соответствии (несоответствии) требованиям, установленным водным законодательством Республики Казахстан,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 с приостановлением действия аттестата либо без такового.</w:t>
      </w:r>
    </w:p>
    <w:bookmarkStart w:name="z1092" w:id="121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первой настоящей статьи, – </w:t>
      </w:r>
    </w:p>
    <w:bookmarkEnd w:id="1213"/>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 с лишением аттестата.</w:t>
      </w:r>
    </w:p>
    <w:bookmarkStart w:name="z4169" w:id="1214"/>
    <w:p>
      <w:pPr>
        <w:spacing w:after="0"/>
        <w:ind w:left="0"/>
        <w:jc w:val="both"/>
      </w:pPr>
      <w:r>
        <w:rPr>
          <w:rFonts w:ascii="Times New Roman"/>
          <w:b w:val="false"/>
          <w:i w:val="false"/>
          <w:color w:val="000000"/>
          <w:sz w:val="28"/>
        </w:rPr>
        <w:t>
      3. Эксплуатация подпорных гидротехнических сооружений, соответствующих критериям отнесения плотин к декларируемым, без наличия декларации безопасности –</w:t>
      </w:r>
    </w:p>
    <w:bookmarkEnd w:id="1214"/>
    <w:bookmarkStart w:name="z4170" w:id="1215"/>
    <w:p>
      <w:pPr>
        <w:spacing w:after="0"/>
        <w:ind w:left="0"/>
        <w:jc w:val="both"/>
      </w:pPr>
      <w:r>
        <w:rPr>
          <w:rFonts w:ascii="Times New Roman"/>
          <w:b w:val="false"/>
          <w:i w:val="false"/>
          <w:color w:val="000000"/>
          <w:sz w:val="28"/>
        </w:rPr>
        <w:t xml:space="preserve">
      влечет штраф на физических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w:t>
      </w:r>
    </w:p>
    <w:bookmarkEnd w:id="1215"/>
    <w:bookmarkStart w:name="z4171" w:id="1216"/>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216"/>
    <w:bookmarkStart w:name="z4172" w:id="1217"/>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или некоммерческие организации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bookmarkEnd w:id="1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300.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энергопотребления</w:t>
      </w:r>
    </w:p>
    <w:p>
      <w:pPr>
        <w:spacing w:after="0"/>
        <w:ind w:left="0"/>
        <w:jc w:val="both"/>
      </w:pPr>
      <w:r>
        <w:rPr>
          <w:rFonts w:ascii="Times New Roman"/>
          <w:b w:val="false"/>
          <w:i w:val="false"/>
          <w:color w:val="000000"/>
          <w:sz w:val="28"/>
        </w:rPr>
        <w:t xml:space="preserve">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приведшее к состоянию, угрожающему аварией, загрязнением окружающей среды, пожаром или опасному для жизни обслуживающего персонала, а также нарушение установленных режимов энергопотребления, повлекшее ограничения и (или) отключения других потребителей энергии, – </w:t>
      </w:r>
    </w:p>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300-1. Превышение энергопередающими организациями утвержденных нормативных значений показателей надежности электроснабжения</w:t>
      </w:r>
    </w:p>
    <w:p>
      <w:pPr>
        <w:spacing w:after="0"/>
        <w:ind w:left="0"/>
        <w:jc w:val="both"/>
      </w:pPr>
      <w:r>
        <w:rPr>
          <w:rFonts w:ascii="Times New Roman"/>
          <w:b w:val="false"/>
          <w:i w:val="false"/>
          <w:color w:val="000000"/>
          <w:sz w:val="28"/>
        </w:rPr>
        <w:t>
      Превышение энергопередающей организацией нормативных значений показателей надежности электроснабжения –</w:t>
      </w:r>
    </w:p>
    <w:p>
      <w:pPr>
        <w:spacing w:after="0"/>
        <w:ind w:left="0"/>
        <w:jc w:val="both"/>
      </w:pPr>
      <w:r>
        <w:rPr>
          <w:rFonts w:ascii="Times New Roman"/>
          <w:b w:val="false"/>
          <w:i w:val="false"/>
          <w:color w:val="000000"/>
          <w:sz w:val="28"/>
        </w:rPr>
        <w:t>
      влечет штраф на должностное лицо энергопередающей организации в размере ста двадцати пяти месячных расчетных показателей.</w:t>
      </w:r>
    </w:p>
    <w:p>
      <w:pPr>
        <w:spacing w:after="0"/>
        <w:ind w:left="0"/>
        <w:jc w:val="both"/>
      </w:pPr>
      <w:r>
        <w:rPr>
          <w:rFonts w:ascii="Times New Roman"/>
          <w:b w:val="false"/>
          <w:i w:val="false"/>
          <w:color w:val="000000"/>
          <w:sz w:val="28"/>
        </w:rPr>
        <w:t>
      Примечание. Под должностным лицом энергопередающей организации в настоящей статье следует понимать первого руководителя энергопередающей организации или лицо, исполняющее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18 дополнена статьей 300-1 в соответствии с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Нарушение срока получения паспорта готовности</w:t>
      </w:r>
    </w:p>
    <w:bookmarkStart w:name="z1095" w:id="1218"/>
    <w:p>
      <w:pPr>
        <w:spacing w:after="0"/>
        <w:ind w:left="0"/>
        <w:jc w:val="both"/>
      </w:pPr>
      <w:r>
        <w:rPr>
          <w:rFonts w:ascii="Times New Roman"/>
          <w:b w:val="false"/>
          <w:i w:val="false"/>
          <w:color w:val="000000"/>
          <w:sz w:val="28"/>
        </w:rPr>
        <w:t xml:space="preserve">
      1. Нарушение энергопроизводящими, энергопередающими организациями срока получения паспорта готовности для работы в осенне-зимних условиях – </w:t>
      </w:r>
    </w:p>
    <w:bookmarkEnd w:id="1218"/>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096" w:id="1219"/>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219"/>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pPr>
        <w:spacing w:after="0"/>
        <w:ind w:left="0"/>
        <w:jc w:val="both"/>
      </w:pPr>
      <w:r>
        <w:rPr>
          <w:rFonts w:ascii="Times New Roman"/>
          <w:b/>
          <w:i w:val="false"/>
          <w:color w:val="000000"/>
          <w:sz w:val="28"/>
        </w:rPr>
        <w:t>Статья 301-1. Нарушение требований к выдаче технических условий на подключение к электрическим и тепловым сетям</w:t>
      </w:r>
    </w:p>
    <w:bookmarkStart w:name="z3503" w:id="1220"/>
    <w:p>
      <w:pPr>
        <w:spacing w:after="0"/>
        <w:ind w:left="0"/>
        <w:jc w:val="both"/>
      </w:pPr>
      <w:r>
        <w:rPr>
          <w:rFonts w:ascii="Times New Roman"/>
          <w:b w:val="false"/>
          <w:i w:val="false"/>
          <w:color w:val="000000"/>
          <w:sz w:val="28"/>
        </w:rPr>
        <w:t xml:space="preserve">
      1. Нарушение требований к порядку и срокам выдачи технических условий на подключение к электрическим и тепловым сетям – </w:t>
      </w:r>
    </w:p>
    <w:bookmarkEnd w:id="1220"/>
    <w:bookmarkStart w:name="z3504" w:id="1221"/>
    <w:p>
      <w:pPr>
        <w:spacing w:after="0"/>
        <w:ind w:left="0"/>
        <w:jc w:val="both"/>
      </w:pPr>
      <w:r>
        <w:rPr>
          <w:rFonts w:ascii="Times New Roman"/>
          <w:b w:val="false"/>
          <w:i w:val="false"/>
          <w:color w:val="000000"/>
          <w:sz w:val="28"/>
        </w:rPr>
        <w:t xml:space="preserve">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bookmarkEnd w:id="1221"/>
    <w:bookmarkStart w:name="z3505" w:id="1222"/>
    <w:p>
      <w:pPr>
        <w:spacing w:after="0"/>
        <w:ind w:left="0"/>
        <w:jc w:val="both"/>
      </w:pPr>
      <w:r>
        <w:rPr>
          <w:rFonts w:ascii="Times New Roman"/>
          <w:b w:val="false"/>
          <w:i w:val="false"/>
          <w:color w:val="000000"/>
          <w:sz w:val="28"/>
        </w:rPr>
        <w:t xml:space="preserve">
      2. Отказ в приеме документов и (или) выдаче технических условий на подключение к электрическим и тепловым сетям – </w:t>
      </w:r>
    </w:p>
    <w:bookmarkEnd w:id="1222"/>
    <w:bookmarkStart w:name="z3506" w:id="1223"/>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301-1 в соответствии с Законом РК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301-2. Нарушение требований о предоставлении информации о технологических нарушениях</w:t>
      </w:r>
    </w:p>
    <w:bookmarkStart w:name="z3507" w:id="1224"/>
    <w:p>
      <w:pPr>
        <w:spacing w:after="0"/>
        <w:ind w:left="0"/>
        <w:jc w:val="both"/>
      </w:pPr>
      <w:r>
        <w:rPr>
          <w:rFonts w:ascii="Times New Roman"/>
          <w:b w:val="false"/>
          <w:i w:val="false"/>
          <w:color w:val="000000"/>
          <w:sz w:val="28"/>
        </w:rPr>
        <w:t xml:space="preserve">
      1. Несвоевременное, недостоверное предоставление энергопроизводящей, энергопередающей организациями информации о возникших технологических нарушениях – </w:t>
      </w:r>
    </w:p>
    <w:bookmarkEnd w:id="1224"/>
    <w:bookmarkStart w:name="z3508" w:id="1225"/>
    <w:p>
      <w:pPr>
        <w:spacing w:after="0"/>
        <w:ind w:left="0"/>
        <w:jc w:val="both"/>
      </w:pPr>
      <w:r>
        <w:rPr>
          <w:rFonts w:ascii="Times New Roman"/>
          <w:b w:val="false"/>
          <w:i w:val="false"/>
          <w:color w:val="000000"/>
          <w:sz w:val="28"/>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w:t>
      </w:r>
    </w:p>
    <w:bookmarkEnd w:id="1225"/>
    <w:bookmarkStart w:name="z3509" w:id="1226"/>
    <w:p>
      <w:pPr>
        <w:spacing w:after="0"/>
        <w:ind w:left="0"/>
        <w:jc w:val="both"/>
      </w:pPr>
      <w:r>
        <w:rPr>
          <w:rFonts w:ascii="Times New Roman"/>
          <w:b w:val="false"/>
          <w:i w:val="false"/>
          <w:color w:val="000000"/>
          <w:sz w:val="28"/>
        </w:rPr>
        <w:t>
      2. Сокрытие энергопроизводящей, энергопередающей организациями информации о возникших технологических нарушениях –</w:t>
      </w:r>
    </w:p>
    <w:bookmarkEnd w:id="1226"/>
    <w:bookmarkStart w:name="z3510" w:id="1227"/>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301-2 в соответствии с Законом РК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302. Повреждение электрических сетей</w:t>
      </w:r>
    </w:p>
    <w:bookmarkStart w:name="z1098" w:id="1228"/>
    <w:p>
      <w:pPr>
        <w:spacing w:after="0"/>
        <w:ind w:left="0"/>
        <w:jc w:val="both"/>
      </w:pPr>
      <w:r>
        <w:rPr>
          <w:rFonts w:ascii="Times New Roman"/>
          <w:b w:val="false"/>
          <w:i w:val="false"/>
          <w:color w:val="000000"/>
          <w:sz w:val="28"/>
        </w:rPr>
        <w:t xml:space="preserve">
      1. Повреждение электрических сетей напряжением до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228"/>
    <w:p>
      <w:pPr>
        <w:spacing w:after="0"/>
        <w:ind w:left="0"/>
        <w:jc w:val="both"/>
      </w:pPr>
      <w:r>
        <w:rPr>
          <w:rFonts w:ascii="Times New Roman"/>
          <w:b w:val="false"/>
          <w:i w:val="false"/>
          <w:color w:val="000000"/>
          <w:sz w:val="28"/>
        </w:rPr>
        <w:t>
      влечет штраф на физических лиц в размере восьми,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099" w:id="1229"/>
    <w:p>
      <w:pPr>
        <w:spacing w:after="0"/>
        <w:ind w:left="0"/>
        <w:jc w:val="both"/>
      </w:pPr>
      <w:r>
        <w:rPr>
          <w:rFonts w:ascii="Times New Roman"/>
          <w:b w:val="false"/>
          <w:i w:val="false"/>
          <w:color w:val="000000"/>
          <w:sz w:val="28"/>
        </w:rPr>
        <w:t xml:space="preserve">
      2. Повреждение электрических сетей напряжением свыше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229"/>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1100" w:id="1230"/>
    <w:p>
      <w:pPr>
        <w:spacing w:after="0"/>
        <w:ind w:left="0"/>
        <w:jc w:val="both"/>
      </w:pPr>
      <w:r>
        <w:rPr>
          <w:rFonts w:ascii="Times New Roman"/>
          <w:b w:val="false"/>
          <w:i w:val="false"/>
          <w:color w:val="000000"/>
          <w:sz w:val="28"/>
        </w:rPr>
        <w:t>
      3. Действие, предусмотренное частью первой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230"/>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p>
    <w:bookmarkStart w:name="z1101" w:id="1231"/>
    <w:p>
      <w:pPr>
        <w:spacing w:after="0"/>
        <w:ind w:left="0"/>
        <w:jc w:val="both"/>
      </w:pPr>
      <w:r>
        <w:rPr>
          <w:rFonts w:ascii="Times New Roman"/>
          <w:b w:val="false"/>
          <w:i w:val="false"/>
          <w:color w:val="000000"/>
          <w:sz w:val="28"/>
        </w:rPr>
        <w:t>
      4. Действие, предусмотренное частью второй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231"/>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pPr>
        <w:spacing w:after="0"/>
        <w:ind w:left="0"/>
        <w:jc w:val="both"/>
      </w:pPr>
      <w:r>
        <w:rPr>
          <w:rFonts w:ascii="Times New Roman"/>
          <w:b/>
          <w:i w:val="false"/>
          <w:color w:val="000000"/>
          <w:sz w:val="28"/>
        </w:rPr>
        <w:t>Статья 303. Нарушение законодательства Республики Казахстан в области поддержки использования возобновляемых источников энергии</w:t>
      </w:r>
    </w:p>
    <w:bookmarkStart w:name="z1103" w:id="1232"/>
    <w:p>
      <w:pPr>
        <w:spacing w:after="0"/>
        <w:ind w:left="0"/>
        <w:jc w:val="both"/>
      </w:pPr>
      <w:r>
        <w:rPr>
          <w:rFonts w:ascii="Times New Roman"/>
          <w:b w:val="false"/>
          <w:i w:val="false"/>
          <w:color w:val="000000"/>
          <w:sz w:val="28"/>
        </w:rPr>
        <w:t xml:space="preserve">
      1. Неисполнение и (или) ненадлежащее исполнение установленной законодательным актом Республики Казахстан о поддержке использования возобновляемых источников энергии обязанности покупать электрическую, тепловую энергию, производимую энергопроизводящими организациями, использующими возобновляемые источники энергии, – </w:t>
      </w:r>
    </w:p>
    <w:bookmarkEnd w:id="1232"/>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1104" w:id="1233"/>
    <w:p>
      <w:pPr>
        <w:spacing w:after="0"/>
        <w:ind w:left="0"/>
        <w:jc w:val="both"/>
      </w:pPr>
      <w:r>
        <w:rPr>
          <w:rFonts w:ascii="Times New Roman"/>
          <w:b w:val="false"/>
          <w:i w:val="false"/>
          <w:color w:val="000000"/>
          <w:sz w:val="28"/>
        </w:rPr>
        <w:t xml:space="preserve">
      2. Нарушение законодательства Республики Казахстан в области поддержки использования возобновляемых источников энергии, совершенное в виде нарушения порядка и сроков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 – </w:t>
      </w:r>
    </w:p>
    <w:bookmarkEnd w:id="1233"/>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1105" w:id="1234"/>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234"/>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i w:val="false"/>
          <w:color w:val="000000"/>
          <w:sz w:val="28"/>
        </w:rPr>
        <w:t>Статья 304. Повреждение тепловых сетей</w:t>
      </w:r>
    </w:p>
    <w:p>
      <w:pPr>
        <w:spacing w:after="0"/>
        <w:ind w:left="0"/>
        <w:jc w:val="both"/>
      </w:pPr>
      <w:r>
        <w:rPr>
          <w:rFonts w:ascii="Times New Roman"/>
          <w:b w:val="false"/>
          <w:i w:val="false"/>
          <w:color w:val="000000"/>
          <w:sz w:val="28"/>
        </w:rPr>
        <w:t xml:space="preserve">
      Повреждение тепловых сетей (трубопроводов и их конструкций, каналов, тепловых камер, насосных станций), если это деяние не повлекло реальную угрозу причинения вреда здоровью людей и окружающей среде,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305. Производство работ в охранных зонах линий электрических и тепловых сетей, объектов систем газоснабжения</w:t>
      </w:r>
    </w:p>
    <w:p>
      <w:pPr>
        <w:spacing w:after="0"/>
        <w:ind w:left="0"/>
        <w:jc w:val="both"/>
      </w:pPr>
      <w:r>
        <w:rPr>
          <w:rFonts w:ascii="Times New Roman"/>
          <w:b w:val="false"/>
          <w:i w:val="false"/>
          <w:color w:val="000000"/>
          <w:sz w:val="28"/>
        </w:rPr>
        <w:t>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объектов систем газоснабжения без согласования с организацией, в ведении которой находятся электрические или тепловые сети либо объекты систем газоснабжения,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305 с изменением, внесенным Законом РК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306. Нарушение требований по использованию газа, безопасности эксплуатации объектов систем газоснабжения</w:t>
      </w:r>
    </w:p>
    <w:bookmarkStart w:name="z1109" w:id="1235"/>
    <w:p>
      <w:pPr>
        <w:spacing w:after="0"/>
        <w:ind w:left="0"/>
        <w:jc w:val="both"/>
      </w:pPr>
      <w:r>
        <w:rPr>
          <w:rFonts w:ascii="Times New Roman"/>
          <w:b w:val="false"/>
          <w:i w:val="false"/>
          <w:color w:val="000000"/>
          <w:sz w:val="28"/>
        </w:rPr>
        <w:t xml:space="preserve">
      1. Нарушение требований по безопасности эксплуатации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 и газоснабжении, – </w:t>
      </w:r>
    </w:p>
    <w:bookmarkEnd w:id="1235"/>
    <w:p>
      <w:pPr>
        <w:spacing w:after="0"/>
        <w:ind w:left="0"/>
        <w:jc w:val="both"/>
      </w:pPr>
      <w:r>
        <w:rPr>
          <w:rFonts w:ascii="Times New Roman"/>
          <w:b w:val="false"/>
          <w:i w:val="false"/>
          <w:color w:val="000000"/>
          <w:sz w:val="28"/>
        </w:rPr>
        <w:t>
      влечет штраф на физических лиц в размере семи,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110" w:id="123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3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111" w:id="1237"/>
    <w:p>
      <w:pPr>
        <w:spacing w:after="0"/>
        <w:ind w:left="0"/>
        <w:jc w:val="both"/>
      </w:pPr>
      <w:r>
        <w:rPr>
          <w:rFonts w:ascii="Times New Roman"/>
          <w:b w:val="false"/>
          <w:i w:val="false"/>
          <w:color w:val="000000"/>
          <w:sz w:val="28"/>
        </w:rPr>
        <w:t xml:space="preserve">
      3. Самовольное возобновление подачи товарного или сжиженного нефтяного газа в газопотребляющую систему – </w:t>
      </w:r>
    </w:p>
    <w:bookmarkEnd w:id="123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112" w:id="1238"/>
    <w:p>
      <w:pPr>
        <w:spacing w:after="0"/>
        <w:ind w:left="0"/>
        <w:jc w:val="both"/>
      </w:pPr>
      <w:r>
        <w:rPr>
          <w:rFonts w:ascii="Times New Roman"/>
          <w:b w:val="false"/>
          <w:i w:val="false"/>
          <w:color w:val="000000"/>
          <w:sz w:val="28"/>
        </w:rPr>
        <w:t xml:space="preserve">
      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 и газоснабжении, – </w:t>
      </w:r>
    </w:p>
    <w:bookmarkEnd w:id="1238"/>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bookmarkStart w:name="z1113" w:id="1239"/>
    <w:p>
      <w:pPr>
        <w:spacing w:after="0"/>
        <w:ind w:left="0"/>
        <w:jc w:val="both"/>
      </w:pPr>
      <w:r>
        <w:rPr>
          <w:rFonts w:ascii="Times New Roman"/>
          <w:b w:val="false"/>
          <w:i w:val="false"/>
          <w:color w:val="000000"/>
          <w:sz w:val="28"/>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1239"/>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i w:val="false"/>
          <w:color w:val="000000"/>
          <w:sz w:val="28"/>
        </w:rPr>
        <w:t>Статья 307. Непринятие мер к обеспечению подготовленности резервного топливного хозяйства</w:t>
      </w:r>
    </w:p>
    <w:p>
      <w:pPr>
        <w:spacing w:after="0"/>
        <w:ind w:left="0"/>
        <w:jc w:val="both"/>
      </w:pPr>
      <w:r>
        <w:rPr>
          <w:rFonts w:ascii="Times New Roman"/>
          <w:b w:val="false"/>
          <w:i w:val="false"/>
          <w:color w:val="000000"/>
          <w:sz w:val="28"/>
        </w:rPr>
        <w:t>
      Непринятие мер к обеспечению подготовленности к работе предусмотренного для промышленных и (или) коммунально-бытовых потребителей резервного топливного хозяйства или неподготовленность газопотребляющих систем промышленных и (или) коммунально-бытовых потребителей к работе на установленных резервных видах топлива –</w:t>
      </w:r>
    </w:p>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w:t>
      </w:r>
    </w:p>
    <w:p>
      <w:pPr>
        <w:spacing w:after="0"/>
        <w:ind w:left="0"/>
        <w:jc w:val="both"/>
      </w:pPr>
      <w:r>
        <w:rPr>
          <w:rFonts w:ascii="Times New Roman"/>
          <w:b/>
          <w:i w:val="false"/>
          <w:color w:val="000000"/>
          <w:sz w:val="28"/>
        </w:rPr>
        <w:t>Статья 308. Повреждение нефтепроводов, газопроводов и их оборудования</w:t>
      </w:r>
    </w:p>
    <w:p>
      <w:pPr>
        <w:spacing w:after="0"/>
        <w:ind w:left="0"/>
        <w:jc w:val="both"/>
      </w:pPr>
      <w:r>
        <w:rPr>
          <w:rFonts w:ascii="Times New Roman"/>
          <w:b w:val="false"/>
          <w:i w:val="false"/>
          <w:color w:val="ff0000"/>
          <w:sz w:val="28"/>
        </w:rPr>
        <w:t xml:space="preserve">
      Сноска. Заголовок статьи 308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16" w:id="1240"/>
    <w:p>
      <w:pPr>
        <w:spacing w:after="0"/>
        <w:ind w:left="0"/>
        <w:jc w:val="both"/>
      </w:pPr>
      <w:r>
        <w:rPr>
          <w:rFonts w:ascii="Times New Roman"/>
          <w:b w:val="false"/>
          <w:i w:val="false"/>
          <w:color w:val="000000"/>
          <w:sz w:val="28"/>
        </w:rPr>
        <w:t>
      1. Повреждение нефтепроводов и газопроводов и их оборудования или незаконные установка, перемещение, подключение к сети приборов, а также иные нарушения правил их эксплуатации, которые могли быть причиной аварии, если эти действия не содержат признаков уголовно наказуемого деяния, –</w:t>
      </w:r>
    </w:p>
    <w:bookmarkEnd w:id="1240"/>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117" w:id="1241"/>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241"/>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тридцати пяти, на субъектов среднего предпринимательства – в размере сорока пяти, на субъектов крупного предпринимательства – в размере пятидесяти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309. Повреждение территорий при производстве строительных и ремонтных работ</w:t>
      </w:r>
    </w:p>
    <w:p>
      <w:pPr>
        <w:spacing w:after="0"/>
        <w:ind w:left="0"/>
        <w:jc w:val="both"/>
      </w:pPr>
      <w:r>
        <w:rPr>
          <w:rFonts w:ascii="Times New Roman"/>
          <w:b w:val="false"/>
          <w:i w:val="false"/>
          <w:color w:val="000000"/>
          <w:sz w:val="28"/>
        </w:rPr>
        <w:t xml:space="preserve">
      Раскопка без 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 ремонта – </w:t>
      </w:r>
    </w:p>
    <w:p>
      <w:pPr>
        <w:spacing w:after="0"/>
        <w:ind w:left="0"/>
        <w:jc w:val="both"/>
      </w:pPr>
      <w:r>
        <w:rPr>
          <w:rFonts w:ascii="Times New Roman"/>
          <w:b w:val="false"/>
          <w:i w:val="false"/>
          <w:color w:val="000000"/>
          <w:sz w:val="28"/>
        </w:rPr>
        <w:t>
      влекут предупреждение или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bookmarkStart w:name="z1119" w:id="1242"/>
    <w:p>
      <w:pPr>
        <w:spacing w:after="0"/>
        <w:ind w:left="0"/>
        <w:jc w:val="left"/>
      </w:pPr>
      <w:r>
        <w:rPr>
          <w:rFonts w:ascii="Times New Roman"/>
          <w:b/>
          <w:i w:val="false"/>
          <w:color w:val="000000"/>
        </w:rPr>
        <w:t xml:space="preserve"> Глава 19. АДМИНИСТРАТИВНЫЕ ПРАВОНАРУШЕНИЯ В ОБЛАСТИ</w:t>
      </w:r>
      <w:r>
        <w:br/>
      </w:r>
      <w:r>
        <w:rPr>
          <w:rFonts w:ascii="Times New Roman"/>
          <w:b/>
          <w:i w:val="false"/>
          <w:color w:val="000000"/>
        </w:rPr>
        <w:t>КОСМИЧЕСКОЙ ДЕЯТЕЛЬНОСТИ</w:t>
      </w:r>
    </w:p>
    <w:bookmarkEnd w:id="1242"/>
    <w:p>
      <w:pPr>
        <w:spacing w:after="0"/>
        <w:ind w:left="0"/>
        <w:jc w:val="both"/>
      </w:pPr>
      <w:r>
        <w:rPr>
          <w:rFonts w:ascii="Times New Roman"/>
          <w:b/>
          <w:i w:val="false"/>
          <w:color w:val="000000"/>
          <w:sz w:val="28"/>
        </w:rPr>
        <w:t>Статья 310. Нарушение законодательства Республики Казахстан в области космической деятельности</w:t>
      </w:r>
    </w:p>
    <w:bookmarkStart w:name="z1121" w:id="1243"/>
    <w:p>
      <w:pPr>
        <w:spacing w:after="0"/>
        <w:ind w:left="0"/>
        <w:jc w:val="both"/>
      </w:pPr>
      <w:r>
        <w:rPr>
          <w:rFonts w:ascii="Times New Roman"/>
          <w:b w:val="false"/>
          <w:i w:val="false"/>
          <w:color w:val="000000"/>
          <w:sz w:val="28"/>
        </w:rPr>
        <w:t>
      1. Нарушение законодательства Республики Казахстан в области космической деятельности, совершенное в виде:</w:t>
      </w:r>
    </w:p>
    <w:bookmarkEnd w:id="1243"/>
    <w:p>
      <w:pPr>
        <w:spacing w:after="0"/>
        <w:ind w:left="0"/>
        <w:jc w:val="both"/>
      </w:pPr>
      <w:r>
        <w:rPr>
          <w:rFonts w:ascii="Times New Roman"/>
          <w:b w:val="false"/>
          <w:i w:val="false"/>
          <w:color w:val="000000"/>
          <w:sz w:val="28"/>
        </w:rPr>
        <w:t>
      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w:t>
      </w:r>
    </w:p>
    <w:p>
      <w:pPr>
        <w:spacing w:after="0"/>
        <w:ind w:left="0"/>
        <w:jc w:val="both"/>
      </w:pPr>
      <w:r>
        <w:rPr>
          <w:rFonts w:ascii="Times New Roman"/>
          <w:b w:val="false"/>
          <w:i w:val="false"/>
          <w:color w:val="000000"/>
          <w:sz w:val="28"/>
        </w:rPr>
        <w:t>
      2) запуска космического объекта с территории Республики Казахстан, а также за ее пределами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запуске космического объекта;</w:t>
      </w:r>
    </w:p>
    <w:p>
      <w:pPr>
        <w:spacing w:after="0"/>
        <w:ind w:left="0"/>
        <w:jc w:val="both"/>
      </w:pPr>
      <w:r>
        <w:rPr>
          <w:rFonts w:ascii="Times New Roman"/>
          <w:b w:val="false"/>
          <w:i w:val="false"/>
          <w:color w:val="000000"/>
          <w:sz w:val="28"/>
        </w:rPr>
        <w:t>
      3) уклонения от государственной регистрации космического объекта;</w:t>
      </w:r>
    </w:p>
    <w:p>
      <w:pPr>
        <w:spacing w:after="0"/>
        <w:ind w:left="0"/>
        <w:jc w:val="both"/>
      </w:pPr>
      <w:r>
        <w:rPr>
          <w:rFonts w:ascii="Times New Roman"/>
          <w:b w:val="false"/>
          <w:i w:val="false"/>
          <w:color w:val="000000"/>
          <w:sz w:val="28"/>
        </w:rPr>
        <w:t>
      4) создания непосредственной угрозы жизни и здоровью людей;</w:t>
      </w:r>
    </w:p>
    <w:p>
      <w:pPr>
        <w:spacing w:after="0"/>
        <w:ind w:left="0"/>
        <w:jc w:val="both"/>
      </w:pPr>
      <w:r>
        <w:rPr>
          <w:rFonts w:ascii="Times New Roman"/>
          <w:b w:val="false"/>
          <w:i w:val="false"/>
          <w:color w:val="000000"/>
          <w:sz w:val="28"/>
        </w:rPr>
        <w:t>
      5) использования космической техники и (или) небесных тел для негативного воздействия на окружающую среду;</w:t>
      </w:r>
    </w:p>
    <w:p>
      <w:pPr>
        <w:spacing w:after="0"/>
        <w:ind w:left="0"/>
        <w:jc w:val="both"/>
      </w:pPr>
      <w:r>
        <w:rPr>
          <w:rFonts w:ascii="Times New Roman"/>
          <w:b w:val="false"/>
          <w:i w:val="false"/>
          <w:color w:val="000000"/>
          <w:sz w:val="28"/>
        </w:rPr>
        <w:t xml:space="preserve">
      6) нарушения международных норм и стандартов по загрязнению космического пространства, – </w:t>
      </w:r>
    </w:p>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 в размере ста, на субъектов малого предпринимательства – в размере ста семидесяти пяти,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bookmarkStart w:name="z1122" w:id="1244"/>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44"/>
    <w:p>
      <w:pPr>
        <w:spacing w:after="0"/>
        <w:ind w:left="0"/>
        <w:jc w:val="both"/>
      </w:pPr>
      <w:r>
        <w:rPr>
          <w:rFonts w:ascii="Times New Roman"/>
          <w:b w:val="false"/>
          <w:i w:val="false"/>
          <w:color w:val="000000"/>
          <w:sz w:val="28"/>
        </w:rPr>
        <w:t>
      влечет лишение лицензии.</w:t>
      </w:r>
    </w:p>
    <w:p>
      <w:pPr>
        <w:spacing w:after="0"/>
        <w:ind w:left="0"/>
        <w:jc w:val="both"/>
      </w:pPr>
      <w:r>
        <w:rPr>
          <w:rFonts w:ascii="Times New Roman"/>
          <w:b/>
          <w:i w:val="false"/>
          <w:color w:val="000000"/>
          <w:sz w:val="28"/>
        </w:rPr>
        <w:t>Статья 311. Нарушение правил создания и эксплуатации (применения) космических систем на территории Республики Казахстан, а также в космическом пространстве</w:t>
      </w:r>
    </w:p>
    <w:bookmarkStart w:name="z1124" w:id="1245"/>
    <w:p>
      <w:pPr>
        <w:spacing w:after="0"/>
        <w:ind w:left="0"/>
        <w:jc w:val="both"/>
      </w:pPr>
      <w:r>
        <w:rPr>
          <w:rFonts w:ascii="Times New Roman"/>
          <w:b w:val="false"/>
          <w:i w:val="false"/>
          <w:color w:val="000000"/>
          <w:sz w:val="28"/>
        </w:rPr>
        <w:t xml:space="preserve">
      1. Нарушение правил создания и эксплуатации (применения) космических систем на территории Республики Казахстан, а также в космическом пространстве, выразившееся в эксплуатации космической системы, результаты которой привели к превышению предельно допустимых значений воздействия опасных и вредных факторов производственной деятельности на эксплуатирующий персонал, население, космическую систему, сопрягаемые объекты, окружающую среду и околоземное пространство, – </w:t>
      </w:r>
    </w:p>
    <w:bookmarkEnd w:id="1245"/>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bookmarkStart w:name="z1125" w:id="1246"/>
    <w:p>
      <w:pPr>
        <w:spacing w:after="0"/>
        <w:ind w:left="0"/>
        <w:jc w:val="both"/>
      </w:pPr>
      <w:r>
        <w:rPr>
          <w:rFonts w:ascii="Times New Roman"/>
          <w:b w:val="false"/>
          <w:i w:val="false"/>
          <w:color w:val="000000"/>
          <w:sz w:val="28"/>
        </w:rPr>
        <w:t xml:space="preserve">
      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на право осуществления деятельности в сфере использования космического пространства – </w:t>
      </w:r>
    </w:p>
    <w:bookmarkEnd w:id="1246"/>
    <w:p>
      <w:pPr>
        <w:spacing w:after="0"/>
        <w:ind w:left="0"/>
        <w:jc w:val="both"/>
      </w:pPr>
      <w:r>
        <w:rPr>
          <w:rFonts w:ascii="Times New Roman"/>
          <w:b w:val="false"/>
          <w:i w:val="false"/>
          <w:color w:val="000000"/>
          <w:sz w:val="28"/>
        </w:rPr>
        <w:t>
      влечет лишение лицензии.</w:t>
      </w:r>
    </w:p>
    <w:bookmarkStart w:name="z1126" w:id="1247"/>
    <w:p>
      <w:pPr>
        <w:spacing w:after="0"/>
        <w:ind w:left="0"/>
        <w:jc w:val="left"/>
      </w:pPr>
      <w:r>
        <w:rPr>
          <w:rFonts w:ascii="Times New Roman"/>
          <w:b/>
          <w:i w:val="false"/>
          <w:color w:val="000000"/>
        </w:rPr>
        <w:t xml:space="preserve"> Глава 20. АДМИНИСТРАТИВНЫЕ ПРАВОНАРУШЕНИЯ В СФЕРАХ АРХИТЕКТУРНОЙ, ГРАДОСТРОИТЕЛЬНОЙ, СТРОИТЕЛЬНОЙ ДЕЯТЕЛЬНОСТИ И ЖИЛИЩНЫХ ОТНОШЕНИЙ</w:t>
      </w:r>
    </w:p>
    <w:bookmarkEnd w:id="1247"/>
    <w:p>
      <w:pPr>
        <w:spacing w:after="0"/>
        <w:ind w:left="0"/>
        <w:jc w:val="both"/>
      </w:pPr>
      <w:r>
        <w:rPr>
          <w:rFonts w:ascii="Times New Roman"/>
          <w:b w:val="false"/>
          <w:i w:val="false"/>
          <w:color w:val="ff0000"/>
          <w:sz w:val="28"/>
        </w:rPr>
        <w:t>
      Сноска. Заголовок главы 20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Cтатья 312.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в редакции Закона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128" w:id="1248"/>
    <w:p>
      <w:pPr>
        <w:spacing w:after="0"/>
        <w:ind w:left="0"/>
        <w:jc w:val="both"/>
      </w:pPr>
      <w:r>
        <w:rPr>
          <w:rFonts w:ascii="Times New Roman"/>
          <w:b w:val="false"/>
          <w:i w:val="false"/>
          <w:color w:val="000000"/>
          <w:sz w:val="28"/>
        </w:rPr>
        <w:t>
      1.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 –</w:t>
      </w:r>
    </w:p>
    <w:bookmarkEnd w:id="1248"/>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w:t>
      </w:r>
    </w:p>
    <w:bookmarkStart w:name="z1129" w:id="1249"/>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249"/>
    <w:p>
      <w:pPr>
        <w:spacing w:after="0"/>
        <w:ind w:left="0"/>
        <w:jc w:val="both"/>
      </w:pPr>
      <w:r>
        <w:rPr>
          <w:rFonts w:ascii="Times New Roman"/>
          <w:b w:val="false"/>
          <w:i w:val="false"/>
          <w:color w:val="000000"/>
          <w:sz w:val="28"/>
        </w:rPr>
        <w:t>
      влекут штраф на должностных лиц в размере ста двадцати,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313.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в редакции Закона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131" w:id="1250"/>
    <w:p>
      <w:pPr>
        <w:spacing w:after="0"/>
        <w:ind w:left="0"/>
        <w:jc w:val="both"/>
      </w:pPr>
      <w:r>
        <w:rPr>
          <w:rFonts w:ascii="Times New Roman"/>
          <w:b w:val="false"/>
          <w:i w:val="false"/>
          <w:color w:val="000000"/>
          <w:sz w:val="28"/>
        </w:rPr>
        <w:t>
      1.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 повлекшее за собой ухудшение эксплуатационных качеств, снижение прочности, устойчивости зданий, строений, их частей, –</w:t>
      </w:r>
    </w:p>
    <w:bookmarkEnd w:id="1250"/>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1132" w:id="1251"/>
    <w:p>
      <w:pPr>
        <w:spacing w:after="0"/>
        <w:ind w:left="0"/>
        <w:jc w:val="both"/>
      </w:pPr>
      <w:r>
        <w:rPr>
          <w:rFonts w:ascii="Times New Roman"/>
          <w:b w:val="false"/>
          <w:i w:val="false"/>
          <w:color w:val="000000"/>
          <w:sz w:val="28"/>
        </w:rPr>
        <w:t xml:space="preserve">
      2. Совершение действий, указанных в части первой настоящей статьи, повлекшее за собой потерю прочности, устойчивости зданий, строений, их частей или отдельных конструктивных элементов, – </w:t>
      </w:r>
    </w:p>
    <w:bookmarkEnd w:id="1251"/>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134" w:id="1252"/>
    <w:p>
      <w:pPr>
        <w:spacing w:after="0"/>
        <w:ind w:left="0"/>
        <w:jc w:val="both"/>
      </w:pPr>
      <w:r>
        <w:rPr>
          <w:rFonts w:ascii="Times New Roman"/>
          <w:b w:val="false"/>
          <w:i w:val="false"/>
          <w:color w:val="000000"/>
          <w:sz w:val="28"/>
        </w:rPr>
        <w:t xml:space="preserve">
      1. Производство строительных, строительно-монтажных, ремонтно- 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 – </w:t>
      </w:r>
    </w:p>
    <w:bookmarkEnd w:id="1252"/>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приостановкой производимых работ.</w:t>
      </w:r>
    </w:p>
    <w:bookmarkStart w:name="z1135" w:id="125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53"/>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двухсот месячных расчетных показателей, с лишением лицензии и приостановкой производимых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314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315.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315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316.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(проектно-сметной)документации либо по проектной (проектно-сметной) документации, не прошедшей в установленном порядке экспертизу,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138" w:id="1254"/>
    <w:p>
      <w:pPr>
        <w:spacing w:after="0"/>
        <w:ind w:left="0"/>
        <w:jc w:val="both"/>
      </w:pPr>
      <w:r>
        <w:rPr>
          <w:rFonts w:ascii="Times New Roman"/>
          <w:b w:val="false"/>
          <w:i w:val="false"/>
          <w:color w:val="000000"/>
          <w:sz w:val="28"/>
        </w:rPr>
        <w:t xml:space="preserve">
      1.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по которой требуется ее проведение, за исключением требований, установленных техническими регламентами, – </w:t>
      </w:r>
    </w:p>
    <w:bookmarkEnd w:id="1254"/>
    <w:p>
      <w:pPr>
        <w:spacing w:after="0"/>
        <w:ind w:left="0"/>
        <w:jc w:val="both"/>
      </w:pPr>
      <w:r>
        <w:rPr>
          <w:rFonts w:ascii="Times New Roman"/>
          <w:b w:val="false"/>
          <w:i w:val="false"/>
          <w:color w:val="000000"/>
          <w:sz w:val="28"/>
        </w:rPr>
        <w:t>
      влечет штраф на физических лиц в размере ста двадцати, на должностных лиц –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восьмидесяти, на субъектов крупного предпринимательства – в размере пятисот восьмидесяти месячных расчетных показателей.</w:t>
      </w:r>
    </w:p>
    <w:bookmarkStart w:name="z1139" w:id="125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255"/>
    <w:p>
      <w:pPr>
        <w:spacing w:after="0"/>
        <w:ind w:left="0"/>
        <w:jc w:val="both"/>
      </w:pPr>
      <w:r>
        <w:rPr>
          <w:rFonts w:ascii="Times New Roman"/>
          <w:b w:val="false"/>
          <w:i w:val="false"/>
          <w:color w:val="000000"/>
          <w:sz w:val="28"/>
        </w:rPr>
        <w:t>
      влекут штраф на физических лиц в размере ста шестидесяти,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приостановлением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316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317. Нарушение законодательства Республики Казахстан при осуществлении экспертных работ и инжиниринговых услуг</w:t>
      </w:r>
    </w:p>
    <w:bookmarkStart w:name="z1141" w:id="1256"/>
    <w:p>
      <w:pPr>
        <w:spacing w:after="0"/>
        <w:ind w:left="0"/>
        <w:jc w:val="both"/>
      </w:pPr>
      <w:r>
        <w:rPr>
          <w:rFonts w:ascii="Times New Roman"/>
          <w:b w:val="false"/>
          <w:i w:val="false"/>
          <w:color w:val="000000"/>
          <w:sz w:val="28"/>
        </w:rPr>
        <w:t>
      1. Допущение лицами, осуществляющими авторский надзор, несоответствия выполненных (выполняемых) строительно-монтажных работ утвержденным проектным решениям -</w:t>
      </w:r>
    </w:p>
    <w:bookmarkEnd w:id="1256"/>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авторского надзора на срок шесть месяцев.</w:t>
      </w:r>
    </w:p>
    <w:bookmarkStart w:name="z1142" w:id="1257"/>
    <w:p>
      <w:pPr>
        <w:spacing w:after="0"/>
        <w:ind w:left="0"/>
        <w:jc w:val="both"/>
      </w:pPr>
      <w:r>
        <w:rPr>
          <w:rFonts w:ascii="Times New Roman"/>
          <w:b w:val="false"/>
          <w:i w:val="false"/>
          <w:color w:val="000000"/>
          <w:sz w:val="28"/>
        </w:rPr>
        <w:t>
      2. Выдача лицами, осуществляющими экспертизу проектов, положительного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и не обеспечивающего устойчивость, надежность и прочность возводимых либо возведенных объектов, –</w:t>
      </w:r>
    </w:p>
    <w:bookmarkEnd w:id="1257"/>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экспертизы проектов на срок шесть месяцев.</w:t>
      </w:r>
    </w:p>
    <w:bookmarkStart w:name="z1143" w:id="1258"/>
    <w:p>
      <w:pPr>
        <w:spacing w:after="0"/>
        <w:ind w:left="0"/>
        <w:jc w:val="both"/>
      </w:pPr>
      <w:r>
        <w:rPr>
          <w:rFonts w:ascii="Times New Roman"/>
          <w:b w:val="false"/>
          <w:i w:val="false"/>
          <w:color w:val="000000"/>
          <w:sz w:val="28"/>
        </w:rPr>
        <w:t>
      3. Допущение лицами, осуществляющими технический надзор, нарушений на стадии реализации проекта, включая качество, сроки, приемку выполненных работ и сдачу объекта в эксплуатацию, –</w:t>
      </w:r>
    </w:p>
    <w:bookmarkEnd w:id="1258"/>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технического надзора на срок шесть месяцев.</w:t>
      </w:r>
    </w:p>
    <w:bookmarkStart w:name="z3297" w:id="1259"/>
    <w:p>
      <w:pPr>
        <w:spacing w:after="0"/>
        <w:ind w:left="0"/>
        <w:jc w:val="both"/>
      </w:pPr>
      <w:r>
        <w:rPr>
          <w:rFonts w:ascii="Times New Roman"/>
          <w:b w:val="false"/>
          <w:i w:val="false"/>
          <w:color w:val="000000"/>
          <w:sz w:val="28"/>
        </w:rPr>
        <w:t>
      3-1. Выдача лицами, осуществляющими техническое обследование надежности и устойчивости зданий и сооружений, заключения, выполненного с нарушением требований утвержденных строительных норм и содержащего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 –</w:t>
      </w:r>
    </w:p>
    <w:bookmarkEnd w:id="1259"/>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технического обследования надежности и устойчивости зданий и сооружений на срок шесть месяцев.</w:t>
      </w:r>
    </w:p>
    <w:bookmarkStart w:name="z1144" w:id="1260"/>
    <w:p>
      <w:pPr>
        <w:spacing w:after="0"/>
        <w:ind w:left="0"/>
        <w:jc w:val="both"/>
      </w:pPr>
      <w:r>
        <w:rPr>
          <w:rFonts w:ascii="Times New Roman"/>
          <w:b w:val="false"/>
          <w:i w:val="false"/>
          <w:color w:val="000000"/>
          <w:sz w:val="28"/>
        </w:rPr>
        <w:t>
      4. Действия (бездействие), предусмотренные частями первой, второй, третьей и 3-1 настоящей статьи, совершенные повторно в течение года после наложения административного взыскания, –</w:t>
      </w:r>
    </w:p>
    <w:bookmarkEnd w:id="1260"/>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с лишением аттестата эксперта на соответствующий вид услуги и специализации и запрещением деятельности на право осуществления экспертных работ и инжиниринговых услуг на срок три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317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317-1. Нарушение законодательства Республики Казахстан при осуществлении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сооружений)аккредитованными юридическими лицами</w:t>
      </w:r>
    </w:p>
    <w:bookmarkStart w:name="z3377" w:id="1261"/>
    <w:p>
      <w:pPr>
        <w:spacing w:after="0"/>
        <w:ind w:left="0"/>
        <w:jc w:val="both"/>
      </w:pPr>
      <w:r>
        <w:rPr>
          <w:rFonts w:ascii="Times New Roman"/>
          <w:b w:val="false"/>
          <w:i w:val="false"/>
          <w:color w:val="000000"/>
          <w:sz w:val="28"/>
        </w:rPr>
        <w:t>
      1. Осуществление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 аккредитованными юридическими лицами, имеющими в составе аттестованных экспертов,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в том числе:</w:t>
      </w:r>
    </w:p>
    <w:bookmarkEnd w:id="1261"/>
    <w:bookmarkStart w:name="z3379" w:id="1262"/>
    <w:p>
      <w:pPr>
        <w:spacing w:after="0"/>
        <w:ind w:left="0"/>
        <w:jc w:val="both"/>
      </w:pPr>
      <w:r>
        <w:rPr>
          <w:rFonts w:ascii="Times New Roman"/>
          <w:b w:val="false"/>
          <w:i w:val="false"/>
          <w:color w:val="000000"/>
          <w:sz w:val="28"/>
        </w:rPr>
        <w:t>
      1) несоответствие выполненных (выполняемых) строительно-монтажных работ утвержденным проектным решениям;</w:t>
      </w:r>
    </w:p>
    <w:bookmarkEnd w:id="1262"/>
    <w:bookmarkStart w:name="z3380" w:id="1263"/>
    <w:p>
      <w:pPr>
        <w:spacing w:after="0"/>
        <w:ind w:left="0"/>
        <w:jc w:val="both"/>
      </w:pPr>
      <w:r>
        <w:rPr>
          <w:rFonts w:ascii="Times New Roman"/>
          <w:b w:val="false"/>
          <w:i w:val="false"/>
          <w:color w:val="000000"/>
          <w:sz w:val="28"/>
        </w:rPr>
        <w:t>
      2) выдача положительного заключения экспертизы (экспертной оценки) на проектную (проектно-сметную) документацию, не обеспечивающего устойчивость, надежность и прочность возводимых либо возведенных объектов;</w:t>
      </w:r>
    </w:p>
    <w:bookmarkEnd w:id="1263"/>
    <w:bookmarkStart w:name="z3381" w:id="1264"/>
    <w:p>
      <w:pPr>
        <w:spacing w:after="0"/>
        <w:ind w:left="0"/>
        <w:jc w:val="both"/>
      </w:pPr>
      <w:r>
        <w:rPr>
          <w:rFonts w:ascii="Times New Roman"/>
          <w:b w:val="false"/>
          <w:i w:val="false"/>
          <w:color w:val="000000"/>
          <w:sz w:val="28"/>
        </w:rPr>
        <w:t xml:space="preserve">
      3) нарушение на стадии реализации проекта, включая качество, сроки, приемку выполненных работ и сдачу объекта в эксплуатацию; </w:t>
      </w:r>
    </w:p>
    <w:bookmarkEnd w:id="1264"/>
    <w:bookmarkStart w:name="z3382" w:id="1265"/>
    <w:p>
      <w:pPr>
        <w:spacing w:after="0"/>
        <w:ind w:left="0"/>
        <w:jc w:val="both"/>
      </w:pPr>
      <w:r>
        <w:rPr>
          <w:rFonts w:ascii="Times New Roman"/>
          <w:b w:val="false"/>
          <w:i w:val="false"/>
          <w:color w:val="000000"/>
          <w:sz w:val="28"/>
        </w:rPr>
        <w:t>
      4) выдача заключений по техническому обследованию надежности и устойчивости зданий и сооружений, выполненных с нарушением требований утвержденных строительных норм и содержащих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w:t>
      </w:r>
    </w:p>
    <w:bookmarkEnd w:id="1265"/>
    <w:bookmarkStart w:name="z3391" w:id="1266"/>
    <w:p>
      <w:pPr>
        <w:spacing w:after="0"/>
        <w:ind w:left="0"/>
        <w:jc w:val="both"/>
      </w:pPr>
      <w:r>
        <w:rPr>
          <w:rFonts w:ascii="Times New Roman"/>
          <w:b w:val="false"/>
          <w:i w:val="false"/>
          <w:color w:val="000000"/>
          <w:sz w:val="28"/>
        </w:rPr>
        <w:t>
      5) несоответствие квалификационным требованиям для аккредитованных юридических лиц –</w:t>
      </w:r>
    </w:p>
    <w:bookmarkEnd w:id="1266"/>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392" w:id="126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67"/>
    <w:p>
      <w:pPr>
        <w:spacing w:after="0"/>
        <w:ind w:left="0"/>
        <w:jc w:val="both"/>
      </w:pPr>
      <w:r>
        <w:rPr>
          <w:rFonts w:ascii="Times New Roman"/>
          <w:b w:val="false"/>
          <w:i w:val="false"/>
          <w:color w:val="000000"/>
          <w:sz w:val="28"/>
        </w:rPr>
        <w:t>
      влечет штраф на юридических лиц в размере семисот месячных расчетных показателей с лишением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статьей 317-1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317-2.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w:t>
      </w:r>
    </w:p>
    <w:bookmarkStart w:name="z3394" w:id="1268"/>
    <w:p>
      <w:pPr>
        <w:spacing w:after="0"/>
        <w:ind w:left="0"/>
        <w:jc w:val="both"/>
      </w:pPr>
      <w:r>
        <w:rPr>
          <w:rFonts w:ascii="Times New Roman"/>
          <w:b w:val="false"/>
          <w:i w:val="false"/>
          <w:color w:val="000000"/>
          <w:sz w:val="28"/>
        </w:rPr>
        <w:t>
      1.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w:t>
      </w:r>
    </w:p>
    <w:bookmarkEnd w:id="1268"/>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395" w:id="126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69"/>
    <w:p>
      <w:pPr>
        <w:spacing w:after="0"/>
        <w:ind w:left="0"/>
        <w:jc w:val="both"/>
      </w:pPr>
      <w:r>
        <w:rPr>
          <w:rFonts w:ascii="Times New Roman"/>
          <w:b w:val="false"/>
          <w:i w:val="false"/>
          <w:color w:val="000000"/>
          <w:sz w:val="28"/>
        </w:rPr>
        <w:t>
      влечет штраф на юридических лиц в размере семисот месячных расчетных показателей с лишением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статьей 317-2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318. Нарушение установленного порядка приемки и ввода объектов и комплексов в эксплуатацию,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в редакции Закона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Нарушение установленного порядка приемки и ввода объектов и комплексов в эксплуатацию с нарушениями требований государственных нормативов в сфере архитектурно-строительной деятельности, за исключением требований, установленных техническими регламентами, –</w:t>
      </w:r>
    </w:p>
    <w:p>
      <w:pPr>
        <w:spacing w:after="0"/>
        <w:ind w:left="0"/>
        <w:jc w:val="both"/>
      </w:pPr>
      <w:r>
        <w:rPr>
          <w:rFonts w:ascii="Times New Roman"/>
          <w:b w:val="false"/>
          <w:i w:val="false"/>
          <w:color w:val="000000"/>
          <w:sz w:val="28"/>
        </w:rPr>
        <w:t>
      влечет штраф на физических лиц,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двадцати, на субъектов крупного предпринимательства – в размере шестисот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318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319. Незаконное строительство</w:t>
      </w:r>
    </w:p>
    <w:p>
      <w:pPr>
        <w:spacing w:after="0"/>
        <w:ind w:left="0"/>
        <w:jc w:val="both"/>
      </w:pPr>
      <w:r>
        <w:rPr>
          <w:rFonts w:ascii="Times New Roman"/>
          <w:b w:val="false"/>
          <w:i w:val="false"/>
          <w:color w:val="000000"/>
          <w:sz w:val="28"/>
        </w:rPr>
        <w:t xml:space="preserve">
      Незаконное строительство производственных, жилых, хозяйственных, гидротехнических (водохозяйственных) или бытовых объектов без соответствующего права на землю – </w:t>
      </w:r>
    </w:p>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с принудительным сносом незаконно возведенного или возводимого строения либо без такового.</w:t>
      </w:r>
    </w:p>
    <w:p>
      <w:pPr>
        <w:spacing w:after="0"/>
        <w:ind w:left="0"/>
        <w:jc w:val="both"/>
      </w:pPr>
      <w:r>
        <w:rPr>
          <w:rFonts w:ascii="Times New Roman"/>
          <w:b/>
          <w:i w:val="false"/>
          <w:color w:val="000000"/>
          <w:sz w:val="28"/>
        </w:rPr>
        <w:t>Статья 320. Нарушение требований законодательного акта Республики Казахстан о долевом участии в жилищном строительстве и жилищного законодательства Республики Казахстан</w:t>
      </w:r>
    </w:p>
    <w:bookmarkStart w:name="z1148" w:id="1270"/>
    <w:p>
      <w:pPr>
        <w:spacing w:after="0"/>
        <w:ind w:left="0"/>
        <w:jc w:val="both"/>
      </w:pPr>
      <w:r>
        <w:rPr>
          <w:rFonts w:ascii="Times New Roman"/>
          <w:b w:val="false"/>
          <w:i w:val="false"/>
          <w:color w:val="000000"/>
          <w:sz w:val="28"/>
        </w:rPr>
        <w:t>
      1. Нарушение застройщиком, уполномоченной компанией требований законодательного акта Республики Казахстан о долевом участии в жилищном строительстве, в том числе к содержанию информации,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bookmarkEnd w:id="1270"/>
    <w:p>
      <w:pPr>
        <w:spacing w:after="0"/>
        <w:ind w:left="0"/>
        <w:jc w:val="both"/>
      </w:pPr>
      <w:r>
        <w:rPr>
          <w:rFonts w:ascii="Times New Roman"/>
          <w:b w:val="false"/>
          <w:i w:val="false"/>
          <w:color w:val="000000"/>
          <w:sz w:val="28"/>
        </w:rPr>
        <w:t>
      влечет штраф на юридических лиц в размере трехсот месячных расчетных показателей.</w:t>
      </w:r>
    </w:p>
    <w:bookmarkStart w:name="z3426" w:id="1271"/>
    <w:p>
      <w:pPr>
        <w:spacing w:after="0"/>
        <w:ind w:left="0"/>
        <w:jc w:val="both"/>
      </w:pPr>
      <w:r>
        <w:rPr>
          <w:rFonts w:ascii="Times New Roman"/>
          <w:b w:val="false"/>
          <w:i w:val="false"/>
          <w:color w:val="000000"/>
          <w:sz w:val="28"/>
        </w:rPr>
        <w:t>
      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предусмотренных законами Республики Казахстан, либо представление ими недостоверных сведений и отчетности, а равно недостоверного или неполного отчета о результатах мониторинга за ходом строительства многоквартирного жилого дома инжиниринговой компанией –</w:t>
      </w:r>
    </w:p>
    <w:bookmarkEnd w:id="1271"/>
    <w:p>
      <w:pPr>
        <w:spacing w:after="0"/>
        <w:ind w:left="0"/>
        <w:jc w:val="both"/>
      </w:pPr>
      <w:r>
        <w:rPr>
          <w:rFonts w:ascii="Times New Roman"/>
          <w:b w:val="false"/>
          <w:i w:val="false"/>
          <w:color w:val="000000"/>
          <w:sz w:val="28"/>
        </w:rPr>
        <w:t>
      влечет штраф на юридических лиц в размере трехсот месячных расчетных показателей.</w:t>
      </w:r>
    </w:p>
    <w:bookmarkStart w:name="z3427" w:id="1272"/>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w:t>
      </w:r>
    </w:p>
    <w:bookmarkEnd w:id="1272"/>
    <w:p>
      <w:pPr>
        <w:spacing w:after="0"/>
        <w:ind w:left="0"/>
        <w:jc w:val="both"/>
      </w:pPr>
      <w:r>
        <w:rPr>
          <w:rFonts w:ascii="Times New Roman"/>
          <w:b w:val="false"/>
          <w:i w:val="false"/>
          <w:color w:val="000000"/>
          <w:sz w:val="28"/>
        </w:rPr>
        <w:t>
      влекут приостановление действия разрешения на привлечение денег дольщиков на срок до трех месяцев.</w:t>
      </w:r>
    </w:p>
    <w:bookmarkStart w:name="z3428" w:id="1273"/>
    <w:p>
      <w:pPr>
        <w:spacing w:after="0"/>
        <w:ind w:left="0"/>
        <w:jc w:val="both"/>
      </w:pPr>
      <w:r>
        <w:rPr>
          <w:rFonts w:ascii="Times New Roman"/>
          <w:b w:val="false"/>
          <w:i w:val="false"/>
          <w:color w:val="000000"/>
          <w:sz w:val="28"/>
        </w:rPr>
        <w:t xml:space="preserve">
      4. Нарушение органом управления объектом кондоминиума сроков открытия текущих и (или) сберегательных счетов на объект кондоминиума в банках второго уровня в случаях, предусмотренных жилищным законодательством, – </w:t>
      </w:r>
    </w:p>
    <w:bookmarkEnd w:id="1273"/>
    <w:p>
      <w:pPr>
        <w:spacing w:after="0"/>
        <w:ind w:left="0"/>
        <w:jc w:val="both"/>
      </w:pPr>
      <w:r>
        <w:rPr>
          <w:rFonts w:ascii="Times New Roman"/>
          <w:b w:val="false"/>
          <w:i w:val="false"/>
          <w:color w:val="000000"/>
          <w:sz w:val="28"/>
        </w:rPr>
        <w:t>
      влечет предупреждение.</w:t>
      </w:r>
    </w:p>
    <w:bookmarkStart w:name="z3429" w:id="1274"/>
    <w:p>
      <w:pPr>
        <w:spacing w:after="0"/>
        <w:ind w:left="0"/>
        <w:jc w:val="both"/>
      </w:pPr>
      <w:r>
        <w:rPr>
          <w:rFonts w:ascii="Times New Roman"/>
          <w:b w:val="false"/>
          <w:i w:val="false"/>
          <w:color w:val="000000"/>
          <w:sz w:val="28"/>
        </w:rPr>
        <w:t>
      5. Нарушение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объекта кондоминиума –</w:t>
      </w:r>
    </w:p>
    <w:bookmarkEnd w:id="1274"/>
    <w:p>
      <w:pPr>
        <w:spacing w:after="0"/>
        <w:ind w:left="0"/>
        <w:jc w:val="both"/>
      </w:pPr>
      <w:r>
        <w:rPr>
          <w:rFonts w:ascii="Times New Roman"/>
          <w:b w:val="false"/>
          <w:i w:val="false"/>
          <w:color w:val="000000"/>
          <w:sz w:val="28"/>
        </w:rPr>
        <w:t>
      влечет предупреждение.</w:t>
      </w:r>
    </w:p>
    <w:bookmarkStart w:name="z3430" w:id="1275"/>
    <w:p>
      <w:pPr>
        <w:spacing w:after="0"/>
        <w:ind w:left="0"/>
        <w:jc w:val="both"/>
      </w:pPr>
      <w:r>
        <w:rPr>
          <w:rFonts w:ascii="Times New Roman"/>
          <w:b w:val="false"/>
          <w:i w:val="false"/>
          <w:color w:val="000000"/>
          <w:sz w:val="28"/>
        </w:rPr>
        <w:t>
      6. Действия (бездействие), предусмотренные частями четвертой и пятой настоящей статьи, совершенные повторно в течение года после наложения административного взыскания, -</w:t>
      </w:r>
    </w:p>
    <w:bookmarkEnd w:id="1275"/>
    <w:p>
      <w:pPr>
        <w:spacing w:after="0"/>
        <w:ind w:left="0"/>
        <w:jc w:val="both"/>
      </w:pPr>
      <w:r>
        <w:rPr>
          <w:rFonts w:ascii="Times New Roman"/>
          <w:b w:val="false"/>
          <w:i w:val="false"/>
          <w:color w:val="000000"/>
          <w:sz w:val="28"/>
        </w:rPr>
        <w:t>
      влекут штраф на физических лиц в размере десяти, на юридических лиц –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в редакции Закона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322. Незаконные переоборудование и перепланировка помещений,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154" w:id="1276"/>
    <w:p>
      <w:pPr>
        <w:spacing w:after="0"/>
        <w:ind w:left="0"/>
        <w:jc w:val="both"/>
      </w:pPr>
      <w:r>
        <w:rPr>
          <w:rFonts w:ascii="Times New Roman"/>
          <w:b w:val="false"/>
          <w:i w:val="false"/>
          <w:color w:val="000000"/>
          <w:sz w:val="28"/>
        </w:rPr>
        <w:t>
      1. Незаконные переоборудование и перепланировка жилых и нежилых помещений в существующих зданиях без архитектурно-строительного проекта и соответствующего решения структурных подразделений местных исполнительных органов, осуществляющих функции в области архитектуры, градостроительства и строительства, за исключением требований, установленных техническими регламентами, –</w:t>
      </w:r>
    </w:p>
    <w:bookmarkEnd w:id="1276"/>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155" w:id="1277"/>
    <w:p>
      <w:pPr>
        <w:spacing w:after="0"/>
        <w:ind w:left="0"/>
        <w:jc w:val="both"/>
      </w:pPr>
      <w:r>
        <w:rPr>
          <w:rFonts w:ascii="Times New Roman"/>
          <w:b w:val="false"/>
          <w:i w:val="false"/>
          <w:color w:val="000000"/>
          <w:sz w:val="28"/>
        </w:rPr>
        <w:t>
      2. Те же действия, которые повлекли или могли повлечь полную потерю прочности и устойчивости (разрушение) здания, –</w:t>
      </w:r>
    </w:p>
    <w:bookmarkEnd w:id="1277"/>
    <w:p>
      <w:pPr>
        <w:spacing w:after="0"/>
        <w:ind w:left="0"/>
        <w:jc w:val="both"/>
      </w:pPr>
      <w:r>
        <w:rPr>
          <w:rFonts w:ascii="Times New Roman"/>
          <w:b w:val="false"/>
          <w:i w:val="false"/>
          <w:color w:val="000000"/>
          <w:sz w:val="28"/>
        </w:rPr>
        <w:t>
      влекут штраф на физических лиц в размере восьмидесяти, на должностных лиц,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bookmarkStart w:name="z3302" w:id="1278"/>
    <w:p>
      <w:pPr>
        <w:spacing w:after="0"/>
        <w:ind w:left="0"/>
        <w:jc w:val="both"/>
      </w:pPr>
      <w:r>
        <w:rPr>
          <w:rFonts w:ascii="Times New Roman"/>
          <w:b w:val="false"/>
          <w:i w:val="false"/>
          <w:color w:val="000000"/>
          <w:sz w:val="28"/>
        </w:rPr>
        <w:t>
      Примечания.</w:t>
      </w:r>
    </w:p>
    <w:bookmarkEnd w:id="1278"/>
    <w:bookmarkStart w:name="z1156" w:id="1279"/>
    <w:p>
      <w:pPr>
        <w:spacing w:after="0"/>
        <w:ind w:left="0"/>
        <w:jc w:val="both"/>
      </w:pPr>
      <w:r>
        <w:rPr>
          <w:rFonts w:ascii="Times New Roman"/>
          <w:b w:val="false"/>
          <w:i w:val="false"/>
          <w:color w:val="000000"/>
          <w:sz w:val="28"/>
        </w:rPr>
        <w:t>
      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технических регламентов, проектов, других нормативных актов при градостроительном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устойчивости, надежности зданий, строений,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организационно-правовой порядок строительства объектов и приемки их в эксплуатацию.</w:t>
      </w:r>
    </w:p>
    <w:bookmarkEnd w:id="1279"/>
    <w:bookmarkStart w:name="z1157" w:id="1280"/>
    <w:p>
      <w:pPr>
        <w:spacing w:after="0"/>
        <w:ind w:left="0"/>
        <w:jc w:val="both"/>
      </w:pPr>
      <w:r>
        <w:rPr>
          <w:rFonts w:ascii="Times New Roman"/>
          <w:b w:val="false"/>
          <w:i w:val="false"/>
          <w:color w:val="000000"/>
          <w:sz w:val="28"/>
        </w:rPr>
        <w:t>
      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 расчетные значения нагрузок и воздействий.</w:t>
      </w:r>
    </w:p>
    <w:bookmarkEnd w:id="1280"/>
    <w:bookmarkStart w:name="z1158" w:id="1281"/>
    <w:p>
      <w:pPr>
        <w:spacing w:after="0"/>
        <w:ind w:left="0"/>
        <w:jc w:val="both"/>
      </w:pPr>
      <w:r>
        <w:rPr>
          <w:rFonts w:ascii="Times New Roman"/>
          <w:b w:val="false"/>
          <w:i w:val="false"/>
          <w:color w:val="000000"/>
          <w:sz w:val="28"/>
        </w:rPr>
        <w:t>
      3. Под устойчивостью понимается способность здания, сооружения сохранять состояние устойчивого равновесия под действием расчетных воздействий и нагрузок.</w:t>
      </w:r>
    </w:p>
    <w:bookmarkEnd w:id="1281"/>
    <w:bookmarkStart w:name="z1159" w:id="1282"/>
    <w:p>
      <w:pPr>
        <w:spacing w:after="0"/>
        <w:ind w:left="0"/>
        <w:jc w:val="both"/>
      </w:pPr>
      <w:r>
        <w:rPr>
          <w:rFonts w:ascii="Times New Roman"/>
          <w:b w:val="false"/>
          <w:i w:val="false"/>
          <w:color w:val="000000"/>
          <w:sz w:val="28"/>
        </w:rPr>
        <w:t>
      4. Под надежностью понимается способность здания, сооружения, его инженерных систем, несущих и ограждающих конструкций выполнять функции, определенные значениями нормируемых показателей.</w:t>
      </w:r>
    </w:p>
    <w:bookmarkEnd w:id="1282"/>
    <w:bookmarkStart w:name="z1160" w:id="1283"/>
    <w:p>
      <w:pPr>
        <w:spacing w:after="0"/>
        <w:ind w:left="0"/>
        <w:jc w:val="both"/>
      </w:pPr>
      <w:r>
        <w:rPr>
          <w:rFonts w:ascii="Times New Roman"/>
          <w:b w:val="false"/>
          <w:i w:val="false"/>
          <w:color w:val="000000"/>
          <w:sz w:val="28"/>
        </w:rPr>
        <w:t>
      5. Под проектными работами понимаются работы по предпроектной (обоснования инвестиций в строительство, технико-экономические обоснования) и проектной (проект, рабочий проект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bookmarkEnd w:id="1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322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323. Эксплуатация объектов и комплексов, не введенных в установленном порядке в эксплуатацию,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Эксплуатация (проживание, оказание услуг, производство продукции с целью получения доходов) законченных строительством, но не введенных в установленном порядке в эксплуатацию объектов, комплексов или их отдельных частей,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323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323-1. Нарушение законодательства Республики Казахстан об архитектурной, градостроительной и строительной деятельности,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3299" w:id="1284"/>
    <w:p>
      <w:pPr>
        <w:spacing w:after="0"/>
        <w:ind w:left="0"/>
        <w:jc w:val="both"/>
      </w:pPr>
      <w:r>
        <w:rPr>
          <w:rFonts w:ascii="Times New Roman"/>
          <w:b w:val="false"/>
          <w:i w:val="false"/>
          <w:color w:val="000000"/>
          <w:sz w:val="28"/>
        </w:rPr>
        <w:t>
      1. Невыполнение или ненадлежащее выполнение местными исполнительными органами по делам архитектуры, градостроительства и строительства, а также государственного архитектурно-строительного контроля требований, возложенных на них законодательством Республики Казахстан, влияющих на градостроительную и архитектурно-строительную документацию, осуществление строительной деятельности, в том числе на качество строительства, за исключением требований, установленных техническими регламентами, –</w:t>
      </w:r>
    </w:p>
    <w:bookmarkEnd w:id="1284"/>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Start w:name="z3300" w:id="128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85"/>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статьей 323-1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2" w:id="1286"/>
    <w:p>
      <w:pPr>
        <w:spacing w:after="0"/>
        <w:ind w:left="0"/>
        <w:jc w:val="left"/>
      </w:pPr>
      <w:r>
        <w:rPr>
          <w:rFonts w:ascii="Times New Roman"/>
          <w:b/>
          <w:i w:val="false"/>
          <w:color w:val="000000"/>
        </w:rPr>
        <w:t xml:space="preserve"> Глава 21. АДМИНИСТРАТИВНЫЕ ПРАВОНАРУШЕНИЯ В ОБЛАСТИ ОХРАНЫ</w:t>
      </w:r>
      <w:r>
        <w:br/>
      </w:r>
      <w:r>
        <w:rPr>
          <w:rFonts w:ascii="Times New Roman"/>
          <w:b/>
          <w:i w:val="false"/>
          <w:color w:val="000000"/>
        </w:rPr>
        <w:t>ОКРУЖАЮЩЕЙ СРЕДЫ, ИСПОЛЬЗОВАНИЯ ПРИРОДНЫХ РЕСУРСОВ</w:t>
      </w:r>
    </w:p>
    <w:bookmarkEnd w:id="1286"/>
    <w:p>
      <w:pPr>
        <w:spacing w:after="0"/>
        <w:ind w:left="0"/>
        <w:jc w:val="both"/>
      </w:pPr>
      <w:r>
        <w:rPr>
          <w:rFonts w:ascii="Times New Roman"/>
          <w:b/>
          <w:i w:val="false"/>
          <w:color w:val="000000"/>
          <w:sz w:val="28"/>
        </w:rPr>
        <w:t>Статья 324. Нарушение санитарно-эпидемиологических и экологических требований по охране окружающей среды</w:t>
      </w:r>
    </w:p>
    <w:bookmarkStart w:name="z1164" w:id="1287"/>
    <w:p>
      <w:pPr>
        <w:spacing w:after="0"/>
        <w:ind w:left="0"/>
        <w:jc w:val="both"/>
      </w:pPr>
      <w:r>
        <w:rPr>
          <w:rFonts w:ascii="Times New Roman"/>
          <w:b w:val="false"/>
          <w:i w:val="false"/>
          <w:color w:val="000000"/>
          <w:sz w:val="28"/>
        </w:rPr>
        <w:t xml:space="preserve">
      1. Нарушение норм санитарно-эпидемиологических и экологических требований, а также гигиенических нормативов по охране окружающей среды,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287"/>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bookmarkStart w:name="z1165" w:id="1288"/>
    <w:p>
      <w:pPr>
        <w:spacing w:after="0"/>
        <w:ind w:left="0"/>
        <w:jc w:val="both"/>
      </w:pPr>
      <w:r>
        <w:rPr>
          <w:rFonts w:ascii="Times New Roman"/>
          <w:b w:val="false"/>
          <w:i w:val="false"/>
          <w:color w:val="000000"/>
          <w:sz w:val="28"/>
        </w:rPr>
        <w:t xml:space="preserve">
      2.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 </w:t>
      </w:r>
    </w:p>
    <w:bookmarkEnd w:id="1288"/>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325. Нарушение требований проведения производственного экологического контроля</w:t>
      </w:r>
    </w:p>
    <w:p>
      <w:pPr>
        <w:spacing w:after="0"/>
        <w:ind w:left="0"/>
        <w:jc w:val="both"/>
      </w:pPr>
      <w:r>
        <w:rPr>
          <w:rFonts w:ascii="Times New Roman"/>
          <w:b w:val="false"/>
          <w:i w:val="false"/>
          <w:color w:val="000000"/>
          <w:sz w:val="28"/>
        </w:rPr>
        <w:t xml:space="preserve">
      Нарушение требований проведения производственного экологического контроля – </w:t>
      </w:r>
    </w:p>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326. Невыполнение условий экологического разрешения</w:t>
      </w:r>
    </w:p>
    <w:bookmarkStart w:name="z1168" w:id="1289"/>
    <w:p>
      <w:pPr>
        <w:spacing w:after="0"/>
        <w:ind w:left="0"/>
        <w:jc w:val="both"/>
      </w:pPr>
      <w:r>
        <w:rPr>
          <w:rFonts w:ascii="Times New Roman"/>
          <w:b w:val="false"/>
          <w:i w:val="false"/>
          <w:color w:val="000000"/>
          <w:sz w:val="28"/>
        </w:rPr>
        <w:t>
      1. Невыполнение условий экологического разрешения –</w:t>
      </w:r>
    </w:p>
    <w:bookmarkEnd w:id="1289"/>
    <w:bookmarkStart w:name="z55" w:id="129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End w:id="1290"/>
    <w:bookmarkStart w:name="z56" w:id="1291"/>
    <w:p>
      <w:pPr>
        <w:spacing w:after="0"/>
        <w:ind w:left="0"/>
        <w:jc w:val="both"/>
      </w:pPr>
      <w:r>
        <w:rPr>
          <w:rFonts w:ascii="Times New Roman"/>
          <w:b w:val="false"/>
          <w:i w:val="false"/>
          <w:color w:val="000000"/>
          <w:sz w:val="28"/>
        </w:rPr>
        <w:t>
      2. Действие, предусмотренное частью первой настоящей статьи, в отношении тех же условий экологического разрешения,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291"/>
    <w:bookmarkStart w:name="z57" w:id="1292"/>
    <w:p>
      <w:pPr>
        <w:spacing w:after="0"/>
        <w:ind w:left="0"/>
        <w:jc w:val="both"/>
      </w:pPr>
      <w:r>
        <w:rPr>
          <w:rFonts w:ascii="Times New Roman"/>
          <w:b w:val="false"/>
          <w:i w:val="false"/>
          <w:color w:val="000000"/>
          <w:sz w:val="28"/>
        </w:rPr>
        <w:t xml:space="preserve">
      влечет штраф на должностных лиц, субъектов малого предпринимательства в размере ста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w:t>
      </w:r>
    </w:p>
    <w:bookmarkEnd w:id="1292"/>
    <w:bookmarkStart w:name="z58" w:id="1293"/>
    <w:p>
      <w:pPr>
        <w:spacing w:after="0"/>
        <w:ind w:left="0"/>
        <w:jc w:val="both"/>
      </w:pPr>
      <w:r>
        <w:rPr>
          <w:rFonts w:ascii="Times New Roman"/>
          <w:b w:val="false"/>
          <w:i w:val="false"/>
          <w:color w:val="000000"/>
          <w:sz w:val="28"/>
        </w:rPr>
        <w:t>
      3. Действие, предусмотренное частью первой настоящей статьи, сопряженное с нанесением экологического ущерба, –</w:t>
      </w:r>
    </w:p>
    <w:bookmarkEnd w:id="1293"/>
    <w:bookmarkStart w:name="z59" w:id="1294"/>
    <w:p>
      <w:pPr>
        <w:spacing w:after="0"/>
        <w:ind w:left="0"/>
        <w:jc w:val="both"/>
      </w:pPr>
      <w:r>
        <w:rPr>
          <w:rFonts w:ascii="Times New Roman"/>
          <w:b w:val="false"/>
          <w:i w:val="false"/>
          <w:color w:val="000000"/>
          <w:sz w:val="28"/>
        </w:rPr>
        <w:t>
      влечет штраф на должностных лиц в размере двухсот, на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приостановлением действия экологического разрешения или без такового.</w:t>
      </w:r>
    </w:p>
    <w:bookmarkEnd w:id="1294"/>
    <w:bookmarkStart w:name="z60" w:id="1295"/>
    <w:p>
      <w:pPr>
        <w:spacing w:after="0"/>
        <w:ind w:left="0"/>
        <w:jc w:val="both"/>
      </w:pPr>
      <w:r>
        <w:rPr>
          <w:rFonts w:ascii="Times New Roman"/>
          <w:b w:val="false"/>
          <w:i w:val="false"/>
          <w:color w:val="000000"/>
          <w:sz w:val="28"/>
        </w:rPr>
        <w:t>
      4. Неустранение физическими и юридическими лицами в установленный срок нарушений, по которым приостановлено действие экологического разрешения, –</w:t>
      </w:r>
    </w:p>
    <w:bookmarkEnd w:id="1295"/>
    <w:bookmarkStart w:name="z61" w:id="1296"/>
    <w:p>
      <w:pPr>
        <w:spacing w:after="0"/>
        <w:ind w:left="0"/>
        <w:jc w:val="both"/>
      </w:pPr>
      <w:r>
        <w:rPr>
          <w:rFonts w:ascii="Times New Roman"/>
          <w:b w:val="false"/>
          <w:i w:val="false"/>
          <w:color w:val="000000"/>
          <w:sz w:val="28"/>
        </w:rPr>
        <w:t>
      влечет лишение экологического разрешения.</w:t>
      </w:r>
    </w:p>
    <w:bookmarkEnd w:id="1296"/>
    <w:bookmarkStart w:name="z62" w:id="1297"/>
    <w:p>
      <w:pPr>
        <w:spacing w:after="0"/>
        <w:ind w:left="0"/>
        <w:jc w:val="both"/>
      </w:pPr>
      <w:r>
        <w:rPr>
          <w:rFonts w:ascii="Times New Roman"/>
          <w:b w:val="false"/>
          <w:i w:val="false"/>
          <w:color w:val="000000"/>
          <w:sz w:val="28"/>
        </w:rPr>
        <w:t>
      Примечания:</w:t>
      </w:r>
    </w:p>
    <w:bookmarkEnd w:id="1297"/>
    <w:bookmarkStart w:name="z63" w:id="1298"/>
    <w:p>
      <w:pPr>
        <w:spacing w:after="0"/>
        <w:ind w:left="0"/>
        <w:jc w:val="both"/>
      </w:pPr>
      <w:r>
        <w:rPr>
          <w:rFonts w:ascii="Times New Roman"/>
          <w:b w:val="false"/>
          <w:i w:val="false"/>
          <w:color w:val="000000"/>
          <w:sz w:val="28"/>
        </w:rPr>
        <w:t>
      1. Ответственность за нарушение условий экологического разрешения, предусмотренная настоящей статьей, наступает в случаях, когда за отдельное нарушение условий экологического разрешения не предусмотрена административная ответственность в соответствии с другими статьями настоящей главы.</w:t>
      </w:r>
    </w:p>
    <w:bookmarkEnd w:id="1298"/>
    <w:bookmarkStart w:name="z64" w:id="1299"/>
    <w:p>
      <w:pPr>
        <w:spacing w:after="0"/>
        <w:ind w:left="0"/>
        <w:jc w:val="both"/>
      </w:pPr>
      <w:r>
        <w:rPr>
          <w:rFonts w:ascii="Times New Roman"/>
          <w:b w:val="false"/>
          <w:i w:val="false"/>
          <w:color w:val="000000"/>
          <w:sz w:val="28"/>
        </w:rPr>
        <w:t>
      2. В случае, если экологическое разрешение выдано на несколько объектов, действие экологического разрешения, приостановленное в соответствии с частью третьей настоящей статьи, прекращается по объекту, по которому не устранено нарушение.</w:t>
      </w:r>
    </w:p>
    <w:bookmarkEnd w:id="1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 в редакции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327. Несообщение о производственных сверхнормативных сбросах и выбросах загрязняющих веществ, размещении отходов</w:t>
      </w:r>
    </w:p>
    <w:p>
      <w:pPr>
        <w:spacing w:after="0"/>
        <w:ind w:left="0"/>
        <w:jc w:val="both"/>
      </w:pPr>
      <w:r>
        <w:rPr>
          <w:rFonts w:ascii="Times New Roman"/>
          <w:b w:val="false"/>
          <w:i w:val="false"/>
          <w:color w:val="ff0000"/>
          <w:sz w:val="28"/>
        </w:rPr>
        <w:t xml:space="preserve">
      Сноска.Статья 327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i w:val="false"/>
          <w:color w:val="000000"/>
          <w:sz w:val="28"/>
        </w:rPr>
        <w:t>Статья 327-1. Нарушение требований по представлению обязательных сведений, предусмотренных экологическим законодательством Республики Казахстан</w:t>
      </w:r>
    </w:p>
    <w:bookmarkStart w:name="z4646" w:id="1300"/>
    <w:p>
      <w:pPr>
        <w:spacing w:after="0"/>
        <w:ind w:left="0"/>
        <w:jc w:val="both"/>
      </w:pPr>
      <w:r>
        <w:rPr>
          <w:rFonts w:ascii="Times New Roman"/>
          <w:b w:val="false"/>
          <w:i w:val="false"/>
          <w:color w:val="000000"/>
          <w:sz w:val="28"/>
        </w:rPr>
        <w:t xml:space="preserve">
      1. Непредставление, представление неполных или несвоевременное представление обязательных сведений, предусмотренных экологическим законодательством Республики Казахстан, – </w:t>
      </w:r>
    </w:p>
    <w:bookmarkEnd w:id="1300"/>
    <w:bookmarkStart w:name="z4647" w:id="1301"/>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1301"/>
    <w:bookmarkStart w:name="z4648" w:id="130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негативными воздействиями на окружающую среду, –</w:t>
      </w:r>
    </w:p>
    <w:bookmarkEnd w:id="1302"/>
    <w:bookmarkStart w:name="z4649" w:id="1303"/>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bookmarkEnd w:id="1303"/>
    <w:bookmarkStart w:name="z4650" w:id="1304"/>
    <w:p>
      <w:pPr>
        <w:spacing w:after="0"/>
        <w:ind w:left="0"/>
        <w:jc w:val="both"/>
      </w:pPr>
      <w:r>
        <w:rPr>
          <w:rFonts w:ascii="Times New Roman"/>
          <w:b w:val="false"/>
          <w:i w:val="false"/>
          <w:color w:val="000000"/>
          <w:sz w:val="28"/>
        </w:rPr>
        <w:t>
      3. Представление недостоверных обязательных сведений, предусмотренных экологическим законодательством Республики Казахстан, –</w:t>
      </w:r>
    </w:p>
    <w:bookmarkEnd w:id="1304"/>
    <w:bookmarkStart w:name="z4651" w:id="1305"/>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bookmarkEnd w:id="1305"/>
    <w:bookmarkStart w:name="z4652" w:id="1306"/>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либо сопряженное с нарушением экологического разрешения или невыполнением обязательных мероприятий по охране окружающей среды, –</w:t>
      </w:r>
    </w:p>
    <w:bookmarkEnd w:id="1306"/>
    <w:bookmarkStart w:name="z4653" w:id="1307"/>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шестисот, на субъектов среднего предпринимательства – в размере восьмисот, на субъектов крупного предпринимательства – в размере одной тысячи месячных расчетных показателей.</w:t>
      </w:r>
    </w:p>
    <w:bookmarkEnd w:id="1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327-1)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327-2. Ненадлежащее проведение или непроведение ремедиации (устранения) причиненного экологического ущерба</w:t>
      </w:r>
    </w:p>
    <w:bookmarkStart w:name="z4655" w:id="1308"/>
    <w:p>
      <w:pPr>
        <w:spacing w:after="0"/>
        <w:ind w:left="0"/>
        <w:jc w:val="both"/>
      </w:pPr>
      <w:r>
        <w:rPr>
          <w:rFonts w:ascii="Times New Roman"/>
          <w:b w:val="false"/>
          <w:i w:val="false"/>
          <w:color w:val="000000"/>
          <w:sz w:val="28"/>
        </w:rPr>
        <w:t xml:space="preserve">
      1. Ненадлежащее проведение ремедиации (устранения) причиненного экологического ущерба, если это действие не содержит признаков уголовно наказуемого деяния, – </w:t>
      </w:r>
    </w:p>
    <w:bookmarkEnd w:id="1308"/>
    <w:bookmarkStart w:name="z4656" w:id="1309"/>
    <w:p>
      <w:pPr>
        <w:spacing w:after="0"/>
        <w:ind w:left="0"/>
        <w:jc w:val="both"/>
      </w:pPr>
      <w:r>
        <w:rPr>
          <w:rFonts w:ascii="Times New Roman"/>
          <w:b w:val="false"/>
          <w:i w:val="false"/>
          <w:color w:val="000000"/>
          <w:sz w:val="28"/>
        </w:rPr>
        <w:t xml:space="preserve">
      влечет штраф на физических лиц в размере двухсот, на должностных лиц,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w:t>
      </w:r>
    </w:p>
    <w:bookmarkEnd w:id="1309"/>
    <w:bookmarkStart w:name="z4657" w:id="1310"/>
    <w:p>
      <w:pPr>
        <w:spacing w:after="0"/>
        <w:ind w:left="0"/>
        <w:jc w:val="both"/>
      </w:pPr>
      <w:r>
        <w:rPr>
          <w:rFonts w:ascii="Times New Roman"/>
          <w:b w:val="false"/>
          <w:i w:val="false"/>
          <w:color w:val="000000"/>
          <w:sz w:val="28"/>
        </w:rPr>
        <w:t xml:space="preserve">
      2. Непроведение ремедиации (устранения) причиненного экологического ущерба – </w:t>
      </w:r>
    </w:p>
    <w:bookmarkEnd w:id="1310"/>
    <w:bookmarkStart w:name="z4658" w:id="1311"/>
    <w:p>
      <w:pPr>
        <w:spacing w:after="0"/>
        <w:ind w:left="0"/>
        <w:jc w:val="both"/>
      </w:pPr>
      <w:r>
        <w:rPr>
          <w:rFonts w:ascii="Times New Roman"/>
          <w:b w:val="false"/>
          <w:i w:val="false"/>
          <w:color w:val="000000"/>
          <w:sz w:val="28"/>
        </w:rPr>
        <w:t>
      влечет штраф в размере ста процентов от суммы экономической выгоды, полученной в результате нарушения, с приостановлением действия соответствующего экологического разрешения или деятельности.</w:t>
      </w:r>
    </w:p>
    <w:bookmarkEnd w:id="1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327-2)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328. Нарушение нормативов допустимого антропогенного воздействия на окружающую среду</w:t>
      </w:r>
    </w:p>
    <w:p>
      <w:pPr>
        <w:spacing w:after="0"/>
        <w:ind w:left="0"/>
        <w:jc w:val="both"/>
      </w:pPr>
      <w:r>
        <w:rPr>
          <w:rFonts w:ascii="Times New Roman"/>
          <w:b w:val="false"/>
          <w:i w:val="false"/>
          <w:color w:val="000000"/>
          <w:sz w:val="28"/>
        </w:rPr>
        <w:t>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а равно осуществление эмиссий без вновь выданного экологического разрешения на действующий объект, оказывающий негативное воздействие на окружающую среду, –</w:t>
      </w:r>
    </w:p>
    <w:bookmarkStart w:name="z84" w:id="1312"/>
    <w:p>
      <w:pPr>
        <w:spacing w:after="0"/>
        <w:ind w:left="0"/>
        <w:jc w:val="both"/>
      </w:pPr>
      <w:r>
        <w:rPr>
          <w:rFonts w:ascii="Times New Roman"/>
          <w:b w:val="false"/>
          <w:i w:val="false"/>
          <w:color w:val="000000"/>
          <w:sz w:val="28"/>
        </w:rPr>
        <w:t>
      влекут штраф на физических лиц в размере ста пятидесяти месячных расчетных показателей, на юридических лиц – в размере десяти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bookmarkEnd w:id="1312"/>
    <w:bookmarkStart w:name="z85" w:id="131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на том же источнике эмиссий в течение года, а субъектами крупного предпринимательства – в течение трех лет после наложения административного взыскания, –</w:t>
      </w:r>
    </w:p>
    <w:bookmarkEnd w:id="1313"/>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p>
      <w:pPr>
        <w:spacing w:after="0"/>
        <w:ind w:left="0"/>
        <w:jc w:val="both"/>
      </w:pPr>
      <w:r>
        <w:rPr>
          <w:rFonts w:ascii="Times New Roman"/>
          <w:b w:val="false"/>
          <w:i w:val="false"/>
          <w:color w:val="000000"/>
          <w:sz w:val="28"/>
        </w:rPr>
        <w:t xml:space="preserve">
      3. Систематическое (более двух раз) в течение года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либо превышение нормативов эмиссий в два раза продолжительностью более трех часов подряд, если эти действия не содержат признаков уголовно наказуемого деяния, – </w:t>
      </w:r>
    </w:p>
    <w:bookmarkStart w:name="z88" w:id="1314"/>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приостановлением действия экологического разрешения по эксплуатации соответствующего источника эмиссии или производственного участка.</w:t>
      </w:r>
    </w:p>
    <w:bookmarkEnd w:id="1314"/>
    <w:p>
      <w:pPr>
        <w:spacing w:after="0"/>
        <w:ind w:left="0"/>
        <w:jc w:val="both"/>
      </w:pPr>
      <w:r>
        <w:rPr>
          <w:rFonts w:ascii="Times New Roman"/>
          <w:b w:val="false"/>
          <w:i w:val="false"/>
          <w:color w:val="000000"/>
          <w:sz w:val="28"/>
        </w:rPr>
        <w:t>
      4. Осуществление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 –</w:t>
      </w:r>
    </w:p>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от суммы экономической выгоды, полученной в результате нарушения, с запрещением деятельности на срок до трех лет.</w:t>
      </w:r>
    </w:p>
    <w:p>
      <w:pPr>
        <w:spacing w:after="0"/>
        <w:ind w:left="0"/>
        <w:jc w:val="both"/>
      </w:pPr>
      <w:r>
        <w:rPr>
          <w:rFonts w:ascii="Times New Roman"/>
          <w:b w:val="false"/>
          <w:i w:val="false"/>
          <w:color w:val="000000"/>
          <w:sz w:val="28"/>
        </w:rPr>
        <w:t>
      5. Представление недостоверной декларации о воздействии на окружающую среду, недостоверность которой выражена превышением антропогенного воздействия на окружающую среду в сравнении с задекларированными показателями выбросов, сбросов загрязняющих веществ, количеством накапливаемых и подлежащих захоронению отходов, –</w:t>
      </w:r>
    </w:p>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одной тысячи месячных расчетных показателей, с приостановлением деятельности или без такового.</w:t>
      </w:r>
    </w:p>
    <w:bookmarkStart w:name="z93" w:id="1315"/>
    <w:p>
      <w:pPr>
        <w:spacing w:after="0"/>
        <w:ind w:left="0"/>
        <w:jc w:val="both"/>
      </w:pPr>
      <w:r>
        <w:rPr>
          <w:rFonts w:ascii="Times New Roman"/>
          <w:b w:val="false"/>
          <w:i w:val="false"/>
          <w:color w:val="000000"/>
          <w:sz w:val="28"/>
        </w:rPr>
        <w:t>
      6. Нарушение лимитов накопления или захоронения отходов –</w:t>
      </w:r>
    </w:p>
    <w:bookmarkEnd w:id="1315"/>
    <w:bookmarkStart w:name="z94" w:id="1316"/>
    <w:p>
      <w:pPr>
        <w:spacing w:after="0"/>
        <w:ind w:left="0"/>
        <w:jc w:val="both"/>
      </w:pPr>
      <w:r>
        <w:rPr>
          <w:rFonts w:ascii="Times New Roman"/>
          <w:b w:val="false"/>
          <w:i w:val="false"/>
          <w:color w:val="000000"/>
          <w:sz w:val="28"/>
        </w:rPr>
        <w:t>
      влечет штраф в размере десяти тысяч процентов от ставки платы за захоронение отходов в отношении количества отходов, накопленных или захороненных сверх установленного лимита.</w:t>
      </w:r>
    </w:p>
    <w:bookmarkEnd w:id="1316"/>
    <w:p>
      <w:pPr>
        <w:spacing w:after="0"/>
        <w:ind w:left="0"/>
        <w:jc w:val="both"/>
      </w:pPr>
      <w:r>
        <w:rPr>
          <w:rFonts w:ascii="Times New Roman"/>
          <w:b w:val="false"/>
          <w:i w:val="false"/>
          <w:color w:val="000000"/>
          <w:sz w:val="28"/>
        </w:rPr>
        <w:t>
      7. Действие, предусмотренное частью шестой настоящей статьи, совершенное повторно на том же объекте накопления или захоронения отходов в течение года, а субъектами крупного предпринимательства – в течение трех лет после наложения административного взыскания, –</w:t>
      </w:r>
    </w:p>
    <w:bookmarkStart w:name="z96" w:id="1317"/>
    <w:p>
      <w:pPr>
        <w:spacing w:after="0"/>
        <w:ind w:left="0"/>
        <w:jc w:val="both"/>
      </w:pPr>
      <w:r>
        <w:rPr>
          <w:rFonts w:ascii="Times New Roman"/>
          <w:b w:val="false"/>
          <w:i w:val="false"/>
          <w:color w:val="000000"/>
          <w:sz w:val="28"/>
        </w:rPr>
        <w:t>
      влечет штраф в размере двадцати тысяч процентов от ставки платы за захоронение отходов в отношении количества отходов, накопленных или захороненных сверх установленного лимита, с приостановлением действия экологического разрешения или без такового.</w:t>
      </w:r>
    </w:p>
    <w:bookmarkEnd w:id="1317"/>
    <w:bookmarkStart w:name="z97" w:id="1318"/>
    <w:p>
      <w:pPr>
        <w:spacing w:after="0"/>
        <w:ind w:left="0"/>
        <w:jc w:val="both"/>
      </w:pPr>
      <w:r>
        <w:rPr>
          <w:rFonts w:ascii="Times New Roman"/>
          <w:b w:val="false"/>
          <w:i w:val="false"/>
          <w:color w:val="000000"/>
          <w:sz w:val="28"/>
        </w:rPr>
        <w:t>
      8. Нарушение сроков накопления отходов –</w:t>
      </w:r>
    </w:p>
    <w:bookmarkEnd w:id="1318"/>
    <w:bookmarkStart w:name="z98" w:id="1319"/>
    <w:p>
      <w:pPr>
        <w:spacing w:after="0"/>
        <w:ind w:left="0"/>
        <w:jc w:val="both"/>
      </w:pPr>
      <w:r>
        <w:rPr>
          <w:rFonts w:ascii="Times New Roman"/>
          <w:b w:val="false"/>
          <w:i w:val="false"/>
          <w:color w:val="000000"/>
          <w:sz w:val="28"/>
        </w:rPr>
        <w:t>
      влечет штраф в размере ста процентов от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Казахстан.</w:t>
      </w:r>
    </w:p>
    <w:bookmarkEnd w:id="1319"/>
    <w:p>
      <w:pPr>
        <w:spacing w:after="0"/>
        <w:ind w:left="0"/>
        <w:jc w:val="both"/>
      </w:pPr>
      <w:r>
        <w:rPr>
          <w:rFonts w:ascii="Times New Roman"/>
          <w:b w:val="false"/>
          <w:i w:val="false"/>
          <w:color w:val="000000"/>
          <w:sz w:val="28"/>
        </w:rPr>
        <w:t>
      9. Нарушение лимитов размещения серы в открытом виде на серных картах, образуемой при проведении операций по разведке и (или) добыче углеводородов, –</w:t>
      </w:r>
    </w:p>
    <w:bookmarkStart w:name="z100" w:id="1320"/>
    <w:p>
      <w:pPr>
        <w:spacing w:after="0"/>
        <w:ind w:left="0"/>
        <w:jc w:val="both"/>
      </w:pPr>
      <w:r>
        <w:rPr>
          <w:rFonts w:ascii="Times New Roman"/>
          <w:b w:val="false"/>
          <w:i w:val="false"/>
          <w:color w:val="000000"/>
          <w:sz w:val="28"/>
        </w:rPr>
        <w:t>
      влечет штраф в размере десяти тысяч процентов от ставки платы в отношении массы серы, размещенной в открытом виде сверх установленного лимита.</w:t>
      </w:r>
    </w:p>
    <w:bookmarkEnd w:id="1320"/>
    <w:bookmarkStart w:name="z101" w:id="1321"/>
    <w:p>
      <w:pPr>
        <w:spacing w:after="0"/>
        <w:ind w:left="0"/>
        <w:jc w:val="both"/>
      </w:pPr>
      <w:r>
        <w:rPr>
          <w:rFonts w:ascii="Times New Roman"/>
          <w:b w:val="false"/>
          <w:i w:val="false"/>
          <w:color w:val="000000"/>
          <w:sz w:val="28"/>
        </w:rPr>
        <w:t>
      10. Размещение серы в открытом виде на серных картах, образуемой при проведении операций по разведке и (или) добыче углеводородов, без экологического разрешения –</w:t>
      </w:r>
    </w:p>
    <w:bookmarkEnd w:id="1321"/>
    <w:bookmarkStart w:name="z102" w:id="1322"/>
    <w:p>
      <w:pPr>
        <w:spacing w:after="0"/>
        <w:ind w:left="0"/>
        <w:jc w:val="both"/>
      </w:pPr>
      <w:r>
        <w:rPr>
          <w:rFonts w:ascii="Times New Roman"/>
          <w:b w:val="false"/>
          <w:i w:val="false"/>
          <w:color w:val="000000"/>
          <w:sz w:val="28"/>
        </w:rPr>
        <w:t>
      влечет штраф в размере двадцати тысяч процентов от ставки платы в отношении массы серы, размещенной в открытом виде без экологического разрешения.</w:t>
      </w:r>
    </w:p>
    <w:bookmarkEnd w:id="1322"/>
    <w:bookmarkStart w:name="z103" w:id="1323"/>
    <w:p>
      <w:pPr>
        <w:spacing w:after="0"/>
        <w:ind w:left="0"/>
        <w:jc w:val="both"/>
      </w:pPr>
      <w:r>
        <w:rPr>
          <w:rFonts w:ascii="Times New Roman"/>
          <w:b w:val="false"/>
          <w:i w:val="false"/>
          <w:color w:val="000000"/>
          <w:sz w:val="28"/>
        </w:rPr>
        <w:t>
      11. Нарушение нормативов допустимых физических воздействий на окружающую среду –</w:t>
      </w:r>
    </w:p>
    <w:bookmarkEnd w:id="1323"/>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105" w:id="1324"/>
    <w:p>
      <w:pPr>
        <w:spacing w:after="0"/>
        <w:ind w:left="0"/>
        <w:jc w:val="both"/>
      </w:pPr>
      <w:r>
        <w:rPr>
          <w:rFonts w:ascii="Times New Roman"/>
          <w:b w:val="false"/>
          <w:i w:val="false"/>
          <w:color w:val="000000"/>
          <w:sz w:val="28"/>
        </w:rPr>
        <w:t xml:space="preserve">
      Примечания: </w:t>
      </w:r>
    </w:p>
    <w:bookmarkEnd w:id="1324"/>
    <w:bookmarkStart w:name="z106" w:id="1325"/>
    <w:p>
      <w:pPr>
        <w:spacing w:after="0"/>
        <w:ind w:left="0"/>
        <w:jc w:val="both"/>
      </w:pPr>
      <w:r>
        <w:rPr>
          <w:rFonts w:ascii="Times New Roman"/>
          <w:b w:val="false"/>
          <w:i w:val="false"/>
          <w:color w:val="000000"/>
          <w:sz w:val="28"/>
        </w:rPr>
        <w:t>
      1. Для целей частей первой, второй и третьей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Республики Казахстан не установлена соответствующая ставка платы, ставка платы признается в размере суммы, равной пятидесяти месячным расчетным показателям за одну тонну выбросов загрязняющих веществ или одной тысяче двумстам месячным расчетным показателям за одну тонну сбросов загрязняющих веществ.</w:t>
      </w:r>
    </w:p>
    <w:bookmarkEnd w:id="1325"/>
    <w:bookmarkStart w:name="z107" w:id="1326"/>
    <w:p>
      <w:pPr>
        <w:spacing w:after="0"/>
        <w:ind w:left="0"/>
        <w:jc w:val="both"/>
      </w:pPr>
      <w:r>
        <w:rPr>
          <w:rFonts w:ascii="Times New Roman"/>
          <w:b w:val="false"/>
          <w:i w:val="false"/>
          <w:color w:val="000000"/>
          <w:sz w:val="28"/>
        </w:rPr>
        <w:t>
      2. Для целей частей первой и второй настоящей статьи под осуществлением эмиссий без вновь выданного экологического разрешения понимаются случаи осуществления эмиссий объектом, оказывающим негативное воздействие на окружающую среду, по которому истекло, отозвано или прекращено (включая лишение) действие ранее выданного экологического разрешения, но при этом для продолжения осуществления антропогенного воздействия не выдано новое обязательное экологическое разрешение.</w:t>
      </w:r>
    </w:p>
    <w:bookmarkEnd w:id="1326"/>
    <w:bookmarkStart w:name="z108" w:id="1327"/>
    <w:p>
      <w:pPr>
        <w:spacing w:after="0"/>
        <w:ind w:left="0"/>
        <w:jc w:val="both"/>
      </w:pPr>
      <w:r>
        <w:rPr>
          <w:rFonts w:ascii="Times New Roman"/>
          <w:b w:val="false"/>
          <w:i w:val="false"/>
          <w:color w:val="000000"/>
          <w:sz w:val="28"/>
        </w:rPr>
        <w:t>
      3. Для целей части четвертой настоящей статьи под вновь введенным в эксплуатацию объектом, оказывающим негативное воздействие на окружающую среду, признается объект, на строительство или эксплуатацию которого ранее не выдавалось обязательное экологическое разрешение или положительное заключение государственной экологической экспертизы.</w:t>
      </w:r>
    </w:p>
    <w:bookmarkEnd w:id="1327"/>
    <w:bookmarkStart w:name="z4672" w:id="1328"/>
    <w:p>
      <w:pPr>
        <w:spacing w:after="0"/>
        <w:ind w:left="0"/>
        <w:jc w:val="both"/>
      </w:pPr>
      <w:r>
        <w:rPr>
          <w:rFonts w:ascii="Times New Roman"/>
          <w:b w:val="false"/>
          <w:i w:val="false"/>
          <w:color w:val="000000"/>
          <w:sz w:val="28"/>
        </w:rPr>
        <w:t xml:space="preserve">
      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факелах применяются ставки платы за выбросы загрязняющих веществ от стационарных источников,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w:t>
      </w:r>
    </w:p>
    <w:bookmarkEnd w:id="1328"/>
    <w:p>
      <w:pPr>
        <w:spacing w:after="0"/>
        <w:ind w:left="0"/>
        <w:jc w:val="both"/>
      </w:pPr>
      <w:r>
        <w:rPr>
          <w:rFonts w:ascii="Times New Roman"/>
          <w:b w:val="false"/>
          <w:i w:val="false"/>
          <w:color w:val="000000"/>
          <w:sz w:val="28"/>
        </w:rPr>
        <w:t xml:space="preserve">
      При этом за выбросы диоксида серы, диоксида азота, окислов углерода в факелах применяются соответственно ставки платы за выбросы оксидов серы (SOₓ), оксидов азота (NOₓ), монооксида углерода,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 При расчете штрафа за выбросы меркаптана применяется соответствующая ставка платы, установленная </w:t>
      </w:r>
      <w:r>
        <w:rPr>
          <w:rFonts w:ascii="Times New Roman"/>
          <w:b w:val="false"/>
          <w:i w:val="false"/>
          <w:color w:val="000000"/>
          <w:sz w:val="28"/>
        </w:rPr>
        <w:t>пунктом 3</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328 -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с изменением, внесенным Законом РК от 02.07.2021 </w:t>
      </w:r>
      <w:r>
        <w:rPr>
          <w:rFonts w:ascii="Times New Roman"/>
          <w:b w:val="false"/>
          <w:i w:val="false"/>
          <w:color w:val="000000"/>
          <w:sz w:val="28"/>
        </w:rPr>
        <w:t>№ 63-VII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329. Превышение установленного и дополнительно полученного объема квоты на выбросы парниковых газов</w:t>
      </w:r>
    </w:p>
    <w:p>
      <w:pPr>
        <w:spacing w:after="0"/>
        <w:ind w:left="0"/>
        <w:jc w:val="both"/>
      </w:pPr>
      <w:r>
        <w:rPr>
          <w:rFonts w:ascii="Times New Roman"/>
          <w:b w:val="false"/>
          <w:i w:val="false"/>
          <w:color w:val="000000"/>
          <w:sz w:val="28"/>
        </w:rPr>
        <w:t>
      Превышение установленного и дополнительно полученного объема квоты на выбросы парниковых газов –</w:t>
      </w:r>
    </w:p>
    <w:p>
      <w:pPr>
        <w:spacing w:after="0"/>
        <w:ind w:left="0"/>
        <w:jc w:val="both"/>
      </w:pPr>
      <w:r>
        <w:rPr>
          <w:rFonts w:ascii="Times New Roman"/>
          <w:b w:val="false"/>
          <w:i w:val="false"/>
          <w:color w:val="000000"/>
          <w:sz w:val="28"/>
        </w:rPr>
        <w:t>
      влечет штраф на оператора установки в размере пяти месячных расчетных показателей за каждую единицу квоты сверхустановленного объема, не компенсированную приобретенными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329 в редакции Закона РК от 08.04.2016 </w:t>
      </w:r>
      <w:r>
        <w:rPr>
          <w:rFonts w:ascii="Times New Roman"/>
          <w:b w:val="false"/>
          <w:i w:val="false"/>
          <w:color w:val="000000"/>
          <w:sz w:val="28"/>
        </w:rPr>
        <w:t>№ 491-V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330.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p>
    <w:p>
      <w:pPr>
        <w:spacing w:after="0"/>
        <w:ind w:left="0"/>
        <w:jc w:val="both"/>
      </w:pPr>
      <w:r>
        <w:rPr>
          <w:rFonts w:ascii="Times New Roman"/>
          <w:b w:val="false"/>
          <w:i w:val="false"/>
          <w:color w:val="000000"/>
          <w:sz w:val="28"/>
        </w:rPr>
        <w:t>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аттестата об аккредитации или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330 в редакции Закона РК от 08.04.2016 </w:t>
      </w:r>
      <w:r>
        <w:rPr>
          <w:rFonts w:ascii="Times New Roman"/>
          <w:b w:val="false"/>
          <w:i w:val="false"/>
          <w:color w:val="000000"/>
          <w:sz w:val="28"/>
        </w:rPr>
        <w:t>№ 491-V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331. Нарушение требований по охране атмосферного воздуха и охране водных объектов от загрязнения и засорения</w:t>
      </w:r>
    </w:p>
    <w:p>
      <w:pPr>
        <w:spacing w:after="0"/>
        <w:ind w:left="0"/>
        <w:jc w:val="both"/>
      </w:pPr>
      <w:r>
        <w:rPr>
          <w:rFonts w:ascii="Times New Roman"/>
          <w:b w:val="false"/>
          <w:i w:val="false"/>
          <w:color w:val="000000"/>
          <w:sz w:val="28"/>
        </w:rPr>
        <w:t>
      Нарушение правил эксплуатации или использование неисправных сооружений или оборудования для очистки и (или) контроля выбросов загрязняющих веществ в атмосферный воздух и сброса сточных вод –</w:t>
      </w:r>
    </w:p>
    <w:bookmarkStart w:name="z111" w:id="1329"/>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предпринимательства – в размере четырехсот, на субъектов крупного предпринимательства – в размере восьмисот месячных расчетных показателей.</w:t>
      </w:r>
    </w:p>
    <w:bookmarkEnd w:id="1329"/>
    <w:bookmarkStart w:name="z112" w:id="133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отношении того же сооружения, оборудования или источника эмиссии в течение года, а субъектами крупного предпринимательства – в течение трех лет после наложения административного взыскания, –</w:t>
      </w:r>
    </w:p>
    <w:bookmarkEnd w:id="1330"/>
    <w:bookmarkStart w:name="z113" w:id="1331"/>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w:t>
      </w:r>
    </w:p>
    <w:bookmarkEnd w:id="1331"/>
    <w:p>
      <w:pPr>
        <w:spacing w:after="0"/>
        <w:ind w:left="0"/>
        <w:jc w:val="both"/>
      </w:pPr>
      <w:r>
        <w:rPr>
          <w:rFonts w:ascii="Times New Roman"/>
          <w:b w:val="false"/>
          <w:i w:val="false"/>
          <w:color w:val="000000"/>
          <w:sz w:val="28"/>
        </w:rPr>
        <w:t>
      3. Неиспользование сооружений или оборудования для очистки и (или) контроля выбросов загрязняющих веществ в атмосферный воздух и сброса сточных вод –</w:t>
      </w:r>
    </w:p>
    <w:bookmarkStart w:name="z115" w:id="1332"/>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четырехсот, на субъектов среднего предпринимательства – в размере семисот, на субъектов крупного предпринимательства – в размере одной тысячи двухсот месячных расчетных показателей.</w:t>
      </w:r>
    </w:p>
    <w:bookmarkEnd w:id="1332"/>
    <w:bookmarkStart w:name="z116" w:id="1333"/>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отношении того же сооружения, оборудования, источника эмиссий в течение года, а субъектами крупного предпринимательства в течение трех лет после наложения административного взыскания, –</w:t>
      </w:r>
    </w:p>
    <w:bookmarkEnd w:id="1333"/>
    <w:bookmarkStart w:name="z117" w:id="1334"/>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месячных расчетных показателей, на субъектов крупного предпринимательства – в размере ста процентов от суммы экономической выгоды, полученной в результате нарушения, с приостановлением действия экологического разрешения в отношении источника эмиссий или производственного участка либо без такового.</w:t>
      </w:r>
    </w:p>
    <w:bookmarkEnd w:id="1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331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332. Невыполнение требований законодательства Республики Казахстан об обязательном проведении государственной экологической экспертизы</w:t>
      </w:r>
    </w:p>
    <w:p>
      <w:pPr>
        <w:spacing w:after="0"/>
        <w:ind w:left="0"/>
        <w:jc w:val="both"/>
      </w:pPr>
      <w:r>
        <w:rPr>
          <w:rFonts w:ascii="Times New Roman"/>
          <w:b w:val="false"/>
          <w:i w:val="false"/>
          <w:color w:val="000000"/>
          <w:sz w:val="28"/>
        </w:rPr>
        <w:t>
      Невыполнение требований законодательства Республики Казахстан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bookmarkStart w:name="z120" w:id="1335"/>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bookmarkEnd w:id="1335"/>
    <w:p>
      <w:pPr>
        <w:spacing w:after="0"/>
        <w:ind w:left="0"/>
        <w:jc w:val="both"/>
      </w:pPr>
      <w:r>
        <w:rPr>
          <w:rFonts w:ascii="Times New Roman"/>
          <w:b w:val="false"/>
          <w:i w:val="false"/>
          <w:color w:val="000000"/>
          <w:sz w:val="28"/>
        </w:rPr>
        <w:t>
      2. Невыполнение требований, содержащихся в заключении государственной экологической экспертизы, –</w:t>
      </w:r>
    </w:p>
    <w:bookmarkStart w:name="z122" w:id="1336"/>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bookmarkEnd w:id="1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333. Выпуск в эксплуатацию транспортных и других передвижных средств с превышением нормативов содержания загрязняющих веществ в выбросах</w:t>
      </w:r>
    </w:p>
    <w:bookmarkStart w:name="z1179" w:id="1337"/>
    <w:p>
      <w:pPr>
        <w:spacing w:after="0"/>
        <w:ind w:left="0"/>
        <w:jc w:val="both"/>
      </w:pPr>
      <w:r>
        <w:rPr>
          <w:rFonts w:ascii="Times New Roman"/>
          <w:b w:val="false"/>
          <w:i w:val="false"/>
          <w:color w:val="000000"/>
          <w:sz w:val="28"/>
        </w:rPr>
        <w:t>
      1. Выпуск в эксплуатацию автомобилей, самолетов, судов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за исключением случаев, предусмотренных техническими регламентами, –</w:t>
      </w:r>
    </w:p>
    <w:bookmarkEnd w:id="1337"/>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180" w:id="133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38"/>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приостановлением или запрещением деятельности либо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333 с изменением, внесенным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bookmarkStart w:name="z1182" w:id="1339"/>
    <w:p>
      <w:pPr>
        <w:spacing w:after="0"/>
        <w:ind w:left="0"/>
        <w:jc w:val="both"/>
      </w:pPr>
      <w:r>
        <w:rPr>
          <w:rFonts w:ascii="Times New Roman"/>
          <w:b w:val="false"/>
          <w:i w:val="false"/>
          <w:color w:val="000000"/>
          <w:sz w:val="28"/>
        </w:rPr>
        <w:t>
      1. Эксплуатация автомототранспортных,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(технические нормативы), –</w:t>
      </w:r>
    </w:p>
    <w:bookmarkEnd w:id="1339"/>
    <w:bookmarkStart w:name="z125" w:id="1340"/>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юридических лиц – в размере ста месячных расчетных показателей.</w:t>
      </w:r>
    </w:p>
    <w:bookmarkEnd w:id="1340"/>
    <w:bookmarkStart w:name="z126" w:id="134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341"/>
    <w:bookmarkStart w:name="z127" w:id="1342"/>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двухсот месячных расчетных показателей.</w:t>
      </w:r>
    </w:p>
    <w:bookmarkEnd w:id="1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334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335. Нарушение законодательства по охране атмосферного воздуха</w:t>
      </w:r>
    </w:p>
    <w:bookmarkStart w:name="z1185" w:id="1343"/>
    <w:p>
      <w:pPr>
        <w:spacing w:after="0"/>
        <w:ind w:left="0"/>
        <w:jc w:val="both"/>
      </w:pPr>
      <w:r>
        <w:rPr>
          <w:rFonts w:ascii="Times New Roman"/>
          <w:b w:val="false"/>
          <w:i w:val="false"/>
          <w:color w:val="ff0000"/>
          <w:sz w:val="28"/>
        </w:rPr>
        <w:t xml:space="preserve">
      Сноска. Статья 335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bookmarkEnd w:id="1343"/>
    <w:p>
      <w:pPr>
        <w:spacing w:after="0"/>
        <w:ind w:left="0"/>
        <w:jc w:val="both"/>
      </w:pPr>
      <w:r>
        <w:rPr>
          <w:rFonts w:ascii="Times New Roman"/>
          <w:b/>
          <w:i w:val="false"/>
          <w:color w:val="000000"/>
          <w:sz w:val="28"/>
        </w:rPr>
        <w:t>Статья 336. Несоблюдение требований по охране атмосферного воздуха и пожарной безопасности при складировании или сжигании отходов</w:t>
      </w:r>
    </w:p>
    <w:p>
      <w:pPr>
        <w:spacing w:after="0"/>
        <w:ind w:left="0"/>
        <w:jc w:val="both"/>
      </w:pPr>
      <w:r>
        <w:rPr>
          <w:rFonts w:ascii="Times New Roman"/>
          <w:b w:val="false"/>
          <w:i w:val="false"/>
          <w:color w:val="000000"/>
          <w:sz w:val="28"/>
        </w:rPr>
        <w:t>
      Несоблюдение требований по охране атмосферного воздуха и пожарной безопасности при складировании или сжигании отходов –</w:t>
      </w:r>
    </w:p>
    <w:bookmarkStart w:name="z132" w:id="1344"/>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End w:id="1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337. Порча земли</w:t>
      </w:r>
    </w:p>
    <w:bookmarkStart w:name="z1189" w:id="1345"/>
    <w:p>
      <w:pPr>
        <w:spacing w:after="0"/>
        <w:ind w:left="0"/>
        <w:jc w:val="both"/>
      </w:pPr>
      <w:r>
        <w:rPr>
          <w:rFonts w:ascii="Times New Roman"/>
          <w:b w:val="false"/>
          <w:i w:val="false"/>
          <w:color w:val="000000"/>
          <w:sz w:val="28"/>
        </w:rPr>
        <w:t xml:space="preserve">
      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bookmarkEnd w:id="1345"/>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Start w:name="z1190" w:id="1346"/>
    <w:p>
      <w:pPr>
        <w:spacing w:after="0"/>
        <w:ind w:left="0"/>
        <w:jc w:val="both"/>
      </w:pPr>
      <w:r>
        <w:rPr>
          <w:rFonts w:ascii="Times New Roman"/>
          <w:b w:val="false"/>
          <w:i w:val="false"/>
          <w:color w:val="000000"/>
          <w:sz w:val="28"/>
        </w:rPr>
        <w:t>
      2. Загрязнение или иная порча земли агрохимикатами, пестицидами,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повлекшие деградацию земли или ухудшение плодородия почвы без причинения вреда здоровью человека, –</w:t>
      </w:r>
    </w:p>
    <w:bookmarkEnd w:id="1346"/>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bookmarkStart w:name="z4659" w:id="1347"/>
    <w:p>
      <w:pPr>
        <w:spacing w:after="0"/>
        <w:ind w:left="0"/>
        <w:jc w:val="both"/>
      </w:pPr>
      <w:r>
        <w:rPr>
          <w:rFonts w:ascii="Times New Roman"/>
          <w:b w:val="false"/>
          <w:i w:val="false"/>
          <w:color w:val="000000"/>
          <w:sz w:val="28"/>
        </w:rPr>
        <w:t>
      3. Загрязнение земли опасными химическими веществами, не повлекшее причинение экологического ущерба, –</w:t>
      </w:r>
    </w:p>
    <w:bookmarkEnd w:id="1347"/>
    <w:bookmarkStart w:name="z4660" w:id="1348"/>
    <w:p>
      <w:pPr>
        <w:spacing w:after="0"/>
        <w:ind w:left="0"/>
        <w:jc w:val="both"/>
      </w:pPr>
      <w:r>
        <w:rPr>
          <w:rFonts w:ascii="Times New Roman"/>
          <w:b w:val="false"/>
          <w:i w:val="false"/>
          <w:color w:val="000000"/>
          <w:sz w:val="28"/>
        </w:rPr>
        <w:t>
      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End w:id="1348"/>
    <w:bookmarkStart w:name="z4661" w:id="1349"/>
    <w:p>
      <w:pPr>
        <w:spacing w:after="0"/>
        <w:ind w:left="0"/>
        <w:jc w:val="both"/>
      </w:pPr>
      <w:r>
        <w:rPr>
          <w:rFonts w:ascii="Times New Roman"/>
          <w:b w:val="false"/>
          <w:i w:val="false"/>
          <w:color w:val="000000"/>
          <w:sz w:val="28"/>
        </w:rPr>
        <w:t>
      4. Загрязнение земли опасными химическими веществами, повлекшее причинение экологического ущерба, если это действие не содержит признаков уголовно наказуемого деяния, –</w:t>
      </w:r>
    </w:p>
    <w:bookmarkEnd w:id="1349"/>
    <w:bookmarkStart w:name="z4662" w:id="1350"/>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338. Нерациональное использование или неиспользование земель сельскохозяйственного назначения</w:t>
      </w:r>
    </w:p>
    <w:p>
      <w:pPr>
        <w:spacing w:after="0"/>
        <w:ind w:left="0"/>
        <w:jc w:val="both"/>
      </w:pPr>
      <w:r>
        <w:rPr>
          <w:rFonts w:ascii="Times New Roman"/>
          <w:b w:val="false"/>
          <w:i w:val="false"/>
          <w:color w:val="000000"/>
          <w:sz w:val="28"/>
        </w:rPr>
        <w:t xml:space="preserve">
      Нерациональное использование или неиспользование земель сельскохозяйственного назначения – </w:t>
      </w:r>
    </w:p>
    <w:p>
      <w:pPr>
        <w:spacing w:after="0"/>
        <w:ind w:left="0"/>
        <w:jc w:val="both"/>
      </w:pPr>
      <w:r>
        <w:rPr>
          <w:rFonts w:ascii="Times New Roman"/>
          <w:b w:val="false"/>
          <w:i w:val="false"/>
          <w:color w:val="000000"/>
          <w:sz w:val="28"/>
        </w:rPr>
        <w:t>
      влекут предупреждение или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339. Невыполнение обязанностей собственниками земельных участков и землепользователями по использованию земельных участков</w:t>
      </w:r>
    </w:p>
    <w:bookmarkStart w:name="z1193" w:id="1351"/>
    <w:p>
      <w:pPr>
        <w:spacing w:after="0"/>
        <w:ind w:left="0"/>
        <w:jc w:val="both"/>
      </w:pPr>
      <w:r>
        <w:rPr>
          <w:rFonts w:ascii="Times New Roman"/>
          <w:b w:val="false"/>
          <w:i w:val="false"/>
          <w:color w:val="000000"/>
          <w:sz w:val="28"/>
        </w:rPr>
        <w:t>
      1. Невыполнение обязанностей собственниками земельных участков и землепользователями по использованию земельных участков, проявившееся в:</w:t>
      </w:r>
    </w:p>
    <w:bookmarkEnd w:id="1351"/>
    <w:p>
      <w:pPr>
        <w:spacing w:after="0"/>
        <w:ind w:left="0"/>
        <w:jc w:val="both"/>
      </w:pPr>
      <w:r>
        <w:rPr>
          <w:rFonts w:ascii="Times New Roman"/>
          <w:b w:val="false"/>
          <w:i w:val="false"/>
          <w:color w:val="000000"/>
          <w:sz w:val="28"/>
        </w:rPr>
        <w:t>
      1) использовании земель не по целевому назначению, а на землях населенных пунктов – не в соответствии с функциональной зоной;</w:t>
      </w:r>
    </w:p>
    <w:p>
      <w:pPr>
        <w:spacing w:after="0"/>
        <w:ind w:left="0"/>
        <w:jc w:val="both"/>
      </w:pPr>
      <w:r>
        <w:rPr>
          <w:rFonts w:ascii="Times New Roman"/>
          <w:b w:val="false"/>
          <w:i w:val="false"/>
          <w:color w:val="000000"/>
          <w:sz w:val="28"/>
        </w:rPr>
        <w:t xml:space="preserve">
      2) неосуществлении мероприятий по охране земель, предусмотренных законодательным актом в области земельных отношений, –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194" w:id="1352"/>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52"/>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340. Невыполнение обязанностей по приведению временно занимаемых земель в состояние, пригодное для дальнейшего использования по назначению</w:t>
      </w:r>
    </w:p>
    <w:p>
      <w:pPr>
        <w:spacing w:after="0"/>
        <w:ind w:left="0"/>
        <w:jc w:val="both"/>
      </w:pPr>
      <w:r>
        <w:rPr>
          <w:rFonts w:ascii="Times New Roman"/>
          <w:b w:val="false"/>
          <w:i w:val="false"/>
          <w:color w:val="000000"/>
          <w:sz w:val="28"/>
        </w:rPr>
        <w:t xml:space="preserve">
      Невыполнение обязанностей по приведению временно занимаемых земель в состояние, пригодное для дальнейшего использования по назначению, –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ста десяти месячных расчетных показателей.</w:t>
      </w:r>
    </w:p>
    <w:p>
      <w:pPr>
        <w:spacing w:after="0"/>
        <w:ind w:left="0"/>
        <w:jc w:val="both"/>
      </w:pPr>
      <w:r>
        <w:rPr>
          <w:rFonts w:ascii="Times New Roman"/>
          <w:b/>
          <w:i w:val="false"/>
          <w:color w:val="000000"/>
          <w:sz w:val="28"/>
        </w:rPr>
        <w:t>Статья 341. Сокрытие информации о наличии земельных участков для жилищного строительства, специального земельного фонда</w:t>
      </w:r>
    </w:p>
    <w:p>
      <w:pPr>
        <w:spacing w:after="0"/>
        <w:ind w:left="0"/>
        <w:jc w:val="both"/>
      </w:pPr>
      <w:r>
        <w:rPr>
          <w:rFonts w:ascii="Times New Roman"/>
          <w:b w:val="false"/>
          <w:i w:val="false"/>
          <w:color w:val="000000"/>
          <w:sz w:val="28"/>
        </w:rPr>
        <w:t xml:space="preserve">
      Сокрытие информации о наличии земельных участков для строительства индивидуальных жилых домов, специального земельного фонда, ее искажение, необоснованный отказ в выделении земельных участков – </w:t>
      </w:r>
    </w:p>
    <w:p>
      <w:pPr>
        <w:spacing w:after="0"/>
        <w:ind w:left="0"/>
        <w:jc w:val="both"/>
      </w:pPr>
      <w:r>
        <w:rPr>
          <w:rFonts w:ascii="Times New Roman"/>
          <w:b w:val="false"/>
          <w:i w:val="false"/>
          <w:color w:val="000000"/>
          <w:sz w:val="28"/>
        </w:rPr>
        <w:t>
      влекут штраф на должностных лиц местных исполнительных органов в размере десяти месячных расчетных показателей.</w:t>
      </w:r>
    </w:p>
    <w:p>
      <w:pPr>
        <w:spacing w:after="0"/>
        <w:ind w:left="0"/>
        <w:jc w:val="both"/>
      </w:pPr>
      <w:r>
        <w:rPr>
          <w:rFonts w:ascii="Times New Roman"/>
          <w:b/>
          <w:i w:val="false"/>
          <w:color w:val="000000"/>
          <w:sz w:val="28"/>
        </w:rPr>
        <w:t>Статья 342. Искажение сведений государственной регистрации, учета и оценки земель</w:t>
      </w:r>
    </w:p>
    <w:p>
      <w:pPr>
        <w:spacing w:after="0"/>
        <w:ind w:left="0"/>
        <w:jc w:val="both"/>
      </w:pPr>
      <w:r>
        <w:rPr>
          <w:rFonts w:ascii="Times New Roman"/>
          <w:b w:val="false"/>
          <w:i w:val="false"/>
          <w:color w:val="000000"/>
          <w:sz w:val="28"/>
        </w:rPr>
        <w:t xml:space="preserve">
      Умышленное искажение сведений государственной регистрации, учета и оценки земель – </w:t>
      </w:r>
    </w:p>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p>
      <w:pPr>
        <w:spacing w:after="0"/>
        <w:ind w:left="0"/>
        <w:jc w:val="both"/>
      </w:pPr>
      <w:r>
        <w:rPr>
          <w:rFonts w:ascii="Times New Roman"/>
          <w:b/>
          <w:i w:val="false"/>
          <w:color w:val="000000"/>
          <w:sz w:val="28"/>
        </w:rPr>
        <w:t>Статья 342-1. Нарушение в области ведения государственного земельного кадастра</w:t>
      </w:r>
    </w:p>
    <w:p>
      <w:pPr>
        <w:spacing w:after="0"/>
        <w:ind w:left="0"/>
        <w:jc w:val="both"/>
      </w:pPr>
      <w:r>
        <w:rPr>
          <w:rFonts w:ascii="Times New Roman"/>
          <w:b w:val="false"/>
          <w:i w:val="false"/>
          <w:color w:val="000000"/>
          <w:sz w:val="28"/>
        </w:rPr>
        <w:t>
      Нарушение в области ведения государственного земельного кадастра, связанное с:</w:t>
      </w:r>
    </w:p>
    <w:p>
      <w:pPr>
        <w:spacing w:after="0"/>
        <w:ind w:left="0"/>
        <w:jc w:val="both"/>
      </w:pPr>
      <w:r>
        <w:rPr>
          <w:rFonts w:ascii="Times New Roman"/>
          <w:b w:val="false"/>
          <w:i w:val="false"/>
          <w:color w:val="000000"/>
          <w:sz w:val="28"/>
        </w:rPr>
        <w:t>
      1) формированием кадастрового дела земельного участка;</w:t>
      </w:r>
    </w:p>
    <w:p>
      <w:pPr>
        <w:spacing w:after="0"/>
        <w:ind w:left="0"/>
        <w:jc w:val="both"/>
      </w:pPr>
      <w:r>
        <w:rPr>
          <w:rFonts w:ascii="Times New Roman"/>
          <w:b w:val="false"/>
          <w:i w:val="false"/>
          <w:color w:val="000000"/>
          <w:sz w:val="28"/>
        </w:rPr>
        <w:t>
      2) учетом качества земель, включающим их экономическую оценку и ведение мониторинга земель, проведением почвенных, геоботанических, агрохимических обследований и бонитировки почв;</w:t>
      </w:r>
    </w:p>
    <w:p>
      <w:pPr>
        <w:spacing w:after="0"/>
        <w:ind w:left="0"/>
        <w:jc w:val="both"/>
      </w:pPr>
      <w:r>
        <w:rPr>
          <w:rFonts w:ascii="Times New Roman"/>
          <w:b w:val="false"/>
          <w:i w:val="false"/>
          <w:color w:val="000000"/>
          <w:sz w:val="28"/>
        </w:rPr>
        <w:t>
      3) учетом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p>
    <w:p>
      <w:pPr>
        <w:spacing w:after="0"/>
        <w:ind w:left="0"/>
        <w:jc w:val="both"/>
      </w:pPr>
      <w:r>
        <w:rPr>
          <w:rFonts w:ascii="Times New Roman"/>
          <w:b w:val="false"/>
          <w:i w:val="false"/>
          <w:color w:val="000000"/>
          <w:sz w:val="28"/>
        </w:rPr>
        <w:t>
      4) государственной кадастровой оценкой земель, включающей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p>
      <w:pPr>
        <w:spacing w:after="0"/>
        <w:ind w:left="0"/>
        <w:jc w:val="both"/>
      </w:pPr>
      <w:r>
        <w:rPr>
          <w:rFonts w:ascii="Times New Roman"/>
          <w:b w:val="false"/>
          <w:i w:val="false"/>
          <w:color w:val="000000"/>
          <w:sz w:val="28"/>
        </w:rPr>
        <w:t>
      5) накоплением, обработкой и ведением банка данных о земельных участках и их субъектах, а также другой земельно-кадастровой информации на бумажных носителях и в электронной форме;</w:t>
      </w:r>
    </w:p>
    <w:p>
      <w:pPr>
        <w:spacing w:after="0"/>
        <w:ind w:left="0"/>
        <w:jc w:val="both"/>
      </w:pPr>
      <w:r>
        <w:rPr>
          <w:rFonts w:ascii="Times New Roman"/>
          <w:b w:val="false"/>
          <w:i w:val="false"/>
          <w:color w:val="000000"/>
          <w:sz w:val="28"/>
        </w:rPr>
        <w:t>
      6) ведением автоматизированной информационной системы государственного земельного кадастра;</w:t>
      </w:r>
    </w:p>
    <w:p>
      <w:pPr>
        <w:spacing w:after="0"/>
        <w:ind w:left="0"/>
        <w:jc w:val="both"/>
      </w:pPr>
      <w:r>
        <w:rPr>
          <w:rFonts w:ascii="Times New Roman"/>
          <w:b w:val="false"/>
          <w:i w:val="false"/>
          <w:color w:val="000000"/>
          <w:sz w:val="28"/>
        </w:rPr>
        <w:t>
      7) изготовлением и ведением земельно-кадастровых карт, в том числе цифровых;</w:t>
      </w:r>
    </w:p>
    <w:p>
      <w:pPr>
        <w:spacing w:after="0"/>
        <w:ind w:left="0"/>
        <w:jc w:val="both"/>
      </w:pPr>
      <w:r>
        <w:rPr>
          <w:rFonts w:ascii="Times New Roman"/>
          <w:b w:val="false"/>
          <w:i w:val="false"/>
          <w:color w:val="000000"/>
          <w:sz w:val="28"/>
        </w:rPr>
        <w:t>
      8) ведением земельно-кадастровой книги и единого государственного реестра земель;</w:t>
      </w:r>
    </w:p>
    <w:p>
      <w:pPr>
        <w:spacing w:after="0"/>
        <w:ind w:left="0"/>
        <w:jc w:val="both"/>
      </w:pPr>
      <w:r>
        <w:rPr>
          <w:rFonts w:ascii="Times New Roman"/>
          <w:b w:val="false"/>
          <w:i w:val="false"/>
          <w:color w:val="000000"/>
          <w:sz w:val="28"/>
        </w:rPr>
        <w:t>
      9) изготовлением и выдачей идентификационных документов на земельный участок;</w:t>
      </w:r>
    </w:p>
    <w:p>
      <w:pPr>
        <w:spacing w:after="0"/>
        <w:ind w:left="0"/>
        <w:jc w:val="both"/>
      </w:pPr>
      <w:r>
        <w:rPr>
          <w:rFonts w:ascii="Times New Roman"/>
          <w:b w:val="false"/>
          <w:i w:val="false"/>
          <w:color w:val="000000"/>
          <w:sz w:val="28"/>
        </w:rPr>
        <w:t>
      10) изготовлением земельно-кадастрового плана;</w:t>
      </w:r>
    </w:p>
    <w:p>
      <w:pPr>
        <w:spacing w:after="0"/>
        <w:ind w:left="0"/>
        <w:jc w:val="both"/>
      </w:pPr>
      <w:r>
        <w:rPr>
          <w:rFonts w:ascii="Times New Roman"/>
          <w:b w:val="false"/>
          <w:i w:val="false"/>
          <w:color w:val="000000"/>
          <w:sz w:val="28"/>
        </w:rPr>
        <w:t>
      11) присвоением кадастровых номеров земельным участкам;</w:t>
      </w:r>
    </w:p>
    <w:p>
      <w:pPr>
        <w:spacing w:after="0"/>
        <w:ind w:left="0"/>
        <w:jc w:val="both"/>
      </w:pPr>
      <w:r>
        <w:rPr>
          <w:rFonts w:ascii="Times New Roman"/>
          <w:b w:val="false"/>
          <w:i w:val="false"/>
          <w:color w:val="000000"/>
          <w:sz w:val="28"/>
        </w:rPr>
        <w:t>
      12) изготовлением паспортов земельных участков,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342-1 в соответствии с Законом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343. Нарушение законодательства Республики Казахстан в области геодезии и картографии</w:t>
      </w:r>
    </w:p>
    <w:bookmarkStart w:name="z1199" w:id="1353"/>
    <w:p>
      <w:pPr>
        <w:spacing w:after="0"/>
        <w:ind w:left="0"/>
        <w:jc w:val="both"/>
      </w:pPr>
      <w:r>
        <w:rPr>
          <w:rFonts w:ascii="Times New Roman"/>
          <w:b w:val="false"/>
          <w:i w:val="false"/>
          <w:color w:val="000000"/>
          <w:sz w:val="28"/>
        </w:rPr>
        <w:t>
      1. Осуществление геодезических и картографических работ при отсутствии:</w:t>
      </w:r>
    </w:p>
    <w:bookmarkEnd w:id="1353"/>
    <w:p>
      <w:pPr>
        <w:spacing w:after="0"/>
        <w:ind w:left="0"/>
        <w:jc w:val="both"/>
      </w:pPr>
      <w:r>
        <w:rPr>
          <w:rFonts w:ascii="Times New Roman"/>
          <w:b w:val="false"/>
          <w:i w:val="false"/>
          <w:color w:val="000000"/>
          <w:sz w:val="28"/>
        </w:rPr>
        <w:t>
      собственного или арендованного комплекта поверенных приборов, оборудования и инструментов, позволяющих выполнять геодезические и (или) картографические работы, либо договора на оказание услуг с организацией, имеющей комплект поверенных приборов, оборудования, инструментов с указанием заводских номеров;</w:t>
      </w:r>
    </w:p>
    <w:p>
      <w:pPr>
        <w:spacing w:after="0"/>
        <w:ind w:left="0"/>
        <w:jc w:val="both"/>
      </w:pPr>
      <w:r>
        <w:rPr>
          <w:rFonts w:ascii="Times New Roman"/>
          <w:b w:val="false"/>
          <w:i w:val="false"/>
          <w:color w:val="000000"/>
          <w:sz w:val="28"/>
        </w:rPr>
        <w:t xml:space="preserve">
      в штате специалиста, имеющего высшее или послесреднее образование в сфере геодезии и (или) картографии, –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Start w:name="z1200" w:id="135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54"/>
    <w:p>
      <w:pPr>
        <w:spacing w:after="0"/>
        <w:ind w:left="0"/>
        <w:jc w:val="both"/>
      </w:pPr>
      <w:r>
        <w:rPr>
          <w:rFonts w:ascii="Times New Roman"/>
          <w:b w:val="false"/>
          <w:i w:val="false"/>
          <w:color w:val="000000"/>
          <w:sz w:val="28"/>
        </w:rPr>
        <w:t>
      влечет штраф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343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343-1. Нарушение требований законодательства Республики   Казахстан в области метеорологического мониторинга</w:t>
      </w:r>
    </w:p>
    <w:p>
      <w:pPr>
        <w:spacing w:after="0"/>
        <w:ind w:left="0"/>
        <w:jc w:val="both"/>
      </w:pPr>
      <w:r>
        <w:rPr>
          <w:rFonts w:ascii="Times New Roman"/>
          <w:b w:val="false"/>
          <w:i w:val="false"/>
          <w:color w:val="000000"/>
          <w:sz w:val="28"/>
        </w:rPr>
        <w:t>
      1. Осуществление работ в области метеорологического мониторинга с нарушением обязательных требований в виде:</w:t>
      </w:r>
    </w:p>
    <w:bookmarkStart w:name="z4664" w:id="1355"/>
    <w:p>
      <w:pPr>
        <w:spacing w:after="0"/>
        <w:ind w:left="0"/>
        <w:jc w:val="both"/>
      </w:pPr>
      <w:r>
        <w:rPr>
          <w:rFonts w:ascii="Times New Roman"/>
          <w:b w:val="false"/>
          <w:i w:val="false"/>
          <w:color w:val="000000"/>
          <w:sz w:val="28"/>
        </w:rPr>
        <w:t>
      1) непредоставления полученной метеорологической информации в установленном порядке в Национальную гидрометеорологическую службу;</w:t>
      </w:r>
    </w:p>
    <w:bookmarkEnd w:id="1355"/>
    <w:bookmarkStart w:name="z4665" w:id="1356"/>
    <w:p>
      <w:pPr>
        <w:spacing w:after="0"/>
        <w:ind w:left="0"/>
        <w:jc w:val="both"/>
      </w:pPr>
      <w:r>
        <w:rPr>
          <w:rFonts w:ascii="Times New Roman"/>
          <w:b w:val="false"/>
          <w:i w:val="false"/>
          <w:color w:val="000000"/>
          <w:sz w:val="28"/>
        </w:rPr>
        <w:t>
      2) неуведомления либо несвоевременного уведомления об изменениях тех или иных данных, представленных при направлении уведомления для включения в государственный реестр производителей метеорологической информации, −</w:t>
      </w:r>
    </w:p>
    <w:bookmarkEnd w:id="1356"/>
    <w:bookmarkStart w:name="z4666" w:id="1357"/>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End w:id="1357"/>
    <w:bookmarkStart w:name="z4667" w:id="1358"/>
    <w:p>
      <w:pPr>
        <w:spacing w:after="0"/>
        <w:ind w:left="0"/>
        <w:jc w:val="both"/>
      </w:pPr>
      <w:r>
        <w:rPr>
          <w:rFonts w:ascii="Times New Roman"/>
          <w:b w:val="false"/>
          <w:i w:val="false"/>
          <w:color w:val="000000"/>
          <w:sz w:val="28"/>
        </w:rPr>
        <w:t>
      2. Предоставление заведомо недостоверной информации при включении в государственный реестр производителей метеорологической информации –</w:t>
      </w:r>
    </w:p>
    <w:bookmarkEnd w:id="1358"/>
    <w:bookmarkStart w:name="z4668" w:id="1359"/>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359"/>
    <w:bookmarkStart w:name="z4669" w:id="1360"/>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360"/>
    <w:bookmarkStart w:name="z4670" w:id="1361"/>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343-1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344. Нарушение экологических требований по управлению отходами</w:t>
      </w:r>
    </w:p>
    <w:p>
      <w:pPr>
        <w:spacing w:after="0"/>
        <w:ind w:left="0"/>
        <w:jc w:val="both"/>
      </w:pPr>
      <w:r>
        <w:rPr>
          <w:rFonts w:ascii="Times New Roman"/>
          <w:b w:val="false"/>
          <w:i w:val="false"/>
          <w:color w:val="000000"/>
          <w:sz w:val="28"/>
        </w:rPr>
        <w:t xml:space="preserve">
      Нарушение запрета на захоронение отдельных видов отходов, предусмотренного экологическим законодательством Республики Казахстан, – </w:t>
      </w:r>
    </w:p>
    <w:bookmarkStart w:name="z156" w:id="1362"/>
    <w:p>
      <w:pPr>
        <w:spacing w:after="0"/>
        <w:ind w:left="0"/>
        <w:jc w:val="both"/>
      </w:pPr>
      <w:r>
        <w:rPr>
          <w:rFonts w:ascii="Times New Roman"/>
          <w:b w:val="false"/>
          <w:i w:val="false"/>
          <w:color w:val="000000"/>
          <w:sz w:val="28"/>
        </w:rPr>
        <w:t>
      влечет штраф в размере ста процентов от суммы экономической выгоды, полученной в результате совершения нарушения.</w:t>
      </w:r>
    </w:p>
    <w:bookmarkEnd w:id="1362"/>
    <w:bookmarkStart w:name="z157" w:id="1363"/>
    <w:p>
      <w:pPr>
        <w:spacing w:after="0"/>
        <w:ind w:left="0"/>
        <w:jc w:val="both"/>
      </w:pPr>
      <w:r>
        <w:rPr>
          <w:rFonts w:ascii="Times New Roman"/>
          <w:b w:val="false"/>
          <w:i w:val="false"/>
          <w:color w:val="000000"/>
          <w:sz w:val="28"/>
        </w:rPr>
        <w:t>
      2. Складирование отходов вне специально установленных мест, не предназначенных для их накопления или захоронения, а равно захоронение отходов без экологического разрешения или отходов, не заявленных в декларации о воздействии на окружающую среду, –</w:t>
      </w:r>
    </w:p>
    <w:bookmarkEnd w:id="1363"/>
    <w:bookmarkStart w:name="z158" w:id="1364"/>
    <w:p>
      <w:pPr>
        <w:spacing w:after="0"/>
        <w:ind w:left="0"/>
        <w:jc w:val="both"/>
      </w:pPr>
      <w:r>
        <w:rPr>
          <w:rFonts w:ascii="Times New Roman"/>
          <w:b w:val="false"/>
          <w:i w:val="false"/>
          <w:color w:val="000000"/>
          <w:sz w:val="28"/>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месячных расчетных показателей, на субъектов среднего предпринимательства – в размере ста процентов, на субъектов крупного предпринимательства – в размере двухсот процентов от суммы экономической выгоды, полученной в результате нарушения. </w:t>
      </w:r>
    </w:p>
    <w:bookmarkEnd w:id="1364"/>
    <w:bookmarkStart w:name="z159" w:id="1365"/>
    <w:p>
      <w:pPr>
        <w:spacing w:after="0"/>
        <w:ind w:left="0"/>
        <w:jc w:val="both"/>
      </w:pPr>
      <w:r>
        <w:rPr>
          <w:rFonts w:ascii="Times New Roman"/>
          <w:b w:val="false"/>
          <w:i w:val="false"/>
          <w:color w:val="000000"/>
          <w:sz w:val="28"/>
        </w:rPr>
        <w:t xml:space="preserve">
      3. Нарушение экологических требований по накоплению, сбору, транспортировке, учету, восстановлению, удалению и обезвреживанию отходов – </w:t>
      </w:r>
    </w:p>
    <w:bookmarkEnd w:id="1365"/>
    <w:bookmarkStart w:name="z160" w:id="1366"/>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1366"/>
    <w:bookmarkStart w:name="z161" w:id="1367"/>
    <w:p>
      <w:pPr>
        <w:spacing w:after="0"/>
        <w:ind w:left="0"/>
        <w:jc w:val="both"/>
      </w:pPr>
      <w:r>
        <w:rPr>
          <w:rFonts w:ascii="Times New Roman"/>
          <w:b w:val="false"/>
          <w:i w:val="false"/>
          <w:color w:val="000000"/>
          <w:sz w:val="28"/>
        </w:rPr>
        <w:t xml:space="preserve">
      4. Нарушение экологических требований к операциям по управлению отходами – </w:t>
      </w:r>
    </w:p>
    <w:bookmarkEnd w:id="1367"/>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Start w:name="z163" w:id="1368"/>
    <w:p>
      <w:pPr>
        <w:spacing w:after="0"/>
        <w:ind w:left="0"/>
        <w:jc w:val="both"/>
      </w:pPr>
      <w:r>
        <w:rPr>
          <w:rFonts w:ascii="Times New Roman"/>
          <w:b w:val="false"/>
          <w:i w:val="false"/>
          <w:color w:val="000000"/>
          <w:sz w:val="28"/>
        </w:rPr>
        <w:t>
      5.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368"/>
    <w:bookmarkStart w:name="z164" w:id="1369"/>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 на переработку, обезвреживание, утилизацию и (или) уничтожение опасных отходов.</w:t>
      </w:r>
    </w:p>
    <w:bookmarkEnd w:id="1369"/>
    <w:bookmarkStart w:name="z165" w:id="1370"/>
    <w:p>
      <w:pPr>
        <w:spacing w:after="0"/>
        <w:ind w:left="0"/>
        <w:jc w:val="both"/>
      </w:pPr>
      <w:r>
        <w:rPr>
          <w:rFonts w:ascii="Times New Roman"/>
          <w:b w:val="false"/>
          <w:i w:val="false"/>
          <w:color w:val="000000"/>
          <w:sz w:val="28"/>
        </w:rPr>
        <w:t>
      Примечание. Ответственность за правонарушение, предусмотренное частью четвертой настоящей статьи, наступает в случаях, когда за отдельное нарушение требований к операциям по управлению отходами не предусмотрена административная ответственность в соответствии с другими частями настоящей статьи.</w:t>
      </w:r>
    </w:p>
    <w:bookmarkEnd w:id="1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344-1. Нарушение требований по выполнению расширенных обязательств производителей (импортеров)</w:t>
      </w:r>
    </w:p>
    <w:bookmarkStart w:name="z2982" w:id="1371"/>
    <w:p>
      <w:pPr>
        <w:spacing w:after="0"/>
        <w:ind w:left="0"/>
        <w:jc w:val="both"/>
      </w:pPr>
      <w:r>
        <w:rPr>
          <w:rFonts w:ascii="Times New Roman"/>
          <w:b w:val="false"/>
          <w:i w:val="false"/>
          <w:color w:val="000000"/>
          <w:sz w:val="28"/>
        </w:rPr>
        <w:t>
      1. Нарушение требований по выполнению расширенных обязательств производителей (импортеров) –</w:t>
      </w:r>
    </w:p>
    <w:bookmarkEnd w:id="1371"/>
    <w:p>
      <w:pPr>
        <w:spacing w:after="0"/>
        <w:ind w:left="0"/>
        <w:jc w:val="both"/>
      </w:pPr>
      <w:r>
        <w:rPr>
          <w:rFonts w:ascii="Times New Roman"/>
          <w:b w:val="false"/>
          <w:i w:val="false"/>
          <w:color w:val="000000"/>
          <w:sz w:val="28"/>
        </w:rPr>
        <w:t>
      влечет предупреждение.</w:t>
      </w:r>
    </w:p>
    <w:bookmarkStart w:name="z2983" w:id="1372"/>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372"/>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21 дополнена статьей 344-1 в соответствии с Законом РК от 17.11.2015</w:t>
      </w:r>
      <w:r>
        <w:rPr>
          <w:rFonts w:ascii="Times New Roman"/>
          <w:b w:val="false"/>
          <w:i w:val="false"/>
          <w:color w:val="000000"/>
          <w:sz w:val="28"/>
        </w:rPr>
        <w:t xml:space="preserve"> №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344-2. Неисполнение или ненадлежащее исполнение оператором расширенных обязательств производителей (импортеров) обязанностей и функций</w:t>
      </w:r>
    </w:p>
    <w:p>
      <w:pPr>
        <w:spacing w:after="0"/>
        <w:ind w:left="0"/>
        <w:jc w:val="both"/>
      </w:pPr>
      <w:r>
        <w:rPr>
          <w:rFonts w:ascii="Times New Roman"/>
          <w:b w:val="false"/>
          <w:i w:val="false"/>
          <w:color w:val="000000"/>
          <w:sz w:val="28"/>
        </w:rPr>
        <w:t>
      Несвоевременное или ненадлежащее распределение оператором расширенных обязательств производителей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обязанностей и функций –</w:t>
      </w:r>
    </w:p>
    <w:p>
      <w:pPr>
        <w:spacing w:after="0"/>
        <w:ind w:left="0"/>
        <w:jc w:val="both"/>
      </w:pPr>
      <w:r>
        <w:rPr>
          <w:rFonts w:ascii="Times New Roman"/>
          <w:b w:val="false"/>
          <w:i w:val="false"/>
          <w:color w:val="000000"/>
          <w:sz w:val="28"/>
        </w:rPr>
        <w:t>
      влечет штраф на первого руководителя оператора расширенных обязательств производителей (импортеров) в размере пятисот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21 дополнена статьей 344-2 в соответствии с Законом РК от 17.11.2015</w:t>
      </w:r>
      <w:r>
        <w:rPr>
          <w:rFonts w:ascii="Times New Roman"/>
          <w:b w:val="false"/>
          <w:i w:val="false"/>
          <w:color w:val="000000"/>
          <w:sz w:val="28"/>
        </w:rPr>
        <w:t xml:space="preserve"> №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p>
    <w:p>
      <w:pPr>
        <w:spacing w:after="0"/>
        <w:ind w:left="0"/>
        <w:jc w:val="both"/>
      </w:pPr>
      <w:r>
        <w:rPr>
          <w:rFonts w:ascii="Times New Roman"/>
          <w:b w:val="false"/>
          <w:i w:val="false"/>
          <w:color w:val="000000"/>
          <w:sz w:val="28"/>
        </w:rPr>
        <w:t>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 приведшее к ухудшению качества оставшихся запасов, необоснованным сверхпроектным и сверхнормативным потерям полезных ископаемых,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345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346.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w:t>
      </w:r>
    </w:p>
    <w:p>
      <w:pPr>
        <w:spacing w:after="0"/>
        <w:ind w:left="0"/>
        <w:jc w:val="both"/>
      </w:pPr>
      <w:r>
        <w:rPr>
          <w:rFonts w:ascii="Times New Roman"/>
          <w:b w:val="false"/>
          <w:i w:val="false"/>
          <w:color w:val="000000"/>
          <w:sz w:val="28"/>
        </w:rPr>
        <w:t>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 а равно неуведомление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346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347. Нарушение экологических требований при проведении операций по недропользованию</w:t>
      </w:r>
    </w:p>
    <w:bookmarkStart w:name="z1205" w:id="1373"/>
    <w:p>
      <w:pPr>
        <w:spacing w:after="0"/>
        <w:ind w:left="0"/>
        <w:jc w:val="both"/>
      </w:pPr>
      <w:r>
        <w:rPr>
          <w:rFonts w:ascii="Times New Roman"/>
          <w:b w:val="false"/>
          <w:i w:val="false"/>
          <w:color w:val="000000"/>
          <w:sz w:val="28"/>
        </w:rPr>
        <w:t>
      1. Нарушение экологических требований при проведении операций по недропользованию, если это деяние не повлекло причинение экологического ущерба, –</w:t>
      </w:r>
    </w:p>
    <w:bookmarkEnd w:id="1373"/>
    <w:bookmarkStart w:name="z168" w:id="137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374"/>
    <w:bookmarkStart w:name="z169" w:id="137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 </w:t>
      </w:r>
    </w:p>
    <w:bookmarkEnd w:id="1375"/>
    <w:bookmarkStart w:name="z170" w:id="1376"/>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End w:id="1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348. Проведение работ по добыче углеводородов без осуществления государственной экспертизы запасов полезных ископаемых</w:t>
      </w:r>
    </w:p>
    <w:p>
      <w:pPr>
        <w:spacing w:after="0"/>
        <w:ind w:left="0"/>
        <w:jc w:val="both"/>
      </w:pPr>
      <w:r>
        <w:rPr>
          <w:rFonts w:ascii="Times New Roman"/>
          <w:b w:val="false"/>
          <w:i w:val="false"/>
          <w:color w:val="000000"/>
          <w:sz w:val="28"/>
        </w:rPr>
        <w:t>
      Проведение работ по добыче углеводородов без осуществления государственной экспертизы запасов полезных ископаемых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349. Нарушение порядка представления отчетности в сфере недропользования</w:t>
      </w:r>
    </w:p>
    <w:p>
      <w:pPr>
        <w:spacing w:after="0"/>
        <w:ind w:left="0"/>
        <w:jc w:val="both"/>
      </w:pPr>
      <w:r>
        <w:rPr>
          <w:rFonts w:ascii="Times New Roman"/>
          <w:b w:val="false"/>
          <w:i w:val="false"/>
          <w:color w:val="000000"/>
          <w:sz w:val="28"/>
        </w:rPr>
        <w:t>
      Нарушение недропользователем порядка и сроков представления отчетности, предусмотренной Кодексом Республики Казахстан "О недрах и недропользовании",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349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350. Необеспечение достоверного учета добытых твердых полезных ископаемых, углеводородов</w:t>
      </w:r>
    </w:p>
    <w:p>
      <w:pPr>
        <w:spacing w:after="0"/>
        <w:ind w:left="0"/>
        <w:jc w:val="both"/>
      </w:pPr>
      <w:r>
        <w:rPr>
          <w:rFonts w:ascii="Times New Roman"/>
          <w:b w:val="false"/>
          <w:i w:val="false"/>
          <w:color w:val="000000"/>
          <w:sz w:val="28"/>
        </w:rPr>
        <w:t>
      Необеспечение достоверного учета добытых твердых полезных ископаемых, углеводородов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351. Нарушение правил учета, утилизации и обезвреживания отходов производства и потребления</w:t>
      </w:r>
    </w:p>
    <w:p>
      <w:pPr>
        <w:spacing w:after="0"/>
        <w:ind w:left="0"/>
        <w:jc w:val="both"/>
      </w:pPr>
      <w:r>
        <w:rPr>
          <w:rFonts w:ascii="Times New Roman"/>
          <w:b w:val="false"/>
          <w:i w:val="false"/>
          <w:color w:val="ff0000"/>
          <w:sz w:val="28"/>
        </w:rPr>
        <w:t xml:space="preserve">
      Сноска. Статья 351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i w:val="false"/>
          <w:color w:val="000000"/>
          <w:sz w:val="28"/>
        </w:rPr>
        <w:t>Статья 352. Нарушение требований по приведению горных выработок и буровых скважин в состояние, обеспечивающее их сохранность и безопасность населения</w:t>
      </w:r>
    </w:p>
    <w:p>
      <w:pPr>
        <w:spacing w:after="0"/>
        <w:ind w:left="0"/>
        <w:jc w:val="both"/>
      </w:pPr>
      <w:r>
        <w:rPr>
          <w:rFonts w:ascii="Times New Roman"/>
          <w:b w:val="false"/>
          <w:i w:val="false"/>
          <w:color w:val="000000"/>
          <w:sz w:val="28"/>
        </w:rPr>
        <w:t xml:space="preserve">
      Утрата маркшейдерской документации, нарушение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горных выработок и буровых скважин на время консервации – </w:t>
      </w:r>
    </w:p>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353. Нарушение порядка ликвидации и консервации объектов пользования недрами</w:t>
      </w:r>
    </w:p>
    <w:p>
      <w:pPr>
        <w:spacing w:after="0"/>
        <w:ind w:left="0"/>
        <w:jc w:val="both"/>
      </w:pPr>
      <w:r>
        <w:rPr>
          <w:rFonts w:ascii="Times New Roman"/>
          <w:b w:val="false"/>
          <w:i w:val="false"/>
          <w:color w:val="000000"/>
          <w:sz w:val="28"/>
        </w:rPr>
        <w:t xml:space="preserve">
      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 </w:t>
      </w:r>
    </w:p>
    <w:bookmarkStart w:name="z175" w:id="1377"/>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End w:id="1377"/>
    <w:bookmarkStart w:name="z176" w:id="1378"/>
    <w:p>
      <w:pPr>
        <w:spacing w:after="0"/>
        <w:ind w:left="0"/>
        <w:jc w:val="both"/>
      </w:pPr>
      <w:r>
        <w:rPr>
          <w:rFonts w:ascii="Times New Roman"/>
          <w:b w:val="false"/>
          <w:i w:val="false"/>
          <w:color w:val="000000"/>
          <w:sz w:val="28"/>
        </w:rPr>
        <w:t xml:space="preserve">
      2. Проведение операций по разведке и добыче твердых полезных ископаемых, добыче общераспространенных полезных ископаемых, использованию пространства недр и старательству, ликвидация последствий проведения которых не обеспечена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w:t>
      </w:r>
    </w:p>
    <w:bookmarkEnd w:id="1378"/>
    <w:bookmarkStart w:name="z177" w:id="1379"/>
    <w:p>
      <w:pPr>
        <w:spacing w:after="0"/>
        <w:ind w:left="0"/>
        <w:jc w:val="both"/>
      </w:pPr>
      <w:r>
        <w:rPr>
          <w:rFonts w:ascii="Times New Roman"/>
          <w:b w:val="false"/>
          <w:i w:val="false"/>
          <w:color w:val="000000"/>
          <w:sz w:val="28"/>
        </w:rPr>
        <w:t>
      влечет приостановление деятельности на соответствующем участке или участках недр сроком на три месяца.</w:t>
      </w:r>
    </w:p>
    <w:bookmarkEnd w:id="1379"/>
    <w:bookmarkStart w:name="z178" w:id="1380"/>
    <w:p>
      <w:pPr>
        <w:spacing w:after="0"/>
        <w:ind w:left="0"/>
        <w:jc w:val="both"/>
      </w:pPr>
      <w:r>
        <w:rPr>
          <w:rFonts w:ascii="Times New Roman"/>
          <w:b w:val="false"/>
          <w:i w:val="false"/>
          <w:color w:val="000000"/>
          <w:sz w:val="28"/>
        </w:rPr>
        <w:t>
      3. Неустранение недропользователем нарушения требования, предусмотренного частью второй настоящей статьи, в течение срока приостановления деятельности на соответствующем участке или участках недр −</w:t>
      </w:r>
    </w:p>
    <w:bookmarkEnd w:id="1380"/>
    <w:bookmarkStart w:name="z179" w:id="1381"/>
    <w:p>
      <w:pPr>
        <w:spacing w:after="0"/>
        <w:ind w:left="0"/>
        <w:jc w:val="both"/>
      </w:pPr>
      <w:r>
        <w:rPr>
          <w:rFonts w:ascii="Times New Roman"/>
          <w:b w:val="false"/>
          <w:i w:val="false"/>
          <w:color w:val="000000"/>
          <w:sz w:val="28"/>
        </w:rPr>
        <w:t>
      влечет запрещение деятельности (операций по недропользованию) на соответствующем участке или участках недр.</w:t>
      </w:r>
    </w:p>
    <w:bookmarkEnd w:id="1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354. Отказ или уклонение от предоставления органам государственного контроля информации об использовании недр, геологической информации</w:t>
      </w:r>
    </w:p>
    <w:p>
      <w:pPr>
        <w:spacing w:after="0"/>
        <w:ind w:left="0"/>
        <w:jc w:val="both"/>
      </w:pPr>
      <w:r>
        <w:rPr>
          <w:rFonts w:ascii="Times New Roman"/>
          <w:b w:val="false"/>
          <w:i w:val="false"/>
          <w:color w:val="000000"/>
          <w:sz w:val="28"/>
        </w:rPr>
        <w:t>
      Отказ или уклонение от предоставления органам государственного контроля своевременной, полной и достоверной информации об использовании недр, добытых полезных ископаемых, а также геологической информации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354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355. Дача должностными лицами указаний или разрешений, влекущих нарушение законодательства Республики Казахстан о недрах и недропользовании</w:t>
      </w:r>
    </w:p>
    <w:p>
      <w:pPr>
        <w:spacing w:after="0"/>
        <w:ind w:left="0"/>
        <w:jc w:val="both"/>
      </w:pPr>
      <w:r>
        <w:rPr>
          <w:rFonts w:ascii="Times New Roman"/>
          <w:b w:val="false"/>
          <w:i w:val="false"/>
          <w:color w:val="000000"/>
          <w:sz w:val="28"/>
        </w:rPr>
        <w:t xml:space="preserve">
      Дача должностными лицами указаний или разрешений, влекущих нарушение законодательства Республики Казахстан о недрах и недропользовании,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356. Нарушение правил проведения операций по недропользованию</w:t>
      </w:r>
    </w:p>
    <w:p>
      <w:pPr>
        <w:spacing w:after="0"/>
        <w:ind w:left="0"/>
        <w:jc w:val="both"/>
      </w:pPr>
      <w:r>
        <w:rPr>
          <w:rFonts w:ascii="Times New Roman"/>
          <w:b w:val="false"/>
          <w:i w:val="false"/>
          <w:color w:val="ff0000"/>
          <w:sz w:val="28"/>
        </w:rPr>
        <w:t xml:space="preserve">
      Сноска. Заголовок статьи 356 в редакции Закона РК от 27.12.2017 </w:t>
      </w:r>
      <w:r>
        <w:rPr>
          <w:rFonts w:ascii="Times New Roman"/>
          <w:b w:val="false"/>
          <w:i w:val="false"/>
          <w:color w:val="ff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216" w:id="1382"/>
    <w:p>
      <w:pPr>
        <w:spacing w:after="0"/>
        <w:ind w:left="0"/>
        <w:jc w:val="both"/>
      </w:pPr>
      <w:r>
        <w:rPr>
          <w:rFonts w:ascii="Times New Roman"/>
          <w:b w:val="false"/>
          <w:i w:val="false"/>
          <w:color w:val="000000"/>
          <w:sz w:val="28"/>
        </w:rPr>
        <w:t>
      1. Нарушение правил проведения операций по недропользованию –</w:t>
      </w:r>
    </w:p>
    <w:bookmarkEnd w:id="1382"/>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217" w:id="1383"/>
    <w:p>
      <w:pPr>
        <w:spacing w:after="0"/>
        <w:ind w:left="0"/>
        <w:jc w:val="both"/>
      </w:pPr>
      <w:r>
        <w:rPr>
          <w:rFonts w:ascii="Times New Roman"/>
          <w:b w:val="false"/>
          <w:i w:val="false"/>
          <w:color w:val="000000"/>
          <w:sz w:val="28"/>
        </w:rPr>
        <w:t>
      2. Невыполнение экологических требований при использовании недр –</w:t>
      </w:r>
    </w:p>
    <w:bookmarkEnd w:id="1383"/>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272" w:id="1384"/>
    <w:p>
      <w:pPr>
        <w:spacing w:after="0"/>
        <w:ind w:left="0"/>
        <w:jc w:val="both"/>
      </w:pPr>
      <w:r>
        <w:rPr>
          <w:rFonts w:ascii="Times New Roman"/>
          <w:b w:val="false"/>
          <w:i w:val="false"/>
          <w:color w:val="000000"/>
          <w:sz w:val="28"/>
        </w:rPr>
        <w:t>
      3. Нарушение условий проведения операций по недропользованию в сфере углеводороводов, предусмотренных законодательством Республики Казахстан о недрах и недропользовании, а также нарушение требований проектных документов по разведке и добыче углеводородов –</w:t>
      </w:r>
    </w:p>
    <w:bookmarkEnd w:id="1384"/>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3273" w:id="1385"/>
    <w:p>
      <w:pPr>
        <w:spacing w:after="0"/>
        <w:ind w:left="0"/>
        <w:jc w:val="both"/>
      </w:pPr>
      <w:r>
        <w:rPr>
          <w:rFonts w:ascii="Times New Roman"/>
          <w:b w:val="false"/>
          <w:i w:val="false"/>
          <w:color w:val="000000"/>
          <w:sz w:val="28"/>
        </w:rPr>
        <w:t>
      4. Проведение поисковых, оценочных работ и работ по добыче без утвержденных в установленном порядке проектных документов в сфере недропользования –</w:t>
      </w:r>
    </w:p>
    <w:bookmarkEnd w:id="1385"/>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4" w:id="1386"/>
    <w:p>
      <w:pPr>
        <w:spacing w:after="0"/>
        <w:ind w:left="0"/>
        <w:jc w:val="both"/>
      </w:pPr>
      <w:r>
        <w:rPr>
          <w:rFonts w:ascii="Times New Roman"/>
          <w:b w:val="false"/>
          <w:i w:val="false"/>
          <w:color w:val="000000"/>
          <w:sz w:val="28"/>
        </w:rPr>
        <w:t>
      5. Сжигание сырого газа без разрешения или без соблюдения условий разрешения уполномоченного органа в области углеводородов, за исключением случаев, предусмотренных Кодексом Республики Казахстан "О недрах и недропользовании", –</w:t>
      </w:r>
    </w:p>
    <w:bookmarkEnd w:id="138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5" w:id="1387"/>
    <w:p>
      <w:pPr>
        <w:spacing w:after="0"/>
        <w:ind w:left="0"/>
        <w:jc w:val="both"/>
      </w:pPr>
      <w:r>
        <w:rPr>
          <w:rFonts w:ascii="Times New Roman"/>
          <w:b w:val="false"/>
          <w:i w:val="false"/>
          <w:color w:val="000000"/>
          <w:sz w:val="28"/>
        </w:rPr>
        <w:t>
      6. Проведение работ недропользователем по добыче углеводородов без утилизации и (или) переработки сырого газа –</w:t>
      </w:r>
    </w:p>
    <w:bookmarkEnd w:id="1387"/>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6" w:id="1388"/>
    <w:p>
      <w:pPr>
        <w:spacing w:after="0"/>
        <w:ind w:left="0"/>
        <w:jc w:val="both"/>
      </w:pPr>
      <w:r>
        <w:rPr>
          <w:rFonts w:ascii="Times New Roman"/>
          <w:b w:val="false"/>
          <w:i w:val="false"/>
          <w:color w:val="000000"/>
          <w:sz w:val="28"/>
        </w:rPr>
        <w:t>
      7. Отклонение от утвержденной в установленном порядке проектной документации при строительстве необходимых промысловых объектов и иных объектов инфраструктуры,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w:t>
      </w:r>
    </w:p>
    <w:bookmarkEnd w:id="1388"/>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7" w:id="1389"/>
    <w:p>
      <w:pPr>
        <w:spacing w:after="0"/>
        <w:ind w:left="0"/>
        <w:jc w:val="both"/>
      </w:pPr>
      <w:r>
        <w:rPr>
          <w:rFonts w:ascii="Times New Roman"/>
          <w:b w:val="false"/>
          <w:i w:val="false"/>
          <w:color w:val="000000"/>
          <w:sz w:val="28"/>
        </w:rPr>
        <w:t>
      8. Эксплуатация скважин с нарушением установленных законодательством требований -</w:t>
      </w:r>
    </w:p>
    <w:bookmarkEnd w:id="1389"/>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3278" w:id="1390"/>
    <w:p>
      <w:pPr>
        <w:spacing w:after="0"/>
        <w:ind w:left="0"/>
        <w:jc w:val="both"/>
      </w:pPr>
      <w:r>
        <w:rPr>
          <w:rFonts w:ascii="Times New Roman"/>
          <w:b w:val="false"/>
          <w:i w:val="false"/>
          <w:color w:val="000000"/>
          <w:sz w:val="28"/>
        </w:rPr>
        <w:t>
      9. Проведение операций по разведке и (или) добыче углеводородов на море без разрешения, за исключением случаев, предусмотренных Кодексом Республики Казахстан "О недрах и недропользовании", или без соблюдения условий разрешения уполномоченного органа в области углеводородов –</w:t>
      </w:r>
    </w:p>
    <w:bookmarkEnd w:id="139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280" w:id="1391"/>
    <w:p>
      <w:pPr>
        <w:spacing w:after="0"/>
        <w:ind w:left="0"/>
        <w:jc w:val="both"/>
      </w:pPr>
      <w:r>
        <w:rPr>
          <w:rFonts w:ascii="Times New Roman"/>
          <w:b w:val="false"/>
          <w:i w:val="false"/>
          <w:color w:val="000000"/>
          <w:sz w:val="28"/>
        </w:rPr>
        <w:t>
      11. Отсутствие у недропользователя, проводящего операции по разведке и (или) добыче углеводородов на море, физического или юридического лица, осуществляющего деятельность на море, связанную с риском разлива нефти на море, утвержденного плана организации работ по предупреждению и ликвидации нефтяных разливов –</w:t>
      </w:r>
    </w:p>
    <w:bookmarkEnd w:id="1391"/>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3281" w:id="1392"/>
    <w:p>
      <w:pPr>
        <w:spacing w:after="0"/>
        <w:ind w:left="0"/>
        <w:jc w:val="both"/>
      </w:pPr>
      <w:r>
        <w:rPr>
          <w:rFonts w:ascii="Times New Roman"/>
          <w:b w:val="false"/>
          <w:i w:val="false"/>
          <w:color w:val="000000"/>
          <w:sz w:val="28"/>
        </w:rPr>
        <w:t>
      12. Проведение операций по разведке и (или) добыче углеводородов на море без собственных материалов и оборудования, необходимых для ликвидации последствий разлива нефти первого и второго уровней на море, либо без заключенного договора со специализированной организацией –</w:t>
      </w:r>
    </w:p>
    <w:bookmarkEnd w:id="1392"/>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3282" w:id="1393"/>
    <w:p>
      <w:pPr>
        <w:spacing w:after="0"/>
        <w:ind w:left="0"/>
        <w:jc w:val="both"/>
      </w:pPr>
      <w:r>
        <w:rPr>
          <w:rFonts w:ascii="Times New Roman"/>
          <w:b w:val="false"/>
          <w:i w:val="false"/>
          <w:color w:val="000000"/>
          <w:sz w:val="28"/>
        </w:rPr>
        <w:t>
      13. Деяние, предусмотренное частью восьмой настоящей статьи, совершенное повторно в течение года после наложения административного взыскания, –</w:t>
      </w:r>
    </w:p>
    <w:bookmarkEnd w:id="1393"/>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83" w:id="1394"/>
    <w:p>
      <w:pPr>
        <w:spacing w:after="0"/>
        <w:ind w:left="0"/>
        <w:jc w:val="both"/>
      </w:pPr>
      <w:r>
        <w:rPr>
          <w:rFonts w:ascii="Times New Roman"/>
          <w:b w:val="false"/>
          <w:i w:val="false"/>
          <w:color w:val="000000"/>
          <w:sz w:val="28"/>
        </w:rPr>
        <w:t>
      14. Деяния, предусмотренные частями четвертой, пятой, шестой и девятой настоящей статьи, совершенные повторно в течение года после наложения административного взыскания, –</w:t>
      </w:r>
    </w:p>
    <w:bookmarkEnd w:id="1394"/>
    <w:p>
      <w:pPr>
        <w:spacing w:after="0"/>
        <w:ind w:left="0"/>
        <w:jc w:val="both"/>
      </w:pPr>
      <w:r>
        <w:rPr>
          <w:rFonts w:ascii="Times New Roman"/>
          <w:b w:val="false"/>
          <w:i w:val="false"/>
          <w:color w:val="000000"/>
          <w:sz w:val="28"/>
        </w:rPr>
        <w:t>
      влекут приостановление или запрещение деятельности или отдельных видов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356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357. Регистрация незаконных сделок по природопользованию</w:t>
      </w:r>
    </w:p>
    <w:p>
      <w:pPr>
        <w:spacing w:after="0"/>
        <w:ind w:left="0"/>
        <w:jc w:val="both"/>
      </w:pPr>
      <w:r>
        <w:rPr>
          <w:rFonts w:ascii="Times New Roman"/>
          <w:b w:val="false"/>
          <w:i w:val="false"/>
          <w:color w:val="000000"/>
          <w:sz w:val="28"/>
        </w:rPr>
        <w:t>
      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влекут штраф в размере пятисот месячных расчетных показателей либо административный арест до тридцати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357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358. Нарушение правил охраны водных ресурсов</w:t>
      </w:r>
    </w:p>
    <w:bookmarkStart w:name="z1220" w:id="1395"/>
    <w:p>
      <w:pPr>
        <w:spacing w:after="0"/>
        <w:ind w:left="0"/>
        <w:jc w:val="both"/>
      </w:pPr>
      <w:r>
        <w:rPr>
          <w:rFonts w:ascii="Times New Roman"/>
          <w:b w:val="false"/>
          <w:i w:val="false"/>
          <w:color w:val="000000"/>
          <w:sz w:val="28"/>
        </w:rPr>
        <w:t xml:space="preserve">
      1.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 </w:t>
      </w:r>
    </w:p>
    <w:bookmarkEnd w:id="1395"/>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bookmarkStart w:name="z1221" w:id="1396"/>
    <w:p>
      <w:pPr>
        <w:spacing w:after="0"/>
        <w:ind w:left="0"/>
        <w:jc w:val="both"/>
      </w:pPr>
      <w:r>
        <w:rPr>
          <w:rFonts w:ascii="Times New Roman"/>
          <w:b w:val="false"/>
          <w:i w:val="false"/>
          <w:color w:val="000000"/>
          <w:sz w:val="28"/>
        </w:rPr>
        <w:t xml:space="preserve">
      2. Непроведение гидротехнических, технологических, лесомелиоративных, санитарных и других мероприятий, обеспечивающих охрану вод от загрязнения, засорения и истощения, а также улучшение состояния режима вод, – </w:t>
      </w:r>
    </w:p>
    <w:bookmarkEnd w:id="1396"/>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на субъектов малого предпринимательства или некоммерческие организации – в размере семнадцати,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359. Повреждение водохозяйственных сооружений, устройств и противопожарных систем водоснабжения, нарушение правил их эксплуатации</w:t>
      </w:r>
    </w:p>
    <w:bookmarkStart w:name="z1223" w:id="1397"/>
    <w:p>
      <w:pPr>
        <w:spacing w:after="0"/>
        <w:ind w:left="0"/>
        <w:jc w:val="both"/>
      </w:pPr>
      <w:r>
        <w:rPr>
          <w:rFonts w:ascii="Times New Roman"/>
          <w:b w:val="false"/>
          <w:i w:val="false"/>
          <w:color w:val="000000"/>
          <w:sz w:val="28"/>
        </w:rPr>
        <w:t xml:space="preserve">
      1.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 </w:t>
      </w:r>
    </w:p>
    <w:bookmarkEnd w:id="1397"/>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224" w:id="1398"/>
    <w:p>
      <w:pPr>
        <w:spacing w:after="0"/>
        <w:ind w:left="0"/>
        <w:jc w:val="both"/>
      </w:pPr>
      <w:r>
        <w:rPr>
          <w:rFonts w:ascii="Times New Roman"/>
          <w:b w:val="false"/>
          <w:i w:val="false"/>
          <w:color w:val="000000"/>
          <w:sz w:val="28"/>
        </w:rPr>
        <w:t xml:space="preserve">
      2. Нарушение правил эксплуатации водохозяйственных сооружений и устройств – </w:t>
      </w:r>
    </w:p>
    <w:bookmarkEnd w:id="139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360. Незаконное строительство на водоохранных зонах и полосах водных объектов, а также незаконное изменение естественного русла реки</w:t>
      </w:r>
    </w:p>
    <w:p>
      <w:pPr>
        <w:spacing w:after="0"/>
        <w:ind w:left="0"/>
        <w:jc w:val="both"/>
      </w:pPr>
      <w:r>
        <w:rPr>
          <w:rFonts w:ascii="Times New Roman"/>
          <w:b w:val="false"/>
          <w:i w:val="false"/>
          <w:color w:val="ff0000"/>
          <w:sz w:val="28"/>
        </w:rPr>
        <w:t xml:space="preserve">
      Сноска. Заголовок статьи 360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6" w:id="1399"/>
    <w:p>
      <w:pPr>
        <w:spacing w:after="0"/>
        <w:ind w:left="0"/>
        <w:jc w:val="both"/>
      </w:pPr>
      <w:r>
        <w:rPr>
          <w:rFonts w:ascii="Times New Roman"/>
          <w:b w:val="false"/>
          <w:i w:val="false"/>
          <w:color w:val="000000"/>
          <w:sz w:val="28"/>
        </w:rPr>
        <w:t xml:space="preserve">
      1. Незаконное строительство зданий, сооружений и других объектов на водоохранных зонах и полосах, а также незаконное изменение естественного русла реки – </w:t>
      </w:r>
    </w:p>
    <w:bookmarkEnd w:id="1399"/>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возводимого или возведенного строения.</w:t>
      </w:r>
    </w:p>
    <w:bookmarkStart w:name="z1227" w:id="1400"/>
    <w:p>
      <w:pPr>
        <w:spacing w:after="0"/>
        <w:ind w:left="0"/>
        <w:jc w:val="both"/>
      </w:pPr>
      <w:r>
        <w:rPr>
          <w:rFonts w:ascii="Times New Roman"/>
          <w:b w:val="false"/>
          <w:i w:val="false"/>
          <w:color w:val="000000"/>
          <w:sz w:val="28"/>
        </w:rPr>
        <w:t xml:space="preserve">
      2. Незаконное бурение скважин на воду и строительство водозаборов подземных вод – </w:t>
      </w:r>
    </w:p>
    <w:bookmarkEnd w:id="1400"/>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361. Нарушение правил ведения первичного учета вод и их использования</w:t>
      </w:r>
    </w:p>
    <w:p>
      <w:pPr>
        <w:spacing w:after="0"/>
        <w:ind w:left="0"/>
        <w:jc w:val="both"/>
      </w:pPr>
      <w:r>
        <w:rPr>
          <w:rFonts w:ascii="Times New Roman"/>
          <w:b w:val="false"/>
          <w:i w:val="false"/>
          <w:color w:val="000000"/>
          <w:sz w:val="28"/>
        </w:rPr>
        <w:t xml:space="preserve">
      Нарушение правил ведения первичного учета вод и их использования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361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362. Искажение данных учета и отчетности водных ресурсов</w:t>
      </w:r>
    </w:p>
    <w:p>
      <w:pPr>
        <w:spacing w:after="0"/>
        <w:ind w:left="0"/>
        <w:jc w:val="both"/>
      </w:pPr>
      <w:r>
        <w:rPr>
          <w:rFonts w:ascii="Times New Roman"/>
          <w:b w:val="false"/>
          <w:i w:val="false"/>
          <w:color w:val="000000"/>
          <w:sz w:val="28"/>
        </w:rPr>
        <w:t xml:space="preserve">
      Искажение данных учета и отчетности водного кадастра, схем комплексного использования и охраны водных ресурсов, а также их непредставление в сроки, установленные законодательством Республики Казахстан, – </w:t>
      </w:r>
    </w:p>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363. Воспрепятствование регулированию водными ресурсами</w:t>
      </w:r>
    </w:p>
    <w:p>
      <w:pPr>
        <w:spacing w:after="0"/>
        <w:ind w:left="0"/>
        <w:jc w:val="both"/>
      </w:pPr>
      <w:r>
        <w:rPr>
          <w:rFonts w:ascii="Times New Roman"/>
          <w:b w:val="false"/>
          <w:i w:val="false"/>
          <w:color w:val="000000"/>
          <w:sz w:val="28"/>
        </w:rPr>
        <w:t xml:space="preserve">
      Воспрепятствование регулированию водными ресурсами в интересах их комплексного использования, экологии и вододеления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p>
      <w:pPr>
        <w:spacing w:after="0"/>
        <w:ind w:left="0"/>
        <w:jc w:val="both"/>
      </w:pPr>
      <w:r>
        <w:rPr>
          <w:rFonts w:ascii="Times New Roman"/>
          <w:b/>
          <w:i w:val="false"/>
          <w:color w:val="000000"/>
          <w:sz w:val="28"/>
        </w:rPr>
        <w:t>Статья 364. Нарушение правил общего водопользования</w:t>
      </w:r>
    </w:p>
    <w:bookmarkStart w:name="z1232" w:id="1401"/>
    <w:p>
      <w:pPr>
        <w:spacing w:after="0"/>
        <w:ind w:left="0"/>
        <w:jc w:val="both"/>
      </w:pPr>
      <w:r>
        <w:rPr>
          <w:rFonts w:ascii="Times New Roman"/>
          <w:b w:val="false"/>
          <w:i w:val="false"/>
          <w:color w:val="000000"/>
          <w:sz w:val="28"/>
        </w:rPr>
        <w:t>
      1. Нарушение правил общего водопользования, совершенное в виде:</w:t>
      </w:r>
    </w:p>
    <w:bookmarkEnd w:id="1401"/>
    <w:p>
      <w:pPr>
        <w:spacing w:after="0"/>
        <w:ind w:left="0"/>
        <w:jc w:val="both"/>
      </w:pPr>
      <w:r>
        <w:rPr>
          <w:rFonts w:ascii="Times New Roman"/>
          <w:b w:val="false"/>
          <w:i w:val="false"/>
          <w:color w:val="000000"/>
          <w:sz w:val="28"/>
        </w:rPr>
        <w:t>
      1) купания, забора воды для питьевых и бытовых нужд, водопоя скота, катания на маломерных судах и других плавучих средствах в запрещенных местах;</w:t>
      </w:r>
    </w:p>
    <w:p>
      <w:pPr>
        <w:spacing w:after="0"/>
        <w:ind w:left="0"/>
        <w:jc w:val="both"/>
      </w:pPr>
      <w:r>
        <w:rPr>
          <w:rFonts w:ascii="Times New Roman"/>
          <w:b w:val="false"/>
          <w:i w:val="false"/>
          <w:color w:val="000000"/>
          <w:sz w:val="28"/>
        </w:rPr>
        <w:t xml:space="preserve">
      2) ограничения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 </w:t>
      </w:r>
    </w:p>
    <w:p>
      <w:pPr>
        <w:spacing w:after="0"/>
        <w:ind w:left="0"/>
        <w:jc w:val="both"/>
      </w:pPr>
      <w:r>
        <w:rPr>
          <w:rFonts w:ascii="Times New Roman"/>
          <w:b w:val="false"/>
          <w:i w:val="false"/>
          <w:color w:val="000000"/>
          <w:sz w:val="28"/>
        </w:rPr>
        <w:t>
      влечет предупреждение на физических и юридических лиц.</w:t>
      </w:r>
    </w:p>
    <w:bookmarkStart w:name="z1233" w:id="1402"/>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02"/>
    <w:p>
      <w:pPr>
        <w:spacing w:after="0"/>
        <w:ind w:left="0"/>
        <w:jc w:val="both"/>
      </w:pPr>
      <w:r>
        <w:rPr>
          <w:rFonts w:ascii="Times New Roman"/>
          <w:b w:val="false"/>
          <w:i w:val="false"/>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364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365. Нарушение установленных водных сервитутов</w:t>
      </w:r>
    </w:p>
    <w:bookmarkStart w:name="z1235" w:id="1403"/>
    <w:p>
      <w:pPr>
        <w:spacing w:after="0"/>
        <w:ind w:left="0"/>
        <w:jc w:val="both"/>
      </w:pPr>
      <w:r>
        <w:rPr>
          <w:rFonts w:ascii="Times New Roman"/>
          <w:b w:val="false"/>
          <w:i w:val="false"/>
          <w:color w:val="000000"/>
          <w:sz w:val="28"/>
        </w:rPr>
        <w:t xml:space="preserve">
      1. Нарушение установленных водных сервитутов – </w:t>
      </w:r>
    </w:p>
    <w:bookmarkEnd w:id="1403"/>
    <w:p>
      <w:pPr>
        <w:spacing w:after="0"/>
        <w:ind w:left="0"/>
        <w:jc w:val="both"/>
      </w:pPr>
      <w:r>
        <w:rPr>
          <w:rFonts w:ascii="Times New Roman"/>
          <w:b w:val="false"/>
          <w:i w:val="false"/>
          <w:color w:val="000000"/>
          <w:sz w:val="28"/>
        </w:rPr>
        <w:t>
      влечет предупреждение на физических и юридических лиц.</w:t>
      </w:r>
    </w:p>
    <w:bookmarkStart w:name="z1236" w:id="1404"/>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04"/>
    <w:p>
      <w:pPr>
        <w:spacing w:after="0"/>
        <w:ind w:left="0"/>
        <w:jc w:val="both"/>
      </w:pPr>
      <w:r>
        <w:rPr>
          <w:rFonts w:ascii="Times New Roman"/>
          <w:b w:val="false"/>
          <w:i w:val="false"/>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365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366. Незаконные раскорчевка, возведение построек, переработка древесины, устройство складов на землях лесного фонда</w:t>
      </w:r>
    </w:p>
    <w:p>
      <w:pPr>
        <w:spacing w:after="0"/>
        <w:ind w:left="0"/>
        <w:jc w:val="both"/>
      </w:pPr>
      <w:r>
        <w:rPr>
          <w:rFonts w:ascii="Times New Roman"/>
          <w:b w:val="false"/>
          <w:i w:val="false"/>
          <w:color w:val="000000"/>
          <w:sz w:val="28"/>
        </w:rPr>
        <w:t xml:space="preserve">
      Незаконные раскорчевка, возведение построек, переработка древесины, устройства складов на землях лесного фонда – </w:t>
      </w:r>
    </w:p>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bookmarkStart w:name="z3609" w:id="1405"/>
    <w:p>
      <w:pPr>
        <w:spacing w:after="0"/>
        <w:ind w:left="0"/>
        <w:jc w:val="both"/>
      </w:pPr>
      <w:r>
        <w:rPr>
          <w:rFonts w:ascii="Times New Roman"/>
          <w:b w:val="false"/>
          <w:i w:val="false"/>
          <w:color w:val="000000"/>
          <w:sz w:val="28"/>
        </w:rPr>
        <w:t xml:space="preserve">
      Примечание. Лица, совершившие административные правонарушения, предусмотренные </w:t>
      </w:r>
      <w:r>
        <w:rPr>
          <w:rFonts w:ascii="Times New Roman"/>
          <w:b w:val="false"/>
          <w:i w:val="false"/>
          <w:color w:val="000000"/>
          <w:sz w:val="28"/>
        </w:rPr>
        <w:t>статьями 366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и </w:t>
      </w:r>
      <w:r>
        <w:rPr>
          <w:rFonts w:ascii="Times New Roman"/>
          <w:b w:val="false"/>
          <w:i w:val="false"/>
          <w:color w:val="000000"/>
          <w:sz w:val="28"/>
        </w:rPr>
        <w:t>388</w:t>
      </w:r>
      <w:r>
        <w:rPr>
          <w:rFonts w:ascii="Times New Roman"/>
          <w:b w:val="false"/>
          <w:i w:val="false"/>
          <w:color w:val="000000"/>
          <w:sz w:val="28"/>
        </w:rPr>
        <w:t xml:space="preserve"> настоящего Кодекса, подвергаются административному взысканию в виде административного штрафа в случае причинения ими ущерба, в пять и более раз превышающего месячный расчетный показатель.</w:t>
      </w:r>
    </w:p>
    <w:bookmarkEnd w:id="1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366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367. Нарушение требований пожарной безопасности и санитарных правил в лесах</w:t>
      </w:r>
    </w:p>
    <w:bookmarkStart w:name="z1239" w:id="1406"/>
    <w:p>
      <w:pPr>
        <w:spacing w:after="0"/>
        <w:ind w:left="0"/>
        <w:jc w:val="both"/>
      </w:pPr>
      <w:r>
        <w:rPr>
          <w:rFonts w:ascii="Times New Roman"/>
          <w:b w:val="false"/>
          <w:i w:val="false"/>
          <w:color w:val="000000"/>
          <w:sz w:val="28"/>
        </w:rPr>
        <w:t xml:space="preserve">
      1. Нарушение требований пожарной безопасности и санитарных правил в лесах – </w:t>
      </w:r>
    </w:p>
    <w:bookmarkEnd w:id="1406"/>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Start w:name="z1240" w:id="1407"/>
    <w:p>
      <w:pPr>
        <w:spacing w:after="0"/>
        <w:ind w:left="0"/>
        <w:jc w:val="both"/>
      </w:pPr>
      <w:r>
        <w:rPr>
          <w:rFonts w:ascii="Times New Roman"/>
          <w:b w:val="false"/>
          <w:i w:val="false"/>
          <w:color w:val="000000"/>
          <w:sz w:val="28"/>
        </w:rPr>
        <w:t xml:space="preserve">
      2. То же деяние, повлекшее возникновение пожара, причинение вреда здоровью человека и окружающей среде, если это действие не причинило крупный ущерб, – </w:t>
      </w:r>
    </w:p>
    <w:bookmarkEnd w:id="1407"/>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bookmarkStart w:name="z1241" w:id="1408"/>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на особо охраняемых природных территориях, –</w:t>
      </w:r>
    </w:p>
    <w:bookmarkEnd w:id="1408"/>
    <w:p>
      <w:pPr>
        <w:spacing w:after="0"/>
        <w:ind w:left="0"/>
        <w:jc w:val="both"/>
      </w:pPr>
      <w:r>
        <w:rPr>
          <w:rFonts w:ascii="Times New Roman"/>
          <w:b w:val="false"/>
          <w:i w:val="false"/>
          <w:color w:val="000000"/>
          <w:sz w:val="28"/>
        </w:rPr>
        <w:t>
      влекут штраф на физических лиц в размере ста, на должностных лиц, субъектов малого предпринимательства – в размере двухсот пятидесяти, на субъектов среднего предпринимательства – в размере четырехсот, на субъектов крупного предпринимательства – в размере тысячи пятисот месячных расчетных показателей.</w:t>
      </w:r>
    </w:p>
    <w:p>
      <w:pPr>
        <w:spacing w:after="0"/>
        <w:ind w:left="0"/>
        <w:jc w:val="both"/>
      </w:pPr>
      <w:r>
        <w:rPr>
          <w:rFonts w:ascii="Times New Roman"/>
          <w:b/>
          <w:i w:val="false"/>
          <w:color w:val="000000"/>
          <w:sz w:val="28"/>
        </w:rPr>
        <w:t>Статья 368.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w:t>
      </w:r>
    </w:p>
    <w:bookmarkStart w:name="z1243" w:id="1409"/>
    <w:p>
      <w:pPr>
        <w:spacing w:after="0"/>
        <w:ind w:left="0"/>
        <w:jc w:val="both"/>
      </w:pPr>
      <w:r>
        <w:rPr>
          <w:rFonts w:ascii="Times New Roman"/>
          <w:b w:val="false"/>
          <w:i w:val="false"/>
          <w:color w:val="000000"/>
          <w:sz w:val="28"/>
        </w:rPr>
        <w:t xml:space="preserve">
      1.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 – </w:t>
      </w:r>
    </w:p>
    <w:bookmarkEnd w:id="140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44" w:id="1410"/>
    <w:p>
      <w:pPr>
        <w:spacing w:after="0"/>
        <w:ind w:left="0"/>
        <w:jc w:val="both"/>
      </w:pPr>
      <w:r>
        <w:rPr>
          <w:rFonts w:ascii="Times New Roman"/>
          <w:b w:val="false"/>
          <w:i w:val="false"/>
          <w:color w:val="000000"/>
          <w:sz w:val="28"/>
        </w:rPr>
        <w:t xml:space="preserve">
      2. То же действие, совершенное на особо охраняемых природных территориях, – </w:t>
      </w:r>
    </w:p>
    <w:bookmarkEnd w:id="1410"/>
    <w:p>
      <w:pPr>
        <w:spacing w:after="0"/>
        <w:ind w:left="0"/>
        <w:jc w:val="both"/>
      </w:pPr>
      <w:r>
        <w:rPr>
          <w:rFonts w:ascii="Times New Roman"/>
          <w:b w:val="false"/>
          <w:i w:val="false"/>
          <w:color w:val="000000"/>
          <w:sz w:val="28"/>
        </w:rPr>
        <w:t>
      влечет предупреждение или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369. Нарушение сроков возврата временно занимаемых участков лесного фонда и особо охраняемых природных территорий</w:t>
      </w:r>
    </w:p>
    <w:bookmarkStart w:name="z1246" w:id="1411"/>
    <w:p>
      <w:pPr>
        <w:spacing w:after="0"/>
        <w:ind w:left="0"/>
        <w:jc w:val="both"/>
      </w:pPr>
      <w:r>
        <w:rPr>
          <w:rFonts w:ascii="Times New Roman"/>
          <w:b w:val="false"/>
          <w:i w:val="false"/>
          <w:color w:val="000000"/>
          <w:sz w:val="28"/>
        </w:rPr>
        <w:t>
      1. Нарушение сроков возврата временно занимаемых участков государственного лесного фонда или невыполнение обязанностей по приведению их в состояние, пригодное для использования по назначению, -</w:t>
      </w:r>
    </w:p>
    <w:bookmarkEnd w:id="1411"/>
    <w:p>
      <w:pPr>
        <w:spacing w:after="0"/>
        <w:ind w:left="0"/>
        <w:jc w:val="both"/>
      </w:pPr>
      <w:r>
        <w:rPr>
          <w:rFonts w:ascii="Times New Roman"/>
          <w:b w:val="false"/>
          <w:i w:val="false"/>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bookmarkStart w:name="z1247" w:id="1412"/>
    <w:p>
      <w:pPr>
        <w:spacing w:after="0"/>
        <w:ind w:left="0"/>
        <w:jc w:val="both"/>
      </w:pPr>
      <w:r>
        <w:rPr>
          <w:rFonts w:ascii="Times New Roman"/>
          <w:b w:val="false"/>
          <w:i w:val="false"/>
          <w:color w:val="000000"/>
          <w:sz w:val="28"/>
        </w:rPr>
        <w:t xml:space="preserve">
      2. То же действие, совершенное на особо охраняемых природных территориях, – </w:t>
      </w:r>
    </w:p>
    <w:bookmarkEnd w:id="1412"/>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 фонда</w:t>
      </w:r>
    </w:p>
    <w:bookmarkStart w:name="z1249" w:id="1413"/>
    <w:p>
      <w:pPr>
        <w:spacing w:after="0"/>
        <w:ind w:left="0"/>
        <w:jc w:val="both"/>
      </w:pPr>
      <w:r>
        <w:rPr>
          <w:rFonts w:ascii="Times New Roman"/>
          <w:b w:val="false"/>
          <w:i w:val="false"/>
          <w:color w:val="000000"/>
          <w:sz w:val="28"/>
        </w:rPr>
        <w:t xml:space="preserve">
      1. Повреждение сенокосов и пастбищных угодий на землях лесного фонда – </w:t>
      </w:r>
    </w:p>
    <w:bookmarkEnd w:id="1413"/>
    <w:p>
      <w:pPr>
        <w:spacing w:after="0"/>
        <w:ind w:left="0"/>
        <w:jc w:val="both"/>
      </w:pPr>
      <w:r>
        <w:rPr>
          <w:rFonts w:ascii="Times New Roman"/>
          <w:b w:val="false"/>
          <w:i w:val="false"/>
          <w:color w:val="000000"/>
          <w:sz w:val="28"/>
        </w:rPr>
        <w:t>
      влечет предупреждение или штраф в размере двух месячных расчетных показателей.</w:t>
      </w:r>
    </w:p>
    <w:bookmarkStart w:name="z1250" w:id="1414"/>
    <w:p>
      <w:pPr>
        <w:spacing w:after="0"/>
        <w:ind w:left="0"/>
        <w:jc w:val="both"/>
      </w:pPr>
      <w:r>
        <w:rPr>
          <w:rFonts w:ascii="Times New Roman"/>
          <w:b w:val="false"/>
          <w:i w:val="false"/>
          <w:color w:val="000000"/>
          <w:sz w:val="28"/>
        </w:rPr>
        <w:t xml:space="preserve">
      2. Незаконные сенокошение и пастьба скота в лесах и на землях лесного фонда – </w:t>
      </w:r>
    </w:p>
    <w:bookmarkEnd w:id="1414"/>
    <w:p>
      <w:pPr>
        <w:spacing w:after="0"/>
        <w:ind w:left="0"/>
        <w:jc w:val="both"/>
      </w:pPr>
      <w:r>
        <w:rPr>
          <w:rFonts w:ascii="Times New Roman"/>
          <w:b w:val="false"/>
          <w:i w:val="false"/>
          <w:color w:val="000000"/>
          <w:sz w:val="28"/>
        </w:rPr>
        <w:t>
      влекут предупреждение или штраф в размере трех месячных расчетных показателей.</w:t>
      </w:r>
    </w:p>
    <w:bookmarkStart w:name="z1251" w:id="1415"/>
    <w:p>
      <w:pPr>
        <w:spacing w:after="0"/>
        <w:ind w:left="0"/>
        <w:jc w:val="both"/>
      </w:pPr>
      <w:r>
        <w:rPr>
          <w:rFonts w:ascii="Times New Roman"/>
          <w:b w:val="false"/>
          <w:i w:val="false"/>
          <w:color w:val="000000"/>
          <w:sz w:val="28"/>
        </w:rPr>
        <w:t xml:space="preserve">
      3. Незаконный сбор лекарственных растений и технического сырья на участках, где это запрещено или допускается только по лесным билетам, – </w:t>
      </w:r>
    </w:p>
    <w:bookmarkEnd w:id="1415"/>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252" w:id="1416"/>
    <w:p>
      <w:pPr>
        <w:spacing w:after="0"/>
        <w:ind w:left="0"/>
        <w:jc w:val="both"/>
      </w:pPr>
      <w:r>
        <w:rPr>
          <w:rFonts w:ascii="Times New Roman"/>
          <w:b w:val="false"/>
          <w:i w:val="false"/>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416"/>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Нарушение порядка и сроков облесения вырубок и других категорий земель лесного фонда, предназначенных лесовосстановления и лесоразведения</w:t>
      </w:r>
    </w:p>
    <w:p>
      <w:pPr>
        <w:spacing w:after="0"/>
        <w:ind w:left="0"/>
        <w:jc w:val="both"/>
      </w:pPr>
      <w:r>
        <w:rPr>
          <w:rFonts w:ascii="Times New Roman"/>
          <w:b w:val="false"/>
          <w:i w:val="false"/>
          <w:color w:val="000000"/>
          <w:sz w:val="28"/>
        </w:rPr>
        <w:t xml:space="preserve">
      Нарушение порядка и сроков облесения вырубок и других категорий земель лесного фонда, предназначенных для лесовосстановления и лесоразведения, –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месячных расчетных показателей.</w:t>
      </w:r>
    </w:p>
    <w:p>
      <w:pPr>
        <w:spacing w:after="0"/>
        <w:ind w:left="0"/>
        <w:jc w:val="both"/>
      </w:pPr>
      <w:r>
        <w:rPr>
          <w:rFonts w:ascii="Times New Roman"/>
          <w:b/>
          <w:i w:val="false"/>
          <w:color w:val="000000"/>
          <w:sz w:val="28"/>
        </w:rPr>
        <w:t>Статья 372. Уничтожение или повреждение лесной фауны, а также повреждение, засорение леса отходами, химическими веществами и иное нанесение ущерба землям лесного фонда</w:t>
      </w:r>
    </w:p>
    <w:bookmarkStart w:name="z1255" w:id="1417"/>
    <w:p>
      <w:pPr>
        <w:spacing w:after="0"/>
        <w:ind w:left="0"/>
        <w:jc w:val="both"/>
      </w:pPr>
      <w:r>
        <w:rPr>
          <w:rFonts w:ascii="Times New Roman"/>
          <w:b w:val="false"/>
          <w:i w:val="false"/>
          <w:color w:val="000000"/>
          <w:sz w:val="28"/>
        </w:rPr>
        <w:t xml:space="preserve">
      1. Уничтожение или повреждение лесной фауны – </w:t>
      </w:r>
    </w:p>
    <w:bookmarkEnd w:id="1417"/>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двухсот пятидесяти месячных расчетных показателей.</w:t>
      </w:r>
    </w:p>
    <w:bookmarkStart w:name="z1256" w:id="1418"/>
    <w:p>
      <w:pPr>
        <w:spacing w:after="0"/>
        <w:ind w:left="0"/>
        <w:jc w:val="both"/>
      </w:pPr>
      <w:r>
        <w:rPr>
          <w:rFonts w:ascii="Times New Roman"/>
          <w:b w:val="false"/>
          <w:i w:val="false"/>
          <w:color w:val="000000"/>
          <w:sz w:val="28"/>
        </w:rPr>
        <w:t xml:space="preserve">
      2. Повреждение леса сточными водами, химическими веществами, промышленными и бытовыми выбросами, отходами и отбросами, влекущее его усыхание или заболевание либо засорение леса, – </w:t>
      </w:r>
    </w:p>
    <w:bookmarkEnd w:id="1418"/>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семидесяти, на субъектов крупного предпринимательства – в размере четырехсот месячных расчетных показателей.</w:t>
      </w:r>
    </w:p>
    <w:bookmarkStart w:name="z1257" w:id="1419"/>
    <w:p>
      <w:pPr>
        <w:spacing w:after="0"/>
        <w:ind w:left="0"/>
        <w:jc w:val="both"/>
      </w:pPr>
      <w:r>
        <w:rPr>
          <w:rFonts w:ascii="Times New Roman"/>
          <w:b w:val="false"/>
          <w:i w:val="false"/>
          <w:color w:val="000000"/>
          <w:sz w:val="28"/>
        </w:rPr>
        <w:t xml:space="preserve">
      3. Уничтожение или повреждение лесоосушительных канав, дренажных систем и дорог на землях лесного фонда – </w:t>
      </w:r>
    </w:p>
    <w:bookmarkEnd w:id="1419"/>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w:t>
      </w:r>
    </w:p>
    <w:bookmarkStart w:name="z1258" w:id="1420"/>
    <w:p>
      <w:pPr>
        <w:spacing w:after="0"/>
        <w:ind w:left="0"/>
        <w:jc w:val="both"/>
      </w:pPr>
      <w:r>
        <w:rPr>
          <w:rFonts w:ascii="Times New Roman"/>
          <w:b w:val="false"/>
          <w:i w:val="false"/>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420"/>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пятидесяти пяти,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pPr>
        <w:spacing w:after="0"/>
        <w:ind w:left="0"/>
        <w:jc w:val="both"/>
      </w:pPr>
      <w:r>
        <w:rPr>
          <w:rFonts w:ascii="Times New Roman"/>
          <w:b/>
          <w:i w:val="false"/>
          <w:color w:val="000000"/>
          <w:sz w:val="28"/>
        </w:rPr>
        <w:t>Статья 373. Осуществление лесных пользований не в соответствии с целями или требованиями, предусмотренными разрешительными документами</w:t>
      </w:r>
    </w:p>
    <w:bookmarkStart w:name="z1260" w:id="1421"/>
    <w:p>
      <w:pPr>
        <w:spacing w:after="0"/>
        <w:ind w:left="0"/>
        <w:jc w:val="both"/>
      </w:pPr>
      <w:r>
        <w:rPr>
          <w:rFonts w:ascii="Times New Roman"/>
          <w:b w:val="false"/>
          <w:i w:val="false"/>
          <w:color w:val="000000"/>
          <w:sz w:val="28"/>
        </w:rPr>
        <w:t>
      1. Осуществление лесных пользований не в соответствии с целями или требованиями, предусмотренными разрешительными документами, –</w:t>
      </w:r>
    </w:p>
    <w:bookmarkEnd w:id="1421"/>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 в размере пяти,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bookmarkStart w:name="z1261" w:id="1422"/>
    <w:p>
      <w:pPr>
        <w:spacing w:after="0"/>
        <w:ind w:left="0"/>
        <w:jc w:val="both"/>
      </w:pPr>
      <w:r>
        <w:rPr>
          <w:rFonts w:ascii="Times New Roman"/>
          <w:b w:val="false"/>
          <w:i w:val="false"/>
          <w:color w:val="000000"/>
          <w:sz w:val="28"/>
        </w:rPr>
        <w:t xml:space="preserve">
      2. То же действие, совершенное на особо охраняемых природных территориях, – </w:t>
      </w:r>
    </w:p>
    <w:bookmarkEnd w:id="1422"/>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373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374. Строительство и эксплуатация объектов, приведших к вредному воздействию на состояние и воспроизводство лесов</w:t>
      </w:r>
    </w:p>
    <w:bookmarkStart w:name="z1263" w:id="1423"/>
    <w:p>
      <w:pPr>
        <w:spacing w:after="0"/>
        <w:ind w:left="0"/>
        <w:jc w:val="both"/>
      </w:pPr>
      <w:r>
        <w:rPr>
          <w:rFonts w:ascii="Times New Roman"/>
          <w:b w:val="false"/>
          <w:i w:val="false"/>
          <w:color w:val="000000"/>
          <w:sz w:val="28"/>
        </w:rPr>
        <w:t xml:space="preserve">
      1. Строительство и эксплуатация объектов, приведших к вредному воздействию на состояние и воспроизводство лесов, – </w:t>
      </w:r>
    </w:p>
    <w:bookmarkEnd w:id="1423"/>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bookmarkStart w:name="z1264" w:id="1424"/>
    <w:p>
      <w:pPr>
        <w:spacing w:after="0"/>
        <w:ind w:left="0"/>
        <w:jc w:val="both"/>
      </w:pPr>
      <w:r>
        <w:rPr>
          <w:rFonts w:ascii="Times New Roman"/>
          <w:b w:val="false"/>
          <w:i w:val="false"/>
          <w:color w:val="000000"/>
          <w:sz w:val="28"/>
        </w:rPr>
        <w:t xml:space="preserve">
      2. Те же действия, совершенные на особо охраняемых природных территориях, – </w:t>
      </w:r>
    </w:p>
    <w:bookmarkEnd w:id="1424"/>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374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375. Нарушение установленного порядка отвода и таксации лесосек</w:t>
      </w:r>
    </w:p>
    <w:p>
      <w:pPr>
        <w:spacing w:after="0"/>
        <w:ind w:left="0"/>
        <w:jc w:val="both"/>
      </w:pPr>
      <w:r>
        <w:rPr>
          <w:rFonts w:ascii="Times New Roman"/>
          <w:b w:val="false"/>
          <w:i w:val="false"/>
          <w:color w:val="000000"/>
          <w:sz w:val="28"/>
        </w:rPr>
        <w:t>
      Нарушение установленного порядка отвода и таксации лесосек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месячных расчетных показателей.</w:t>
      </w:r>
    </w:p>
    <w:p>
      <w:pPr>
        <w:spacing w:after="0"/>
        <w:ind w:left="0"/>
        <w:jc w:val="both"/>
      </w:pPr>
      <w:r>
        <w:rPr>
          <w:rFonts w:ascii="Times New Roman"/>
          <w:b/>
          <w:i w:val="false"/>
          <w:color w:val="000000"/>
          <w:sz w:val="28"/>
        </w:rPr>
        <w:t>Статья 376. Допущение заготовки древесины в размерах, превышающих расчетную лесосеку</w:t>
      </w:r>
    </w:p>
    <w:p>
      <w:pPr>
        <w:spacing w:after="0"/>
        <w:ind w:left="0"/>
        <w:jc w:val="both"/>
      </w:pPr>
      <w:r>
        <w:rPr>
          <w:rFonts w:ascii="Times New Roman"/>
          <w:b w:val="false"/>
          <w:i w:val="false"/>
          <w:color w:val="000000"/>
          <w:sz w:val="28"/>
        </w:rPr>
        <w:t xml:space="preserve">
      Допущение заготовки древесины в размерах, превышающих расчетную лесосеку, – </w:t>
      </w:r>
    </w:p>
    <w:p>
      <w:pPr>
        <w:spacing w:after="0"/>
        <w:ind w:left="0"/>
        <w:jc w:val="both"/>
      </w:pPr>
      <w:r>
        <w:rPr>
          <w:rFonts w:ascii="Times New Roman"/>
          <w:b w:val="false"/>
          <w:i w:val="false"/>
          <w:color w:val="000000"/>
          <w:sz w:val="28"/>
        </w:rPr>
        <w:t>
      влечет штраф на должностных лиц в размере трехсот месячных расчетных показателей.</w:t>
      </w:r>
    </w:p>
    <w:p>
      <w:pPr>
        <w:spacing w:after="0"/>
        <w:ind w:left="0"/>
        <w:jc w:val="both"/>
      </w:pPr>
      <w:r>
        <w:rPr>
          <w:rFonts w:ascii="Times New Roman"/>
          <w:b/>
          <w:i w:val="false"/>
          <w:color w:val="000000"/>
          <w:sz w:val="28"/>
        </w:rPr>
        <w:t>Статья 377. Незаконные транспортировка, хранение и применение пестицидов, ядохимикатов и других препаратов</w:t>
      </w:r>
    </w:p>
    <w:p>
      <w:pPr>
        <w:spacing w:after="0"/>
        <w:ind w:left="0"/>
        <w:jc w:val="both"/>
      </w:pPr>
      <w:r>
        <w:rPr>
          <w:rFonts w:ascii="Times New Roman"/>
          <w:b w:val="false"/>
          <w:i w:val="false"/>
          <w:color w:val="ff0000"/>
          <w:sz w:val="28"/>
        </w:rPr>
        <w:t xml:space="preserve">
      Сноска. Заголовок статьи 377 с изменением, внесенным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68" w:id="1425"/>
    <w:p>
      <w:pPr>
        <w:spacing w:after="0"/>
        <w:ind w:left="0"/>
        <w:jc w:val="both"/>
      </w:pPr>
      <w:r>
        <w:rPr>
          <w:rFonts w:ascii="Times New Roman"/>
          <w:b w:val="false"/>
          <w:i w:val="false"/>
          <w:color w:val="000000"/>
          <w:sz w:val="28"/>
        </w:rPr>
        <w:t xml:space="preserve">
      1. Незаконные транспортировка, хранение и применение пестицидов, ядохимикатов и других препаратов, которые повлекли или могли повлечь загрязнение окружающей среды либо причинение ущерба животному миру,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425"/>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69" w:id="1426"/>
    <w:p>
      <w:pPr>
        <w:spacing w:after="0"/>
        <w:ind w:left="0"/>
        <w:jc w:val="both"/>
      </w:pPr>
      <w:r>
        <w:rPr>
          <w:rFonts w:ascii="Times New Roman"/>
          <w:b w:val="false"/>
          <w:i w:val="false"/>
          <w:color w:val="000000"/>
          <w:sz w:val="28"/>
        </w:rPr>
        <w:t xml:space="preserve">
      2. Те же действия, совершенные на особо охраняемых природных территориях, – </w:t>
      </w:r>
    </w:p>
    <w:bookmarkEnd w:id="1426"/>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377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378. Нарушение правил охраны мест произрастания растений и среды обитания животных, правил создания, хранения, учета и использования зоологических коллекций, а равно незаконные переселение, интродукция, реинтродукция и гибридизация видов животных</w:t>
      </w:r>
    </w:p>
    <w:p>
      <w:pPr>
        <w:spacing w:after="0"/>
        <w:ind w:left="0"/>
        <w:jc w:val="both"/>
      </w:pPr>
      <w:r>
        <w:rPr>
          <w:rFonts w:ascii="Times New Roman"/>
          <w:b w:val="false"/>
          <w:i w:val="false"/>
          <w:color w:val="ff0000"/>
          <w:sz w:val="28"/>
        </w:rPr>
        <w:t xml:space="preserve">
      Сноска. Заголовок статьи 378 с изменением, внесенным Законом РК от 15.06.2017 </w:t>
      </w:r>
      <w:r>
        <w:rPr>
          <w:rFonts w:ascii="Times New Roman"/>
          <w:b w:val="false"/>
          <w:i w:val="false"/>
          <w:color w:val="ff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1" w:id="1427"/>
    <w:p>
      <w:pPr>
        <w:spacing w:after="0"/>
        <w:ind w:left="0"/>
        <w:jc w:val="both"/>
      </w:pPr>
      <w:r>
        <w:rPr>
          <w:rFonts w:ascii="Times New Roman"/>
          <w:b w:val="false"/>
          <w:i w:val="false"/>
          <w:color w:val="000000"/>
          <w:sz w:val="28"/>
        </w:rPr>
        <w:t xml:space="preserve">
      1. Нарушение правил охраны мест произрастания растений и среды обитания животных, условий размножения, путей миграции и мест концентраций животных, правил создания, хранения, учета и использования зоологических и ботанических коллекций, а равно незаконные переселение, интродукция, реинтродукция и гибридизация видов животных – </w:t>
      </w:r>
    </w:p>
    <w:bookmarkEnd w:id="1427"/>
    <w:p>
      <w:pPr>
        <w:spacing w:after="0"/>
        <w:ind w:left="0"/>
        <w:jc w:val="both"/>
      </w:pPr>
      <w:r>
        <w:rPr>
          <w:rFonts w:ascii="Times New Roman"/>
          <w:b w:val="false"/>
          <w:i w:val="false"/>
          <w:color w:val="000000"/>
          <w:sz w:val="28"/>
        </w:rPr>
        <w:t>
      влекут предупреждение или штраф на физических лиц в размере восьми, на должностных лиц,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bookmarkStart w:name="z1272" w:id="1428"/>
    <w:p>
      <w:pPr>
        <w:spacing w:after="0"/>
        <w:ind w:left="0"/>
        <w:jc w:val="both"/>
      </w:pPr>
      <w:r>
        <w:rPr>
          <w:rFonts w:ascii="Times New Roman"/>
          <w:b w:val="false"/>
          <w:i w:val="false"/>
          <w:color w:val="000000"/>
          <w:sz w:val="28"/>
        </w:rPr>
        <w:t xml:space="preserve">
      2. Те же действия, совершенные на особо охраняемых природных территориях, – </w:t>
      </w:r>
    </w:p>
    <w:bookmarkEnd w:id="1428"/>
    <w:p>
      <w:pPr>
        <w:spacing w:after="0"/>
        <w:ind w:left="0"/>
        <w:jc w:val="both"/>
      </w:pPr>
      <w:r>
        <w:rPr>
          <w:rFonts w:ascii="Times New Roman"/>
          <w:b w:val="false"/>
          <w:i w:val="false"/>
          <w:color w:val="000000"/>
          <w:sz w:val="28"/>
        </w:rPr>
        <w:t>
      влекут предупреждение или штраф на физических лиц в размере пятнадцати,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378 с изменениями, внесенными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379.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p>
    <w:p>
      <w:pPr>
        <w:spacing w:after="0"/>
        <w:ind w:left="0"/>
        <w:jc w:val="both"/>
      </w:pPr>
      <w:r>
        <w:rPr>
          <w:rFonts w:ascii="Times New Roman"/>
          <w:b w:val="false"/>
          <w:i w:val="false"/>
          <w:color w:val="000000"/>
          <w:sz w:val="28"/>
        </w:rPr>
        <w:t xml:space="preserve">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и других препаратов, за исключением случаев, предусмотренных статьей 416 настоящего Кодекса, – </w:t>
      </w:r>
    </w:p>
    <w:p>
      <w:pPr>
        <w:spacing w:after="0"/>
        <w:ind w:left="0"/>
        <w:jc w:val="both"/>
      </w:pPr>
      <w:r>
        <w:rPr>
          <w:rFonts w:ascii="Times New Roman"/>
          <w:b w:val="false"/>
          <w:i w:val="false"/>
          <w:color w:val="000000"/>
          <w:sz w:val="28"/>
        </w:rPr>
        <w:t>
      влечет предупреждение или штраф на физических лиц в размере восьми, на должностных лиц, субъектов малого предпринимательства или некоммерческие организации – в размере четырнадцати,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pPr>
        <w:spacing w:after="0"/>
        <w:ind w:left="0"/>
        <w:jc w:val="both"/>
      </w:pPr>
      <w:r>
        <w:rPr>
          <w:rFonts w:ascii="Times New Roman"/>
          <w:b/>
          <w:i w:val="false"/>
          <w:color w:val="000000"/>
          <w:sz w:val="28"/>
        </w:rPr>
        <w:t>Статья 380. Нарушение порядка пребывания физических лиц на отдельных видах особо охраняемых природных территорий</w:t>
      </w:r>
    </w:p>
    <w:p>
      <w:pPr>
        <w:spacing w:after="0"/>
        <w:ind w:left="0"/>
        <w:jc w:val="both"/>
      </w:pPr>
      <w:r>
        <w:rPr>
          <w:rFonts w:ascii="Times New Roman"/>
          <w:b w:val="false"/>
          <w:i w:val="false"/>
          <w:color w:val="000000"/>
          <w:sz w:val="28"/>
        </w:rPr>
        <w:t xml:space="preserve">
      Пребывание физических лиц без специального разрешения и вне отведенных мест для посещения на территориях государственных природных заповедников, государственных национальных природных парков, государственных природных резерватов, государственных природных парков – </w:t>
      </w:r>
    </w:p>
    <w:p>
      <w:pPr>
        <w:spacing w:after="0"/>
        <w:ind w:left="0"/>
        <w:jc w:val="both"/>
      </w:pPr>
      <w:r>
        <w:rPr>
          <w:rFonts w:ascii="Times New Roman"/>
          <w:b w:val="false"/>
          <w:i w:val="false"/>
          <w:color w:val="000000"/>
          <w:sz w:val="28"/>
        </w:rPr>
        <w:t>
      влечет предупреждение или штраф в размере двух месячных расчетных показателей.</w:t>
      </w:r>
    </w:p>
    <w:p>
      <w:pPr>
        <w:spacing w:after="0"/>
        <w:ind w:left="0"/>
        <w:jc w:val="both"/>
      </w:pPr>
      <w:r>
        <w:rPr>
          <w:rFonts w:ascii="Times New Roman"/>
          <w:b/>
          <w:i w:val="false"/>
          <w:color w:val="000000"/>
          <w:sz w:val="28"/>
        </w:rPr>
        <w:t>Статья 381. Повреждение или уничтожение объектов селекционно-генетического назначения</w:t>
      </w:r>
    </w:p>
    <w:p>
      <w:pPr>
        <w:spacing w:after="0"/>
        <w:ind w:left="0"/>
        <w:jc w:val="both"/>
      </w:pPr>
      <w:r>
        <w:rPr>
          <w:rFonts w:ascii="Times New Roman"/>
          <w:b w:val="false"/>
          <w:i w:val="false"/>
          <w:color w:val="000000"/>
          <w:sz w:val="28"/>
        </w:rPr>
        <w:t xml:space="preserve">
      Повреждение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популяций и гибридов, деревьев и кустарников на лесосеменных плантациях, деревьев и кустарников на постоянных лесосеменных участках, деревьев и кустарников в плюсовых насаждениях –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381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381-1. Незаконная порубка, уничтожение или повреждение деревьев и кустарников</w:t>
      </w:r>
    </w:p>
    <w:bookmarkStart w:name="z4174" w:id="1429"/>
    <w:p>
      <w:pPr>
        <w:spacing w:after="0"/>
        <w:ind w:left="0"/>
        <w:jc w:val="both"/>
      </w:pPr>
      <w:r>
        <w:rPr>
          <w:rFonts w:ascii="Times New Roman"/>
          <w:b w:val="false"/>
          <w:i w:val="false"/>
          <w:color w:val="000000"/>
          <w:sz w:val="28"/>
        </w:rPr>
        <w:t>
      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самосева на площадях, предназначенных для воспроизводства лесов и лесоразведения, с причинением ущерба до ста месячных расчетных показателей –</w:t>
      </w:r>
    </w:p>
    <w:bookmarkEnd w:id="1429"/>
    <w:bookmarkStart w:name="z4175" w:id="1430"/>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430"/>
    <w:bookmarkStart w:name="z4176" w:id="1431"/>
    <w:p>
      <w:pPr>
        <w:spacing w:after="0"/>
        <w:ind w:left="0"/>
        <w:jc w:val="both"/>
      </w:pPr>
      <w:r>
        <w:rPr>
          <w:rFonts w:ascii="Times New Roman"/>
          <w:b w:val="false"/>
          <w:i w:val="false"/>
          <w:color w:val="000000"/>
          <w:sz w:val="28"/>
        </w:rPr>
        <w:t>
      2. Незаконная порубка, уничтожение или повреждение деревьев и кустарников, входящих в лесной фонд, с причинением ущерба до ста месячных расчетных показателей –</w:t>
      </w:r>
    </w:p>
    <w:bookmarkEnd w:id="1431"/>
    <w:bookmarkStart w:name="z4177" w:id="1432"/>
    <w:p>
      <w:pPr>
        <w:spacing w:after="0"/>
        <w:ind w:left="0"/>
        <w:jc w:val="both"/>
      </w:pPr>
      <w:r>
        <w:rPr>
          <w:rFonts w:ascii="Times New Roman"/>
          <w:b w:val="false"/>
          <w:i w:val="false"/>
          <w:color w:val="000000"/>
          <w:sz w:val="28"/>
        </w:rPr>
        <w:t>
      влекут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432"/>
    <w:bookmarkStart w:name="z4178" w:id="1433"/>
    <w:p>
      <w:pPr>
        <w:spacing w:after="0"/>
        <w:ind w:left="0"/>
        <w:jc w:val="both"/>
      </w:pPr>
      <w:r>
        <w:rPr>
          <w:rFonts w:ascii="Times New Roman"/>
          <w:b w:val="false"/>
          <w:i w:val="false"/>
          <w:color w:val="000000"/>
          <w:sz w:val="28"/>
        </w:rPr>
        <w:t>
      3. Действия, предусмотренные частями первой или второй настоящей статьи, совершенные на особо охраняемых природных территориях или повторно в течение года после наложения административного взыскания, –</w:t>
      </w:r>
    </w:p>
    <w:bookmarkEnd w:id="1433"/>
    <w:bookmarkStart w:name="z187" w:id="1434"/>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субъектов малого предпринимательства или некоммерческие организации – в размере четырехсот пятидесяти, на субъектов среднего предпринимательства – в размере шестисот, на субъектов крупного предпринимательства – в размере одной тысячи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381-1 в соответствии с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382. Нарушение требований пользования животным миром и правил охоты</w:t>
      </w:r>
    </w:p>
    <w:bookmarkStart w:name="z1277" w:id="1435"/>
    <w:p>
      <w:pPr>
        <w:spacing w:after="0"/>
        <w:ind w:left="0"/>
        <w:jc w:val="both"/>
      </w:pPr>
      <w:r>
        <w:rPr>
          <w:rFonts w:ascii="Times New Roman"/>
          <w:b w:val="false"/>
          <w:i w:val="false"/>
          <w:color w:val="000000"/>
          <w:sz w:val="28"/>
        </w:rPr>
        <w:t>
      1. Нарушение требований пользования животным миром и (или) правил охоты, не содержащее признаков уголовно наказуемого деяния, –</w:t>
      </w:r>
    </w:p>
    <w:bookmarkEnd w:id="1435"/>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78" w:id="1436"/>
    <w:p>
      <w:pPr>
        <w:spacing w:after="0"/>
        <w:ind w:left="0"/>
        <w:jc w:val="both"/>
      </w:pPr>
      <w:r>
        <w:rPr>
          <w:rFonts w:ascii="Times New Roman"/>
          <w:b w:val="false"/>
          <w:i w:val="false"/>
          <w:color w:val="000000"/>
          <w:sz w:val="28"/>
        </w:rPr>
        <w:t xml:space="preserve">
      2. То же нарушение, предусмотренное частью первой настоящей статьи, совершенное повторно в течение года после наложения административного взыскания, – </w:t>
      </w:r>
    </w:p>
    <w:bookmarkEnd w:id="1436"/>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либо лишение права охоты на срок до двух лет, с конфискацией орудий добывания животных, транспортных средств и иных предметов, явившихся орудием совершения указанного нарушения.</w:t>
      </w:r>
    </w:p>
    <w:bookmarkStart w:name="z1279" w:id="1437"/>
    <w:p>
      <w:pPr>
        <w:spacing w:after="0"/>
        <w:ind w:left="0"/>
        <w:jc w:val="both"/>
      </w:pPr>
      <w:r>
        <w:rPr>
          <w:rFonts w:ascii="Times New Roman"/>
          <w:b w:val="false"/>
          <w:i w:val="false"/>
          <w:color w:val="000000"/>
          <w:sz w:val="28"/>
        </w:rPr>
        <w:t xml:space="preserve">
      3. Действие, предусмотренное частью первой настоящей статьи, совершенное на особо охраняемых природных территориях, – </w:t>
      </w:r>
    </w:p>
    <w:bookmarkEnd w:id="1437"/>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 в размере ста 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либо лишение права охоты на срок до двух лет, с конфискацией предметов и (или) орудия административного правонарушения.</w:t>
      </w:r>
    </w:p>
    <w:p>
      <w:pPr>
        <w:spacing w:after="0"/>
        <w:ind w:left="0"/>
        <w:jc w:val="both"/>
      </w:pPr>
      <w:r>
        <w:rPr>
          <w:rFonts w:ascii="Times New Roman"/>
          <w:b/>
          <w:i w:val="false"/>
          <w:color w:val="000000"/>
          <w:sz w:val="28"/>
        </w:rPr>
        <w:t>Статья 383. Нарушение правил рыболовства и охраны рыбных ресурсов и других водных животных</w:t>
      </w:r>
    </w:p>
    <w:bookmarkStart w:name="z1281" w:id="1438"/>
    <w:p>
      <w:pPr>
        <w:spacing w:after="0"/>
        <w:ind w:left="0"/>
        <w:jc w:val="both"/>
      </w:pPr>
      <w:r>
        <w:rPr>
          <w:rFonts w:ascii="Times New Roman"/>
          <w:b w:val="false"/>
          <w:i w:val="false"/>
          <w:color w:val="000000"/>
          <w:sz w:val="28"/>
        </w:rPr>
        <w:t>
      1. Нарушение правил рыболовства,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w:t>
      </w:r>
    </w:p>
    <w:bookmarkEnd w:id="143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82" w:id="1439"/>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39"/>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283" w:id="1440"/>
    <w:p>
      <w:pPr>
        <w:spacing w:after="0"/>
        <w:ind w:left="0"/>
        <w:jc w:val="both"/>
      </w:pPr>
      <w:r>
        <w:rPr>
          <w:rFonts w:ascii="Times New Roman"/>
          <w:b w:val="false"/>
          <w:i w:val="false"/>
          <w:color w:val="000000"/>
          <w:sz w:val="28"/>
        </w:rPr>
        <w:t xml:space="preserve">
      3. Грубое нарушение правил рыболовства, за исключением любительского (спортивного) рыболовства, в запрещенные сроки, запрещенными орудиями или способами, в запрещенных местах,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 </w:t>
      </w:r>
    </w:p>
    <w:bookmarkEnd w:id="1440"/>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конфискацией предметов и (или) орудия административного правонарушения или без таковой.</w:t>
      </w:r>
    </w:p>
    <w:bookmarkStart w:name="z1284" w:id="1441"/>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441"/>
    <w:p>
      <w:pPr>
        <w:spacing w:after="0"/>
        <w:ind w:left="0"/>
        <w:jc w:val="both"/>
      </w:pPr>
      <w:r>
        <w:rPr>
          <w:rFonts w:ascii="Times New Roman"/>
          <w:b w:val="false"/>
          <w:i w:val="false"/>
          <w:color w:val="000000"/>
          <w:sz w:val="28"/>
        </w:rPr>
        <w:t>
      влечет штраф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трехсот месячных расчетных показателей, с конфискацией предметов и (или) орудия административного правонарушения или без таковой.</w:t>
      </w:r>
    </w:p>
    <w:bookmarkStart w:name="z1285" w:id="1442"/>
    <w:p>
      <w:pPr>
        <w:spacing w:after="0"/>
        <w:ind w:left="0"/>
        <w:jc w:val="both"/>
      </w:pPr>
      <w:r>
        <w:rPr>
          <w:rFonts w:ascii="Times New Roman"/>
          <w:b w:val="false"/>
          <w:i w:val="false"/>
          <w:color w:val="000000"/>
          <w:sz w:val="28"/>
        </w:rPr>
        <w:t xml:space="preserve">
      5. Забор воды из рыбохозяйственных водоемов без установки специальных приспособлений для предохранения от попадания рыбы в водозаборные сооружения – </w:t>
      </w:r>
    </w:p>
    <w:bookmarkEnd w:id="1442"/>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i w:val="false"/>
          <w:color w:val="000000"/>
          <w:sz w:val="28"/>
        </w:rPr>
        <w:t>Статья 384. Нарушение требований законодательства в области охраны, воспроизводства и использования рыбных ресурсов и других водных животных</w:t>
      </w:r>
    </w:p>
    <w:p>
      <w:pPr>
        <w:spacing w:after="0"/>
        <w:ind w:left="0"/>
        <w:jc w:val="both"/>
      </w:pPr>
      <w:r>
        <w:rPr>
          <w:rFonts w:ascii="Times New Roman"/>
          <w:b w:val="false"/>
          <w:i w:val="false"/>
          <w:color w:val="000000"/>
          <w:sz w:val="28"/>
        </w:rPr>
        <w:t>
      Нарушение требований законодательства в области охраны, воспроизводства и использования рыбных ресурсов и других водных животных, если это действие не содержит признаков уголовно наказуемого деяния, совершенное в виде:</w:t>
      </w:r>
    </w:p>
    <w:p>
      <w:pPr>
        <w:spacing w:after="0"/>
        <w:ind w:left="0"/>
        <w:jc w:val="both"/>
      </w:pPr>
      <w:r>
        <w:rPr>
          <w:rFonts w:ascii="Times New Roman"/>
          <w:b w:val="false"/>
          <w:i w:val="false"/>
          <w:color w:val="000000"/>
          <w:sz w:val="28"/>
        </w:rPr>
        <w:t>
      1) допущения сброса вредных веществ, превышающих установленные нормативы;</w:t>
      </w:r>
    </w:p>
    <w:p>
      <w:pPr>
        <w:spacing w:after="0"/>
        <w:ind w:left="0"/>
        <w:jc w:val="both"/>
      </w:pPr>
      <w:r>
        <w:rPr>
          <w:rFonts w:ascii="Times New Roman"/>
          <w:b w:val="false"/>
          <w:i w:val="false"/>
          <w:color w:val="000000"/>
          <w:sz w:val="28"/>
        </w:rPr>
        <w:t>
      2) необеспечения новых и реконструируемых объектов сооружениями и устройствами, предотвращающими вредное воздействие, загрязнение и засорение вод;</w:t>
      </w:r>
    </w:p>
    <w:p>
      <w:pPr>
        <w:spacing w:after="0"/>
        <w:ind w:left="0"/>
        <w:jc w:val="both"/>
      </w:pPr>
      <w:r>
        <w:rPr>
          <w:rFonts w:ascii="Times New Roman"/>
          <w:b w:val="false"/>
          <w:i w:val="false"/>
          <w:color w:val="000000"/>
          <w:sz w:val="28"/>
        </w:rPr>
        <w:t>
      3) использования животноводческих ферм и других производственных комплексов, не имеющих очистных сооружений и санитарно-защитных зон;</w:t>
      </w:r>
    </w:p>
    <w:p>
      <w:pPr>
        <w:spacing w:after="0"/>
        <w:ind w:left="0"/>
        <w:jc w:val="both"/>
      </w:pPr>
      <w:r>
        <w:rPr>
          <w:rFonts w:ascii="Times New Roman"/>
          <w:b w:val="false"/>
          <w:i w:val="false"/>
          <w:color w:val="000000"/>
          <w:sz w:val="28"/>
        </w:rPr>
        <w:t>
      4) использования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pPr>
        <w:spacing w:after="0"/>
        <w:ind w:left="0"/>
        <w:jc w:val="both"/>
      </w:pPr>
      <w:r>
        <w:rPr>
          <w:rFonts w:ascii="Times New Roman"/>
          <w:b w:val="false"/>
          <w:i w:val="false"/>
          <w:color w:val="000000"/>
          <w:sz w:val="28"/>
        </w:rPr>
        <w:t>
      5) применения пестицидов, удобрений на водоохранных полосах водных объектов;</w:t>
      </w:r>
    </w:p>
    <w:p>
      <w:pPr>
        <w:spacing w:after="0"/>
        <w:ind w:left="0"/>
        <w:jc w:val="both"/>
      </w:pPr>
      <w:r>
        <w:rPr>
          <w:rFonts w:ascii="Times New Roman"/>
          <w:b w:val="false"/>
          <w:i w:val="false"/>
          <w:color w:val="000000"/>
          <w:sz w:val="28"/>
        </w:rPr>
        <w:t>
      6) сброса и захоронения радиоактивных и токсичных веществ в водные объекты;</w:t>
      </w:r>
    </w:p>
    <w:p>
      <w:pPr>
        <w:spacing w:after="0"/>
        <w:ind w:left="0"/>
        <w:jc w:val="both"/>
      </w:pPr>
      <w:r>
        <w:rPr>
          <w:rFonts w:ascii="Times New Roman"/>
          <w:b w:val="false"/>
          <w:i w:val="false"/>
          <w:color w:val="000000"/>
          <w:sz w:val="28"/>
        </w:rPr>
        <w:t>
      7) сброса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 очистки;</w:t>
      </w:r>
    </w:p>
    <w:p>
      <w:pPr>
        <w:spacing w:after="0"/>
        <w:ind w:left="0"/>
        <w:jc w:val="both"/>
      </w:pPr>
      <w:r>
        <w:rPr>
          <w:rFonts w:ascii="Times New Roman"/>
          <w:b w:val="false"/>
          <w:i w:val="false"/>
          <w:color w:val="000000"/>
          <w:sz w:val="28"/>
        </w:rPr>
        <w:t>
      8) применения техники и технологий на водных объектах и водохозяйственных сооружениях, представляющих угрозу окружающей среде;</w:t>
      </w:r>
    </w:p>
    <w:p>
      <w:pPr>
        <w:spacing w:after="0"/>
        <w:ind w:left="0"/>
        <w:jc w:val="both"/>
      </w:pPr>
      <w:r>
        <w:rPr>
          <w:rFonts w:ascii="Times New Roman"/>
          <w:b w:val="false"/>
          <w:i w:val="false"/>
          <w:color w:val="000000"/>
          <w:sz w:val="28"/>
        </w:rPr>
        <w:t>
      9) сброса в водные объекты и захоронения в них твердых, производственных, бытовых и других отходов;</w:t>
      </w:r>
    </w:p>
    <w:p>
      <w:pPr>
        <w:spacing w:after="0"/>
        <w:ind w:left="0"/>
        <w:jc w:val="both"/>
      </w:pPr>
      <w:r>
        <w:rPr>
          <w:rFonts w:ascii="Times New Roman"/>
          <w:b w:val="false"/>
          <w:i w:val="false"/>
          <w:color w:val="000000"/>
          <w:sz w:val="28"/>
        </w:rPr>
        <w:t xml:space="preserve">
      10) засорения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водных объектов,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384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385. Нарушение правил ведения охотничьего хозяйства</w:t>
      </w:r>
    </w:p>
    <w:bookmarkStart w:name="z1288" w:id="1443"/>
    <w:p>
      <w:pPr>
        <w:spacing w:after="0"/>
        <w:ind w:left="0"/>
        <w:jc w:val="both"/>
      </w:pPr>
      <w:r>
        <w:rPr>
          <w:rFonts w:ascii="Times New Roman"/>
          <w:b w:val="false"/>
          <w:i w:val="false"/>
          <w:color w:val="000000"/>
          <w:sz w:val="28"/>
        </w:rPr>
        <w:t>
      1. Нарушение правил ведения охотничьего хозяйства, если это действие не содержит признаков уголовно наказуемого деяния, совершенное в виде:</w:t>
      </w:r>
    </w:p>
    <w:bookmarkEnd w:id="1443"/>
    <w:p>
      <w:pPr>
        <w:spacing w:after="0"/>
        <w:ind w:left="0"/>
        <w:jc w:val="both"/>
      </w:pPr>
      <w:r>
        <w:rPr>
          <w:rFonts w:ascii="Times New Roman"/>
          <w:b w:val="false"/>
          <w:i w:val="false"/>
          <w:color w:val="000000"/>
          <w:sz w:val="28"/>
        </w:rPr>
        <w:t>
      1) незаконного ограничения посещения охотничьих угодий;</w:t>
      </w:r>
    </w:p>
    <w:p>
      <w:pPr>
        <w:spacing w:after="0"/>
        <w:ind w:left="0"/>
        <w:jc w:val="both"/>
      </w:pPr>
      <w:r>
        <w:rPr>
          <w:rFonts w:ascii="Times New Roman"/>
          <w:b w:val="false"/>
          <w:i w:val="false"/>
          <w:color w:val="000000"/>
          <w:sz w:val="28"/>
        </w:rPr>
        <w:t>
      2) применения запрещенных видов, способов и сроков охоты;</w:t>
      </w:r>
    </w:p>
    <w:p>
      <w:pPr>
        <w:spacing w:after="0"/>
        <w:ind w:left="0"/>
        <w:jc w:val="both"/>
      </w:pPr>
      <w:r>
        <w:rPr>
          <w:rFonts w:ascii="Times New Roman"/>
          <w:b w:val="false"/>
          <w:i w:val="false"/>
          <w:color w:val="000000"/>
          <w:sz w:val="28"/>
        </w:rPr>
        <w:t>
      3) необеспечения организации охраны, воспроизводства и пользования животным миром на закрепленных охотничьих угодьях, –</w:t>
      </w:r>
    </w:p>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289" w:id="144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три и более раза в течение одного года, после наложения административного взыскания, если это действие не содержит признаков уголовно наказуемого деяния, – </w:t>
      </w:r>
    </w:p>
    <w:bookmarkEnd w:id="1444"/>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либо лишение права ведения охотничьего хозяйства.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385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386. Нарушение правил содержания и защиты зеленых насаждений</w:t>
      </w:r>
    </w:p>
    <w:p>
      <w:pPr>
        <w:spacing w:after="0"/>
        <w:ind w:left="0"/>
        <w:jc w:val="both"/>
      </w:pPr>
      <w:r>
        <w:rPr>
          <w:rFonts w:ascii="Times New Roman"/>
          <w:b w:val="false"/>
          <w:i w:val="false"/>
          <w:color w:val="000000"/>
          <w:sz w:val="28"/>
        </w:rPr>
        <w:t xml:space="preserve">
      Нарушение устанавливаемых местными представительными органами областей, городов республиканского значения и столицы правил содержания и защиты зеленых насаждений, за исключением случаев, предусмотренных </w:t>
      </w:r>
      <w:r>
        <w:rPr>
          <w:rFonts w:ascii="Times New Roman"/>
          <w:b w:val="false"/>
          <w:i w:val="false"/>
          <w:color w:val="000000"/>
          <w:sz w:val="28"/>
        </w:rPr>
        <w:t>статьей 381-1</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386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387. Несвоевременная очистка мест рубок от порубочных остатков, засорение просек и прилегающих к лесосекам территорий</w:t>
      </w:r>
    </w:p>
    <w:bookmarkStart w:name="z1292" w:id="1445"/>
    <w:p>
      <w:pPr>
        <w:spacing w:after="0"/>
        <w:ind w:left="0"/>
        <w:jc w:val="both"/>
      </w:pPr>
      <w:r>
        <w:rPr>
          <w:rFonts w:ascii="Times New Roman"/>
          <w:b w:val="false"/>
          <w:i w:val="false"/>
          <w:color w:val="000000"/>
          <w:sz w:val="28"/>
        </w:rPr>
        <w:t xml:space="preserve">
      1. Несвоевременная очистка мест рубок от порубочных остатков, засорение просек и прилегающих к лесосекам территорий – </w:t>
      </w:r>
    </w:p>
    <w:bookmarkEnd w:id="1445"/>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293" w:id="1446"/>
    <w:p>
      <w:pPr>
        <w:spacing w:after="0"/>
        <w:ind w:left="0"/>
        <w:jc w:val="both"/>
      </w:pPr>
      <w:r>
        <w:rPr>
          <w:rFonts w:ascii="Times New Roman"/>
          <w:b w:val="false"/>
          <w:i w:val="false"/>
          <w:color w:val="000000"/>
          <w:sz w:val="28"/>
        </w:rPr>
        <w:t xml:space="preserve">
      2. Те же деяния, совершенные на особо охраняемых природных территориях, – </w:t>
      </w:r>
    </w:p>
    <w:bookmarkEnd w:id="1446"/>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388. Нарушения порядка и сроков разработки лесосек</w:t>
      </w:r>
    </w:p>
    <w:bookmarkStart w:name="z1295" w:id="1447"/>
    <w:p>
      <w:pPr>
        <w:spacing w:after="0"/>
        <w:ind w:left="0"/>
        <w:jc w:val="both"/>
      </w:pPr>
      <w:r>
        <w:rPr>
          <w:rFonts w:ascii="Times New Roman"/>
          <w:b w:val="false"/>
          <w:i w:val="false"/>
          <w:color w:val="000000"/>
          <w:sz w:val="28"/>
        </w:rPr>
        <w:t xml:space="preserve">
      1. Нарушения порядка и сроков разработки лесосек – </w:t>
      </w:r>
    </w:p>
    <w:bookmarkEnd w:id="1447"/>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296" w:id="1448"/>
    <w:p>
      <w:pPr>
        <w:spacing w:after="0"/>
        <w:ind w:left="0"/>
        <w:jc w:val="both"/>
      </w:pPr>
      <w:r>
        <w:rPr>
          <w:rFonts w:ascii="Times New Roman"/>
          <w:b w:val="false"/>
          <w:i w:val="false"/>
          <w:color w:val="000000"/>
          <w:sz w:val="28"/>
        </w:rPr>
        <w:t xml:space="preserve">
      2. Те же деяния, совершенные на особо охраняемых природных территориях, – </w:t>
      </w:r>
    </w:p>
    <w:bookmarkEnd w:id="1448"/>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389. Незаконные приобретение, сбыт, провоз, ввоз, вывоз, хранение (содержание) видов диких животных и растений, их частей или дериватов</w:t>
      </w:r>
    </w:p>
    <w:bookmarkStart w:name="z1298" w:id="1449"/>
    <w:p>
      <w:pPr>
        <w:spacing w:after="0"/>
        <w:ind w:left="0"/>
        <w:jc w:val="both"/>
      </w:pPr>
      <w:r>
        <w:rPr>
          <w:rFonts w:ascii="Times New Roman"/>
          <w:b w:val="false"/>
          <w:i w:val="false"/>
          <w:color w:val="000000"/>
          <w:sz w:val="28"/>
        </w:rPr>
        <w:t xml:space="preserve">
      1. Незаконные приобретение, сбыт, провоз, ввоз, вывоз, хранение (содержание) видов диких животных и растений, их частей или дериватов – </w:t>
      </w:r>
    </w:p>
    <w:bookmarkEnd w:id="1449"/>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с конфискацией видов диких животных и растений и их продукции.</w:t>
      </w:r>
    </w:p>
    <w:bookmarkStart w:name="z1299" w:id="1450"/>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одного года после наложения административного взыскания, – </w:t>
      </w:r>
    </w:p>
    <w:bookmarkEnd w:id="1450"/>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 с конфискацией видов диких животных и растений и их продукции.</w:t>
      </w:r>
    </w:p>
    <w:p>
      <w:pPr>
        <w:spacing w:after="0"/>
        <w:ind w:left="0"/>
        <w:jc w:val="both"/>
      </w:pPr>
      <w:r>
        <w:rPr>
          <w:rFonts w:ascii="Times New Roman"/>
          <w:b/>
          <w:i w:val="false"/>
          <w:color w:val="000000"/>
          <w:sz w:val="28"/>
        </w:rPr>
        <w:t>Статья 390. Нарушение порядка выдачи и использования выданных разрешений на пользование животным миром</w:t>
      </w:r>
    </w:p>
    <w:bookmarkStart w:name="z1301" w:id="1451"/>
    <w:p>
      <w:pPr>
        <w:spacing w:after="0"/>
        <w:ind w:left="0"/>
        <w:jc w:val="both"/>
      </w:pPr>
      <w:r>
        <w:rPr>
          <w:rFonts w:ascii="Times New Roman"/>
          <w:b w:val="false"/>
          <w:i w:val="false"/>
          <w:color w:val="000000"/>
          <w:sz w:val="28"/>
        </w:rPr>
        <w:t xml:space="preserve">
      1. Нарушение порядка выдачи разрешения на пользование животным миром – </w:t>
      </w:r>
    </w:p>
    <w:bookmarkEnd w:id="1451"/>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bookmarkStart w:name="z1302" w:id="1452"/>
    <w:p>
      <w:pPr>
        <w:spacing w:after="0"/>
        <w:ind w:left="0"/>
        <w:jc w:val="both"/>
      </w:pPr>
      <w:r>
        <w:rPr>
          <w:rFonts w:ascii="Times New Roman"/>
          <w:b w:val="false"/>
          <w:i w:val="false"/>
          <w:color w:val="000000"/>
          <w:sz w:val="28"/>
        </w:rPr>
        <w:t xml:space="preserve">
      2. Нарушение выданных разрешений на пользование животным миром, выразившееся в незаконном изъятии половозрастного состава (в случае указания), сроков изъятия, территории и границ участка предполагаемого изъятия, способов изъятия (отлов, отстрел, сбор) животного мира из среды обитания, если это действие не содержит признаков уголовно наказуемого деяния, – </w:t>
      </w:r>
    </w:p>
    <w:bookmarkEnd w:id="1452"/>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391. Незаконное изменение условий выданной лицензии, а равно нарушение утвержденного порядка проведения нефтяных операций на море</w:t>
      </w:r>
    </w:p>
    <w:p>
      <w:pPr>
        <w:spacing w:after="0"/>
        <w:ind w:left="0"/>
        <w:jc w:val="both"/>
      </w:pPr>
      <w:r>
        <w:rPr>
          <w:rFonts w:ascii="Times New Roman"/>
          <w:b w:val="false"/>
          <w:i w:val="false"/>
          <w:color w:val="000000"/>
          <w:sz w:val="28"/>
        </w:rPr>
        <w:t xml:space="preserve">
      Незаконное изменение условий выданной лицензии, а равно нарушение утвержденного порядка проведения нефтяных операций на море –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i w:val="false"/>
          <w:color w:val="000000"/>
          <w:sz w:val="28"/>
        </w:rPr>
        <w:t>Статья 392. Осуществление нефтяных операций на море, создающих препятствие и наносящих вред морскому судоходству, рыбной ловле</w:t>
      </w:r>
    </w:p>
    <w:bookmarkStart w:name="z1305" w:id="1453"/>
    <w:p>
      <w:pPr>
        <w:spacing w:after="0"/>
        <w:ind w:left="0"/>
        <w:jc w:val="both"/>
      </w:pPr>
      <w:r>
        <w:rPr>
          <w:rFonts w:ascii="Times New Roman"/>
          <w:b w:val="false"/>
          <w:i w:val="false"/>
          <w:color w:val="000000"/>
          <w:sz w:val="28"/>
        </w:rPr>
        <w:t>
      1. Осуществление нефтяных операций на море, создающих препятствие и наносящих вред морскому судоходству, рыбной ловле, –</w:t>
      </w:r>
    </w:p>
    <w:bookmarkEnd w:id="1453"/>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7" w:id="1454"/>
    <w:p>
      <w:pPr>
        <w:spacing w:after="0"/>
        <w:ind w:left="0"/>
        <w:jc w:val="both"/>
      </w:pPr>
      <w:r>
        <w:rPr>
          <w:rFonts w:ascii="Times New Roman"/>
          <w:b w:val="false"/>
          <w:i w:val="false"/>
          <w:color w:val="000000"/>
          <w:sz w:val="28"/>
        </w:rPr>
        <w:t xml:space="preserve">
      3.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54"/>
    <w:p>
      <w:pPr>
        <w:spacing w:after="0"/>
        <w:ind w:left="0"/>
        <w:jc w:val="both"/>
      </w:pPr>
      <w:r>
        <w:rPr>
          <w:rFonts w:ascii="Times New Roman"/>
          <w:b w:val="false"/>
          <w:i w:val="false"/>
          <w:color w:val="000000"/>
          <w:sz w:val="28"/>
        </w:rPr>
        <w:t>
      влекут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конфискацией судна и орудий совершения правонарушения либо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392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393. Нарушение правил проведения морских научных исследований на континентальном шельфе Республики Казахстан</w:t>
      </w:r>
    </w:p>
    <w:bookmarkStart w:name="z1309" w:id="1455"/>
    <w:p>
      <w:pPr>
        <w:spacing w:after="0"/>
        <w:ind w:left="0"/>
        <w:jc w:val="both"/>
      </w:pPr>
      <w:r>
        <w:rPr>
          <w:rFonts w:ascii="Times New Roman"/>
          <w:b w:val="false"/>
          <w:i w:val="false"/>
          <w:color w:val="000000"/>
          <w:sz w:val="28"/>
        </w:rPr>
        <w:t xml:space="preserve">
      1. Нарушение правил проведения морских научных исследований, предусмотренных разрешением или международными договорами Республики Казахстан, которое создало или могло создать помехи законным видам деятельности на континентальном шельфе Республики Казахстан, либо незаконное изменение программы морских научных исследований на континентальном шельфе Республики Казахстан – </w:t>
      </w:r>
    </w:p>
    <w:bookmarkEnd w:id="1455"/>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1310" w:id="145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56"/>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семидесяти,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394. Нарушение правил захоронения отходов и других материалов, а также правил консервации и демонтажа на континентальном шельфе Республики Казахстан</w:t>
      </w:r>
    </w:p>
    <w:bookmarkStart w:name="z1312" w:id="1457"/>
    <w:p>
      <w:pPr>
        <w:spacing w:after="0"/>
        <w:ind w:left="0"/>
        <w:jc w:val="both"/>
      </w:pPr>
      <w:r>
        <w:rPr>
          <w:rFonts w:ascii="Times New Roman"/>
          <w:b w:val="false"/>
          <w:i w:val="false"/>
          <w:color w:val="000000"/>
          <w:sz w:val="28"/>
        </w:rPr>
        <w:t xml:space="preserve">
      1. Нарушение правил захоронения судов и иных плавучих средств, летательных аппаратов, искусственных островов, установок и сооружений, отходов и других материалов, а также правил консервации и демонтажа, предусмотренных международными договорами, ратифицированными Республикой Казахстан, которое способно привести к порче месторождений полезных ископаемых, причинить вред жизни или здоровью людей, нанести ущерб биологическим ресурсам, морской флоре и фауне или создать помехи другим законным видам деятельности на континентальном шельфе Республики Казахстан, – </w:t>
      </w:r>
    </w:p>
    <w:bookmarkEnd w:id="1457"/>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1313" w:id="145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5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девяноста,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394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395. Невыполнение законных требований должностных лиц органов охраны континентального шельфа Республики Казахстан</w:t>
      </w:r>
    </w:p>
    <w:bookmarkStart w:name="z1315" w:id="1459"/>
    <w:p>
      <w:pPr>
        <w:spacing w:after="0"/>
        <w:ind w:left="0"/>
        <w:jc w:val="both"/>
      </w:pPr>
      <w:r>
        <w:rPr>
          <w:rFonts w:ascii="Times New Roman"/>
          <w:b w:val="false"/>
          <w:i w:val="false"/>
          <w:color w:val="000000"/>
          <w:sz w:val="28"/>
        </w:rPr>
        <w:t>
      1. Невыполнение законных требований должностных лиц органов охраны континентального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bookmarkEnd w:id="1459"/>
    <w:p>
      <w:pPr>
        <w:spacing w:after="0"/>
        <w:ind w:left="0"/>
        <w:jc w:val="both"/>
      </w:pPr>
      <w:r>
        <w:rPr>
          <w:rFonts w:ascii="Times New Roman"/>
          <w:b w:val="false"/>
          <w:i w:val="false"/>
          <w:color w:val="000000"/>
          <w:sz w:val="28"/>
        </w:rPr>
        <w:t>
      влекут штраф в размере семидесяти месячных расчетных показателей.</w:t>
      </w:r>
    </w:p>
    <w:bookmarkStart w:name="z1316" w:id="1460"/>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60"/>
    <w:p>
      <w:pPr>
        <w:spacing w:after="0"/>
        <w:ind w:left="0"/>
        <w:jc w:val="both"/>
      </w:pPr>
      <w:r>
        <w:rPr>
          <w:rFonts w:ascii="Times New Roman"/>
          <w:b w:val="false"/>
          <w:i w:val="false"/>
          <w:color w:val="000000"/>
          <w:sz w:val="28"/>
        </w:rPr>
        <w:t>
      влекут штраф в размере ста пятидесяти месячных расчетных показателей с конфискацией судна и орудий совершения правонарушения, а также полученных результатов исследований либо без таковой.</w:t>
      </w:r>
    </w:p>
    <w:p>
      <w:pPr>
        <w:spacing w:after="0"/>
        <w:ind w:left="0"/>
        <w:jc w:val="both"/>
      </w:pPr>
      <w:r>
        <w:rPr>
          <w:rFonts w:ascii="Times New Roman"/>
          <w:b/>
          <w:i w:val="false"/>
          <w:color w:val="000000"/>
          <w:sz w:val="28"/>
        </w:rPr>
        <w:t>Статья 396. Незаконная передача минеральных и биологических ресурсов континентального шельфа, территориальных вод (моря) и внутренних вод Республики Казахстан</w:t>
      </w:r>
    </w:p>
    <w:bookmarkStart w:name="z1318" w:id="1461"/>
    <w:p>
      <w:pPr>
        <w:spacing w:after="0"/>
        <w:ind w:left="0"/>
        <w:jc w:val="both"/>
      </w:pPr>
      <w:r>
        <w:rPr>
          <w:rFonts w:ascii="Times New Roman"/>
          <w:b w:val="false"/>
          <w:i w:val="false"/>
          <w:color w:val="000000"/>
          <w:sz w:val="28"/>
        </w:rPr>
        <w:t xml:space="preserve">
      1.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созданным в соответствии с законодательством другого государства, либо иностранным государствам – </w:t>
      </w:r>
    </w:p>
    <w:bookmarkEnd w:id="1461"/>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процентов от стоимости незаконно переданных минеральных и биологических ресурсов.</w:t>
      </w:r>
    </w:p>
    <w:bookmarkStart w:name="z1319" w:id="146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62"/>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процентов от стоимости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p>
      <w:pPr>
        <w:spacing w:after="0"/>
        <w:ind w:left="0"/>
        <w:jc w:val="both"/>
      </w:pPr>
      <w:r>
        <w:rPr>
          <w:rFonts w:ascii="Times New Roman"/>
          <w:b/>
          <w:i w:val="false"/>
          <w:color w:val="000000"/>
          <w:sz w:val="28"/>
        </w:rPr>
        <w:t>Статья 397. Нарушение законодательства об экологическом аудите</w:t>
      </w:r>
    </w:p>
    <w:bookmarkStart w:name="z1321" w:id="1463"/>
    <w:p>
      <w:pPr>
        <w:spacing w:after="0"/>
        <w:ind w:left="0"/>
        <w:jc w:val="both"/>
      </w:pPr>
      <w:r>
        <w:rPr>
          <w:rFonts w:ascii="Times New Roman"/>
          <w:b w:val="false"/>
          <w:i w:val="false"/>
          <w:color w:val="ff0000"/>
          <w:sz w:val="28"/>
        </w:rPr>
        <w:t xml:space="preserve">
      Сноска. Статья 397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bookmarkEnd w:id="1463"/>
    <w:p>
      <w:pPr>
        <w:spacing w:after="0"/>
        <w:ind w:left="0"/>
        <w:jc w:val="both"/>
      </w:pPr>
      <w:r>
        <w:rPr>
          <w:rFonts w:ascii="Times New Roman"/>
          <w:b/>
          <w:i w:val="false"/>
          <w:color w:val="000000"/>
          <w:sz w:val="28"/>
        </w:rPr>
        <w:t>Статья 398. Реализация икры, маркированной с нарушением порядка маркирования, либо немаркированной икры осетровых видов рыб</w:t>
      </w:r>
    </w:p>
    <w:bookmarkStart w:name="z1326" w:id="1464"/>
    <w:p>
      <w:pPr>
        <w:spacing w:after="0"/>
        <w:ind w:left="0"/>
        <w:jc w:val="both"/>
      </w:pPr>
      <w:r>
        <w:rPr>
          <w:rFonts w:ascii="Times New Roman"/>
          <w:b w:val="false"/>
          <w:i w:val="false"/>
          <w:color w:val="000000"/>
          <w:sz w:val="28"/>
        </w:rPr>
        <w:t xml:space="preserve">
      1. Реализация икры, маркированной с нарушением порядка маркирования, либо немаркированной икры осетровых видов рыб – </w:t>
      </w:r>
    </w:p>
    <w:bookmarkEnd w:id="1464"/>
    <w:p>
      <w:pPr>
        <w:spacing w:after="0"/>
        <w:ind w:left="0"/>
        <w:jc w:val="both"/>
      </w:pPr>
      <w:r>
        <w:rPr>
          <w:rFonts w:ascii="Times New Roman"/>
          <w:b w:val="false"/>
          <w:i w:val="false"/>
          <w:color w:val="000000"/>
          <w:sz w:val="28"/>
        </w:rPr>
        <w:t>
      влечет штраф на физических лиц в размере тридцати пяти, на субъектов малого предпринимательства – в размере шестидесяти,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bookmarkStart w:name="z1327" w:id="146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65"/>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предпринимательства – в размере двухсот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p>
      <w:pPr>
        <w:spacing w:after="0"/>
        <w:ind w:left="0"/>
        <w:jc w:val="both"/>
      </w:pPr>
      <w:r>
        <w:rPr>
          <w:rFonts w:ascii="Times New Roman"/>
          <w:b/>
          <w:i w:val="false"/>
          <w:color w:val="000000"/>
          <w:sz w:val="28"/>
        </w:rPr>
        <w:t>Статья 399. Нарушения при выполнении работ и оказании услуг в области охраны окружающей среды</w:t>
      </w:r>
    </w:p>
    <w:bookmarkStart w:name="z1329" w:id="1466"/>
    <w:p>
      <w:pPr>
        <w:spacing w:after="0"/>
        <w:ind w:left="0"/>
        <w:jc w:val="both"/>
      </w:pPr>
      <w:r>
        <w:rPr>
          <w:rFonts w:ascii="Times New Roman"/>
          <w:b w:val="false"/>
          <w:i w:val="false"/>
          <w:color w:val="000000"/>
          <w:sz w:val="28"/>
        </w:rPr>
        <w:t>
      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оказании услуг –</w:t>
      </w:r>
    </w:p>
    <w:bookmarkEnd w:id="1466"/>
    <w:bookmarkStart w:name="z196" w:id="1467"/>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1467"/>
    <w:bookmarkStart w:name="z197" w:id="146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468"/>
    <w:bookmarkStart w:name="z198" w:id="1469"/>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восьмисот месячных расчетных показателей, с приостановлением действия лицензии на соответствующий вид услуги.</w:t>
      </w:r>
    </w:p>
    <w:bookmarkEnd w:id="1469"/>
    <w:bookmarkStart w:name="z199" w:id="1470"/>
    <w:p>
      <w:pPr>
        <w:spacing w:after="0"/>
        <w:ind w:left="0"/>
        <w:jc w:val="both"/>
      </w:pPr>
      <w:r>
        <w:rPr>
          <w:rFonts w:ascii="Times New Roman"/>
          <w:b w:val="false"/>
          <w:i w:val="false"/>
          <w:color w:val="000000"/>
          <w:sz w:val="28"/>
        </w:rPr>
        <w:t>
      3. Совершение действий, предусмотренных частями первой и второй настоящей статьи, повлекших причинение экологического ущерба либо совершенных более трех раз, если эти действия не содержат признаков уголовно наказуемого деяния, –</w:t>
      </w:r>
    </w:p>
    <w:bookmarkEnd w:id="1470"/>
    <w:bookmarkStart w:name="z200" w:id="1471"/>
    <w:p>
      <w:pPr>
        <w:spacing w:after="0"/>
        <w:ind w:left="0"/>
        <w:jc w:val="both"/>
      </w:pPr>
      <w:r>
        <w:rPr>
          <w:rFonts w:ascii="Times New Roman"/>
          <w:b w:val="false"/>
          <w:i w:val="false"/>
          <w:color w:val="000000"/>
          <w:sz w:val="28"/>
        </w:rPr>
        <w:t>
      влечет штраф на субъектов малого предпринимательства в размере четырехсот,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лишением лицензии на соответствующий вид услуги.</w:t>
      </w:r>
    </w:p>
    <w:bookmarkEnd w:id="1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399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30" w:id="1472"/>
    <w:p>
      <w:pPr>
        <w:spacing w:after="0"/>
        <w:ind w:left="0"/>
        <w:jc w:val="left"/>
      </w:pPr>
      <w:r>
        <w:rPr>
          <w:rFonts w:ascii="Times New Roman"/>
          <w:b/>
          <w:i w:val="false"/>
          <w:color w:val="000000"/>
        </w:rPr>
        <w:t xml:space="preserve"> Глава 22. АДМИНИСТРАТИВНЫЕ ПРАВОНАРУШЕНИЯ В ОБЛАСТИ ЗАЩИТЫ И КАРАНТИНА РАСТЕНИЙ, ЗЕРНОВОГО РЫНКА И ХРАНЕНИЯ ЗЕРНА, СЕМЕНОВОДСТВА И ГОСУДАРСТВЕННОГО ВЕТЕРИНАРНО-САНИТАРНОГО КОНТРОЛЯ И НАДЗОРА, ПЛЕМЕННОГО ЖИВОТНОВОДСТВА, ПРОИЗВОДСТВА ОРГАНИЧЕСКОЙ ПРОДУКЦИИ, А ТАКЖЕ РЕАЛИЗАЦИИ МЕХАНИЗМОВ СТАБИЛИЗАЦИИ ЦЕН НА СОЦИАЛЬНО ЗНАЧИМЫЕ ПРОДОВОЛЬСТВЕННЫЕ ТОВАРЫ</w:t>
      </w:r>
    </w:p>
    <w:bookmarkEnd w:id="1472"/>
    <w:p>
      <w:pPr>
        <w:spacing w:after="0"/>
        <w:ind w:left="0"/>
        <w:jc w:val="both"/>
      </w:pPr>
      <w:r>
        <w:rPr>
          <w:rFonts w:ascii="Times New Roman"/>
          <w:b w:val="false"/>
          <w:i w:val="false"/>
          <w:color w:val="ff0000"/>
          <w:sz w:val="28"/>
        </w:rPr>
        <w:t xml:space="preserve">
      Сноска. Заголовок главы 22 в редакции Закона РК от 02.04.2019 </w:t>
      </w:r>
      <w:r>
        <w:rPr>
          <w:rFonts w:ascii="Times New Roman"/>
          <w:b w:val="false"/>
          <w:i w:val="false"/>
          <w:color w:val="ff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05.01.2021 </w:t>
      </w:r>
      <w:r>
        <w:rPr>
          <w:rFonts w:ascii="Times New Roman"/>
          <w:b w:val="false"/>
          <w:i w:val="false"/>
          <w:color w:val="ff0000"/>
          <w:sz w:val="28"/>
        </w:rPr>
        <w:t>№ 409-VI</w:t>
      </w:r>
      <w:r>
        <w:rPr>
          <w:rFonts w:ascii="Times New Roman"/>
          <w:b w:val="false"/>
          <w:i w:val="false"/>
          <w:color w:val="ff0000"/>
          <w:sz w:val="28"/>
        </w:rPr>
        <w:t xml:space="preserve"> (вводится в действие с 01.01.2022).</w:t>
      </w:r>
    </w:p>
    <w:p>
      <w:pPr>
        <w:spacing w:after="0"/>
        <w:ind w:left="0"/>
        <w:jc w:val="both"/>
      </w:pPr>
      <w:r>
        <w:rPr>
          <w:rFonts w:ascii="Times New Roman"/>
          <w:b/>
          <w:i w:val="false"/>
          <w:color w:val="000000"/>
          <w:sz w:val="28"/>
        </w:rPr>
        <w:t>Статья 400. Нарушение законодательства Республики Казахстан в области карантина растений</w:t>
      </w:r>
    </w:p>
    <w:bookmarkStart w:name="z1332" w:id="1473"/>
    <w:p>
      <w:pPr>
        <w:spacing w:after="0"/>
        <w:ind w:left="0"/>
        <w:jc w:val="both"/>
      </w:pPr>
      <w:r>
        <w:rPr>
          <w:rFonts w:ascii="Times New Roman"/>
          <w:b w:val="false"/>
          <w:i w:val="false"/>
          <w:color w:val="000000"/>
          <w:sz w:val="28"/>
        </w:rPr>
        <w:t>
      1. Нарушение фитосанитарных требований к ввозимой подкарантинной продукции и проведению фитосанитарных мероприятий, совершенное в виде:</w:t>
      </w:r>
    </w:p>
    <w:bookmarkEnd w:id="1473"/>
    <w:p>
      <w:pPr>
        <w:spacing w:after="0"/>
        <w:ind w:left="0"/>
        <w:jc w:val="both"/>
      </w:pPr>
      <w:r>
        <w:rPr>
          <w:rFonts w:ascii="Times New Roman"/>
          <w:b w:val="false"/>
          <w:i w:val="false"/>
          <w:color w:val="000000"/>
          <w:sz w:val="28"/>
        </w:rPr>
        <w:t xml:space="preserve">
      1) ввоза на территорию Республики Казахстан подкарантинной продукции, не соответствующей фитосанитарным требованиям, предъявляемым к ввозимой подкарантинной продукции; </w:t>
      </w:r>
    </w:p>
    <w:p>
      <w:pPr>
        <w:spacing w:after="0"/>
        <w:ind w:left="0"/>
        <w:jc w:val="both"/>
      </w:pPr>
      <w:r>
        <w:rPr>
          <w:rFonts w:ascii="Times New Roman"/>
          <w:b w:val="false"/>
          <w:i w:val="false"/>
          <w:color w:val="000000"/>
          <w:sz w:val="28"/>
        </w:rPr>
        <w:t xml:space="preserve">
      2) ввоза на территорию Республики Казахстан партии подкарантинной продукции высокого фитосанитарного риска без фитосанитарного сертификата национальной карантинной службы страны-экспортера; </w:t>
      </w:r>
    </w:p>
    <w:p>
      <w:pPr>
        <w:spacing w:after="0"/>
        <w:ind w:left="0"/>
        <w:jc w:val="both"/>
      </w:pPr>
      <w:r>
        <w:rPr>
          <w:rFonts w:ascii="Times New Roman"/>
          <w:b w:val="false"/>
          <w:i w:val="false"/>
          <w:color w:val="000000"/>
          <w:sz w:val="28"/>
        </w:rPr>
        <w:t xml:space="preserve">
      3) ввоза на территорию Республики Казахстан партии подкарантинной продукции с высоким фитосанитарным риском без реэкспортного фитосанитарного сертификата национальной карантинной службы страны-реэкспортера; </w:t>
      </w:r>
    </w:p>
    <w:p>
      <w:pPr>
        <w:spacing w:after="0"/>
        <w:ind w:left="0"/>
        <w:jc w:val="both"/>
      </w:pPr>
      <w:r>
        <w:rPr>
          <w:rFonts w:ascii="Times New Roman"/>
          <w:b w:val="false"/>
          <w:i w:val="false"/>
          <w:color w:val="000000"/>
          <w:sz w:val="28"/>
        </w:rPr>
        <w:t xml:space="preserve">
      4) осуществления перевозки импортной подкарантинной продукции по территории Республики Казахстан с нарушением фитосанитарных требований Республики Казахстан; </w:t>
      </w:r>
    </w:p>
    <w:p>
      <w:pPr>
        <w:spacing w:after="0"/>
        <w:ind w:left="0"/>
        <w:jc w:val="both"/>
      </w:pPr>
      <w:r>
        <w:rPr>
          <w:rFonts w:ascii="Times New Roman"/>
          <w:b w:val="false"/>
          <w:i w:val="false"/>
          <w:color w:val="000000"/>
          <w:sz w:val="28"/>
        </w:rPr>
        <w:t xml:space="preserve">
      5) непредоставления подкарантинной продукции для досмотра; </w:t>
      </w:r>
    </w:p>
    <w:p>
      <w:pPr>
        <w:spacing w:after="0"/>
        <w:ind w:left="0"/>
        <w:jc w:val="both"/>
      </w:pPr>
      <w:r>
        <w:rPr>
          <w:rFonts w:ascii="Times New Roman"/>
          <w:b w:val="false"/>
          <w:i w:val="false"/>
          <w:color w:val="000000"/>
          <w:sz w:val="28"/>
        </w:rPr>
        <w:t xml:space="preserve">
      6) непроведения ежегодного профилактического обеззараживания складских помещений, в которых осуществляется хранение или переработка подкарантинной продукции; </w:t>
      </w:r>
    </w:p>
    <w:p>
      <w:pPr>
        <w:spacing w:after="0"/>
        <w:ind w:left="0"/>
        <w:jc w:val="both"/>
      </w:pPr>
      <w:r>
        <w:rPr>
          <w:rFonts w:ascii="Times New Roman"/>
          <w:b w:val="false"/>
          <w:i w:val="false"/>
          <w:color w:val="000000"/>
          <w:sz w:val="28"/>
        </w:rPr>
        <w:t xml:space="preserve">
      7) использования посадочного или семенного материала до получения результатов лабораторной экспертизы; </w:t>
      </w:r>
    </w:p>
    <w:p>
      <w:pPr>
        <w:spacing w:after="0"/>
        <w:ind w:left="0"/>
        <w:jc w:val="both"/>
      </w:pPr>
      <w:r>
        <w:rPr>
          <w:rFonts w:ascii="Times New Roman"/>
          <w:b w:val="false"/>
          <w:i w:val="false"/>
          <w:color w:val="000000"/>
          <w:sz w:val="28"/>
        </w:rPr>
        <w:t xml:space="preserve">
      8) несоблюдения условий хранения импортного посадочного или семенного материала до получения результатов лабораторной экспертизы; </w:t>
      </w:r>
    </w:p>
    <w:p>
      <w:pPr>
        <w:spacing w:after="0"/>
        <w:ind w:left="0"/>
        <w:jc w:val="both"/>
      </w:pPr>
      <w:r>
        <w:rPr>
          <w:rFonts w:ascii="Times New Roman"/>
          <w:b w:val="false"/>
          <w:i w:val="false"/>
          <w:color w:val="000000"/>
          <w:sz w:val="28"/>
        </w:rPr>
        <w:t>
      9) использования на семенные цели зерновых, зернобобовых, масличных культур, ввезенных на территорию Республики Казахстан для использования на продовольственные, кормовые и технические цели;</w:t>
      </w:r>
    </w:p>
    <w:p>
      <w:pPr>
        <w:spacing w:after="0"/>
        <w:ind w:left="0"/>
        <w:jc w:val="both"/>
      </w:pPr>
      <w:r>
        <w:rPr>
          <w:rFonts w:ascii="Times New Roman"/>
          <w:b w:val="false"/>
          <w:i w:val="false"/>
          <w:color w:val="000000"/>
          <w:sz w:val="28"/>
        </w:rPr>
        <w:t xml:space="preserve">
      10) непроведения очистки транспортных средств после перевозки импортной подкарантинной продукции, а также подкарантинной продукции из карантинных зон с обязательным уничтожением отходов; </w:t>
      </w:r>
    </w:p>
    <w:p>
      <w:pPr>
        <w:spacing w:after="0"/>
        <w:ind w:left="0"/>
        <w:jc w:val="both"/>
      </w:pPr>
      <w:r>
        <w:rPr>
          <w:rFonts w:ascii="Times New Roman"/>
          <w:b w:val="false"/>
          <w:i w:val="false"/>
          <w:color w:val="000000"/>
          <w:sz w:val="28"/>
        </w:rPr>
        <w:t xml:space="preserve">
      11) переадресовки подкарантинной продукции в пути следования или пункте назначения без разрешения уполномоченного органа; </w:t>
      </w:r>
    </w:p>
    <w:p>
      <w:pPr>
        <w:spacing w:after="0"/>
        <w:ind w:left="0"/>
        <w:jc w:val="both"/>
      </w:pPr>
      <w:r>
        <w:rPr>
          <w:rFonts w:ascii="Times New Roman"/>
          <w:b w:val="false"/>
          <w:i w:val="false"/>
          <w:color w:val="000000"/>
          <w:sz w:val="28"/>
        </w:rPr>
        <w:t xml:space="preserve">
      12) непредоставления ввозимой подкарантинной продукции для вторичного карантинного досмотра в пункте ее назначения; </w:t>
      </w:r>
    </w:p>
    <w:p>
      <w:pPr>
        <w:spacing w:after="0"/>
        <w:ind w:left="0"/>
        <w:jc w:val="both"/>
      </w:pPr>
      <w:r>
        <w:rPr>
          <w:rFonts w:ascii="Times New Roman"/>
          <w:b w:val="false"/>
          <w:i w:val="false"/>
          <w:color w:val="000000"/>
          <w:sz w:val="28"/>
        </w:rPr>
        <w:t xml:space="preserve">
      13) использования для посева семенной или посадочный материал, засоренный карантинными сорными растениями; </w:t>
      </w:r>
    </w:p>
    <w:p>
      <w:pPr>
        <w:spacing w:after="0"/>
        <w:ind w:left="0"/>
        <w:jc w:val="both"/>
      </w:pPr>
      <w:r>
        <w:rPr>
          <w:rFonts w:ascii="Times New Roman"/>
          <w:b w:val="false"/>
          <w:i w:val="false"/>
          <w:color w:val="000000"/>
          <w:sz w:val="28"/>
        </w:rPr>
        <w:t xml:space="preserve">
      14) осуществления хранения или очистки подкарантинной продукции, заготовленной в зоне распространения карантинных объектов с подкарантинной продукции, заготовленной в свободной от карантинных объектов зоне; </w:t>
      </w:r>
    </w:p>
    <w:p>
      <w:pPr>
        <w:spacing w:after="0"/>
        <w:ind w:left="0"/>
        <w:jc w:val="both"/>
      </w:pPr>
      <w:r>
        <w:rPr>
          <w:rFonts w:ascii="Times New Roman"/>
          <w:b w:val="false"/>
          <w:i w:val="false"/>
          <w:color w:val="000000"/>
          <w:sz w:val="28"/>
        </w:rPr>
        <w:t xml:space="preserve">
      15) необеспечения систематического обследования посевов, территорий, складов, деятельность которых связана с производством, заготовкой, переработкой, хранением, транспортировкой и реализацией подкарантинной продукции; </w:t>
      </w:r>
    </w:p>
    <w:p>
      <w:pPr>
        <w:spacing w:after="0"/>
        <w:ind w:left="0"/>
        <w:jc w:val="both"/>
      </w:pPr>
      <w:r>
        <w:rPr>
          <w:rFonts w:ascii="Times New Roman"/>
          <w:b w:val="false"/>
          <w:i w:val="false"/>
          <w:color w:val="000000"/>
          <w:sz w:val="28"/>
        </w:rPr>
        <w:t xml:space="preserve">
      16) осуществления межобластных перевозок подкарантинной продукции без карантинного сертификата,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333" w:id="1474"/>
    <w:p>
      <w:pPr>
        <w:spacing w:after="0"/>
        <w:ind w:left="0"/>
        <w:jc w:val="both"/>
      </w:pPr>
      <w:r>
        <w:rPr>
          <w:rFonts w:ascii="Times New Roman"/>
          <w:b w:val="false"/>
          <w:i w:val="false"/>
          <w:color w:val="000000"/>
          <w:sz w:val="28"/>
        </w:rPr>
        <w:t>
      2. Нарушение законодательства Республики Казахстан в области карантина растений при ввозе, внутригосударственных перевозках и при реализации подкарантинной продукции, совершенное в виде:</w:t>
      </w:r>
    </w:p>
    <w:bookmarkEnd w:id="1474"/>
    <w:p>
      <w:pPr>
        <w:spacing w:after="0"/>
        <w:ind w:left="0"/>
        <w:jc w:val="both"/>
      </w:pPr>
      <w:r>
        <w:rPr>
          <w:rFonts w:ascii="Times New Roman"/>
          <w:b w:val="false"/>
          <w:i w:val="false"/>
          <w:color w:val="000000"/>
          <w:sz w:val="28"/>
        </w:rPr>
        <w:t>
      1) ввоза на территорию Республики Казахстан и при внутригосударственных перевозках подкарантинной продукции, а также транспортных средств, зараженных карантинными объектами и чужеродными видами;</w:t>
      </w:r>
    </w:p>
    <w:p>
      <w:pPr>
        <w:spacing w:after="0"/>
        <w:ind w:left="0"/>
        <w:jc w:val="both"/>
      </w:pPr>
      <w:r>
        <w:rPr>
          <w:rFonts w:ascii="Times New Roman"/>
          <w:b w:val="false"/>
          <w:i w:val="false"/>
          <w:color w:val="000000"/>
          <w:sz w:val="28"/>
        </w:rPr>
        <w:t xml:space="preserve">
      2) нарушения запретов или ограничений на ввоз подкарантинной продукции в Республику Казахстан; </w:t>
      </w:r>
    </w:p>
    <w:p>
      <w:pPr>
        <w:spacing w:after="0"/>
        <w:ind w:left="0"/>
        <w:jc w:val="both"/>
      </w:pPr>
      <w:r>
        <w:rPr>
          <w:rFonts w:ascii="Times New Roman"/>
          <w:b w:val="false"/>
          <w:i w:val="false"/>
          <w:color w:val="000000"/>
          <w:sz w:val="28"/>
        </w:rPr>
        <w:t xml:space="preserve">
      3) реализации зараженной карантинными объектами подкарантинной продукции; </w:t>
      </w:r>
    </w:p>
    <w:p>
      <w:pPr>
        <w:spacing w:after="0"/>
        <w:ind w:left="0"/>
        <w:jc w:val="both"/>
      </w:pPr>
      <w:r>
        <w:rPr>
          <w:rFonts w:ascii="Times New Roman"/>
          <w:b w:val="false"/>
          <w:i w:val="false"/>
          <w:color w:val="000000"/>
          <w:sz w:val="28"/>
        </w:rPr>
        <w:t xml:space="preserve">
      4) переадресовки подкарантинной продукции, вывезенной из карантинной зоны Республики Казахстан, в пути следования; </w:t>
      </w:r>
    </w:p>
    <w:p>
      <w:pPr>
        <w:spacing w:after="0"/>
        <w:ind w:left="0"/>
        <w:jc w:val="both"/>
      </w:pPr>
      <w:r>
        <w:rPr>
          <w:rFonts w:ascii="Times New Roman"/>
          <w:b w:val="false"/>
          <w:i w:val="false"/>
          <w:color w:val="000000"/>
          <w:sz w:val="28"/>
        </w:rPr>
        <w:t xml:space="preserve">
      5) транспортировки клещей, нематод и живых насекомых, ввозимых в научно-исследовательских целях одновременно с зерновыми, зернобобовыми, кормовыми, масличными, техническими культурами и продуктами их переработки, плодами,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 </w:t>
      </w:r>
    </w:p>
    <w:p>
      <w:pPr>
        <w:spacing w:after="0"/>
        <w:ind w:left="0"/>
        <w:jc w:val="both"/>
      </w:pPr>
      <w:r>
        <w:rPr>
          <w:rFonts w:ascii="Times New Roman"/>
          <w:b w:val="false"/>
          <w:i w:val="false"/>
          <w:color w:val="000000"/>
          <w:sz w:val="28"/>
        </w:rPr>
        <w:t xml:space="preserve">
      6) нарушения запретов или ограничений на вывоз зараженной карантинными объектами подкарантинной продукции из карантинной фитосанитарной зоны,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подкарантинной продукции в случае невозможности ее обеззараживания и переработки.</w:t>
      </w:r>
    </w:p>
    <w:bookmarkStart w:name="z3258" w:id="1475"/>
    <w:p>
      <w:pPr>
        <w:spacing w:after="0"/>
        <w:ind w:left="0"/>
        <w:jc w:val="both"/>
      </w:pPr>
      <w:r>
        <w:rPr>
          <w:rFonts w:ascii="Times New Roman"/>
          <w:b w:val="false"/>
          <w:i w:val="false"/>
          <w:color w:val="000000"/>
          <w:sz w:val="28"/>
        </w:rPr>
        <w:t>
      3. Несвоевременное или ненадлежащее ведение учета распространения карантинных объектов либо несвоевременная или ненадлежащая организация мероприятий по карантину растений на объектах государственного контроля и надзора в области карантина растений –</w:t>
      </w:r>
    </w:p>
    <w:bookmarkEnd w:id="1475"/>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259" w:id="1476"/>
    <w:p>
      <w:pPr>
        <w:spacing w:after="0"/>
        <w:ind w:left="0"/>
        <w:jc w:val="both"/>
      </w:pPr>
      <w:r>
        <w:rPr>
          <w:rFonts w:ascii="Times New Roman"/>
          <w:b w:val="false"/>
          <w:i w:val="false"/>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476"/>
    <w:p>
      <w:pPr>
        <w:spacing w:after="0"/>
        <w:ind w:left="0"/>
        <w:jc w:val="both"/>
      </w:pPr>
      <w:r>
        <w:rPr>
          <w:rFonts w:ascii="Times New Roman"/>
          <w:b w:val="false"/>
          <w:i w:val="false"/>
          <w:color w:val="000000"/>
          <w:sz w:val="28"/>
        </w:rPr>
        <w:t>
      влечет штраф на должностных лиц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400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Нарушение законодательства Республики Казахстан о зерне</w:t>
      </w:r>
    </w:p>
    <w:bookmarkStart w:name="z1335" w:id="1477"/>
    <w:p>
      <w:pPr>
        <w:spacing w:after="0"/>
        <w:ind w:left="0"/>
        <w:jc w:val="both"/>
      </w:pPr>
      <w:r>
        <w:rPr>
          <w:rFonts w:ascii="Times New Roman"/>
          <w:b w:val="false"/>
          <w:i w:val="false"/>
          <w:color w:val="000000"/>
          <w:sz w:val="28"/>
        </w:rPr>
        <w:t xml:space="preserve">
      1. Реализация зерна при экспорте и импорте без соответствующих паспортов качества зерна – </w:t>
      </w:r>
    </w:p>
    <w:bookmarkEnd w:id="1477"/>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04.12.2015</w:t>
      </w:r>
      <w:r>
        <w:rPr>
          <w:rFonts w:ascii="Times New Roman"/>
          <w:b w:val="false"/>
          <w:i w:val="false"/>
          <w:color w:val="000000"/>
          <w:sz w:val="28"/>
        </w:rPr>
        <w:t xml:space="preserve"> №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Нарушение хлебоприемными предприятиями правил ведения количественно-качественного учета зерна, правил формирования и ведения государственного электронного реестра держателей зерновых расписок, совершенное в виде:</w:t>
      </w:r>
    </w:p>
    <w:p>
      <w:pPr>
        <w:spacing w:after="0"/>
        <w:ind w:left="0"/>
        <w:jc w:val="both"/>
      </w:pPr>
      <w:r>
        <w:rPr>
          <w:rFonts w:ascii="Times New Roman"/>
          <w:b w:val="false"/>
          <w:i w:val="false"/>
          <w:color w:val="000000"/>
          <w:sz w:val="28"/>
        </w:rPr>
        <w:t>
      1) ненадлежащего оформления зерна, поступающего на хлебоприемные предприятия;</w:t>
      </w:r>
    </w:p>
    <w:p>
      <w:pPr>
        <w:spacing w:after="0"/>
        <w:ind w:left="0"/>
        <w:jc w:val="both"/>
      </w:pPr>
      <w:r>
        <w:rPr>
          <w:rFonts w:ascii="Times New Roman"/>
          <w:b w:val="false"/>
          <w:i w:val="false"/>
          <w:color w:val="000000"/>
          <w:sz w:val="28"/>
        </w:rPr>
        <w:t>
      2) ненадлежащего оформления очистки, сушки зерна;</w:t>
      </w:r>
    </w:p>
    <w:p>
      <w:pPr>
        <w:spacing w:after="0"/>
        <w:ind w:left="0"/>
        <w:jc w:val="both"/>
      </w:pPr>
      <w:r>
        <w:rPr>
          <w:rFonts w:ascii="Times New Roman"/>
          <w:b w:val="false"/>
          <w:i w:val="false"/>
          <w:color w:val="000000"/>
          <w:sz w:val="28"/>
        </w:rPr>
        <w:t>
      3) ненадлежащего оформления отгрузки зерна;</w:t>
      </w:r>
    </w:p>
    <w:p>
      <w:pPr>
        <w:spacing w:after="0"/>
        <w:ind w:left="0"/>
        <w:jc w:val="both"/>
      </w:pPr>
      <w:r>
        <w:rPr>
          <w:rFonts w:ascii="Times New Roman"/>
          <w:b w:val="false"/>
          <w:i w:val="false"/>
          <w:color w:val="000000"/>
          <w:sz w:val="28"/>
        </w:rPr>
        <w:t>
      4) ненадлежащего ведения книги количественно-качественного учета зерна;</w:t>
      </w:r>
    </w:p>
    <w:p>
      <w:pPr>
        <w:spacing w:after="0"/>
        <w:ind w:left="0"/>
        <w:jc w:val="both"/>
      </w:pPr>
      <w:r>
        <w:rPr>
          <w:rFonts w:ascii="Times New Roman"/>
          <w:b w:val="false"/>
          <w:i w:val="false"/>
          <w:color w:val="000000"/>
          <w:sz w:val="28"/>
        </w:rPr>
        <w:t>
      5) несоблюдения порядка определения зачтенного физического веса зерна;</w:t>
      </w:r>
    </w:p>
    <w:p>
      <w:pPr>
        <w:spacing w:after="0"/>
        <w:ind w:left="0"/>
        <w:jc w:val="both"/>
      </w:pPr>
      <w:r>
        <w:rPr>
          <w:rFonts w:ascii="Times New Roman"/>
          <w:b w:val="false"/>
          <w:i w:val="false"/>
          <w:color w:val="000000"/>
          <w:sz w:val="28"/>
        </w:rPr>
        <w:t>
      6) несоблюдения срока выпуска и погашения зерновой расписки;</w:t>
      </w:r>
    </w:p>
    <w:p>
      <w:pPr>
        <w:spacing w:after="0"/>
        <w:ind w:left="0"/>
        <w:jc w:val="both"/>
      </w:pPr>
      <w:r>
        <w:rPr>
          <w:rFonts w:ascii="Times New Roman"/>
          <w:b w:val="false"/>
          <w:i w:val="false"/>
          <w:color w:val="000000"/>
          <w:sz w:val="28"/>
        </w:rPr>
        <w:t>
      7) ввода недостоверной информации в государственный электронный реестр держателей зерновых расписок;</w:t>
      </w:r>
    </w:p>
    <w:p>
      <w:pPr>
        <w:spacing w:after="0"/>
        <w:ind w:left="0"/>
        <w:jc w:val="left"/>
      </w:pPr>
      <w:r>
        <w:rPr>
          <w:rFonts w:ascii="Times New Roman"/>
          <w:b w:val="false"/>
          <w:i w:val="false"/>
          <w:color w:val="000000"/>
          <w:sz w:val="28"/>
        </w:rPr>
        <w:t>
</w:t>
      </w:r>
      <w:r>
        <w:rPr>
          <w:rFonts w:ascii="Times New Roman"/>
          <w:b w:val="false"/>
          <w:i w:val="false"/>
          <w:color w:val="ff0000"/>
          <w:sz w:val="28"/>
        </w:rPr>
        <w:t>      8) исключен Законом РК от 09.04.2016</w:t>
      </w:r>
      <w:r>
        <w:rPr>
          <w:rFonts w:ascii="Times New Roman"/>
          <w:b w:val="false"/>
          <w:i w:val="false"/>
          <w:color w:val="000000"/>
          <w:sz w:val="28"/>
        </w:rPr>
        <w:t xml:space="preserve"> № 502-V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9) исключен Законом РК от 09.04.2016</w:t>
      </w:r>
      <w:r>
        <w:rPr>
          <w:rFonts w:ascii="Times New Roman"/>
          <w:b w:val="false"/>
          <w:i w:val="false"/>
          <w:color w:val="000000"/>
          <w:sz w:val="28"/>
        </w:rPr>
        <w:t xml:space="preserve"> № 502-V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10) исключен Законом РК от 09.04.2016</w:t>
      </w:r>
      <w:r>
        <w:rPr>
          <w:rFonts w:ascii="Times New Roman"/>
          <w:b w:val="false"/>
          <w:i w:val="false"/>
          <w:color w:val="000000"/>
          <w:sz w:val="28"/>
        </w:rPr>
        <w:t xml:space="preserve"> № 502-V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показателей. </w:t>
      </w:r>
    </w:p>
    <w:bookmarkStart w:name="z1338" w:id="1478"/>
    <w:p>
      <w:pPr>
        <w:spacing w:after="0"/>
        <w:ind w:left="0"/>
        <w:jc w:val="both"/>
      </w:pPr>
      <w:r>
        <w:rPr>
          <w:rFonts w:ascii="Times New Roman"/>
          <w:b w:val="false"/>
          <w:i w:val="false"/>
          <w:color w:val="000000"/>
          <w:sz w:val="28"/>
        </w:rPr>
        <w:t xml:space="preserve">
      4. Осуществление хлебоприемным предприятием деятельности, не относящейся к оказанию услуг по складской деятельности с выпуском зерновых расписок, за исключением деятельности, разрешенной Законом Республики Казахстан "О зерне", – </w:t>
      </w:r>
    </w:p>
    <w:bookmarkEnd w:id="147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w:t>
      </w:r>
    </w:p>
    <w:bookmarkStart w:name="z3610" w:id="1479"/>
    <w:p>
      <w:pPr>
        <w:spacing w:after="0"/>
        <w:ind w:left="0"/>
        <w:jc w:val="both"/>
      </w:pPr>
      <w:r>
        <w:rPr>
          <w:rFonts w:ascii="Times New Roman"/>
          <w:b w:val="false"/>
          <w:i w:val="false"/>
          <w:color w:val="000000"/>
          <w:sz w:val="28"/>
        </w:rPr>
        <w:t>
      4-1. Выпуск хлебоприемным предприятием гарантий и (или) предоставление своего имущества в залог по обязательствам третьих лиц –</w:t>
      </w:r>
    </w:p>
    <w:bookmarkEnd w:id="1479"/>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bookmarkStart w:name="z1339" w:id="1480"/>
    <w:p>
      <w:pPr>
        <w:spacing w:after="0"/>
        <w:ind w:left="0"/>
        <w:jc w:val="both"/>
      </w:pPr>
      <w:r>
        <w:rPr>
          <w:rFonts w:ascii="Times New Roman"/>
          <w:b w:val="false"/>
          <w:i w:val="false"/>
          <w:color w:val="000000"/>
          <w:sz w:val="28"/>
        </w:rPr>
        <w:t xml:space="preserve">
      5. Систематическое (два и более раза в течение шести последовательных календарных месяцев) искажение хлебоприемными предприятиями показателей количества и качества зерна при условии их документального подтверждения – </w:t>
      </w:r>
    </w:p>
    <w:bookmarkEnd w:id="148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bookmarkStart w:name="z1340" w:id="1481"/>
    <w:p>
      <w:pPr>
        <w:spacing w:after="0"/>
        <w:ind w:left="0"/>
        <w:jc w:val="both"/>
      </w:pPr>
      <w:r>
        <w:rPr>
          <w:rFonts w:ascii="Times New Roman"/>
          <w:b w:val="false"/>
          <w:i w:val="false"/>
          <w:color w:val="000000"/>
          <w:sz w:val="28"/>
        </w:rPr>
        <w:t xml:space="preserve">
      6. Отчуждение хлебоприемным предприятием основных средств, без которых осуществление деятельности по оказанию услуг по складской деятельности с выпуском зерновых расписок становится полностью невозможным либо существенно ухудшается, – </w:t>
      </w:r>
    </w:p>
    <w:bookmarkEnd w:id="1481"/>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восьмидесяти месячных расчетных показателей, с приостановлением действия лицензии.</w:t>
      </w:r>
    </w:p>
    <w:bookmarkStart w:name="z1341" w:id="1482"/>
    <w:p>
      <w:pPr>
        <w:spacing w:after="0"/>
        <w:ind w:left="0"/>
        <w:jc w:val="both"/>
      </w:pPr>
      <w:r>
        <w:rPr>
          <w:rFonts w:ascii="Times New Roman"/>
          <w:b w:val="false"/>
          <w:i w:val="false"/>
          <w:color w:val="000000"/>
          <w:sz w:val="28"/>
        </w:rPr>
        <w:t xml:space="preserve">
      7. Неустранение нарушений, повлекших привлечение к административной ответственности, предусмотренной частями четвертой, пятой, шестой настоящей статьи, по истечении срока приостановления действия лицензии – </w:t>
      </w:r>
    </w:p>
    <w:bookmarkEnd w:id="1482"/>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пятидесяти, на субъектов крупного предпринимательства – в размере пятисот пятидесяти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04.12.2015</w:t>
      </w:r>
      <w:r>
        <w:rPr>
          <w:rFonts w:ascii="Times New Roman"/>
          <w:b w:val="false"/>
          <w:i w:val="false"/>
          <w:color w:val="000000"/>
          <w:sz w:val="28"/>
        </w:rPr>
        <w:t xml:space="preserve"> №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Исключен Законом РК от 04.12.2015</w:t>
      </w:r>
      <w:r>
        <w:rPr>
          <w:rFonts w:ascii="Times New Roman"/>
          <w:b w:val="false"/>
          <w:i w:val="false"/>
          <w:color w:val="000000"/>
          <w:sz w:val="28"/>
        </w:rPr>
        <w:t xml:space="preserve"> №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344" w:id="1483"/>
    <w:p>
      <w:pPr>
        <w:spacing w:after="0"/>
        <w:ind w:left="0"/>
        <w:jc w:val="both"/>
      </w:pPr>
      <w:r>
        <w:rPr>
          <w:rFonts w:ascii="Times New Roman"/>
          <w:b w:val="false"/>
          <w:i w:val="false"/>
          <w:color w:val="000000"/>
          <w:sz w:val="28"/>
        </w:rPr>
        <w:t xml:space="preserve">
      10. Нарушение законодательства Республики Казахстан о зерне членами комиссии по временному управлению или временной администрацией в период временного управления хлебоприемным предприятием – </w:t>
      </w:r>
    </w:p>
    <w:bookmarkEnd w:id="1483"/>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1345" w:id="1484"/>
    <w:p>
      <w:pPr>
        <w:spacing w:after="0"/>
        <w:ind w:left="0"/>
        <w:jc w:val="both"/>
      </w:pPr>
      <w:r>
        <w:rPr>
          <w:rFonts w:ascii="Times New Roman"/>
          <w:b w:val="false"/>
          <w:i w:val="false"/>
          <w:color w:val="000000"/>
          <w:sz w:val="28"/>
        </w:rPr>
        <w:t>
      11. Несоблюдение хлебоприемными предприятиями порядка хранения зерна, а также мероприятий, обеспечивающих их количественную и качественную сохранность, необеспечение в установленном порядке отбора проб зерна его владельцем –</w:t>
      </w:r>
    </w:p>
    <w:bookmarkEnd w:id="1484"/>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401 с изменениями, внесенными законами РК от 04.12.2015 </w:t>
      </w:r>
      <w:r>
        <w:rPr>
          <w:rFonts w:ascii="Times New Roman"/>
          <w:b w:val="false"/>
          <w:i w:val="false"/>
          <w:color w:val="000000"/>
          <w:sz w:val="28"/>
        </w:rPr>
        <w:t>№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402. Нарушения при осуществлении предпринимательской деятельности и оказании услуг в области семеноводства</w:t>
      </w:r>
    </w:p>
    <w:bookmarkStart w:name="z1347" w:id="1485"/>
    <w:p>
      <w:pPr>
        <w:spacing w:after="0"/>
        <w:ind w:left="0"/>
        <w:jc w:val="both"/>
      </w:pPr>
      <w:r>
        <w:rPr>
          <w:rFonts w:ascii="Times New Roman"/>
          <w:b w:val="false"/>
          <w:i w:val="false"/>
          <w:color w:val="000000"/>
          <w:sz w:val="28"/>
        </w:rPr>
        <w:t>
      1. Осуществление деятельности по производству, реализации, хранению, транспортировке и использования семян с нарушением законодательства Республики Казахстан в области семеноводства, совершенное в виде:</w:t>
      </w:r>
    </w:p>
    <w:bookmarkEnd w:id="1485"/>
    <w:p>
      <w:pPr>
        <w:spacing w:after="0"/>
        <w:ind w:left="0"/>
        <w:jc w:val="both"/>
      </w:pPr>
      <w:r>
        <w:rPr>
          <w:rFonts w:ascii="Times New Roman"/>
          <w:b w:val="false"/>
          <w:i w:val="false"/>
          <w:color w:val="000000"/>
          <w:sz w:val="28"/>
        </w:rPr>
        <w:t>
      1) использования для посева (посадки) семян сельскохозяйственных растений, зараженных карантинными объектами;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 Законом РК от 27.11.2015</w:t>
      </w:r>
      <w:r>
        <w:rPr>
          <w:rFonts w:ascii="Times New Roman"/>
          <w:b w:val="false"/>
          <w:i w:val="false"/>
          <w:color w:val="000000"/>
          <w:sz w:val="28"/>
        </w:rPr>
        <w:t xml:space="preserve"> №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использования для посева (посадки) в аттестованных элитно-семеноводческих и семеноводческих хозяйствах семян, не соответствующих по сортовым и посевным качествам;</w:t>
      </w:r>
    </w:p>
    <w:p>
      <w:pPr>
        <w:spacing w:after="0"/>
        <w:ind w:left="0"/>
        <w:jc w:val="both"/>
      </w:pPr>
      <w:r>
        <w:rPr>
          <w:rFonts w:ascii="Times New Roman"/>
          <w:b w:val="false"/>
          <w:i w:val="false"/>
          <w:color w:val="000000"/>
          <w:sz w:val="28"/>
        </w:rPr>
        <w:t>
      5) использования для посева (посадки) семян, не прошедших экспертизу посевных качеств семян;</w:t>
      </w:r>
    </w:p>
    <w:p>
      <w:pPr>
        <w:spacing w:after="0"/>
        <w:ind w:left="0"/>
        <w:jc w:val="both"/>
      </w:pPr>
      <w:r>
        <w:rPr>
          <w:rFonts w:ascii="Times New Roman"/>
          <w:b w:val="false"/>
          <w:i w:val="false"/>
          <w:color w:val="000000"/>
          <w:sz w:val="28"/>
        </w:rPr>
        <w:t>
      6) реализации и использования для посева (посадки) семян, не соответствующих требованиям технических регламентов;</w:t>
      </w:r>
    </w:p>
    <w:p>
      <w:pPr>
        <w:spacing w:after="0"/>
        <w:ind w:left="0"/>
        <w:jc w:val="both"/>
      </w:pPr>
      <w:r>
        <w:rPr>
          <w:rFonts w:ascii="Times New Roman"/>
          <w:b w:val="false"/>
          <w:i w:val="false"/>
          <w:color w:val="000000"/>
          <w:sz w:val="28"/>
        </w:rPr>
        <w:t>
      7) нарушения порядка и сроков проведения сортообновления и сортосмены;</w:t>
      </w:r>
    </w:p>
    <w:p>
      <w:pPr>
        <w:spacing w:after="0"/>
        <w:ind w:left="0"/>
        <w:jc w:val="both"/>
      </w:pPr>
      <w:r>
        <w:rPr>
          <w:rFonts w:ascii="Times New Roman"/>
          <w:b w:val="false"/>
          <w:i w:val="false"/>
          <w:color w:val="000000"/>
          <w:sz w:val="28"/>
        </w:rPr>
        <w:t>
      8) неприобретения оригинальных семян сортов и родительских форм гибридов для обеспечения производства элитных семян с целью их дальнейшей реализации;</w:t>
      </w:r>
    </w:p>
    <w:p>
      <w:pPr>
        <w:spacing w:after="0"/>
        <w:ind w:left="0"/>
        <w:jc w:val="both"/>
      </w:pPr>
      <w:r>
        <w:rPr>
          <w:rFonts w:ascii="Times New Roman"/>
          <w:b w:val="false"/>
          <w:i w:val="false"/>
          <w:color w:val="000000"/>
          <w:sz w:val="28"/>
        </w:rPr>
        <w:t>
      9) неведения учета количества, происхождения реализованных и использованных на собственные нужды семян, их сортовых и посевных качеств;</w:t>
      </w:r>
    </w:p>
    <w:p>
      <w:pPr>
        <w:spacing w:after="0"/>
        <w:ind w:left="0"/>
        <w:jc w:val="both"/>
      </w:pPr>
      <w:r>
        <w:rPr>
          <w:rFonts w:ascii="Times New Roman"/>
          <w:b w:val="false"/>
          <w:i w:val="false"/>
          <w:color w:val="000000"/>
          <w:sz w:val="28"/>
        </w:rPr>
        <w:t xml:space="preserve">
      10) несоздания страховых и переходящих фондов семян сельскохозяйственных растений за счет собственных средств, –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субъектов малого предпринимательства –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348" w:id="1486"/>
    <w:p>
      <w:pPr>
        <w:spacing w:after="0"/>
        <w:ind w:left="0"/>
        <w:jc w:val="both"/>
      </w:pPr>
      <w:r>
        <w:rPr>
          <w:rFonts w:ascii="Times New Roman"/>
          <w:b w:val="false"/>
          <w:i w:val="false"/>
          <w:color w:val="000000"/>
          <w:sz w:val="28"/>
        </w:rPr>
        <w:t xml:space="preserve">
      2. Нарушение апробаторами, семенными экспертами и аттестованными юридическими лицами, оказывающими услуги по проведению апробации сортовых посевов сельскохозяйственных растений, экспертизы сортовых и посевных качеств семян – </w:t>
      </w:r>
    </w:p>
    <w:bookmarkEnd w:id="1486"/>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юридических лиц – в размере двухсот месячных расчетных показателей.</w:t>
      </w:r>
    </w:p>
    <w:bookmarkStart w:name="z1349" w:id="1487"/>
    <w:p>
      <w:pPr>
        <w:spacing w:after="0"/>
        <w:ind w:left="0"/>
        <w:jc w:val="both"/>
      </w:pPr>
      <w:r>
        <w:rPr>
          <w:rFonts w:ascii="Times New Roman"/>
          <w:b w:val="false"/>
          <w:i w:val="false"/>
          <w:color w:val="000000"/>
          <w:sz w:val="28"/>
        </w:rPr>
        <w:t>
      3. Нарушение аттестованными физическими и юридическими лицами, а также апробаторами и семенными экспертами квалификационных требований, предъявляемых к деятельности в области семеноводства, –</w:t>
      </w:r>
    </w:p>
    <w:bookmarkEnd w:id="1487"/>
    <w:p>
      <w:pPr>
        <w:spacing w:after="0"/>
        <w:ind w:left="0"/>
        <w:jc w:val="both"/>
      </w:pPr>
      <w:r>
        <w:rPr>
          <w:rFonts w:ascii="Times New Roman"/>
          <w:b w:val="false"/>
          <w:i w:val="false"/>
          <w:color w:val="000000"/>
          <w:sz w:val="28"/>
        </w:rPr>
        <w:t>
      влечет предупреждение или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bookmarkStart w:name="z1350" w:id="1488"/>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488"/>
    <w:p>
      <w:pPr>
        <w:spacing w:after="0"/>
        <w:ind w:left="0"/>
        <w:jc w:val="both"/>
      </w:pPr>
      <w:r>
        <w:rPr>
          <w:rFonts w:ascii="Times New Roman"/>
          <w:b w:val="false"/>
          <w:i w:val="false"/>
          <w:color w:val="000000"/>
          <w:sz w:val="28"/>
        </w:rPr>
        <w:t>
      влекут на физических лиц в размере пятидесяти месячных расчетных показателей, на аттестованных лиц – лишение свидетельства об аттестации, удостоверяющего право на субъектов на осуществление деятельности в области семеноводства.</w:t>
      </w:r>
    </w:p>
    <w:bookmarkStart w:name="z3260" w:id="1489"/>
    <w:p>
      <w:pPr>
        <w:spacing w:after="0"/>
        <w:ind w:left="0"/>
        <w:jc w:val="both"/>
      </w:pPr>
      <w:r>
        <w:rPr>
          <w:rFonts w:ascii="Times New Roman"/>
          <w:b w:val="false"/>
          <w:i w:val="false"/>
          <w:color w:val="000000"/>
          <w:sz w:val="28"/>
        </w:rPr>
        <w:t>
      5. Несвоевременное проведение аттестации, переаттестации субъектов семеноводства –</w:t>
      </w:r>
    </w:p>
    <w:bookmarkEnd w:id="1489"/>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402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403. Нарушение законодательства Республики Казахстан о защите растений</w:t>
      </w:r>
    </w:p>
    <w:bookmarkStart w:name="z1352" w:id="1490"/>
    <w:p>
      <w:pPr>
        <w:spacing w:after="0"/>
        <w:ind w:left="0"/>
        <w:jc w:val="both"/>
      </w:pPr>
      <w:r>
        <w:rPr>
          <w:rFonts w:ascii="Times New Roman"/>
          <w:b w:val="false"/>
          <w:i w:val="false"/>
          <w:color w:val="000000"/>
          <w:sz w:val="28"/>
        </w:rPr>
        <w:t xml:space="preserve">
      1. Непредставление, а равно несвоевременное представление фитосанитарной отчетности – </w:t>
      </w:r>
    </w:p>
    <w:bookmarkEnd w:id="1490"/>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3" w:id="1491"/>
    <w:p>
      <w:pPr>
        <w:spacing w:after="0"/>
        <w:ind w:left="0"/>
        <w:jc w:val="both"/>
      </w:pPr>
      <w:r>
        <w:rPr>
          <w:rFonts w:ascii="Times New Roman"/>
          <w:b w:val="false"/>
          <w:i w:val="false"/>
          <w:color w:val="000000"/>
          <w:sz w:val="28"/>
        </w:rPr>
        <w:t xml:space="preserve">
      2. Непроведение фитосанитарного мониторинга и фитосанитарных мероприятий на объектах фитосанитарного контроля, повлекшее развитие и распространение вредных организмов с численностью выше экономического порога вредоносности, – </w:t>
      </w:r>
    </w:p>
    <w:bookmarkEnd w:id="1491"/>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4" w:id="1492"/>
    <w:p>
      <w:pPr>
        <w:spacing w:after="0"/>
        <w:ind w:left="0"/>
        <w:jc w:val="both"/>
      </w:pPr>
      <w:r>
        <w:rPr>
          <w:rFonts w:ascii="Times New Roman"/>
          <w:b w:val="false"/>
          <w:i w:val="false"/>
          <w:color w:val="000000"/>
          <w:sz w:val="28"/>
        </w:rPr>
        <w:t>
      3. Непроведение обезвреживания пестицидов и содержание, поддержание специальных хранилищ (могильников) в ненадлежащем состоянии, совершенные в виде:</w:t>
      </w:r>
    </w:p>
    <w:bookmarkEnd w:id="1492"/>
    <w:p>
      <w:pPr>
        <w:spacing w:after="0"/>
        <w:ind w:left="0"/>
        <w:jc w:val="both"/>
      </w:pPr>
      <w:r>
        <w:rPr>
          <w:rFonts w:ascii="Times New Roman"/>
          <w:b w:val="false"/>
          <w:i w:val="false"/>
          <w:color w:val="000000"/>
          <w:sz w:val="28"/>
        </w:rPr>
        <w:t xml:space="preserve">
      1) отсутствия специальных хранилищ (могильников) для обезвреживания пестицидов и тары из-под них; </w:t>
      </w:r>
    </w:p>
    <w:p>
      <w:pPr>
        <w:spacing w:after="0"/>
        <w:ind w:left="0"/>
        <w:jc w:val="both"/>
      </w:pPr>
      <w:r>
        <w:rPr>
          <w:rFonts w:ascii="Times New Roman"/>
          <w:b w:val="false"/>
          <w:i w:val="false"/>
          <w:color w:val="000000"/>
          <w:sz w:val="28"/>
        </w:rPr>
        <w:t xml:space="preserve">
      2) отсутствия методов и технологий обезвреживания пришедших в негодность пестицидов и тары из-под них, разработанных и предоставляемых поставщиками (производителями, импортерами, продавцами) пестицидов; </w:t>
      </w:r>
    </w:p>
    <w:p>
      <w:pPr>
        <w:spacing w:after="0"/>
        <w:ind w:left="0"/>
        <w:jc w:val="both"/>
      </w:pPr>
      <w:r>
        <w:rPr>
          <w:rFonts w:ascii="Times New Roman"/>
          <w:b w:val="false"/>
          <w:i w:val="false"/>
          <w:color w:val="000000"/>
          <w:sz w:val="28"/>
        </w:rPr>
        <w:t xml:space="preserve">
      3) хранения пестицидов первого класса опасности, пришедших в негодность к дальнейшему использованию по назначению, в емкостях, не обеспечивающих герметичность и не исключающих возможность загрязнения пестицидами окружающей среды; </w:t>
      </w:r>
    </w:p>
    <w:p>
      <w:pPr>
        <w:spacing w:after="0"/>
        <w:ind w:left="0"/>
        <w:jc w:val="both"/>
      </w:pPr>
      <w:r>
        <w:rPr>
          <w:rFonts w:ascii="Times New Roman"/>
          <w:b w:val="false"/>
          <w:i w:val="false"/>
          <w:color w:val="000000"/>
          <w:sz w:val="28"/>
        </w:rPr>
        <w:t xml:space="preserve">
      4) упаковки пестицидов второго класса опасности при необходимости в многослойную тару из полимерных материалов без специальных вкладышей (в зависимости от специфики пестицида); </w:t>
      </w:r>
    </w:p>
    <w:p>
      <w:pPr>
        <w:spacing w:after="0"/>
        <w:ind w:left="0"/>
        <w:jc w:val="both"/>
      </w:pPr>
      <w:r>
        <w:rPr>
          <w:rFonts w:ascii="Times New Roman"/>
          <w:b w:val="false"/>
          <w:i w:val="false"/>
          <w:color w:val="000000"/>
          <w:sz w:val="28"/>
        </w:rPr>
        <w:t xml:space="preserve">
      5) переупаковки пестицидов с нарушенной целостностью упаковки; </w:t>
      </w:r>
    </w:p>
    <w:p>
      <w:pPr>
        <w:spacing w:after="0"/>
        <w:ind w:left="0"/>
        <w:jc w:val="both"/>
      </w:pPr>
      <w:r>
        <w:rPr>
          <w:rFonts w:ascii="Times New Roman"/>
          <w:b w:val="false"/>
          <w:i w:val="false"/>
          <w:color w:val="000000"/>
          <w:sz w:val="28"/>
        </w:rPr>
        <w:t xml:space="preserve">
      6) отсутствия высокотемпературных установок, обеспечивающих распад сжигаемых соединений до нетоксичных (неопасных) веществ в местах, определенных в соответствии с законодательством государственными органами экологического контроля и санитарно-эпидемиологического благополучия населения для уничтожения бумажной или деревянной тары из-под пестицидов путем сжигания; </w:t>
      </w:r>
    </w:p>
    <w:p>
      <w:pPr>
        <w:spacing w:after="0"/>
        <w:ind w:left="0"/>
        <w:jc w:val="both"/>
      </w:pPr>
      <w:r>
        <w:rPr>
          <w:rFonts w:ascii="Times New Roman"/>
          <w:b w:val="false"/>
          <w:i w:val="false"/>
          <w:color w:val="000000"/>
          <w:sz w:val="28"/>
        </w:rPr>
        <w:t xml:space="preserve">
      7) отсутствия средств механизации для загрузки, перевозки и выгрузки запрещенных, пришедших в негодность пестицидов и тары из-под них, – </w:t>
      </w:r>
    </w:p>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5" w:id="1493"/>
    <w:p>
      <w:pPr>
        <w:spacing w:after="0"/>
        <w:ind w:left="0"/>
        <w:jc w:val="both"/>
      </w:pPr>
      <w:r>
        <w:rPr>
          <w:rFonts w:ascii="Times New Roman"/>
          <w:b w:val="false"/>
          <w:i w:val="false"/>
          <w:color w:val="000000"/>
          <w:sz w:val="28"/>
        </w:rPr>
        <w:t>
      4. Непринятие мер по строительству специальных хранилищ (могильников) –</w:t>
      </w:r>
    </w:p>
    <w:bookmarkEnd w:id="1493"/>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Start w:name="z3261" w:id="1494"/>
    <w:p>
      <w:pPr>
        <w:spacing w:after="0"/>
        <w:ind w:left="0"/>
        <w:jc w:val="both"/>
      </w:pPr>
      <w:r>
        <w:rPr>
          <w:rFonts w:ascii="Times New Roman"/>
          <w:b w:val="false"/>
          <w:i w:val="false"/>
          <w:color w:val="000000"/>
          <w:sz w:val="28"/>
        </w:rPr>
        <w:t>
      5.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494"/>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403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404. Нарушение законодательства Республики Казахстан о развитии хлопковой отрасли</w:t>
      </w:r>
    </w:p>
    <w:p>
      <w:pPr>
        <w:spacing w:after="0"/>
        <w:ind w:left="0"/>
        <w:jc w:val="both"/>
      </w:pPr>
      <w:r>
        <w:rPr>
          <w:rFonts w:ascii="Times New Roman"/>
          <w:b w:val="false"/>
          <w:i w:val="false"/>
          <w:color w:val="ff0000"/>
          <w:sz w:val="28"/>
        </w:rPr>
        <w:t xml:space="preserve">
      Сноска. Статью 404 исключена Законом РК от 05.01.2021 </w:t>
      </w:r>
      <w:r>
        <w:rPr>
          <w:rFonts w:ascii="Times New Roman"/>
          <w:b w:val="false"/>
          <w:i w:val="false"/>
          <w:color w:val="ff0000"/>
          <w:sz w:val="28"/>
        </w:rPr>
        <w:t>№ 409-VI</w:t>
      </w:r>
      <w:r>
        <w:rPr>
          <w:rFonts w:ascii="Times New Roman"/>
          <w:b w:val="false"/>
          <w:i w:val="false"/>
          <w:color w:val="ff0000"/>
          <w:sz w:val="28"/>
        </w:rPr>
        <w:t xml:space="preserve"> (вводится в действие с 01.01.2022).</w:t>
      </w:r>
    </w:p>
    <w:p>
      <w:pPr>
        <w:spacing w:after="0"/>
        <w:ind w:left="0"/>
        <w:jc w:val="both"/>
      </w:pPr>
      <w:r>
        <w:rPr>
          <w:rFonts w:ascii="Times New Roman"/>
          <w:b/>
          <w:i w:val="false"/>
          <w:color w:val="000000"/>
          <w:sz w:val="28"/>
        </w:rPr>
        <w:t>Статья 405. Несоблюдение предельной торговой надбавки при реализации механизмов стабилизации цен на социально значимые продовольственные товары</w:t>
      </w:r>
    </w:p>
    <w:bookmarkStart w:name="z4056" w:id="1495"/>
    <w:p>
      <w:pPr>
        <w:spacing w:after="0"/>
        <w:ind w:left="0"/>
        <w:jc w:val="both"/>
      </w:pPr>
      <w:r>
        <w:rPr>
          <w:rFonts w:ascii="Times New Roman"/>
          <w:b w:val="false"/>
          <w:i w:val="false"/>
          <w:color w:val="000000"/>
          <w:sz w:val="28"/>
        </w:rPr>
        <w:t>
      Несоблюдение предельной торговой надбавки при реализации механизмов стабилизации цен на социально значимые продовольственные товары –</w:t>
      </w:r>
    </w:p>
    <w:bookmarkEnd w:id="1495"/>
    <w:bookmarkStart w:name="z4057" w:id="1496"/>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bookmarkEnd w:id="1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405 в редакции Закона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406. Нарушение законодательства Республики Казахстан в области ветеринарии</w:t>
      </w:r>
    </w:p>
    <w:bookmarkStart w:name="z1370" w:id="1497"/>
    <w:p>
      <w:pPr>
        <w:spacing w:after="0"/>
        <w:ind w:left="0"/>
        <w:jc w:val="both"/>
      </w:pPr>
      <w:r>
        <w:rPr>
          <w:rFonts w:ascii="Times New Roman"/>
          <w:b w:val="false"/>
          <w:i w:val="false"/>
          <w:color w:val="000000"/>
          <w:sz w:val="28"/>
        </w:rPr>
        <w:t>
      1. Нарушение законодательства Республики Казахстан в области ветеринарии, совершенное в виде:</w:t>
      </w:r>
    </w:p>
    <w:bookmarkEnd w:id="1497"/>
    <w:p>
      <w:pPr>
        <w:spacing w:after="0"/>
        <w:ind w:left="0"/>
        <w:jc w:val="both"/>
      </w:pPr>
      <w:r>
        <w:rPr>
          <w:rFonts w:ascii="Times New Roman"/>
          <w:b w:val="false"/>
          <w:i w:val="false"/>
          <w:color w:val="000000"/>
          <w:sz w:val="28"/>
        </w:rPr>
        <w:t>
      1) несоблюдения условий и требований карантина и ограничительных мероприятий;</w:t>
      </w:r>
    </w:p>
    <w:p>
      <w:pPr>
        <w:spacing w:after="0"/>
        <w:ind w:left="0"/>
        <w:jc w:val="both"/>
      </w:pPr>
      <w:r>
        <w:rPr>
          <w:rFonts w:ascii="Times New Roman"/>
          <w:b w:val="false"/>
          <w:i w:val="false"/>
          <w:color w:val="000000"/>
          <w:sz w:val="28"/>
        </w:rPr>
        <w:t>
      2) несоблюдения ветеринарных (ветеринарно-санитарных) правил, требований и ветеринарных нормативов:</w:t>
      </w:r>
    </w:p>
    <w:p>
      <w:pPr>
        <w:spacing w:after="0"/>
        <w:ind w:left="0"/>
        <w:jc w:val="both"/>
      </w:pPr>
      <w:r>
        <w:rPr>
          <w:rFonts w:ascii="Times New Roman"/>
          <w:b w:val="false"/>
          <w:i w:val="false"/>
          <w:color w:val="000000"/>
          <w:sz w:val="28"/>
        </w:rPr>
        <w:t>
      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p>
    <w:p>
      <w:pPr>
        <w:spacing w:after="0"/>
        <w:ind w:left="0"/>
        <w:jc w:val="both"/>
      </w:pPr>
      <w:r>
        <w:rPr>
          <w:rFonts w:ascii="Times New Roman"/>
          <w:b w:val="false"/>
          <w:i w:val="false"/>
          <w:color w:val="000000"/>
          <w:sz w:val="28"/>
        </w:rPr>
        <w:t>
      при содержании, разведении и использовании животных, включая животных в зоопарках, цирках, на пасеках, в аквариумах;</w:t>
      </w:r>
    </w:p>
    <w:p>
      <w:pPr>
        <w:spacing w:after="0"/>
        <w:ind w:left="0"/>
        <w:jc w:val="both"/>
      </w:pPr>
      <w:r>
        <w:rPr>
          <w:rFonts w:ascii="Times New Roman"/>
          <w:b w:val="false"/>
          <w:i w:val="false"/>
          <w:color w:val="000000"/>
          <w:sz w:val="28"/>
        </w:rPr>
        <w:t>
      при осуществлении деятельности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 организациях по производству, хранению и реализации ветеринарных препаратов, кормов и кормовых добавок;</w:t>
      </w:r>
    </w:p>
    <w:p>
      <w:pPr>
        <w:spacing w:after="0"/>
        <w:ind w:left="0"/>
        <w:jc w:val="both"/>
      </w:pPr>
      <w:r>
        <w:rPr>
          <w:rFonts w:ascii="Times New Roman"/>
          <w:b w:val="false"/>
          <w:i w:val="false"/>
          <w:color w:val="000000"/>
          <w:sz w:val="28"/>
        </w:rPr>
        <w:t>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w:t>
      </w:r>
    </w:p>
    <w:p>
      <w:pPr>
        <w:spacing w:after="0"/>
        <w:ind w:left="0"/>
        <w:jc w:val="both"/>
      </w:pPr>
      <w:r>
        <w:rPr>
          <w:rFonts w:ascii="Times New Roman"/>
          <w:b w:val="false"/>
          <w:i w:val="false"/>
          <w:color w:val="000000"/>
          <w:sz w:val="28"/>
        </w:rPr>
        <w:t>
      3) несоблюдения требований нормативных правовых актов об охране территории Республики Казахстан от заноса и распространения заразных и экзотических болезней животных из других государств;</w:t>
      </w:r>
    </w:p>
    <w:p>
      <w:pPr>
        <w:spacing w:after="0"/>
        <w:ind w:left="0"/>
        <w:jc w:val="both"/>
      </w:pPr>
      <w:r>
        <w:rPr>
          <w:rFonts w:ascii="Times New Roman"/>
          <w:b w:val="false"/>
          <w:i w:val="false"/>
          <w:color w:val="000000"/>
          <w:sz w:val="28"/>
        </w:rPr>
        <w:t>
      4) несоблюдения условий и требований убоя сельскохозяйственных животных, предназначенных для последующей реализации;</w:t>
      </w:r>
    </w:p>
    <w:p>
      <w:pPr>
        <w:spacing w:after="0"/>
        <w:ind w:left="0"/>
        <w:jc w:val="both"/>
      </w:pPr>
      <w:r>
        <w:rPr>
          <w:rFonts w:ascii="Times New Roman"/>
          <w:b w:val="false"/>
          <w:i w:val="false"/>
          <w:color w:val="000000"/>
          <w:sz w:val="28"/>
        </w:rPr>
        <w:t xml:space="preserve">
      5) осуществления производства, ввоза (импорта), реализации и применения (использования) ветеринарных препаратов, кормовых добавок без их государственной регистрации, за исключением случаев производства, ввоза (импорта) в объемах, необходимых для проведения их регистрационных испытаний,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71" w:id="1498"/>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98"/>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372" w:id="1499"/>
    <w:p>
      <w:pPr>
        <w:spacing w:after="0"/>
        <w:ind w:left="0"/>
        <w:jc w:val="both"/>
      </w:pPr>
      <w:r>
        <w:rPr>
          <w:rFonts w:ascii="Times New Roman"/>
          <w:b w:val="false"/>
          <w:i w:val="false"/>
          <w:color w:val="000000"/>
          <w:sz w:val="28"/>
        </w:rPr>
        <w:t xml:space="preserve">
      3. Непроведение или ненадлежащее проведение ветеринарных мероприятий, а также нарушение сроков их проведения – </w:t>
      </w:r>
    </w:p>
    <w:bookmarkEnd w:id="1499"/>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bookmarkStart w:name="z1373" w:id="1500"/>
    <w:p>
      <w:pPr>
        <w:spacing w:after="0"/>
        <w:ind w:left="0"/>
        <w:jc w:val="both"/>
      </w:pPr>
      <w:r>
        <w:rPr>
          <w:rFonts w:ascii="Times New Roman"/>
          <w:b w:val="false"/>
          <w:i w:val="false"/>
          <w:color w:val="000000"/>
          <w:sz w:val="28"/>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500"/>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Start w:name="z1374" w:id="1501"/>
    <w:p>
      <w:pPr>
        <w:spacing w:after="0"/>
        <w:ind w:left="0"/>
        <w:jc w:val="both"/>
      </w:pPr>
      <w:r>
        <w:rPr>
          <w:rFonts w:ascii="Times New Roman"/>
          <w:b w:val="false"/>
          <w:i w:val="false"/>
          <w:color w:val="000000"/>
          <w:sz w:val="28"/>
        </w:rPr>
        <w:t>
      5. Необеспечение идентификации сельскохозяйственных животных –</w:t>
      </w:r>
    </w:p>
    <w:bookmarkEnd w:id="1501"/>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bookmarkStart w:name="z1375" w:id="1502"/>
    <w:p>
      <w:pPr>
        <w:spacing w:after="0"/>
        <w:ind w:left="0"/>
        <w:jc w:val="both"/>
      </w:pPr>
      <w:r>
        <w:rPr>
          <w:rFonts w:ascii="Times New Roman"/>
          <w:b w:val="false"/>
          <w:i w:val="false"/>
          <w:color w:val="000000"/>
          <w:sz w:val="28"/>
        </w:rPr>
        <w:t xml:space="preserve">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502"/>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1376" w:id="1503"/>
    <w:p>
      <w:pPr>
        <w:spacing w:after="0"/>
        <w:ind w:left="0"/>
        <w:jc w:val="both"/>
      </w:pPr>
      <w:r>
        <w:rPr>
          <w:rFonts w:ascii="Times New Roman"/>
          <w:b w:val="false"/>
          <w:i w:val="false"/>
          <w:color w:val="000000"/>
          <w:sz w:val="28"/>
        </w:rPr>
        <w:t xml:space="preserve">
      7. Невыполнение местными исполнительными органами возложенных на них законодательством Республики Казахстан в области ветеринарии функций – </w:t>
      </w:r>
    </w:p>
    <w:bookmarkEnd w:id="1503"/>
    <w:p>
      <w:pPr>
        <w:spacing w:after="0"/>
        <w:ind w:left="0"/>
        <w:jc w:val="both"/>
      </w:pPr>
      <w:r>
        <w:rPr>
          <w:rFonts w:ascii="Times New Roman"/>
          <w:b w:val="false"/>
          <w:i w:val="false"/>
          <w:color w:val="000000"/>
          <w:sz w:val="28"/>
        </w:rPr>
        <w:t>
      влечет предупреждение на должностных лиц местных исполнительных органов.</w:t>
      </w:r>
    </w:p>
    <w:bookmarkStart w:name="z1377" w:id="1504"/>
    <w:p>
      <w:pPr>
        <w:spacing w:after="0"/>
        <w:ind w:left="0"/>
        <w:jc w:val="both"/>
      </w:pPr>
      <w:r>
        <w:rPr>
          <w:rFonts w:ascii="Times New Roman"/>
          <w:b w:val="false"/>
          <w:i w:val="false"/>
          <w:color w:val="000000"/>
          <w:sz w:val="28"/>
        </w:rPr>
        <w:t xml:space="preserve">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 </w:t>
      </w:r>
    </w:p>
    <w:bookmarkEnd w:id="1504"/>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ста месячных расчетных показателей.</w:t>
      </w:r>
    </w:p>
    <w:p>
      <w:pPr>
        <w:spacing w:after="0"/>
        <w:ind w:left="0"/>
        <w:jc w:val="both"/>
      </w:pPr>
      <w:r>
        <w:rPr>
          <w:rFonts w:ascii="Times New Roman"/>
          <w:b w:val="false"/>
          <w:i w:val="false"/>
          <w:color w:val="000000"/>
          <w:sz w:val="28"/>
        </w:rPr>
        <w:t>
      9. Неизвещение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государственного ветеринарно-санитарного контроля и надзора о:</w:t>
      </w:r>
    </w:p>
    <w:p>
      <w:pPr>
        <w:spacing w:after="0"/>
        <w:ind w:left="0"/>
        <w:jc w:val="both"/>
      </w:pPr>
      <w:r>
        <w:rPr>
          <w:rFonts w:ascii="Times New Roman"/>
          <w:b w:val="false"/>
          <w:i w:val="false"/>
          <w:color w:val="000000"/>
          <w:sz w:val="28"/>
        </w:rPr>
        <w:t>
      1) вновь приобретенном (приобретенных) животном (животных), полученном приплоде, его (их) убое и реализации;</w:t>
      </w:r>
    </w:p>
    <w:p>
      <w:pPr>
        <w:spacing w:after="0"/>
        <w:ind w:left="0"/>
        <w:jc w:val="both"/>
      </w:pPr>
      <w:r>
        <w:rPr>
          <w:rFonts w:ascii="Times New Roman"/>
          <w:b w:val="false"/>
          <w:i w:val="false"/>
          <w:color w:val="000000"/>
          <w:sz w:val="28"/>
        </w:rPr>
        <w:t xml:space="preserve">
      2) случаях падежа, одновременного заболевания нескольких животных или об их необычном поведении и до прибытия специалистов в области ветеринарии, государственных ветеринарно-санитарных инспекторов непринятие мер к изолированному содержанию животных при подозрении в заболевании –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штраф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78" w:id="1505"/>
    <w:p>
      <w:pPr>
        <w:spacing w:after="0"/>
        <w:ind w:left="0"/>
        <w:jc w:val="both"/>
      </w:pPr>
      <w:r>
        <w:rPr>
          <w:rFonts w:ascii="Times New Roman"/>
          <w:b w:val="false"/>
          <w:i w:val="false"/>
          <w:color w:val="000000"/>
          <w:sz w:val="28"/>
        </w:rPr>
        <w:t xml:space="preserve">
      10. Действие (бездействие), предусмотренное частью девятой настоящей статьи, совершенное повторно в течение года после наложения административного взыскания, – </w:t>
      </w:r>
    </w:p>
    <w:bookmarkEnd w:id="1505"/>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79" w:id="1506"/>
    <w:p>
      <w:pPr>
        <w:spacing w:after="0"/>
        <w:ind w:left="0"/>
        <w:jc w:val="both"/>
      </w:pPr>
      <w:r>
        <w:rPr>
          <w:rFonts w:ascii="Times New Roman"/>
          <w:b w:val="false"/>
          <w:i w:val="false"/>
          <w:color w:val="000000"/>
          <w:sz w:val="28"/>
        </w:rPr>
        <w:t xml:space="preserve">
      11. Нарушение порядка выдачи ветеринарных документов и требований к их бланкам – </w:t>
      </w:r>
    </w:p>
    <w:bookmarkEnd w:id="150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0" w:id="1507"/>
    <w:p>
      <w:pPr>
        <w:spacing w:after="0"/>
        <w:ind w:left="0"/>
        <w:jc w:val="both"/>
      </w:pPr>
      <w:r>
        <w:rPr>
          <w:rFonts w:ascii="Times New Roman"/>
          <w:b w:val="false"/>
          <w:i w:val="false"/>
          <w:color w:val="000000"/>
          <w:sz w:val="28"/>
        </w:rPr>
        <w:t xml:space="preserve">
      12. Действие (бездействие),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507"/>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81" w:id="1508"/>
    <w:p>
      <w:pPr>
        <w:spacing w:after="0"/>
        <w:ind w:left="0"/>
        <w:jc w:val="both"/>
      </w:pPr>
      <w:r>
        <w:rPr>
          <w:rFonts w:ascii="Times New Roman"/>
          <w:b w:val="false"/>
          <w:i w:val="false"/>
          <w:color w:val="000000"/>
          <w:sz w:val="28"/>
        </w:rPr>
        <w:t xml:space="preserve">
      13. Неоказание содействия специалистам в области ветеринарии при выполнении ими служебных обязанностей по проведению ветеринарных мероприятий – </w:t>
      </w:r>
    </w:p>
    <w:bookmarkEnd w:id="1508"/>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2" w:id="1509"/>
    <w:p>
      <w:pPr>
        <w:spacing w:after="0"/>
        <w:ind w:left="0"/>
        <w:jc w:val="both"/>
      </w:pPr>
      <w:r>
        <w:rPr>
          <w:rFonts w:ascii="Times New Roman"/>
          <w:b w:val="false"/>
          <w:i w:val="false"/>
          <w:color w:val="000000"/>
          <w:sz w:val="28"/>
        </w:rPr>
        <w:t xml:space="preserve">
      14. Нарушение правил карантинирования животных – </w:t>
      </w:r>
    </w:p>
    <w:bookmarkEnd w:id="1509"/>
    <w:p>
      <w:pPr>
        <w:spacing w:after="0"/>
        <w:ind w:left="0"/>
        <w:jc w:val="both"/>
      </w:pPr>
      <w:r>
        <w:rPr>
          <w:rFonts w:ascii="Times New Roman"/>
          <w:b w:val="false"/>
          <w:i w:val="false"/>
          <w:color w:val="000000"/>
          <w:sz w:val="28"/>
        </w:rPr>
        <w:t>
      влечет штраф на физических лиц в размере пяти, на должностных лиц,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3" w:id="1510"/>
    <w:p>
      <w:pPr>
        <w:spacing w:after="0"/>
        <w:ind w:left="0"/>
        <w:jc w:val="both"/>
      </w:pPr>
      <w:r>
        <w:rPr>
          <w:rFonts w:ascii="Times New Roman"/>
          <w:b w:val="false"/>
          <w:i w:val="false"/>
          <w:color w:val="000000"/>
          <w:sz w:val="28"/>
        </w:rPr>
        <w:t xml:space="preserve">
      15. Нарушение нормативных правовых актов по вопросам борьбы с эпизоотиями, а также иных нормативных правовых актов в области ветеринарии, не повлекшее распространение эпизоотии или иные тяжкие последствия, – </w:t>
      </w:r>
    </w:p>
    <w:bookmarkEnd w:id="151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4" w:id="1511"/>
    <w:p>
      <w:pPr>
        <w:spacing w:after="0"/>
        <w:ind w:left="0"/>
        <w:jc w:val="both"/>
      </w:pPr>
      <w:r>
        <w:rPr>
          <w:rFonts w:ascii="Times New Roman"/>
          <w:b w:val="false"/>
          <w:i w:val="false"/>
          <w:color w:val="000000"/>
          <w:sz w:val="28"/>
        </w:rPr>
        <w:t xml:space="preserve">
      16. Действия (бездействие), предусмотренные частями тринадцатой, четырнадцатой и пятнадцатой настоящей статьи, совершенные повторно в течение года после наложения административного взыскания, – </w:t>
      </w:r>
    </w:p>
    <w:bookmarkEnd w:id="151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407. Нарушение законодательства Республики Казахстан о племенном животноводстве</w:t>
      </w:r>
    </w:p>
    <w:bookmarkStart w:name="z1386" w:id="1512"/>
    <w:p>
      <w:pPr>
        <w:spacing w:after="0"/>
        <w:ind w:left="0"/>
        <w:jc w:val="both"/>
      </w:pPr>
      <w:r>
        <w:rPr>
          <w:rFonts w:ascii="Times New Roman"/>
          <w:b w:val="false"/>
          <w:i w:val="false"/>
          <w:color w:val="000000"/>
          <w:sz w:val="28"/>
        </w:rPr>
        <w:t>
      1. Нарушение законодательства Республики Казахстан о племенном животноводстве, совершенное в виде:</w:t>
      </w:r>
    </w:p>
    <w:bookmarkEnd w:id="1512"/>
    <w:p>
      <w:pPr>
        <w:spacing w:after="0"/>
        <w:ind w:left="0"/>
        <w:jc w:val="both"/>
      </w:pPr>
      <w:r>
        <w:rPr>
          <w:rFonts w:ascii="Times New Roman"/>
          <w:b w:val="false"/>
          <w:i w:val="false"/>
          <w:color w:val="000000"/>
          <w:sz w:val="28"/>
        </w:rPr>
        <w:t>
      1) реализации физическими и юридическими лицами племенной продукции (материала), не прошедшей бонитировку (оценку);</w:t>
      </w:r>
    </w:p>
    <w:p>
      <w:pPr>
        <w:spacing w:after="0"/>
        <w:ind w:left="0"/>
        <w:jc w:val="both"/>
      </w:pPr>
      <w:r>
        <w:rPr>
          <w:rFonts w:ascii="Times New Roman"/>
          <w:b w:val="false"/>
          <w:i w:val="false"/>
          <w:color w:val="000000"/>
          <w:sz w:val="28"/>
        </w:rPr>
        <w:t>
      2) реализации физическими и юридическими лицами племенной продукции (материала) без выдачи племенного свидетельства;</w:t>
      </w:r>
    </w:p>
    <w:p>
      <w:pPr>
        <w:spacing w:after="0"/>
        <w:ind w:left="0"/>
        <w:jc w:val="both"/>
      </w:pPr>
      <w:r>
        <w:rPr>
          <w:rFonts w:ascii="Times New Roman"/>
          <w:b w:val="false"/>
          <w:i w:val="false"/>
          <w:color w:val="000000"/>
          <w:sz w:val="28"/>
        </w:rPr>
        <w:t>
      3) отказа на субъектов в области племенного животноводства от ведения учета данных и непредставления отчетности;</w:t>
      </w:r>
    </w:p>
    <w:p>
      <w:pPr>
        <w:spacing w:after="0"/>
        <w:ind w:left="0"/>
        <w:jc w:val="both"/>
      </w:pPr>
      <w:r>
        <w:rPr>
          <w:rFonts w:ascii="Times New Roman"/>
          <w:b w:val="false"/>
          <w:i w:val="false"/>
          <w:color w:val="000000"/>
          <w:sz w:val="28"/>
        </w:rPr>
        <w:t>
      4) неисполнения субъектами в области племенного животноводства, физическими и юридическими лицами, получившими бюджетные субсидии, актов государственных инспекторов по племенному животноводству;</w:t>
      </w:r>
    </w:p>
    <w:p>
      <w:pPr>
        <w:spacing w:after="0"/>
        <w:ind w:left="0"/>
        <w:jc w:val="both"/>
      </w:pPr>
      <w:r>
        <w:rPr>
          <w:rFonts w:ascii="Times New Roman"/>
          <w:b w:val="false"/>
          <w:i w:val="false"/>
          <w:color w:val="000000"/>
          <w:sz w:val="28"/>
        </w:rPr>
        <w:t>
      5) использования субъектами в области племенного животноводства семени и эмбрионов, полученных от племенных животных, не зарегистрированных в порядке, установленном законодательством Республики Казахстан о племенном животноводстве;</w:t>
      </w:r>
    </w:p>
    <w:p>
      <w:pPr>
        <w:spacing w:after="0"/>
        <w:ind w:left="0"/>
        <w:jc w:val="both"/>
      </w:pPr>
      <w:r>
        <w:rPr>
          <w:rFonts w:ascii="Times New Roman"/>
          <w:b w:val="false"/>
          <w:i w:val="false"/>
          <w:color w:val="000000"/>
          <w:sz w:val="28"/>
        </w:rPr>
        <w:t>
      6) использования физическими и юридическими лицами в целях воспроизводства племенных животных, не прошедших бонитировку (оценку);</w:t>
      </w:r>
    </w:p>
    <w:p>
      <w:pPr>
        <w:spacing w:after="0"/>
        <w:ind w:left="0"/>
        <w:jc w:val="both"/>
      </w:pPr>
      <w:r>
        <w:rPr>
          <w:rFonts w:ascii="Times New Roman"/>
          <w:b w:val="false"/>
          <w:i w:val="false"/>
          <w:color w:val="000000"/>
          <w:sz w:val="28"/>
        </w:rPr>
        <w:t>
      7) фальсификация физическими и юридическими лицами результатов бонитировки (оценки) племенных животных;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7" w:id="1513"/>
    <w:p>
      <w:pPr>
        <w:spacing w:after="0"/>
        <w:ind w:left="0"/>
        <w:jc w:val="both"/>
      </w:pPr>
      <w:r>
        <w:rPr>
          <w:rFonts w:ascii="Times New Roman"/>
          <w:b w:val="false"/>
          <w:i w:val="false"/>
          <w:color w:val="000000"/>
          <w:sz w:val="28"/>
        </w:rPr>
        <w:t xml:space="preserve">
      2. Несоблюдение физическими и юридическими лицами, осуществляющими деятельность в области племенного животноводства, подлежащую уведомлению, обязанностей,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племенном животноводстве", – </w:t>
      </w:r>
    </w:p>
    <w:bookmarkEnd w:id="151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на субъектов в области племенного животноводства либо без такового.</w:t>
      </w:r>
    </w:p>
    <w:bookmarkStart w:name="z1388" w:id="1514"/>
    <w:p>
      <w:pPr>
        <w:spacing w:after="0"/>
        <w:ind w:left="0"/>
        <w:jc w:val="both"/>
      </w:pPr>
      <w:r>
        <w:rPr>
          <w:rFonts w:ascii="Times New Roman"/>
          <w:b w:val="false"/>
          <w:i w:val="false"/>
          <w:color w:val="000000"/>
          <w:sz w:val="28"/>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 </w:t>
      </w:r>
    </w:p>
    <w:bookmarkEnd w:id="1514"/>
    <w:p>
      <w:pPr>
        <w:spacing w:after="0"/>
        <w:ind w:left="0"/>
        <w:jc w:val="both"/>
      </w:pPr>
      <w:r>
        <w:rPr>
          <w:rFonts w:ascii="Times New Roman"/>
          <w:b w:val="false"/>
          <w:i w:val="false"/>
          <w:color w:val="000000"/>
          <w:sz w:val="28"/>
        </w:rPr>
        <w:t>
      влекут запрещение деятельности в области племенного животноводства.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407 с изменениями, внесенными законами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407-1. Жестокое обращение с животными </w:t>
      </w:r>
    </w:p>
    <w:bookmarkStart w:name="z4680" w:id="1515"/>
    <w:p>
      <w:pPr>
        <w:spacing w:after="0"/>
        <w:ind w:left="0"/>
        <w:jc w:val="both"/>
      </w:pPr>
      <w:r>
        <w:rPr>
          <w:rFonts w:ascii="Times New Roman"/>
          <w:b w:val="false"/>
          <w:i w:val="false"/>
          <w:color w:val="000000"/>
          <w:sz w:val="28"/>
        </w:rPr>
        <w:t>
      1. Жестокое обращение с животными, если это деяние не содержит признаков уголовно наказуемого деяния, –</w:t>
      </w:r>
    </w:p>
    <w:bookmarkEnd w:id="1515"/>
    <w:bookmarkStart w:name="z4681" w:id="1516"/>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End w:id="1516"/>
    <w:bookmarkStart w:name="z4682" w:id="1517"/>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517"/>
    <w:bookmarkStart w:name="z4683" w:id="1518"/>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сорока месячных расчетных показателей.</w:t>
      </w:r>
    </w:p>
    <w:bookmarkEnd w:id="1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22 дополнена статьей 407-1 в соответствии с Законом РК от 30.12.2021 </w:t>
      </w:r>
      <w:r>
        <w:rPr>
          <w:rFonts w:ascii="Times New Roman"/>
          <w:b w:val="false"/>
          <w:i w:val="false"/>
          <w:color w:val="00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407-2. Нарушение законодательства Республики Казахстан в области ответственного обращения с животными</w:t>
      </w:r>
    </w:p>
    <w:bookmarkStart w:name="z4685" w:id="1519"/>
    <w:p>
      <w:pPr>
        <w:spacing w:after="0"/>
        <w:ind w:left="0"/>
        <w:jc w:val="both"/>
      </w:pPr>
      <w:r>
        <w:rPr>
          <w:rFonts w:ascii="Times New Roman"/>
          <w:b w:val="false"/>
          <w:i w:val="false"/>
          <w:color w:val="000000"/>
          <w:sz w:val="28"/>
        </w:rPr>
        <w:t>
      1. Нарушение установленных законодательством Республики Казахстан в области ответственного обращения с животными требований к:</w:t>
      </w:r>
    </w:p>
    <w:bookmarkEnd w:id="1519"/>
    <w:bookmarkStart w:name="z4686" w:id="1520"/>
    <w:p>
      <w:pPr>
        <w:spacing w:after="0"/>
        <w:ind w:left="0"/>
        <w:jc w:val="both"/>
      </w:pPr>
      <w:r>
        <w:rPr>
          <w:rFonts w:ascii="Times New Roman"/>
          <w:b w:val="false"/>
          <w:i w:val="false"/>
          <w:color w:val="000000"/>
          <w:sz w:val="28"/>
        </w:rPr>
        <w:t>
      1) отлову, временному содержанию и умерщвлению животных;</w:t>
      </w:r>
    </w:p>
    <w:bookmarkEnd w:id="1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вводится в действие с 01.09.2023 Законом РК от 30.12.2021 </w:t>
      </w:r>
      <w:r>
        <w:rPr>
          <w:rFonts w:ascii="Times New Roman"/>
          <w:b w:val="false"/>
          <w:i w:val="false"/>
          <w:color w:val="ff0000"/>
          <w:sz w:val="28"/>
        </w:rPr>
        <w:t>№ 99-VII</w:t>
      </w:r>
      <w:r>
        <w:rPr>
          <w:rFonts w:ascii="Times New Roman"/>
          <w:b w:val="false"/>
          <w:i w:val="false"/>
          <w:color w:val="ff0000"/>
          <w:sz w:val="28"/>
        </w:rPr>
        <w:t xml:space="preserve"> (текст исключен).;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3) приостановлено 01.01.2025 Законом РК от 30.12.2021 </w:t>
      </w:r>
      <w:r>
        <w:rPr>
          <w:rFonts w:ascii="Times New Roman"/>
          <w:b w:val="false"/>
          <w:i w:val="false"/>
          <w:color w:val="ff0000"/>
          <w:sz w:val="28"/>
        </w:rPr>
        <w:t>№ 99-VII</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содержанию животных в зоологических питомниках, приютах для животных, зоологических гостиницах, пунктах временного содержания животных, реабилитационных центрах для животных, передвижных зверинцах, контактных зоопарках, за исключением случаев, предусмотренных абзацем третьим подпункта 2) части первой </w:t>
      </w:r>
      <w:r>
        <w:rPr>
          <w:rFonts w:ascii="Times New Roman"/>
          <w:b w:val="false"/>
          <w:i w:val="false"/>
          <w:color w:val="000000"/>
          <w:sz w:val="28"/>
        </w:rPr>
        <w:t>статьи 406</w:t>
      </w:r>
      <w:r>
        <w:rPr>
          <w:rFonts w:ascii="Times New Roman"/>
          <w:b w:val="false"/>
          <w:i w:val="false"/>
          <w:color w:val="000000"/>
          <w:sz w:val="28"/>
        </w:rPr>
        <w:t xml:space="preserve"> настоящего Кодекса;</w:t>
      </w:r>
    </w:p>
    <w:bookmarkStart w:name="z4689" w:id="1521"/>
    <w:p>
      <w:pPr>
        <w:spacing w:after="0"/>
        <w:ind w:left="0"/>
        <w:jc w:val="both"/>
      </w:pPr>
      <w:r>
        <w:rPr>
          <w:rFonts w:ascii="Times New Roman"/>
          <w:b w:val="false"/>
          <w:i w:val="false"/>
          <w:color w:val="000000"/>
          <w:sz w:val="28"/>
        </w:rPr>
        <w:t xml:space="preserve">
      4) содержанию и выгулу домашних животных; </w:t>
      </w:r>
    </w:p>
    <w:bookmarkEnd w:id="1521"/>
    <w:bookmarkStart w:name="z4690" w:id="1522"/>
    <w:p>
      <w:pPr>
        <w:spacing w:after="0"/>
        <w:ind w:left="0"/>
        <w:jc w:val="both"/>
      </w:pPr>
      <w:r>
        <w:rPr>
          <w:rFonts w:ascii="Times New Roman"/>
          <w:b w:val="false"/>
          <w:i w:val="false"/>
          <w:color w:val="000000"/>
          <w:sz w:val="28"/>
        </w:rPr>
        <w:t xml:space="preserve">
      5) перевозке животных, за исключением случаев, предусмотренных абзацем пятым подпункта 2) части первой </w:t>
      </w:r>
      <w:r>
        <w:rPr>
          <w:rFonts w:ascii="Times New Roman"/>
          <w:b w:val="false"/>
          <w:i w:val="false"/>
          <w:color w:val="000000"/>
          <w:sz w:val="28"/>
        </w:rPr>
        <w:t>статьи 406</w:t>
      </w:r>
      <w:r>
        <w:rPr>
          <w:rFonts w:ascii="Times New Roman"/>
          <w:b w:val="false"/>
          <w:i w:val="false"/>
          <w:color w:val="000000"/>
          <w:sz w:val="28"/>
        </w:rPr>
        <w:t xml:space="preserve">, частями 2-1 и четвертой </w:t>
      </w:r>
      <w:r>
        <w:rPr>
          <w:rFonts w:ascii="Times New Roman"/>
          <w:b w:val="false"/>
          <w:i w:val="false"/>
          <w:color w:val="000000"/>
          <w:sz w:val="28"/>
        </w:rPr>
        <w:t>статьи 571</w:t>
      </w:r>
      <w:r>
        <w:rPr>
          <w:rFonts w:ascii="Times New Roman"/>
          <w:b w:val="false"/>
          <w:i w:val="false"/>
          <w:color w:val="000000"/>
          <w:sz w:val="28"/>
        </w:rPr>
        <w:t xml:space="preserve"> настоящего Кодекса, –</w:t>
      </w:r>
    </w:p>
    <w:bookmarkEnd w:id="1522"/>
    <w:bookmarkStart w:name="z4691" w:id="152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на юридических лиц – в размере тридцати месячных расчетных показателей.</w:t>
      </w:r>
    </w:p>
    <w:bookmarkEnd w:id="1523"/>
    <w:bookmarkStart w:name="z4692" w:id="152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524"/>
    <w:bookmarkStart w:name="z4693" w:id="1525"/>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на юридических лиц – в размере сорока месячных расчетных показателей.</w:t>
      </w:r>
    </w:p>
    <w:bookmarkEnd w:id="1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22 дополнена статьей 407-2 в соответствии с Законом РК от 30.12.2021 </w:t>
      </w:r>
      <w:r>
        <w:rPr>
          <w:rFonts w:ascii="Times New Roman"/>
          <w:b w:val="false"/>
          <w:i w:val="false"/>
          <w:color w:val="00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408. Нарушение правил выпаса сельскохозяйственных животных</w:t>
      </w:r>
    </w:p>
    <w:bookmarkStart w:name="z1390" w:id="1526"/>
    <w:p>
      <w:pPr>
        <w:spacing w:after="0"/>
        <w:ind w:left="0"/>
        <w:jc w:val="both"/>
      </w:pPr>
      <w:r>
        <w:rPr>
          <w:rFonts w:ascii="Times New Roman"/>
          <w:b w:val="false"/>
          <w:i w:val="false"/>
          <w:color w:val="000000"/>
          <w:sz w:val="28"/>
        </w:rPr>
        <w:t>
      1. Нарушение установленных местными представительными органами областей, городов республиканского значения, столицы правил выпаса сельскохозяйственных животных –</w:t>
      </w:r>
    </w:p>
    <w:bookmarkEnd w:id="1526"/>
    <w:bookmarkStart w:name="z24" w:id="1527"/>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End w:id="1527"/>
    <w:bookmarkStart w:name="z25" w:id="1528"/>
    <w:p>
      <w:pPr>
        <w:spacing w:after="0"/>
        <w:ind w:left="0"/>
        <w:jc w:val="both"/>
      </w:pPr>
      <w:r>
        <w:rPr>
          <w:rFonts w:ascii="Times New Roman"/>
          <w:b w:val="false"/>
          <w:i w:val="false"/>
          <w:color w:val="000000"/>
          <w:sz w:val="28"/>
        </w:rPr>
        <w:t>
      2. То же действие, повлекшее причинение ущерба имуществу физических лиц, –</w:t>
      </w:r>
    </w:p>
    <w:bookmarkEnd w:id="1528"/>
    <w:bookmarkStart w:name="z26" w:id="152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1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408 - в редакции Закона РК от 30.12.2021 </w:t>
      </w:r>
      <w:r>
        <w:rPr>
          <w:rFonts w:ascii="Times New Roman"/>
          <w:b w:val="false"/>
          <w:i w:val="false"/>
          <w:color w:val="00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408-1. Нарушение законодательства Республики Казахстан в области производства органической продукции</w:t>
      </w:r>
    </w:p>
    <w:bookmarkStart w:name="z2022" w:id="1530"/>
    <w:p>
      <w:pPr>
        <w:spacing w:after="0"/>
        <w:ind w:left="0"/>
        <w:jc w:val="both"/>
      </w:pPr>
      <w:r>
        <w:rPr>
          <w:rFonts w:ascii="Times New Roman"/>
          <w:b w:val="false"/>
          <w:i w:val="false"/>
          <w:color w:val="000000"/>
          <w:sz w:val="28"/>
        </w:rPr>
        <w:t>
      1. Нарушение законодательства Республики Казахстан в области производства органической продукции, совершенное в виде выпуска и реализации органической продукции, не соответствующей требованиям законодательства Республики Казахстан в области производства органической продукции, –</w:t>
      </w:r>
    </w:p>
    <w:bookmarkEnd w:id="1530"/>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412" w:id="1531"/>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531"/>
    <w:p>
      <w:pPr>
        <w:spacing w:after="0"/>
        <w:ind w:left="0"/>
        <w:jc w:val="both"/>
      </w:pPr>
      <w:r>
        <w:rPr>
          <w:rFonts w:ascii="Times New Roman"/>
          <w:b w:val="false"/>
          <w:i w:val="false"/>
          <w:color w:val="000000"/>
          <w:sz w:val="28"/>
        </w:rPr>
        <w:t>
      влечет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22 дополнена статьей 408-1 в соответствии с Законом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92" w:id="1532"/>
    <w:p>
      <w:pPr>
        <w:spacing w:after="0"/>
        <w:ind w:left="0"/>
        <w:jc w:val="left"/>
      </w:pPr>
      <w:r>
        <w:rPr>
          <w:rFonts w:ascii="Times New Roman"/>
          <w:b/>
          <w:i w:val="false"/>
          <w:color w:val="000000"/>
        </w:rPr>
        <w:t xml:space="preserve"> Глава 23. АДМИНИСТРАТИВНЫЕ ПРАВОНАРУШЕНИЯ В ОБЛАСТИ</w:t>
      </w:r>
      <w:r>
        <w:br/>
      </w:r>
      <w:r>
        <w:rPr>
          <w:rFonts w:ascii="Times New Roman"/>
          <w:b/>
          <w:i w:val="false"/>
          <w:color w:val="000000"/>
        </w:rPr>
        <w:t>ОБРАЗОВАНИЯ, ФИЗИЧЕСКОЙ КУЛЬТУРЫ И СПОРТА</w:t>
      </w:r>
    </w:p>
    <w:bookmarkEnd w:id="1532"/>
    <w:p>
      <w:pPr>
        <w:spacing w:after="0"/>
        <w:ind w:left="0"/>
        <w:jc w:val="both"/>
      </w:pPr>
      <w:r>
        <w:rPr>
          <w:rFonts w:ascii="Times New Roman"/>
          <w:b w:val="false"/>
          <w:i w:val="false"/>
          <w:color w:val="ff0000"/>
          <w:sz w:val="28"/>
        </w:rPr>
        <w:t>
      Сноска. Заголовок главы 23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p>
      <w:pPr>
        <w:spacing w:after="0"/>
        <w:ind w:left="0"/>
        <w:jc w:val="both"/>
      </w:pPr>
      <w:r>
        <w:rPr>
          <w:rFonts w:ascii="Times New Roman"/>
          <w:b/>
          <w:i w:val="false"/>
          <w:color w:val="000000"/>
          <w:sz w:val="28"/>
        </w:rPr>
        <w:t>Статья 409. Нарушение законодательства Республики Казахстан в области образования, физической культуры и спорта</w:t>
      </w:r>
    </w:p>
    <w:p>
      <w:pPr>
        <w:spacing w:after="0"/>
        <w:ind w:left="0"/>
        <w:jc w:val="both"/>
      </w:pPr>
      <w:bookmarkStart w:name="z1394" w:id="1533"/>
      <w:r>
        <w:rPr>
          <w:rFonts w:ascii="Times New Roman"/>
          <w:b w:val="false"/>
          <w:i w:val="false"/>
          <w:color w:val="ff0000"/>
          <w:sz w:val="28"/>
        </w:rPr>
        <w:t>
      Сноска. Заголовок статьи 409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End w:id="15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Исключен Законом РК от 27.12.2019 </w:t>
      </w:r>
      <w:r>
        <w:rPr>
          <w:rFonts w:ascii="Times New Roman"/>
          <w:b w:val="false"/>
          <w:i w:val="false"/>
          <w:color w:val="000000"/>
          <w:sz w:val="28"/>
        </w:rPr>
        <w:t>№ 294-VІ</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95" w:id="1534"/>
    <w:p>
      <w:pPr>
        <w:spacing w:after="0"/>
        <w:ind w:left="0"/>
        <w:jc w:val="both"/>
      </w:pPr>
      <w:r>
        <w:rPr>
          <w:rFonts w:ascii="Times New Roman"/>
          <w:b w:val="false"/>
          <w:i w:val="false"/>
          <w:color w:val="000000"/>
          <w:sz w:val="28"/>
        </w:rPr>
        <w:t xml:space="preserve">
      2. Невыполнение или ненадлежащее выполнение обязанностей, предусмотренных законодательством Республики Казахстан в области образования, родителями или иными законными представителями – </w:t>
      </w:r>
    </w:p>
    <w:bookmarkEnd w:id="1534"/>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396" w:id="1535"/>
    <w:p>
      <w:pPr>
        <w:spacing w:after="0"/>
        <w:ind w:left="0"/>
        <w:jc w:val="both"/>
      </w:pPr>
      <w:r>
        <w:rPr>
          <w:rFonts w:ascii="Times New Roman"/>
          <w:b w:val="false"/>
          <w:i w:val="false"/>
          <w:color w:val="000000"/>
          <w:sz w:val="28"/>
        </w:rPr>
        <w:t xml:space="preserve">
      3. Невыполнение или ненадлежащее выполнение обязанностей руководителем или иным должностным лицом организации образования вследствие небрежного или недобросовестного отношения к ним, если это повлекло причинение легкого вреда здоровью воспитанников, обучающихся и работников организаций образования во время учебного и воспитательного процесса, – </w:t>
      </w:r>
    </w:p>
    <w:bookmarkEnd w:id="1535"/>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7" w:id="1536"/>
    <w:p>
      <w:pPr>
        <w:spacing w:after="0"/>
        <w:ind w:left="0"/>
        <w:jc w:val="both"/>
      </w:pPr>
      <w:r>
        <w:rPr>
          <w:rFonts w:ascii="Times New Roman"/>
          <w:b w:val="false"/>
          <w:i w:val="false"/>
          <w:color w:val="000000"/>
          <w:sz w:val="28"/>
        </w:rPr>
        <w:t>
      4. Нарушение организациями образования требований, совершенных в виде:</w:t>
      </w:r>
    </w:p>
    <w:bookmarkEnd w:id="1536"/>
    <w:p>
      <w:pPr>
        <w:spacing w:after="0"/>
        <w:ind w:left="0"/>
        <w:jc w:val="both"/>
      </w:pPr>
      <w:r>
        <w:rPr>
          <w:rFonts w:ascii="Times New Roman"/>
          <w:b w:val="false"/>
          <w:i w:val="false"/>
          <w:color w:val="000000"/>
          <w:sz w:val="28"/>
        </w:rPr>
        <w:t>
      1) несоблюдения типовых правил деятельности организаций образования;</w:t>
      </w:r>
    </w:p>
    <w:p>
      <w:pPr>
        <w:spacing w:after="0"/>
        <w:ind w:left="0"/>
        <w:jc w:val="both"/>
      </w:pPr>
      <w:r>
        <w:rPr>
          <w:rFonts w:ascii="Times New Roman"/>
          <w:b w:val="false"/>
          <w:i w:val="false"/>
          <w:color w:val="000000"/>
          <w:sz w:val="28"/>
        </w:rPr>
        <w:t>
      2) несоблюдения типовых правил приема в организации образования;</w:t>
      </w:r>
    </w:p>
    <w:p>
      <w:pPr>
        <w:spacing w:after="0"/>
        <w:ind w:left="0"/>
        <w:jc w:val="both"/>
      </w:pPr>
      <w:r>
        <w:rPr>
          <w:rFonts w:ascii="Times New Roman"/>
          <w:b w:val="false"/>
          <w:i w:val="false"/>
          <w:color w:val="000000"/>
          <w:sz w:val="28"/>
        </w:rPr>
        <w:t>
      3) несоблюдения типовых правил перевода и восстановления обучающихся по типам организации образования;</w:t>
      </w:r>
    </w:p>
    <w:p>
      <w:pPr>
        <w:spacing w:after="0"/>
        <w:ind w:left="0"/>
        <w:jc w:val="both"/>
      </w:pPr>
      <w:r>
        <w:rPr>
          <w:rFonts w:ascii="Times New Roman"/>
          <w:b w:val="false"/>
          <w:i w:val="false"/>
          <w:color w:val="000000"/>
          <w:sz w:val="28"/>
        </w:rPr>
        <w:t>
      4) несоблюдения типовых правил предоставления академических отпусков обучающимся в организациях образования;</w:t>
      </w:r>
    </w:p>
    <w:p>
      <w:pPr>
        <w:spacing w:after="0"/>
        <w:ind w:left="0"/>
        <w:jc w:val="both"/>
      </w:pPr>
      <w:r>
        <w:rPr>
          <w:rFonts w:ascii="Times New Roman"/>
          <w:b w:val="false"/>
          <w:i w:val="false"/>
          <w:color w:val="000000"/>
          <w:sz w:val="28"/>
        </w:rPr>
        <w:t xml:space="preserve">
      5) несоблюдения типовых правил конкурсного замещения должностей профессорско-преподавательского состава и научных работников высших учебных заведений, – </w:t>
      </w:r>
    </w:p>
    <w:p>
      <w:pPr>
        <w:spacing w:after="0"/>
        <w:ind w:left="0"/>
        <w:jc w:val="both"/>
      </w:pPr>
      <w:r>
        <w:rPr>
          <w:rFonts w:ascii="Times New Roman"/>
          <w:b w:val="false"/>
          <w:i w:val="false"/>
          <w:color w:val="000000"/>
          <w:sz w:val="28"/>
        </w:rPr>
        <w:t>
      влечет штраф на должностных лиц в размере десяти,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 с приостановлением действия лицензии.</w:t>
      </w:r>
    </w:p>
    <w:bookmarkStart w:name="z4720" w:id="1537"/>
    <w:p>
      <w:pPr>
        <w:spacing w:after="0"/>
        <w:ind w:left="0"/>
        <w:jc w:val="both"/>
      </w:pPr>
      <w:r>
        <w:rPr>
          <w:rFonts w:ascii="Times New Roman"/>
          <w:b w:val="false"/>
          <w:i w:val="false"/>
          <w:color w:val="000000"/>
          <w:sz w:val="28"/>
        </w:rPr>
        <w:t>
      4-1. Необеспечение учредителем (учредителями) организации высшего и (или) послевузовского образования в срок, установленный законом Республики Казахстан, перевода обучающихся для продолжения обучения и передачи их личных дел в другие организации высшего и (или) послевузовского образования и (или) передачи личных дел лиц, не завершивших образование или не прошедших итоговую аттестацию, а также личных дел и копий документов об образовании лиц, завершивших обучение в организации образования в предыдущие годы, в соответствующий государственный архив в случае лишения (отзыва), прекращения действия лицензии и (или) приложения к лицензии на занятие образовательной деятельностью или ликвидации организации образования высшего и (или) послевузовского образования –</w:t>
      </w:r>
    </w:p>
    <w:bookmarkEnd w:id="1537"/>
    <w:bookmarkStart w:name="z4721" w:id="1538"/>
    <w:p>
      <w:pPr>
        <w:spacing w:after="0"/>
        <w:ind w:left="0"/>
        <w:jc w:val="both"/>
      </w:pPr>
      <w:r>
        <w:rPr>
          <w:rFonts w:ascii="Times New Roman"/>
          <w:b w:val="false"/>
          <w:i w:val="false"/>
          <w:color w:val="000000"/>
          <w:sz w:val="28"/>
        </w:rPr>
        <w:t>
      влечет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End w:id="1538"/>
    <w:bookmarkStart w:name="z4722" w:id="1539"/>
    <w:p>
      <w:pPr>
        <w:spacing w:after="0"/>
        <w:ind w:left="0"/>
        <w:jc w:val="both"/>
      </w:pPr>
      <w:r>
        <w:rPr>
          <w:rFonts w:ascii="Times New Roman"/>
          <w:b w:val="false"/>
          <w:i w:val="false"/>
          <w:color w:val="000000"/>
          <w:sz w:val="28"/>
        </w:rPr>
        <w:t>
      4-2. Действие (бездействие), предусмотренное частью 4-1 настоящей статьи, совершенное повторно в течение года после наложения административного взыскания, –</w:t>
      </w:r>
    </w:p>
    <w:bookmarkEnd w:id="1539"/>
    <w:bookmarkStart w:name="z4723" w:id="1540"/>
    <w:p>
      <w:pPr>
        <w:spacing w:after="0"/>
        <w:ind w:left="0"/>
        <w:jc w:val="both"/>
      </w:pPr>
      <w:r>
        <w:rPr>
          <w:rFonts w:ascii="Times New Roman"/>
          <w:b w:val="false"/>
          <w:i w:val="false"/>
          <w:color w:val="000000"/>
          <w:sz w:val="28"/>
        </w:rPr>
        <w:t>
      влечет штраф на физических лиц в размере ста пятидесяти,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семисот месячных расчетных показателей.</w:t>
      </w:r>
    </w:p>
    <w:bookmarkEnd w:id="1540"/>
    <w:bookmarkStart w:name="z1398" w:id="1541"/>
    <w:p>
      <w:pPr>
        <w:spacing w:after="0"/>
        <w:ind w:left="0"/>
        <w:jc w:val="both"/>
      </w:pPr>
      <w:r>
        <w:rPr>
          <w:rFonts w:ascii="Times New Roman"/>
          <w:b w:val="false"/>
          <w:i w:val="false"/>
          <w:color w:val="000000"/>
          <w:sz w:val="28"/>
        </w:rPr>
        <w:t xml:space="preserve">
      5. Создание и деятельность организационных структур политических партий в организациях образования – </w:t>
      </w:r>
    </w:p>
    <w:bookmarkEnd w:id="1541"/>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399" w:id="1542"/>
    <w:p>
      <w:pPr>
        <w:spacing w:after="0"/>
        <w:ind w:left="0"/>
        <w:jc w:val="both"/>
      </w:pPr>
      <w:r>
        <w:rPr>
          <w:rFonts w:ascii="Times New Roman"/>
          <w:b w:val="false"/>
          <w:i w:val="false"/>
          <w:color w:val="000000"/>
          <w:sz w:val="28"/>
        </w:rPr>
        <w:t xml:space="preserve">
      6. Несоответствие предоставляемых образовательных услуг требованиям государственного общеобязательного стандарта образования, а также иные нарушения требований государственных общеобязательных стандартов образования - </w:t>
      </w:r>
    </w:p>
    <w:bookmarkEnd w:id="1542"/>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 лицензии.</w:t>
      </w:r>
    </w:p>
    <w:bookmarkStart w:name="z1400" w:id="1543"/>
    <w:p>
      <w:pPr>
        <w:spacing w:after="0"/>
        <w:ind w:left="0"/>
        <w:jc w:val="both"/>
      </w:pPr>
      <w:r>
        <w:rPr>
          <w:rFonts w:ascii="Times New Roman"/>
          <w:b w:val="false"/>
          <w:i w:val="false"/>
          <w:color w:val="000000"/>
          <w:sz w:val="28"/>
        </w:rPr>
        <w:t xml:space="preserve">
      7. Действия (бездействие), предусмотренные частями первой – шестой настоящей статьи, совершенные повторно в течение года после наложения административного взыскания, – </w:t>
      </w:r>
    </w:p>
    <w:bookmarkEnd w:id="1543"/>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лишением разрешительного документа.</w:t>
      </w:r>
    </w:p>
    <w:bookmarkStart w:name="z3611" w:id="1544"/>
    <w:p>
      <w:pPr>
        <w:spacing w:after="0"/>
        <w:ind w:left="0"/>
        <w:jc w:val="both"/>
      </w:pPr>
      <w:r>
        <w:rPr>
          <w:rFonts w:ascii="Times New Roman"/>
          <w:b w:val="false"/>
          <w:i w:val="false"/>
          <w:color w:val="000000"/>
          <w:sz w:val="28"/>
        </w:rPr>
        <w:t>
      7-1. Действие,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наложения административного взыскания, –</w:t>
      </w:r>
    </w:p>
    <w:bookmarkEnd w:id="1544"/>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приостановлением деятельности.</w:t>
      </w:r>
    </w:p>
    <w:bookmarkStart w:name="z4043" w:id="1545"/>
    <w:p>
      <w:pPr>
        <w:spacing w:after="0"/>
        <w:ind w:left="0"/>
        <w:jc w:val="both"/>
      </w:pPr>
      <w:r>
        <w:rPr>
          <w:rFonts w:ascii="Times New Roman"/>
          <w:b w:val="false"/>
          <w:i w:val="false"/>
          <w:color w:val="000000"/>
          <w:sz w:val="28"/>
        </w:rPr>
        <w:t>
      7-2. Несоблюдение организациями образования требований по обеспечению доступа обучающихся и воспитанников к сети Интернет с использованием услуг операторов связи, предназначенных для ограничения доступа детей к информации, причиняющей вред их здоровью и развитию, –</w:t>
      </w:r>
    </w:p>
    <w:bookmarkEnd w:id="1545"/>
    <w:bookmarkStart w:name="z4044" w:id="1546"/>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1546"/>
    <w:bookmarkStart w:name="z4276" w:id="1547"/>
    <w:p>
      <w:pPr>
        <w:spacing w:after="0"/>
        <w:ind w:left="0"/>
        <w:jc w:val="both"/>
      </w:pPr>
      <w:r>
        <w:rPr>
          <w:rFonts w:ascii="Times New Roman"/>
          <w:b w:val="false"/>
          <w:i w:val="false"/>
          <w:color w:val="000000"/>
          <w:sz w:val="28"/>
        </w:rPr>
        <w:t>
      7-3. Нарушение законодательства Республики Казахстан о статусе педагога, совершенное в виде:</w:t>
      </w:r>
    </w:p>
    <w:bookmarkEnd w:id="1547"/>
    <w:bookmarkStart w:name="z4277" w:id="1548"/>
    <w:p>
      <w:pPr>
        <w:spacing w:after="0"/>
        <w:ind w:left="0"/>
        <w:jc w:val="both"/>
      </w:pPr>
      <w:r>
        <w:rPr>
          <w:rFonts w:ascii="Times New Roman"/>
          <w:b w:val="false"/>
          <w:i w:val="false"/>
          <w:color w:val="000000"/>
          <w:sz w:val="28"/>
        </w:rPr>
        <w:t>
      1) привлечения педагога к видам работ, не связанным с профессиональными обязанностями, за исключением случаев, предусмотренных законами Республики Казахстан;</w:t>
      </w:r>
    </w:p>
    <w:bookmarkEnd w:id="1548"/>
    <w:bookmarkStart w:name="z4278" w:id="1549"/>
    <w:p>
      <w:pPr>
        <w:spacing w:after="0"/>
        <w:ind w:left="0"/>
        <w:jc w:val="both"/>
      </w:pPr>
      <w:r>
        <w:rPr>
          <w:rFonts w:ascii="Times New Roman"/>
          <w:b w:val="false"/>
          <w:i w:val="false"/>
          <w:color w:val="000000"/>
          <w:sz w:val="28"/>
        </w:rPr>
        <w:t>
      2) истребования у педагога отчетности либо информации, не предусмотренной законодательством Республики Казахстан в области образования;</w:t>
      </w:r>
    </w:p>
    <w:bookmarkEnd w:id="1549"/>
    <w:bookmarkStart w:name="z4279" w:id="1550"/>
    <w:p>
      <w:pPr>
        <w:spacing w:after="0"/>
        <w:ind w:left="0"/>
        <w:jc w:val="both"/>
      </w:pPr>
      <w:r>
        <w:rPr>
          <w:rFonts w:ascii="Times New Roman"/>
          <w:b w:val="false"/>
          <w:i w:val="false"/>
          <w:color w:val="000000"/>
          <w:sz w:val="28"/>
        </w:rPr>
        <w:t>
      3) проведения проверки, не предусмотренной законами Республики Казахстан;</w:t>
      </w:r>
    </w:p>
    <w:bookmarkEnd w:id="1550"/>
    <w:bookmarkStart w:name="z4280" w:id="1551"/>
    <w:p>
      <w:pPr>
        <w:spacing w:after="0"/>
        <w:ind w:left="0"/>
        <w:jc w:val="both"/>
      </w:pPr>
      <w:r>
        <w:rPr>
          <w:rFonts w:ascii="Times New Roman"/>
          <w:b w:val="false"/>
          <w:i w:val="false"/>
          <w:color w:val="000000"/>
          <w:sz w:val="28"/>
        </w:rPr>
        <w:t>
      4) возложения на педагога обязанности по приобретению товаров и услуг;</w:t>
      </w:r>
    </w:p>
    <w:bookmarkEnd w:id="1551"/>
    <w:bookmarkStart w:name="z4281" w:id="1552"/>
    <w:p>
      <w:pPr>
        <w:spacing w:after="0"/>
        <w:ind w:left="0"/>
        <w:jc w:val="both"/>
      </w:pPr>
      <w:r>
        <w:rPr>
          <w:rFonts w:ascii="Times New Roman"/>
          <w:b w:val="false"/>
          <w:i w:val="false"/>
          <w:color w:val="000000"/>
          <w:sz w:val="28"/>
        </w:rPr>
        <w:t>
      5) привлечения педагога государственной организации среднего образования при осуществлении им профессиональной деятельности к проведению мероприятий негосударственных организаций, –</w:t>
      </w:r>
    </w:p>
    <w:bookmarkEnd w:id="1552"/>
    <w:bookmarkStart w:name="z4282" w:id="1553"/>
    <w:p>
      <w:pPr>
        <w:spacing w:after="0"/>
        <w:ind w:left="0"/>
        <w:jc w:val="both"/>
      </w:pPr>
      <w:r>
        <w:rPr>
          <w:rFonts w:ascii="Times New Roman"/>
          <w:b w:val="false"/>
          <w:i w:val="false"/>
          <w:color w:val="000000"/>
          <w:sz w:val="28"/>
        </w:rPr>
        <w:t>
      влечет предупреждение.</w:t>
      </w:r>
    </w:p>
    <w:bookmarkEnd w:id="1553"/>
    <w:bookmarkStart w:name="z4283" w:id="1554"/>
    <w:p>
      <w:pPr>
        <w:spacing w:after="0"/>
        <w:ind w:left="0"/>
        <w:jc w:val="both"/>
      </w:pPr>
      <w:r>
        <w:rPr>
          <w:rFonts w:ascii="Times New Roman"/>
          <w:b w:val="false"/>
          <w:i w:val="false"/>
          <w:color w:val="000000"/>
          <w:sz w:val="28"/>
        </w:rPr>
        <w:t>
      7-4. Действие, предусмотренное частью 7-3 настоящей статьи, совершенное повторно в течение года после наложения административного взыскания, –</w:t>
      </w:r>
    </w:p>
    <w:bookmarkEnd w:id="1554"/>
    <w:bookmarkStart w:name="z4284" w:id="1555"/>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End w:id="1555"/>
    <w:bookmarkStart w:name="z4285" w:id="1556"/>
    <w:p>
      <w:pPr>
        <w:spacing w:after="0"/>
        <w:ind w:left="0"/>
        <w:jc w:val="both"/>
      </w:pPr>
      <w:r>
        <w:rPr>
          <w:rFonts w:ascii="Times New Roman"/>
          <w:b w:val="false"/>
          <w:i w:val="false"/>
          <w:color w:val="000000"/>
          <w:sz w:val="28"/>
        </w:rPr>
        <w:t>
      7-5. Допуск к профессиональной деятельности педагога лиц:</w:t>
      </w:r>
    </w:p>
    <w:bookmarkEnd w:id="1556"/>
    <w:bookmarkStart w:name="z4286" w:id="1557"/>
    <w:p>
      <w:pPr>
        <w:spacing w:after="0"/>
        <w:ind w:left="0"/>
        <w:jc w:val="both"/>
      </w:pPr>
      <w:r>
        <w:rPr>
          <w:rFonts w:ascii="Times New Roman"/>
          <w:b w:val="false"/>
          <w:i w:val="false"/>
          <w:color w:val="000000"/>
          <w:sz w:val="28"/>
        </w:rPr>
        <w:t>
      1) лишенных права осуществлять профессиональную деятельность педагога в соответствии со вступившим в законную силу приговором суда;</w:t>
      </w:r>
    </w:p>
    <w:bookmarkEnd w:id="1557"/>
    <w:bookmarkStart w:name="z4287" w:id="1558"/>
    <w:p>
      <w:pPr>
        <w:spacing w:after="0"/>
        <w:ind w:left="0"/>
        <w:jc w:val="both"/>
      </w:pPr>
      <w:r>
        <w:rPr>
          <w:rFonts w:ascii="Times New Roman"/>
          <w:b w:val="false"/>
          <w:i w:val="false"/>
          <w:color w:val="000000"/>
          <w:sz w:val="28"/>
        </w:rPr>
        <w:t>
      2) признанных недееспособными или ограниченно дееспособными в порядке, установленном законами Республики Казахстан;</w:t>
      </w:r>
    </w:p>
    <w:bookmarkEnd w:id="1558"/>
    <w:bookmarkStart w:name="z4288" w:id="1559"/>
    <w:p>
      <w:pPr>
        <w:spacing w:after="0"/>
        <w:ind w:left="0"/>
        <w:jc w:val="both"/>
      </w:pPr>
      <w:r>
        <w:rPr>
          <w:rFonts w:ascii="Times New Roman"/>
          <w:b w:val="false"/>
          <w:i w:val="false"/>
          <w:color w:val="000000"/>
          <w:sz w:val="28"/>
        </w:rPr>
        <w:t>
      3) имеющих медицинские противопоказания, состоящих на психиатрическом и (или) наркологическом учете;</w:t>
      </w:r>
    </w:p>
    <w:bookmarkEnd w:id="1559"/>
    <w:bookmarkStart w:name="z4289" w:id="1560"/>
    <w:p>
      <w:pPr>
        <w:spacing w:after="0"/>
        <w:ind w:left="0"/>
        <w:jc w:val="both"/>
      </w:pPr>
      <w:r>
        <w:rPr>
          <w:rFonts w:ascii="Times New Roman"/>
          <w:b w:val="false"/>
          <w:i w:val="false"/>
          <w:color w:val="000000"/>
          <w:sz w:val="28"/>
        </w:rPr>
        <w:t>
      4) не имеющих документов о техническом и профессиональном, послесреднем, высшем или послевузовском образовании;</w:t>
      </w:r>
    </w:p>
    <w:bookmarkEnd w:id="1560"/>
    <w:bookmarkStart w:name="z4290" w:id="1561"/>
    <w:p>
      <w:pPr>
        <w:spacing w:after="0"/>
        <w:ind w:left="0"/>
        <w:jc w:val="both"/>
      </w:pPr>
      <w:r>
        <w:rPr>
          <w:rFonts w:ascii="Times New Roman"/>
          <w:b w:val="false"/>
          <w:i w:val="false"/>
          <w:color w:val="000000"/>
          <w:sz w:val="28"/>
        </w:rPr>
        <w:t>
      5) имеющих иные ограничения, предусмотренные Трудовым кодексом Республики Казахстан, –</w:t>
      </w:r>
    </w:p>
    <w:bookmarkEnd w:id="1561"/>
    <w:bookmarkStart w:name="z4291" w:id="1562"/>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End w:id="1562"/>
    <w:bookmarkStart w:name="z4292" w:id="1563"/>
    <w:p>
      <w:pPr>
        <w:spacing w:after="0"/>
        <w:ind w:left="0"/>
        <w:jc w:val="both"/>
      </w:pPr>
      <w:r>
        <w:rPr>
          <w:rFonts w:ascii="Times New Roman"/>
          <w:b w:val="false"/>
          <w:i w:val="false"/>
          <w:color w:val="000000"/>
          <w:sz w:val="28"/>
        </w:rPr>
        <w:t>
      7-6. Проявление неуважения к педагогу при исполнении им своих должностных обязанностей, выраженное в нецензурной брани, непристойном поведении, оскорбительном приставании, демонстрации неприличных жестов (знаков), предметов, в том числе с использованием средств массовой информации или сетей телекоммуникаций, –</w:t>
      </w:r>
    </w:p>
    <w:bookmarkEnd w:id="1563"/>
    <w:bookmarkStart w:name="z4293" w:id="1564"/>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w:t>
      </w:r>
    </w:p>
    <w:bookmarkEnd w:id="1564"/>
    <w:bookmarkStart w:name="z4294" w:id="1565"/>
    <w:p>
      <w:pPr>
        <w:spacing w:after="0"/>
        <w:ind w:left="0"/>
        <w:jc w:val="both"/>
      </w:pPr>
      <w:r>
        <w:rPr>
          <w:rFonts w:ascii="Times New Roman"/>
          <w:b w:val="false"/>
          <w:i w:val="false"/>
          <w:color w:val="000000"/>
          <w:sz w:val="28"/>
        </w:rPr>
        <w:t>
      7-7. Действия, предусмотренные частью 7-6 настоящей статьи, совершенные несовершеннолетними в возрасте от двенадцати до шестнадцати лет, –</w:t>
      </w:r>
    </w:p>
    <w:bookmarkEnd w:id="1565"/>
    <w:bookmarkStart w:name="z4295" w:id="1566"/>
    <w:p>
      <w:pPr>
        <w:spacing w:after="0"/>
        <w:ind w:left="0"/>
        <w:jc w:val="both"/>
      </w:pPr>
      <w:r>
        <w:rPr>
          <w:rFonts w:ascii="Times New Roman"/>
          <w:b w:val="false"/>
          <w:i w:val="false"/>
          <w:color w:val="000000"/>
          <w:sz w:val="28"/>
        </w:rPr>
        <w:t>
      влекут штраф на родителей или лиц, их заменяющих, в размере двадцати месячных расчетных показателей.</w:t>
      </w:r>
    </w:p>
    <w:bookmarkEnd w:id="1566"/>
    <w:bookmarkStart w:name="z4296" w:id="1567"/>
    <w:p>
      <w:pPr>
        <w:spacing w:after="0"/>
        <w:ind w:left="0"/>
        <w:jc w:val="both"/>
      </w:pPr>
      <w:r>
        <w:rPr>
          <w:rFonts w:ascii="Times New Roman"/>
          <w:b w:val="false"/>
          <w:i w:val="false"/>
          <w:color w:val="000000"/>
          <w:sz w:val="28"/>
        </w:rPr>
        <w:t>
      7-8. Действия, предусмотренные частью 7-6 настоящей статьи, совершенные повторно в течение года после наложения административного взыскания, –</w:t>
      </w:r>
    </w:p>
    <w:bookmarkEnd w:id="1567"/>
    <w:bookmarkStart w:name="z4297" w:id="1568"/>
    <w:p>
      <w:pPr>
        <w:spacing w:after="0"/>
        <w:ind w:left="0"/>
        <w:jc w:val="both"/>
      </w:pPr>
      <w:r>
        <w:rPr>
          <w:rFonts w:ascii="Times New Roman"/>
          <w:b w:val="false"/>
          <w:i w:val="false"/>
          <w:color w:val="000000"/>
          <w:sz w:val="28"/>
        </w:rPr>
        <w:t>
      влекут штраф на физических лиц в размере сорока месячных расчетных показателей либо административный арест на срок до пяти суток.</w:t>
      </w:r>
    </w:p>
    <w:bookmarkEnd w:id="1568"/>
    <w:bookmarkStart w:name="z4298" w:id="1569"/>
    <w:p>
      <w:pPr>
        <w:spacing w:after="0"/>
        <w:ind w:left="0"/>
        <w:jc w:val="both"/>
      </w:pPr>
      <w:r>
        <w:rPr>
          <w:rFonts w:ascii="Times New Roman"/>
          <w:b w:val="false"/>
          <w:i w:val="false"/>
          <w:color w:val="000000"/>
          <w:sz w:val="28"/>
        </w:rPr>
        <w:t>
      7-9. Действия, предусмотренные частью 7-7 настоящей статьи, совершенные повторно в течение года после наложения административного взыскания, –</w:t>
      </w:r>
    </w:p>
    <w:bookmarkEnd w:id="1569"/>
    <w:bookmarkStart w:name="z4299" w:id="1570"/>
    <w:p>
      <w:pPr>
        <w:spacing w:after="0"/>
        <w:ind w:left="0"/>
        <w:jc w:val="both"/>
      </w:pPr>
      <w:r>
        <w:rPr>
          <w:rFonts w:ascii="Times New Roman"/>
          <w:b w:val="false"/>
          <w:i w:val="false"/>
          <w:color w:val="000000"/>
          <w:sz w:val="28"/>
        </w:rPr>
        <w:t>
      влекут штраф на родителей или лиц, их заменяющих, в размере тридцати месячных расчетных показателей.</w:t>
      </w:r>
    </w:p>
    <w:bookmarkEnd w:id="1570"/>
    <w:bookmarkStart w:name="z3262" w:id="1571"/>
    <w:p>
      <w:pPr>
        <w:spacing w:after="0"/>
        <w:ind w:left="0"/>
        <w:jc w:val="both"/>
      </w:pPr>
      <w:r>
        <w:rPr>
          <w:rFonts w:ascii="Times New Roman"/>
          <w:b w:val="false"/>
          <w:i w:val="false"/>
          <w:color w:val="000000"/>
          <w:sz w:val="28"/>
        </w:rPr>
        <w:t>
      8. Несоблюдение требований по обеспечению спортивным инвентарем и оборудованием мест проведения занятий и соревнований –</w:t>
      </w:r>
    </w:p>
    <w:bookmarkEnd w:id="1571"/>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263" w:id="1572"/>
    <w:p>
      <w:pPr>
        <w:spacing w:after="0"/>
        <w:ind w:left="0"/>
        <w:jc w:val="both"/>
      </w:pPr>
      <w:r>
        <w:rPr>
          <w:rFonts w:ascii="Times New Roman"/>
          <w:b w:val="false"/>
          <w:i w:val="false"/>
          <w:color w:val="000000"/>
          <w:sz w:val="28"/>
        </w:rPr>
        <w:t>
      9. Ликвидация, изменение целевого и функционального назначения физкультурно-оздоровительных, спортивных сооружений, находящихся в государственной собственности, без создания равнозначных физкультурно-оздоровительных, спортивных сооружений –</w:t>
      </w:r>
    </w:p>
    <w:bookmarkEnd w:id="1572"/>
    <w:p>
      <w:pPr>
        <w:spacing w:after="0"/>
        <w:ind w:left="0"/>
        <w:jc w:val="both"/>
      </w:pPr>
      <w:r>
        <w:rPr>
          <w:rFonts w:ascii="Times New Roman"/>
          <w:b w:val="false"/>
          <w:i w:val="false"/>
          <w:color w:val="000000"/>
          <w:sz w:val="28"/>
        </w:rPr>
        <w:t>
      влекут штраф на должностных лиц в размере пятисот месячных расчетных показателей.</w:t>
      </w:r>
    </w:p>
    <w:bookmarkStart w:name="z3264" w:id="1573"/>
    <w:p>
      <w:pPr>
        <w:spacing w:after="0"/>
        <w:ind w:left="0"/>
        <w:jc w:val="both"/>
      </w:pPr>
      <w:r>
        <w:rPr>
          <w:rFonts w:ascii="Times New Roman"/>
          <w:b w:val="false"/>
          <w:i w:val="false"/>
          <w:color w:val="000000"/>
          <w:sz w:val="28"/>
        </w:rPr>
        <w:t>
      10. Несоблюдение требований по обеспечению участников спортивных мероприятий медицинской помощью и допуску к ним спортсменов, не прошедших медицинское обследование в соответствии с нормативными требованиями, –</w:t>
      </w:r>
    </w:p>
    <w:bookmarkEnd w:id="1573"/>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265" w:id="1574"/>
    <w:p>
      <w:pPr>
        <w:spacing w:after="0"/>
        <w:ind w:left="0"/>
        <w:jc w:val="both"/>
      </w:pPr>
      <w:r>
        <w:rPr>
          <w:rFonts w:ascii="Times New Roman"/>
          <w:b w:val="false"/>
          <w:i w:val="false"/>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574"/>
    <w:p>
      <w:pPr>
        <w:spacing w:after="0"/>
        <w:ind w:left="0"/>
        <w:jc w:val="both"/>
      </w:pPr>
      <w:r>
        <w:rPr>
          <w:rFonts w:ascii="Times New Roman"/>
          <w:b w:val="false"/>
          <w:i w:val="false"/>
          <w:color w:val="000000"/>
          <w:sz w:val="28"/>
        </w:rPr>
        <w:t>
      влечет штраф в размере одной тысячи месячных расчетных показателей.</w:t>
      </w:r>
    </w:p>
    <w:bookmarkStart w:name="z4185" w:id="1575"/>
    <w:p>
      <w:pPr>
        <w:spacing w:after="0"/>
        <w:ind w:left="0"/>
        <w:jc w:val="both"/>
      </w:pPr>
      <w:r>
        <w:rPr>
          <w:rFonts w:ascii="Times New Roman"/>
          <w:b w:val="false"/>
          <w:i w:val="false"/>
          <w:color w:val="000000"/>
          <w:sz w:val="28"/>
        </w:rPr>
        <w:t xml:space="preserve">
      12. Нарушение антидопинговых правил Республики Казахстан тренером, тренером-преподавателем, специалистом по спортивной медицине и (или) иным специалистом в области физической культуры и спорта, выразившееся в использовании в отношении спортсмена запрещенных субстанций и (или) запрещенных методов в спорте независимо от согласия спортсмена либо в содействии в использовании спортсменом или в отношении спортсмена запрещенных субстанций и (или) запрещенных методов, – </w:t>
      </w:r>
    </w:p>
    <w:bookmarkEnd w:id="1575"/>
    <w:bookmarkStart w:name="z4186" w:id="1576"/>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1576"/>
    <w:bookmarkStart w:name="z4187" w:id="1577"/>
    <w:p>
      <w:pPr>
        <w:spacing w:after="0"/>
        <w:ind w:left="0"/>
        <w:jc w:val="both"/>
      </w:pPr>
      <w:r>
        <w:rPr>
          <w:rFonts w:ascii="Times New Roman"/>
          <w:b w:val="false"/>
          <w:i w:val="false"/>
          <w:color w:val="000000"/>
          <w:sz w:val="28"/>
        </w:rPr>
        <w:t>
      Примечание. Под содействием в использовании спортсменом или в отношении спортсмена запрещенных субстанций и (или) запрещенных методов в спорте в настоящей статье понимаются любые действия, способствующие использованию запрещенных субстанций и (или) запрещенных методов в спорте,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в спорте, а также сокрытие следов использования запрещенных субстанций и (или) запрещенных методов в спорте.</w:t>
      </w:r>
    </w:p>
    <w:bookmarkEnd w:id="157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409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1" w:id="1578"/>
    <w:p>
      <w:pPr>
        <w:spacing w:after="0"/>
        <w:ind w:left="0"/>
        <w:jc w:val="left"/>
      </w:pPr>
      <w:r>
        <w:rPr>
          <w:rFonts w:ascii="Times New Roman"/>
          <w:b/>
          <w:i w:val="false"/>
          <w:color w:val="000000"/>
        </w:rPr>
        <w:t xml:space="preserve"> Глава 24. АДМИНИСТРАТИВНЫЕ ПРАВОНАРУШЕНИЯ, ПОСЯГАЮЩИЕ</w:t>
      </w:r>
      <w:r>
        <w:br/>
      </w:r>
      <w:r>
        <w:rPr>
          <w:rFonts w:ascii="Times New Roman"/>
          <w:b/>
          <w:i w:val="false"/>
          <w:color w:val="000000"/>
        </w:rPr>
        <w:t>НА ОБЩЕСТВЕННУЮ БЕЗОПАСНОСТЬ И ЗДОРОВЬЕ НАСЕЛЕНИЯ</w:t>
      </w:r>
    </w:p>
    <w:bookmarkEnd w:id="1578"/>
    <w:p>
      <w:pPr>
        <w:spacing w:after="0"/>
        <w:ind w:left="0"/>
        <w:jc w:val="both"/>
      </w:pPr>
      <w:r>
        <w:rPr>
          <w:rFonts w:ascii="Times New Roman"/>
          <w:b/>
          <w:i w:val="false"/>
          <w:color w:val="000000"/>
          <w:sz w:val="28"/>
        </w:rPr>
        <w:t>Статья 410. Нарушение или невыполнение требований пожарной безопасности,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Статья 410 в редакции Закона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403" w:id="1579"/>
    <w:p>
      <w:pPr>
        <w:spacing w:after="0"/>
        <w:ind w:left="0"/>
        <w:jc w:val="both"/>
      </w:pPr>
      <w:r>
        <w:rPr>
          <w:rFonts w:ascii="Times New Roman"/>
          <w:b w:val="false"/>
          <w:i w:val="false"/>
          <w:color w:val="000000"/>
          <w:sz w:val="28"/>
        </w:rPr>
        <w:t>
      1. Нарушение или невыполнение в организациях, зданиях, сооружениях, строениях, жилых домах, общественных местах, сельскохозяйственных угодьях, на технологических установках, оборудовании, агрегатах и ином имуществе требований пожарной безопасности, установленных законодательством Республики Казахстан, за исключением требований, установленных техническими регламентами, –</w:t>
      </w:r>
    </w:p>
    <w:bookmarkEnd w:id="1579"/>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404" w:id="1580"/>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8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405" w:id="1581"/>
    <w:p>
      <w:pPr>
        <w:spacing w:after="0"/>
        <w:ind w:left="0"/>
        <w:jc w:val="both"/>
      </w:pPr>
      <w:r>
        <w:rPr>
          <w:rFonts w:ascii="Times New Roman"/>
          <w:b w:val="false"/>
          <w:i w:val="false"/>
          <w:color w:val="000000"/>
          <w:sz w:val="28"/>
        </w:rPr>
        <w:t>
      3. Действие (бездействие),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уголовного правонарушения, –</w:t>
      </w:r>
    </w:p>
    <w:bookmarkEnd w:id="1581"/>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Примечание. Применительно к данной статье значительным размером ущерба признается сумма, превышающая пятьдесят месячных расчетных показателей на момент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410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410-1.Нарушение законодательства Республики Казахстан при проведении аудита в области пожарной безопасности</w:t>
      </w:r>
    </w:p>
    <w:p>
      <w:pPr>
        <w:spacing w:after="0"/>
        <w:ind w:left="0"/>
        <w:jc w:val="both"/>
      </w:pPr>
      <w:r>
        <w:rPr>
          <w:rFonts w:ascii="Times New Roman"/>
          <w:b w:val="false"/>
          <w:i w:val="false"/>
          <w:color w:val="000000"/>
          <w:sz w:val="28"/>
        </w:rPr>
        <w:t>
      1. Непредставление либо несвоевременное представление экспертной организацией в территориальное подразделение уполномоченного органа в сфере гражданской защиты копии заключения по результатам проведенного аудита в области пожарной безопасности –</w:t>
      </w:r>
    </w:p>
    <w:p>
      <w:pPr>
        <w:spacing w:after="0"/>
        <w:ind w:left="0"/>
        <w:jc w:val="both"/>
      </w:pPr>
      <w:r>
        <w:rPr>
          <w:rFonts w:ascii="Times New Roman"/>
          <w:b w:val="false"/>
          <w:i w:val="false"/>
          <w:color w:val="000000"/>
          <w:sz w:val="28"/>
        </w:rPr>
        <w:t>
      влечет штраф на экспертную организацию в размере тридцати месячных расчетных показателей.</w:t>
      </w:r>
    </w:p>
    <w:p>
      <w:pPr>
        <w:spacing w:after="0"/>
        <w:ind w:left="0"/>
        <w:jc w:val="both"/>
      </w:pPr>
      <w:r>
        <w:rPr>
          <w:rFonts w:ascii="Times New Roman"/>
          <w:b w:val="false"/>
          <w:i w:val="false"/>
          <w:color w:val="000000"/>
          <w:sz w:val="28"/>
        </w:rPr>
        <w:t>
      2. Представление экспертной организацией заключения по результатам проведения аудита в области пожарной безопасности, содержащего недостоверную информацию о соответствии (несоответствии) объекта требованиям пожарной безопасности, –</w:t>
      </w:r>
    </w:p>
    <w:p>
      <w:pPr>
        <w:spacing w:after="0"/>
        <w:ind w:left="0"/>
        <w:jc w:val="both"/>
      </w:pPr>
      <w:r>
        <w:rPr>
          <w:rFonts w:ascii="Times New Roman"/>
          <w:b w:val="false"/>
          <w:i w:val="false"/>
          <w:color w:val="000000"/>
          <w:sz w:val="28"/>
        </w:rPr>
        <w:t>
      влечет штраф на экспертную организацию в размере пятидесяти месячных расчетных показателей.</w:t>
      </w:r>
    </w:p>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также представление экспертной организацией заведомо ложного заключения по результатам проведения аудита в области пожарной безопасности –</w:t>
      </w:r>
    </w:p>
    <w:p>
      <w:pPr>
        <w:spacing w:after="0"/>
        <w:ind w:left="0"/>
        <w:jc w:val="both"/>
      </w:pPr>
      <w:r>
        <w:rPr>
          <w:rFonts w:ascii="Times New Roman"/>
          <w:b w:val="false"/>
          <w:i w:val="false"/>
          <w:color w:val="000000"/>
          <w:sz w:val="28"/>
        </w:rPr>
        <w:t>
      влекут штраф на экспертные организации в размере ста месячных расчетных показателей с лишением аттестата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24 дополнена статьей 410-1 в соответствии с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411. Выпуск и реализация взрывопожароопасной и пожароопасной продукции, не отвечающей требованиям пожарной безопасности</w:t>
      </w:r>
    </w:p>
    <w:p>
      <w:pPr>
        <w:spacing w:after="0"/>
        <w:ind w:left="0"/>
        <w:jc w:val="both"/>
      </w:pPr>
      <w:r>
        <w:rPr>
          <w:rFonts w:ascii="Times New Roman"/>
          <w:b w:val="false"/>
          <w:i w:val="false"/>
          <w:color w:val="000000"/>
          <w:sz w:val="28"/>
        </w:rPr>
        <w:t>
      Выпуск и реализация взрывопожароопасной и пожароопасной продукции, не отвечающей требованиям пожарной безопасности, за исключением требований, установленных техническими регламентами, если это не повлекло по неосторожности причинение тяжкого или средней тяжести вреда здоровью и (или) крупного ущерба физическому или юридическому лицу либо государству, –</w:t>
      </w:r>
    </w:p>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Примечание. Применительно к данной статье настоящего Кодекса под крупным ущербом признается сумма, превышающая сто месячных расчетных показателей на момент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411 с изменением, внесенным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412. Нарушение или невыполнение правил безопасности на водоемах</w:t>
      </w:r>
    </w:p>
    <w:p>
      <w:pPr>
        <w:spacing w:after="0"/>
        <w:ind w:left="0"/>
        <w:jc w:val="both"/>
      </w:pPr>
      <w:r>
        <w:rPr>
          <w:rFonts w:ascii="Times New Roman"/>
          <w:b w:val="false"/>
          <w:i w:val="false"/>
          <w:color w:val="000000"/>
          <w:sz w:val="28"/>
        </w:rPr>
        <w:t>
      Нарушение или невыполнение правил безопасности на водоемах, совершенное лицом, ответственным за их соблюдение при отсутствии признаков уголовно наказуемого деяния, –</w:t>
      </w:r>
    </w:p>
    <w:p>
      <w:pPr>
        <w:spacing w:after="0"/>
        <w:ind w:left="0"/>
        <w:jc w:val="both"/>
      </w:pPr>
      <w:r>
        <w:rPr>
          <w:rFonts w:ascii="Times New Roman"/>
          <w:b w:val="false"/>
          <w:i w:val="false"/>
          <w:color w:val="000000"/>
          <w:sz w:val="28"/>
        </w:rPr>
        <w:t>
      влечет штраф на физических лиц в размере семи,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412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413. Нарушение требований радиационной безопасности при использовании атомной энергии</w:t>
      </w:r>
    </w:p>
    <w:bookmarkStart w:name="z3612" w:id="1582"/>
    <w:p>
      <w:pPr>
        <w:spacing w:after="0"/>
        <w:ind w:left="0"/>
        <w:jc w:val="both"/>
      </w:pPr>
      <w:r>
        <w:rPr>
          <w:rFonts w:ascii="Times New Roman"/>
          <w:b w:val="false"/>
          <w:i w:val="false"/>
          <w:color w:val="000000"/>
          <w:sz w:val="28"/>
        </w:rPr>
        <w:t>
      1. Необоснованный или преднамеренный выброс радиоактивных веществ в атмосферу, водную среду и недра в количествах, превышающих уровни, установленные уполномоченными государственными органами; нарушение требований по обеспечению учета и контроля радиоактивных веществ и источников ионизирующего излучения, если эти действия не содержат признаков уголовно наказуемого деяния, –</w:t>
      </w:r>
    </w:p>
    <w:bookmarkEnd w:id="158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приостановление лицензии в области использования атомной энергии.</w:t>
      </w:r>
    </w:p>
    <w:bookmarkStart w:name="z3613" w:id="1583"/>
    <w:p>
      <w:pPr>
        <w:spacing w:after="0"/>
        <w:ind w:left="0"/>
        <w:jc w:val="both"/>
      </w:pPr>
      <w:r>
        <w:rPr>
          <w:rFonts w:ascii="Times New Roman"/>
          <w:b w:val="false"/>
          <w:i w:val="false"/>
          <w:color w:val="000000"/>
          <w:sz w:val="28"/>
        </w:rPr>
        <w:t xml:space="preserve">
      2. Вовлечение в хозяйственный оборот в целях использования и потребления населением продукции и материалов, подвергшихся облучению или содержащих радиоактивные вещества, без разрешения на то уполномоченных государственных органов, допуск к работе на объекте использования атомной энергии лиц, не прошедших соответствующую подготовку либо не имеющих документа, удостоверяющего их квалификацию, а также лиц, не достигших восемнадцати лет или имеющих медицинские противопоказания, если эти действия не содержат признаков уголовно наказуемого деяния, – </w:t>
      </w:r>
    </w:p>
    <w:bookmarkEnd w:id="1583"/>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лишение лицензии в области использования атомной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413-1. Нарушение юридическими лицами требований технических регламентов в области использования атомной энергии</w:t>
      </w:r>
    </w:p>
    <w:bookmarkStart w:name="z3874" w:id="1584"/>
    <w:p>
      <w:pPr>
        <w:spacing w:after="0"/>
        <w:ind w:left="0"/>
        <w:jc w:val="both"/>
      </w:pPr>
      <w:r>
        <w:rPr>
          <w:rFonts w:ascii="Times New Roman"/>
          <w:b w:val="false"/>
          <w:i w:val="false"/>
          <w:color w:val="000000"/>
          <w:sz w:val="28"/>
        </w:rPr>
        <w:t xml:space="preserve">
      1. Нарушение юридическими лицами требований технических регламентов в области использования атомной энергии – </w:t>
      </w:r>
    </w:p>
    <w:bookmarkEnd w:id="1584"/>
    <w:bookmarkStart w:name="z3875" w:id="1585"/>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 с приостановлением отдельных видов деятельности либо без такового.</w:t>
      </w:r>
    </w:p>
    <w:bookmarkEnd w:id="1585"/>
    <w:bookmarkStart w:name="z3876" w:id="158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86"/>
    <w:bookmarkStart w:name="z3877" w:id="1587"/>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 с запрещением отдельных видов деятельности либо без такового.</w:t>
      </w:r>
    </w:p>
    <w:bookmarkEnd w:id="1587"/>
    <w:bookmarkStart w:name="z3878" w:id="1588"/>
    <w:p>
      <w:pPr>
        <w:spacing w:after="0"/>
        <w:ind w:left="0"/>
        <w:jc w:val="both"/>
      </w:pPr>
      <w:r>
        <w:rPr>
          <w:rFonts w:ascii="Times New Roman"/>
          <w:b w:val="false"/>
          <w:i w:val="false"/>
          <w:color w:val="000000"/>
          <w:sz w:val="28"/>
        </w:rPr>
        <w:t>
      Примечание.</w:t>
      </w:r>
    </w:p>
    <w:bookmarkEnd w:id="1588"/>
    <w:bookmarkStart w:name="z3879" w:id="1589"/>
    <w:p>
      <w:pPr>
        <w:spacing w:after="0"/>
        <w:ind w:left="0"/>
        <w:jc w:val="both"/>
      </w:pPr>
      <w:r>
        <w:rPr>
          <w:rFonts w:ascii="Times New Roman"/>
          <w:b w:val="false"/>
          <w:i w:val="false"/>
          <w:color w:val="000000"/>
          <w:sz w:val="28"/>
        </w:rPr>
        <w:t>
      Под юридическими лицами в настоящей статье понимаются субъекты, осуществляющие деятельность в области использования атомной энергии с ядерными установками и объектами І и II категорий потенциальной радиационной опасности.</w:t>
      </w:r>
    </w:p>
    <w:bookmarkEnd w:id="1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413-1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414. Нарушение требований режима нераспространения ядерного оружия</w:t>
      </w:r>
    </w:p>
    <w:p>
      <w:pPr>
        <w:spacing w:after="0"/>
        <w:ind w:left="0"/>
        <w:jc w:val="both"/>
      </w:pPr>
      <w:r>
        <w:rPr>
          <w:rFonts w:ascii="Times New Roman"/>
          <w:b w:val="false"/>
          <w:i w:val="false"/>
          <w:color w:val="000000"/>
          <w:sz w:val="28"/>
        </w:rPr>
        <w:t>
      Нарушение установленного порядка ядерного экспорта и импорта; нарушение требований по обеспечению физической защиты ядерных материалов, ядерных установок, источников ионизирующего излучения и пунктов хранения; нарушение требований по обеспечению учета и контроля ядерных материалов или источников ионизирующего излучения,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сорока, на субъектов среднего предпринимательства в размере – семидесяти, на субъектов крупного предпринимательства – в размере двухсот месячных расчетных показателей либо лишение лицензий, специальных разрешений на деятельность в сфере использования атомной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414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415. Нарушение законодательства Республики Казахстан в области технического регулирования</w:t>
      </w:r>
    </w:p>
    <w:bookmarkStart w:name="z4058" w:id="1590"/>
    <w:p>
      <w:pPr>
        <w:spacing w:after="0"/>
        <w:ind w:left="0"/>
        <w:jc w:val="both"/>
      </w:pPr>
      <w:r>
        <w:rPr>
          <w:rFonts w:ascii="Times New Roman"/>
          <w:b w:val="false"/>
          <w:i w:val="false"/>
          <w:color w:val="000000"/>
          <w:sz w:val="28"/>
        </w:rPr>
        <w:t>
      1. Нарушение законодательства Республики Казахстан в области технического регулирования, совершенное в виде:</w:t>
      </w:r>
    </w:p>
    <w:bookmarkEnd w:id="1590"/>
    <w:bookmarkStart w:name="z4059" w:id="1591"/>
    <w:p>
      <w:pPr>
        <w:spacing w:after="0"/>
        <w:ind w:left="0"/>
        <w:jc w:val="both"/>
      </w:pPr>
      <w:r>
        <w:rPr>
          <w:rFonts w:ascii="Times New Roman"/>
          <w:b w:val="false"/>
          <w:i w:val="false"/>
          <w:color w:val="000000"/>
          <w:sz w:val="28"/>
        </w:rPr>
        <w:t>
      1) выпуска в обращение продукции, не соответствующей требованиям, установленным техническими регламентами и нормативными правовыми актами;</w:t>
      </w:r>
    </w:p>
    <w:bookmarkEnd w:id="1591"/>
    <w:bookmarkStart w:name="z4060" w:id="1592"/>
    <w:p>
      <w:pPr>
        <w:spacing w:after="0"/>
        <w:ind w:left="0"/>
        <w:jc w:val="both"/>
      </w:pPr>
      <w:r>
        <w:rPr>
          <w:rFonts w:ascii="Times New Roman"/>
          <w:b w:val="false"/>
          <w:i w:val="false"/>
          <w:color w:val="000000"/>
          <w:sz w:val="28"/>
        </w:rPr>
        <w:t xml:space="preserve">
      2) выпуска в обращение продукции без документов подтверждения и (или) оценки соответствия согласно требованиям, установленным техническими регламентами и нормативными правовыми актами, – </w:t>
      </w:r>
    </w:p>
    <w:bookmarkEnd w:id="1592"/>
    <w:bookmarkStart w:name="z4061" w:id="1593"/>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w:t>
      </w:r>
    </w:p>
    <w:bookmarkEnd w:id="1593"/>
    <w:bookmarkStart w:name="z4062" w:id="1594"/>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94"/>
    <w:bookmarkStart w:name="z4063" w:id="1595"/>
    <w:p>
      <w:pPr>
        <w:spacing w:after="0"/>
        <w:ind w:left="0"/>
        <w:jc w:val="both"/>
      </w:pPr>
      <w:r>
        <w:rPr>
          <w:rFonts w:ascii="Times New Roman"/>
          <w:b w:val="false"/>
          <w:i w:val="false"/>
          <w:color w:val="000000"/>
          <w:sz w:val="28"/>
        </w:rPr>
        <w:t>
      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деятельности или без такового, с конфискацией продукции или без таковой.</w:t>
      </w:r>
    </w:p>
    <w:bookmarkEnd w:id="1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в редакции Закона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415-1.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w:t>
      </w:r>
    </w:p>
    <w:bookmarkStart w:name="z4065" w:id="1596"/>
    <w:p>
      <w:pPr>
        <w:spacing w:after="0"/>
        <w:ind w:left="0"/>
        <w:jc w:val="both"/>
      </w:pPr>
      <w:r>
        <w:rPr>
          <w:rFonts w:ascii="Times New Roman"/>
          <w:b w:val="false"/>
          <w:i w:val="false"/>
          <w:color w:val="000000"/>
          <w:sz w:val="28"/>
        </w:rPr>
        <w:t>
      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 совершенное в виде:</w:t>
      </w:r>
    </w:p>
    <w:bookmarkEnd w:id="1596"/>
    <w:bookmarkStart w:name="z4066" w:id="1597"/>
    <w:p>
      <w:pPr>
        <w:spacing w:after="0"/>
        <w:ind w:left="0"/>
        <w:jc w:val="both"/>
      </w:pPr>
      <w:r>
        <w:rPr>
          <w:rFonts w:ascii="Times New Roman"/>
          <w:b w:val="false"/>
          <w:i w:val="false"/>
          <w:color w:val="000000"/>
          <w:sz w:val="28"/>
        </w:rPr>
        <w:t>
      1) нарушения правил проведения процедур подтверждения и (или) оценки соответствия, поверки средств измерений;</w:t>
      </w:r>
    </w:p>
    <w:bookmarkEnd w:id="1597"/>
    <w:bookmarkStart w:name="z4067" w:id="1598"/>
    <w:p>
      <w:pPr>
        <w:spacing w:after="0"/>
        <w:ind w:left="0"/>
        <w:jc w:val="both"/>
      </w:pPr>
      <w:r>
        <w:rPr>
          <w:rFonts w:ascii="Times New Roman"/>
          <w:b w:val="false"/>
          <w:i w:val="false"/>
          <w:color w:val="000000"/>
          <w:sz w:val="28"/>
        </w:rPr>
        <w:t>
      2) недостоверности результатов испытаний при проведении подтверждения и (или) оценки соответствия, поверки средств измерений;</w:t>
      </w:r>
    </w:p>
    <w:bookmarkEnd w:id="1598"/>
    <w:bookmarkStart w:name="z4068" w:id="1599"/>
    <w:p>
      <w:pPr>
        <w:spacing w:after="0"/>
        <w:ind w:left="0"/>
        <w:jc w:val="both"/>
      </w:pPr>
      <w:r>
        <w:rPr>
          <w:rFonts w:ascii="Times New Roman"/>
          <w:b w:val="false"/>
          <w:i w:val="false"/>
          <w:color w:val="000000"/>
          <w:sz w:val="28"/>
        </w:rPr>
        <w:t>
      3) выдачи документов, подтверждающих соответствие, и выдачи сертификата о поверке средств измерений без проведения обязательных процедур;</w:t>
      </w:r>
    </w:p>
    <w:bookmarkEnd w:id="1599"/>
    <w:bookmarkStart w:name="z4069" w:id="1600"/>
    <w:p>
      <w:pPr>
        <w:spacing w:after="0"/>
        <w:ind w:left="0"/>
        <w:jc w:val="both"/>
      </w:pPr>
      <w:r>
        <w:rPr>
          <w:rFonts w:ascii="Times New Roman"/>
          <w:b w:val="false"/>
          <w:i w:val="false"/>
          <w:color w:val="000000"/>
          <w:sz w:val="28"/>
        </w:rPr>
        <w:t>
      4) поверки средств измерений, метрологической аттестации методик выполнения измерений юридическими лицами без аккредитации;</w:t>
      </w:r>
    </w:p>
    <w:bookmarkEnd w:id="1600"/>
    <w:bookmarkStart w:name="z4070" w:id="1601"/>
    <w:p>
      <w:pPr>
        <w:spacing w:after="0"/>
        <w:ind w:left="0"/>
        <w:jc w:val="both"/>
      </w:pPr>
      <w:r>
        <w:rPr>
          <w:rFonts w:ascii="Times New Roman"/>
          <w:b w:val="false"/>
          <w:i w:val="false"/>
          <w:color w:val="000000"/>
          <w:sz w:val="28"/>
        </w:rPr>
        <w:t>
      5) применения субъектами аккредитации эталонов единиц величин, не прошедших калибровку или поверку;</w:t>
      </w:r>
    </w:p>
    <w:bookmarkEnd w:id="1601"/>
    <w:bookmarkStart w:name="z4071" w:id="1602"/>
    <w:p>
      <w:pPr>
        <w:spacing w:after="0"/>
        <w:ind w:left="0"/>
        <w:jc w:val="both"/>
      </w:pPr>
      <w:r>
        <w:rPr>
          <w:rFonts w:ascii="Times New Roman"/>
          <w:b w:val="false"/>
          <w:i w:val="false"/>
          <w:color w:val="000000"/>
          <w:sz w:val="28"/>
        </w:rPr>
        <w:t xml:space="preserve">
      6) нарушения порядка проведения работ по аккредитации, – </w:t>
      </w:r>
    </w:p>
    <w:bookmarkEnd w:id="1602"/>
    <w:bookmarkStart w:name="z4072" w:id="1603"/>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 с приостановлением аттестата аккредитации и аттестата эксперта-аудитора по подтверждению соответствия, сертификата поверителя средств измерений на срок шесть месяцев.</w:t>
      </w:r>
    </w:p>
    <w:bookmarkEnd w:id="1603"/>
    <w:bookmarkStart w:name="z4073" w:id="1604"/>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04"/>
    <w:bookmarkStart w:name="z4074" w:id="1605"/>
    <w:p>
      <w:pPr>
        <w:spacing w:after="0"/>
        <w:ind w:left="0"/>
        <w:jc w:val="both"/>
      </w:pPr>
      <w:r>
        <w:rPr>
          <w:rFonts w:ascii="Times New Roman"/>
          <w:b w:val="false"/>
          <w:i w:val="false"/>
          <w:color w:val="000000"/>
          <w:sz w:val="28"/>
        </w:rPr>
        <w:t>
      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лишением аттестата аккредитации и аттестата эксперта-аудитора по подтверждению соответствия, сертификата поверителя средств измерений.</w:t>
      </w:r>
    </w:p>
    <w:bookmarkEnd w:id="1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415-1 в соответствии с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416. Нарушение законодательства в области обеспечения безопасности отдельных видов продукции</w:t>
      </w:r>
    </w:p>
    <w:p>
      <w:pPr>
        <w:spacing w:after="0"/>
        <w:ind w:left="0"/>
        <w:jc w:val="both"/>
      </w:pPr>
      <w:r>
        <w:rPr>
          <w:rFonts w:ascii="Times New Roman"/>
          <w:b w:val="false"/>
          <w:i w:val="false"/>
          <w:color w:val="000000"/>
          <w:sz w:val="28"/>
        </w:rPr>
        <w:t xml:space="preserve">
      Непрекращение субъектом осуществления процессов жизненного цикла продукции с момента обнаружения несоответствия требованиям безопасности, установленным законодательными актами о безопасности пищевой продукции, химической продукции, машин и оборудования, игрушек и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ста шестидесяти, на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 с приостановлением деятельности или без такового с конфискацией продукции или без таковой.</w:t>
      </w:r>
    </w:p>
    <w:p>
      <w:pPr>
        <w:spacing w:after="0"/>
        <w:ind w:left="0"/>
        <w:jc w:val="both"/>
      </w:pPr>
      <w:r>
        <w:rPr>
          <w:rFonts w:ascii="Times New Roman"/>
          <w:b w:val="false"/>
          <w:i w:val="false"/>
          <w:color w:val="000000"/>
          <w:sz w:val="28"/>
        </w:rPr>
        <w:t>
      Примечание. Применительно к данной статье под субъектами признаются лица, ответственные за безопасность продукции в соответствии с законодательными актами о безопасности пищевой продукции, химической продукции, машин и оборудования, игрушек.</w:t>
      </w:r>
    </w:p>
    <w:p>
      <w:pPr>
        <w:spacing w:after="0"/>
        <w:ind w:left="0"/>
        <w:jc w:val="both"/>
      </w:pPr>
      <w:r>
        <w:rPr>
          <w:rFonts w:ascii="Times New Roman"/>
          <w:b/>
          <w:i w:val="false"/>
          <w:color w:val="000000"/>
          <w:sz w:val="28"/>
        </w:rPr>
        <w:t>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w:t>
      </w:r>
    </w:p>
    <w:bookmarkStart w:name="z1415" w:id="1606"/>
    <w:p>
      <w:pPr>
        <w:spacing w:after="0"/>
        <w:ind w:left="0"/>
        <w:jc w:val="both"/>
      </w:pPr>
      <w:r>
        <w:rPr>
          <w:rFonts w:ascii="Times New Roman"/>
          <w:b w:val="false"/>
          <w:i w:val="false"/>
          <w:color w:val="000000"/>
          <w:sz w:val="28"/>
        </w:rPr>
        <w:t>
      1. Составление экспертами-аудиторами заключения по определению страны происхождения товара для внутреннего обращения, статуса товара Евразийского экономического союза или иностранного товара и выдача экспертной организацией актов экспертизы о происхождении товара для внутреннего обращения, об определении статуса товара Евразийского экономического союза или иностранного товара, в которых данные о товаре фальсифицированы и (или) недостоверны, –</w:t>
      </w:r>
    </w:p>
    <w:bookmarkEnd w:id="1606"/>
    <w:p>
      <w:pPr>
        <w:spacing w:after="0"/>
        <w:ind w:left="0"/>
        <w:jc w:val="both"/>
      </w:pPr>
      <w:r>
        <w:rPr>
          <w:rFonts w:ascii="Times New Roman"/>
          <w:b w:val="false"/>
          <w:i w:val="false"/>
          <w:color w:val="000000"/>
          <w:sz w:val="28"/>
        </w:rPr>
        <w:t>
      влекут штраф на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трех месяцев.</w:t>
      </w:r>
    </w:p>
    <w:bookmarkStart w:name="z1416" w:id="1607"/>
    <w:p>
      <w:pPr>
        <w:spacing w:after="0"/>
        <w:ind w:left="0"/>
        <w:jc w:val="both"/>
      </w:pPr>
      <w:r>
        <w:rPr>
          <w:rFonts w:ascii="Times New Roman"/>
          <w:b w:val="false"/>
          <w:i w:val="false"/>
          <w:color w:val="000000"/>
          <w:sz w:val="28"/>
        </w:rPr>
        <w:t>
      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 по перечню, утверждаемому уполномоченным органом в области технического регулирования,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экономического союза или иностранного товара и сведений, документов, подтверждающих статус товара Евразийского экономического союза или иностранного товара, –</w:t>
      </w:r>
    </w:p>
    <w:bookmarkEnd w:id="1607"/>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bookmarkStart w:name="z1417" w:id="1608"/>
    <w:p>
      <w:pPr>
        <w:spacing w:after="0"/>
        <w:ind w:left="0"/>
        <w:jc w:val="both"/>
      </w:pPr>
      <w:r>
        <w:rPr>
          <w:rFonts w:ascii="Times New Roman"/>
          <w:b w:val="false"/>
          <w:i w:val="false"/>
          <w:color w:val="000000"/>
          <w:sz w:val="28"/>
        </w:rPr>
        <w:t>
      3. 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bookmarkEnd w:id="1608"/>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bookmarkStart w:name="z1418" w:id="1609"/>
    <w:p>
      <w:pPr>
        <w:spacing w:after="0"/>
        <w:ind w:left="0"/>
        <w:jc w:val="both"/>
      </w:pPr>
      <w:r>
        <w:rPr>
          <w:rFonts w:ascii="Times New Roman"/>
          <w:b w:val="false"/>
          <w:i w:val="false"/>
          <w:color w:val="000000"/>
          <w:sz w:val="28"/>
        </w:rPr>
        <w:t>
      4. Нарушение уполномоченной организацией, органами (организациями), уполномоченными на выдачу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выдаче –</w:t>
      </w:r>
    </w:p>
    <w:bookmarkEnd w:id="1609"/>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bookmarkStart w:name="z1419" w:id="1610"/>
    <w:p>
      <w:pPr>
        <w:spacing w:after="0"/>
        <w:ind w:left="0"/>
        <w:jc w:val="both"/>
      </w:pPr>
      <w:r>
        <w:rPr>
          <w:rFonts w:ascii="Times New Roman"/>
          <w:b w:val="false"/>
          <w:i w:val="false"/>
          <w:color w:val="000000"/>
          <w:sz w:val="28"/>
        </w:rPr>
        <w:t>
      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внутреннего обращения, для получения сертификата о происхождении товара для внутреннего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заключения форм товара Евразийского экономического союза или иностранного товара –</w:t>
      </w:r>
    </w:p>
    <w:bookmarkEnd w:id="161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420" w:id="1611"/>
    <w:p>
      <w:pPr>
        <w:spacing w:after="0"/>
        <w:ind w:left="0"/>
        <w:jc w:val="both"/>
      </w:pPr>
      <w:r>
        <w:rPr>
          <w:rFonts w:ascii="Times New Roman"/>
          <w:b w:val="false"/>
          <w:i w:val="false"/>
          <w:color w:val="000000"/>
          <w:sz w:val="28"/>
        </w:rPr>
        <w:t>
      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611"/>
    <w:p>
      <w:pPr>
        <w:spacing w:after="0"/>
        <w:ind w:left="0"/>
        <w:jc w:val="both"/>
      </w:pPr>
      <w:r>
        <w:rPr>
          <w:rFonts w:ascii="Times New Roman"/>
          <w:b w:val="false"/>
          <w:i w:val="false"/>
          <w:color w:val="000000"/>
          <w:sz w:val="28"/>
        </w:rPr>
        <w:t>
      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418. Нарушение национальных стандартов, предъявляемых к Государственному Флагу Республики Казахстан и Государственному Гербу Республики Казахстан</w:t>
      </w:r>
    </w:p>
    <w:bookmarkStart w:name="z3614" w:id="1612"/>
    <w:p>
      <w:pPr>
        <w:spacing w:after="0"/>
        <w:ind w:left="0"/>
        <w:jc w:val="both"/>
      </w:pPr>
      <w:r>
        <w:rPr>
          <w:rFonts w:ascii="Times New Roman"/>
          <w:b w:val="false"/>
          <w:i w:val="false"/>
          <w:color w:val="000000"/>
          <w:sz w:val="28"/>
        </w:rPr>
        <w:t>
      1. Изготовление Государственного Флага Республики Казахстан и Государственного Герба Республики Казахстан, не соответствующих требованиям национального стандарта, –</w:t>
      </w:r>
    </w:p>
    <w:bookmarkEnd w:id="1612"/>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двухсот месячных расчетных показателей.</w:t>
      </w:r>
    </w:p>
    <w:bookmarkStart w:name="z3615" w:id="1613"/>
    <w:p>
      <w:pPr>
        <w:spacing w:after="0"/>
        <w:ind w:left="0"/>
        <w:jc w:val="both"/>
      </w:pPr>
      <w:r>
        <w:rPr>
          <w:rFonts w:ascii="Times New Roman"/>
          <w:b w:val="false"/>
          <w:i w:val="false"/>
          <w:color w:val="000000"/>
          <w:sz w:val="28"/>
        </w:rPr>
        <w:t>
      1-1. Использование (установление, размещение) Государственного Флага Республики Казахстан и Государственного Герба Республики Казахстан с нарушением законодательства Республики Казахстан о государственных символах –</w:t>
      </w:r>
    </w:p>
    <w:bookmarkEnd w:id="1613"/>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3616" w:id="1614"/>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14"/>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418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419. Нарушение законодательства Республики Казахстан об обеспечении единства измерений</w:t>
      </w:r>
    </w:p>
    <w:bookmarkStart w:name="z4075" w:id="1615"/>
    <w:p>
      <w:pPr>
        <w:spacing w:after="0"/>
        <w:ind w:left="0"/>
        <w:jc w:val="both"/>
      </w:pPr>
      <w:r>
        <w:rPr>
          <w:rFonts w:ascii="Times New Roman"/>
          <w:b w:val="false"/>
          <w:i w:val="false"/>
          <w:color w:val="000000"/>
          <w:sz w:val="28"/>
        </w:rPr>
        <w:t xml:space="preserve">
      1. Нарушение законодательства Республики Казахстан об обеспечении единства измерений, совершенное в виде: </w:t>
      </w:r>
    </w:p>
    <w:bookmarkEnd w:id="1615"/>
    <w:bookmarkStart w:name="z4076" w:id="1616"/>
    <w:p>
      <w:pPr>
        <w:spacing w:after="0"/>
        <w:ind w:left="0"/>
        <w:jc w:val="both"/>
      </w:pPr>
      <w:r>
        <w:rPr>
          <w:rFonts w:ascii="Times New Roman"/>
          <w:b w:val="false"/>
          <w:i w:val="false"/>
          <w:color w:val="000000"/>
          <w:sz w:val="28"/>
        </w:rPr>
        <w:t>
      1) нарушения обязательных метрологических требований к измерениям, средствам измерений, стандартным образцам, методикам выполнения измерений, установленных в перечнях измерений, относящихся к государственному регулированию, и нормативных правовых актах;</w:t>
      </w:r>
    </w:p>
    <w:bookmarkEnd w:id="1616"/>
    <w:bookmarkStart w:name="z4077" w:id="1617"/>
    <w:p>
      <w:pPr>
        <w:spacing w:after="0"/>
        <w:ind w:left="0"/>
        <w:jc w:val="both"/>
      </w:pPr>
      <w:r>
        <w:rPr>
          <w:rFonts w:ascii="Times New Roman"/>
          <w:b w:val="false"/>
          <w:i w:val="false"/>
          <w:color w:val="000000"/>
          <w:sz w:val="28"/>
        </w:rPr>
        <w:t>
      2) выпуска в обращение, применения средств измерений, подлежащих государственному метрологическому контролю, не прошедших испытания для целей утверждения типа или метрологическую аттестацию, а также поверку и (или) не включенных в реестр государственной системы обеспечения единства измерений;</w:t>
      </w:r>
    </w:p>
    <w:bookmarkEnd w:id="1617"/>
    <w:bookmarkStart w:name="z4078" w:id="1618"/>
    <w:p>
      <w:pPr>
        <w:spacing w:after="0"/>
        <w:ind w:left="0"/>
        <w:jc w:val="both"/>
      </w:pPr>
      <w:r>
        <w:rPr>
          <w:rFonts w:ascii="Times New Roman"/>
          <w:b w:val="false"/>
          <w:i w:val="false"/>
          <w:color w:val="000000"/>
          <w:sz w:val="28"/>
        </w:rPr>
        <w:t xml:space="preserve">
      3) применения методик выполнения измерений, подлежащих государственному метрологическому контролю и не прошедших метрологическую аттестацию и регистрацию в реестре государственной системы обеспечения единства измерений, – </w:t>
      </w:r>
    </w:p>
    <w:bookmarkEnd w:id="1618"/>
    <w:bookmarkStart w:name="z4079" w:id="1619"/>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bookmarkEnd w:id="1619"/>
    <w:bookmarkStart w:name="z4080" w:id="1620"/>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20"/>
    <w:bookmarkStart w:name="z4081" w:id="1621"/>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w:t>
      </w:r>
    </w:p>
    <w:bookmarkEnd w:id="1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419 в редакции Закона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420. Непринятие мер к уничтожению дикорастущей конопли</w:t>
      </w:r>
    </w:p>
    <w:p>
      <w:pPr>
        <w:spacing w:after="0"/>
        <w:ind w:left="0"/>
        <w:jc w:val="both"/>
      </w:pPr>
      <w:r>
        <w:rPr>
          <w:rFonts w:ascii="Times New Roman"/>
          <w:b w:val="false"/>
          <w:i w:val="false"/>
          <w:color w:val="000000"/>
          <w:sz w:val="28"/>
        </w:rPr>
        <w:t xml:space="preserve">
      Непринятие мер к уничтожению дикорастущей конопли на посевах сельскохозяйственных культур, в садах, виноградниках, питомниках и парках, на обочинах полей, оросительной и ирригационно-мелиоративных сетей, на полосах отчуждения шоссейных и железных дорог, на территории организаций, на земельных участках жителей городов, поселков и других населенных пунктов, а также на землях государственного лесного и водного фондов, государственного запаса и закрепленных за организациями после предписания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421. Непринятие мер к обеспечению охраны наркосодержащих посевов</w:t>
      </w:r>
    </w:p>
    <w:p>
      <w:pPr>
        <w:spacing w:after="0"/>
        <w:ind w:left="0"/>
        <w:jc w:val="both"/>
      </w:pPr>
      <w:r>
        <w:rPr>
          <w:rFonts w:ascii="Times New Roman"/>
          <w:b w:val="false"/>
          <w:i w:val="false"/>
          <w:color w:val="000000"/>
          <w:sz w:val="28"/>
        </w:rPr>
        <w:t xml:space="preserve">
      Непринятие мер к обеспечению установленного режима охраны посевов конопли, мака или других растений, содержащих наркотические вещества, мест хранения и переработки урожая этих культур, а равно непринятие мер к уничтожению пожнивных остатков и отходов производства, содержащих наркотические вещества, – </w:t>
      </w:r>
    </w:p>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422. Непринятие мер к пресечению сбыта и (или)немедицинского потребления наркотических средств, психотропных веществ и прекурсоров</w:t>
      </w:r>
    </w:p>
    <w:bookmarkStart w:name="z1430" w:id="1622"/>
    <w:p>
      <w:pPr>
        <w:spacing w:after="0"/>
        <w:ind w:left="0"/>
        <w:jc w:val="both"/>
      </w:pPr>
      <w:r>
        <w:rPr>
          <w:rFonts w:ascii="Times New Roman"/>
          <w:b w:val="false"/>
          <w:i w:val="false"/>
          <w:color w:val="000000"/>
          <w:sz w:val="28"/>
        </w:rPr>
        <w:t xml:space="preserve">
      1. Непринятие владельцем развлекательного заведения, а также организации образования мер к пресечению сбыта и (или) немедицинского потребления наркотических средств, психотропных веществ и прекурсоров - </w:t>
      </w:r>
    </w:p>
    <w:bookmarkEnd w:id="1622"/>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1431" w:id="1623"/>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623"/>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Примечание. К развлекательным заведениям, указанным в настоящем Кодексе, относятся игорные заведения, ночные клубы, кафе-бары, рестораны, интернет-кафе, компьютерные, бильярдные, боулинг-клубы и кинотеатры, объекты театрально-зрелищного назначения и иные здания, помещения, сооружения, в которых оказываются услуги развлекательно-досугового, театрально-зрелищного, спортивного, культурно-досугового назначения.</w:t>
      </w:r>
    </w:p>
    <w:p>
      <w:pPr>
        <w:spacing w:after="0"/>
        <w:ind w:left="0"/>
        <w:jc w:val="both"/>
      </w:pPr>
      <w:r>
        <w:rPr>
          <w:rFonts w:ascii="Times New Roman"/>
          <w:b/>
          <w:i w:val="false"/>
          <w:color w:val="000000"/>
          <w:sz w:val="28"/>
        </w:rPr>
        <w:t>Статья 423. Пропаганда или незаконная реклама наркотических средств, психотропных веществ и их аналогов, прекурсоров</w:t>
      </w:r>
    </w:p>
    <w:bookmarkStart w:name="z4253" w:id="1624"/>
    <w:p>
      <w:pPr>
        <w:spacing w:after="0"/>
        <w:ind w:left="0"/>
        <w:jc w:val="both"/>
      </w:pPr>
      <w:r>
        <w:rPr>
          <w:rFonts w:ascii="Times New Roman"/>
          <w:b w:val="false"/>
          <w:i w:val="false"/>
          <w:color w:val="000000"/>
          <w:sz w:val="28"/>
        </w:rPr>
        <w:t>
      Пропаганда или незаконная реклама наркотических средств, психотропных веществ и их аналогов, прекурсоров –</w:t>
      </w:r>
    </w:p>
    <w:bookmarkEnd w:id="1624"/>
    <w:bookmarkStart w:name="z4254" w:id="1625"/>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 с лишением лицензии либо без такового.</w:t>
      </w:r>
    </w:p>
    <w:bookmarkEnd w:id="1625"/>
    <w:bookmarkStart w:name="z4255" w:id="1626"/>
    <w:p>
      <w:pPr>
        <w:spacing w:after="0"/>
        <w:ind w:left="0"/>
        <w:jc w:val="both"/>
      </w:pPr>
      <w:r>
        <w:rPr>
          <w:rFonts w:ascii="Times New Roman"/>
          <w:b w:val="false"/>
          <w:i w:val="false"/>
          <w:color w:val="000000"/>
          <w:sz w:val="28"/>
        </w:rPr>
        <w:t>
      Примечания.</w:t>
      </w:r>
    </w:p>
    <w:bookmarkEnd w:id="1626"/>
    <w:bookmarkStart w:name="z4256" w:id="1627"/>
    <w:p>
      <w:pPr>
        <w:spacing w:after="0"/>
        <w:ind w:left="0"/>
        <w:jc w:val="both"/>
      </w:pPr>
      <w:r>
        <w:rPr>
          <w:rFonts w:ascii="Times New Roman"/>
          <w:b w:val="false"/>
          <w:i w:val="false"/>
          <w:color w:val="000000"/>
          <w:sz w:val="28"/>
        </w:rPr>
        <w:t>
      1. Под пропагандой наркотических средств, психотропных веществ, их аналогов и прекурсоров в настоящей статье следует понимать распространение любых сведений независимо от формы и способа их представления о наркотических средствах, психотропных веществах, их аналогах, прекурсорах, о способах, методах их разработки, изготовления и использования, о преимуществах и о пользе использования отдельных видов наркотических средств, психотропных веществ и их аналогов, направленное на формирование у неопределенного круга лиц положительного или терпимого отношения к незаконному обороту и незаконному потреблению наркотических средств, психотропных веществ, их аналогов, или совершение иных действий в этих целях.</w:t>
      </w:r>
    </w:p>
    <w:bookmarkEnd w:id="1627"/>
    <w:bookmarkStart w:name="z4257" w:id="1628"/>
    <w:p>
      <w:pPr>
        <w:spacing w:after="0"/>
        <w:ind w:left="0"/>
        <w:jc w:val="both"/>
      </w:pPr>
      <w:r>
        <w:rPr>
          <w:rFonts w:ascii="Times New Roman"/>
          <w:b w:val="false"/>
          <w:i w:val="false"/>
          <w:color w:val="000000"/>
          <w:sz w:val="28"/>
        </w:rPr>
        <w:t>
      2. Под незаконной рекламой наркотических средств, психотропных веществ и прекурсоров в настоящей статье следует понимать распространение и (или) размещение в любом месте, в любой форме, любым способом, за исключением случаев, установленных законом, информации о местах или способах их приобретения, качестве, цене и иных их свойствах, предназначенной для неопределенного круга лиц и призванной формировать или поддерживать интерес к наркотическим средствам и психотропным веществам, их аналогам и способствовать их незаконному потреблению и реализации.</w:t>
      </w:r>
    </w:p>
    <w:bookmarkEnd w:id="1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423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423-1.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w:t>
      </w:r>
    </w:p>
    <w:bookmarkStart w:name="z4583" w:id="1629"/>
    <w:p>
      <w:pPr>
        <w:spacing w:after="0"/>
        <w:ind w:left="0"/>
        <w:jc w:val="both"/>
      </w:pPr>
      <w:r>
        <w:rPr>
          <w:rFonts w:ascii="Times New Roman"/>
          <w:b w:val="false"/>
          <w:i w:val="false"/>
          <w:color w:val="000000"/>
          <w:sz w:val="28"/>
        </w:rPr>
        <w:t>
      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 –</w:t>
      </w:r>
    </w:p>
    <w:bookmarkEnd w:id="1629"/>
    <w:bookmarkStart w:name="z4584" w:id="1630"/>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End w:id="1630"/>
    <w:bookmarkStart w:name="z4585" w:id="163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31"/>
    <w:bookmarkStart w:name="z4586" w:id="1632"/>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End w:id="1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423-1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424. Незаконная медицинская и (или)фармацевтическая деятельность</w:t>
      </w:r>
    </w:p>
    <w:bookmarkStart w:name="z1438" w:id="1633"/>
    <w:p>
      <w:pPr>
        <w:spacing w:after="0"/>
        <w:ind w:left="0"/>
        <w:jc w:val="both"/>
      </w:pPr>
      <w:r>
        <w:rPr>
          <w:rFonts w:ascii="Times New Roman"/>
          <w:b w:val="false"/>
          <w:i w:val="false"/>
          <w:color w:val="000000"/>
          <w:sz w:val="28"/>
        </w:rPr>
        <w:t xml:space="preserve">
      1. Занятие незаконной медицинской и (или) фармацевтической деятельностью лицом, не имеющим сертификата и (или) лицензии на данный вид деятельности, – </w:t>
      </w:r>
    </w:p>
    <w:bookmarkEnd w:id="1633"/>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пятнадцати,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Start w:name="z1439" w:id="1634"/>
    <w:p>
      <w:pPr>
        <w:spacing w:after="0"/>
        <w:ind w:left="0"/>
        <w:jc w:val="both"/>
      </w:pPr>
      <w:r>
        <w:rPr>
          <w:rFonts w:ascii="Times New Roman"/>
          <w:b w:val="false"/>
          <w:i w:val="false"/>
          <w:color w:val="000000"/>
          <w:sz w:val="28"/>
        </w:rPr>
        <w:t>
      2.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 в организациях здравоохранения, ее оказывающих, –</w:t>
      </w:r>
    </w:p>
    <w:bookmarkEnd w:id="163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bookmarkStart w:name="z1440" w:id="1635"/>
    <w:p>
      <w:pPr>
        <w:spacing w:after="0"/>
        <w:ind w:left="0"/>
        <w:jc w:val="both"/>
      </w:pPr>
      <w:r>
        <w:rPr>
          <w:rFonts w:ascii="Times New Roman"/>
          <w:b w:val="false"/>
          <w:i w:val="false"/>
          <w:color w:val="000000"/>
          <w:sz w:val="28"/>
        </w:rPr>
        <w:t xml:space="preserve">
      3. Повторное в течение года после наложения административного взыскания совершение деяний, предусмотренных частью второй настоящей статьи, – </w:t>
      </w:r>
    </w:p>
    <w:bookmarkEnd w:id="1635"/>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bookmarkStart w:name="z1441" w:id="1636"/>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w:t>
      </w:r>
    </w:p>
    <w:bookmarkEnd w:id="1636"/>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1442" w:id="1637"/>
    <w:p>
      <w:pPr>
        <w:spacing w:after="0"/>
        <w:ind w:left="0"/>
        <w:jc w:val="both"/>
      </w:pPr>
      <w:r>
        <w:rPr>
          <w:rFonts w:ascii="Times New Roman"/>
          <w:b w:val="false"/>
          <w:i w:val="false"/>
          <w:color w:val="000000"/>
          <w:sz w:val="28"/>
        </w:rPr>
        <w:t>
      5. Участие медицинских работников, уполномоченных назначать лекарственные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формы сотрудничества с ними в целях получения вознаграждения –</w:t>
      </w:r>
    </w:p>
    <w:bookmarkEnd w:id="1637"/>
    <w:p>
      <w:pPr>
        <w:spacing w:after="0"/>
        <w:ind w:left="0"/>
        <w:jc w:val="both"/>
      </w:pPr>
      <w:r>
        <w:rPr>
          <w:rFonts w:ascii="Times New Roman"/>
          <w:b w:val="false"/>
          <w:i w:val="false"/>
          <w:color w:val="000000"/>
          <w:sz w:val="28"/>
        </w:rPr>
        <w:t>
      влекут штраф на физических лиц в размере восьмидесяти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ста месячных расчетных показателей с лишением сертификата специалиста в области здравоохранения,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424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bookmarkStart w:name="z4588" w:id="1638"/>
    <w:p>
      <w:pPr>
        <w:spacing w:after="0"/>
        <w:ind w:left="0"/>
        <w:jc w:val="both"/>
      </w:pPr>
      <w:r>
        <w:rPr>
          <w:rFonts w:ascii="Times New Roman"/>
          <w:b w:val="false"/>
          <w:i w:val="false"/>
          <w:color w:val="000000"/>
          <w:sz w:val="28"/>
        </w:rPr>
        <w:t>
      Нарушение медицинским работником порядка проведения клинических исследований и применения новых методов и средств профилактики, диагностики, лечения и медицинской реабилитации, если это действие не содержит признаков уголовно наказуемого деяния, –</w:t>
      </w:r>
    </w:p>
    <w:bookmarkEnd w:id="1638"/>
    <w:bookmarkStart w:name="z4589" w:id="1639"/>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либо арест на срок до двадцати суток.</w:t>
      </w:r>
    </w:p>
    <w:bookmarkEnd w:id="1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424-1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p>
    <w:bookmarkStart w:name="z1444" w:id="1640"/>
    <w:p>
      <w:pPr>
        <w:spacing w:after="0"/>
        <w:ind w:left="0"/>
        <w:jc w:val="both"/>
      </w:pPr>
      <w:r>
        <w:rPr>
          <w:rFonts w:ascii="Times New Roman"/>
          <w:b w:val="false"/>
          <w:i w:val="false"/>
          <w:color w:val="000000"/>
          <w:sz w:val="28"/>
        </w:rPr>
        <w:t>
      1. Нарушение требований законодательства Республики Казахстан в области санитарно-эпидемиологического благополучия населения, а также гигиенических нормативов, технических регламентов, не повлекшее причинение вреда здоровью человека, –</w:t>
      </w:r>
    </w:p>
    <w:bookmarkEnd w:id="1640"/>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bookmarkStart w:name="z1445" w:id="164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повлекшее причинение вреда здоровью человека, если это действие (бездействие) не содержит признаков уголовно наказуемого деяния, – </w:t>
      </w:r>
    </w:p>
    <w:bookmarkEnd w:id="1641"/>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 с приостановлением деятельности либо без такового, с конфискацией продукции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425 с изменениями, внесенными законами РК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426. Нарушение правил фармацевтической деятельности и сферы обращения лекарственных средств и медицинских изделий</w:t>
      </w:r>
    </w:p>
    <w:bookmarkStart w:name="z1447" w:id="1642"/>
    <w:p>
      <w:pPr>
        <w:spacing w:after="0"/>
        <w:ind w:left="0"/>
        <w:jc w:val="both"/>
      </w:pPr>
      <w:r>
        <w:rPr>
          <w:rFonts w:ascii="Times New Roman"/>
          <w:b w:val="false"/>
          <w:i w:val="false"/>
          <w:color w:val="000000"/>
          <w:sz w:val="28"/>
        </w:rPr>
        <w:t>
      1. Нарушение правил регистрации и перерегистрации, производства, изготовления и контроля качества, испытания (исследования), ввоза, закупки, транспортировки, хранения, маркировки, реализации, в том числе превышение установленных предельных цен на лекарственные средства, а также применения (использования), обеспечения, уничтожения, рекламы лекарственных средств, медицинских изделий, если оно не повлекло причинения вреда здоровью человека, –</w:t>
      </w:r>
    </w:p>
    <w:bookmarkEnd w:id="1642"/>
    <w:bookmarkStart w:name="z754" w:id="1643"/>
    <w:p>
      <w:pPr>
        <w:spacing w:after="0"/>
        <w:ind w:left="0"/>
        <w:jc w:val="both"/>
      </w:pPr>
      <w:r>
        <w:rPr>
          <w:rFonts w:ascii="Times New Roman"/>
          <w:b w:val="false"/>
          <w:i w:val="false"/>
          <w:color w:val="000000"/>
          <w:sz w:val="28"/>
        </w:rPr>
        <w:t>
      влечет штраф на физических лиц в размере семидесяти, на должностных лиц –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End w:id="1643"/>
    <w:bookmarkStart w:name="z755" w:id="164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644"/>
    <w:bookmarkStart w:name="z756" w:id="1645"/>
    <w:p>
      <w:pPr>
        <w:spacing w:after="0"/>
        <w:ind w:left="0"/>
        <w:jc w:val="both"/>
      </w:pPr>
      <w:r>
        <w:rPr>
          <w:rFonts w:ascii="Times New Roman"/>
          <w:b w:val="false"/>
          <w:i w:val="false"/>
          <w:color w:val="000000"/>
          <w:sz w:val="28"/>
        </w:rPr>
        <w:t>
      влечет приостановление действия лицензии и (или) приложения к лицензии на фармацевтическую деятельность сроком до шести месяцев.</w:t>
      </w:r>
    </w:p>
    <w:bookmarkEnd w:id="1645"/>
    <w:bookmarkStart w:name="z4590" w:id="1646"/>
    <w:p>
      <w:pPr>
        <w:spacing w:after="0"/>
        <w:ind w:left="0"/>
        <w:jc w:val="both"/>
      </w:pPr>
      <w:r>
        <w:rPr>
          <w:rFonts w:ascii="Times New Roman"/>
          <w:b w:val="false"/>
          <w:i w:val="false"/>
          <w:color w:val="000000"/>
          <w:sz w:val="28"/>
        </w:rPr>
        <w:t>
      2-1. Нарушение правил ввоза, закупа, транспортировки, хранения вакцин, повлекшее причинение легкого вреда здоровью человека, –</w:t>
      </w:r>
    </w:p>
    <w:bookmarkEnd w:id="1646"/>
    <w:bookmarkStart w:name="z4591" w:id="1647"/>
    <w:p>
      <w:pPr>
        <w:spacing w:after="0"/>
        <w:ind w:left="0"/>
        <w:jc w:val="both"/>
      </w:pPr>
      <w:r>
        <w:rPr>
          <w:rFonts w:ascii="Times New Roman"/>
          <w:b w:val="false"/>
          <w:i w:val="false"/>
          <w:color w:val="000000"/>
          <w:sz w:val="28"/>
        </w:rPr>
        <w:t>
      влечет штраф на должностных лиц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End w:id="1647"/>
    <w:bookmarkStart w:name="z4592" w:id="1648"/>
    <w:p>
      <w:pPr>
        <w:spacing w:after="0"/>
        <w:ind w:left="0"/>
        <w:jc w:val="both"/>
      </w:pPr>
      <w:r>
        <w:rPr>
          <w:rFonts w:ascii="Times New Roman"/>
          <w:b w:val="false"/>
          <w:i w:val="false"/>
          <w:color w:val="000000"/>
          <w:sz w:val="28"/>
        </w:rPr>
        <w:t>
      2-2. Нарушение порядка проведения экспертизы лекарственных средств, проводимой государственной экспертной организацией в сфере обращения лекарственных средств и медицинских изделий при проведении экспертизы качества и безопасности вакцин, –</w:t>
      </w:r>
    </w:p>
    <w:bookmarkEnd w:id="1648"/>
    <w:bookmarkStart w:name="z4593" w:id="1649"/>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bookmarkEnd w:id="1649"/>
    <w:bookmarkStart w:name="z757" w:id="1650"/>
    <w:p>
      <w:pPr>
        <w:spacing w:after="0"/>
        <w:ind w:left="0"/>
        <w:jc w:val="both"/>
      </w:pPr>
      <w:r>
        <w:rPr>
          <w:rFonts w:ascii="Times New Roman"/>
          <w:b w:val="false"/>
          <w:i w:val="false"/>
          <w:color w:val="000000"/>
          <w:sz w:val="28"/>
        </w:rPr>
        <w:t>
      3.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и медицинских изделий, если они не повлекли причинения вреда здоровью человека, –</w:t>
      </w:r>
    </w:p>
    <w:bookmarkEnd w:id="1650"/>
    <w:bookmarkStart w:name="z758" w:id="1651"/>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bookmarkEnd w:id="1651"/>
    <w:bookmarkStart w:name="z759" w:id="1652"/>
    <w:p>
      <w:pPr>
        <w:spacing w:after="0"/>
        <w:ind w:left="0"/>
        <w:jc w:val="both"/>
      </w:pPr>
      <w:r>
        <w:rPr>
          <w:rFonts w:ascii="Times New Roman"/>
          <w:b w:val="false"/>
          <w:i w:val="false"/>
          <w:color w:val="000000"/>
          <w:sz w:val="28"/>
        </w:rPr>
        <w:t>
      4. Деяния, предусмотренные частями первой, 2-1 и третьей настоящей статьи, повлекшие причинение вреда здоровью человека, если эти действия не содержат признаков уголовно наказуемого деяния, –</w:t>
      </w:r>
    </w:p>
    <w:bookmarkEnd w:id="1652"/>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 в размере трехсот,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конфискацией лекарственных средств и медицинских изделий,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 а также запрещение их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426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427. Нарушение требований технической укрепленности объектов и помещений в сфере оборота наркотических средств, психотропных веществ, прекурсоров</w:t>
      </w:r>
    </w:p>
    <w:bookmarkStart w:name="z1451" w:id="1653"/>
    <w:p>
      <w:pPr>
        <w:spacing w:after="0"/>
        <w:ind w:left="0"/>
        <w:jc w:val="both"/>
      </w:pPr>
      <w:r>
        <w:rPr>
          <w:rFonts w:ascii="Times New Roman"/>
          <w:b w:val="false"/>
          <w:i w:val="false"/>
          <w:color w:val="000000"/>
          <w:sz w:val="28"/>
        </w:rPr>
        <w:t xml:space="preserve">
      1. Нарушение требований технической укрепленности объектов и помещений в сфере оборота наркотических средств, психотропных веществ, прекурсоров - </w:t>
      </w:r>
    </w:p>
    <w:bookmarkEnd w:id="1653"/>
    <w:p>
      <w:pPr>
        <w:spacing w:after="0"/>
        <w:ind w:left="0"/>
        <w:jc w:val="both"/>
      </w:pPr>
      <w:r>
        <w:rPr>
          <w:rFonts w:ascii="Times New Roman"/>
          <w:b w:val="false"/>
          <w:i w:val="false"/>
          <w:color w:val="000000"/>
          <w:sz w:val="28"/>
        </w:rPr>
        <w:t>
      влечет штраф на должностных лиц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юридического лица.</w:t>
      </w:r>
    </w:p>
    <w:bookmarkStart w:name="z1452" w:id="1654"/>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54"/>
    <w:p>
      <w:pPr>
        <w:spacing w:after="0"/>
        <w:ind w:left="0"/>
        <w:jc w:val="both"/>
      </w:pPr>
      <w:r>
        <w:rPr>
          <w:rFonts w:ascii="Times New Roman"/>
          <w:b w:val="false"/>
          <w:i w:val="false"/>
          <w:color w:val="000000"/>
          <w:sz w:val="28"/>
        </w:rPr>
        <w:t>
      влечет штраф на должностных лиц в размере ста семидесяти пяти,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 с запрещением деятельности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427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428. Недостоверная реклама в области здравоохранения</w:t>
      </w:r>
    </w:p>
    <w:p>
      <w:pPr>
        <w:spacing w:after="0"/>
        <w:ind w:left="0"/>
        <w:jc w:val="both"/>
      </w:pPr>
      <w:r>
        <w:rPr>
          <w:rFonts w:ascii="Times New Roman"/>
          <w:b w:val="false"/>
          <w:i w:val="false"/>
          <w:color w:val="000000"/>
          <w:sz w:val="28"/>
        </w:rPr>
        <w:t xml:space="preserve">
      Распространение рекламодателем рекламы медицинских услуг, методов и средств профилактики, диагностики, лечения и медицинской реабилитации, не имеющим лицензии на осуществление соответствующего вида деятельности, а также рекламы биологически активных добавок к пище без их государственной регистрации,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пяти,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429. Уклонение от медицинского обследования и лечения лиц, находящихся в контакте с ВИЧ-инфицированными, больными венерическими болезнями, туберкулезом, а также лиц с психическими, поведенческими расстройствами (заболеваниями), связанными с употреблением психоактивных веществ, либо потребляющих наркотические средства или психотропные вещества без назначения врача</w:t>
      </w:r>
    </w:p>
    <w:p>
      <w:pPr>
        <w:spacing w:after="0"/>
        <w:ind w:left="0"/>
        <w:jc w:val="both"/>
      </w:pPr>
      <w:r>
        <w:rPr>
          <w:rFonts w:ascii="Times New Roman"/>
          <w:b w:val="false"/>
          <w:i w:val="false"/>
          <w:color w:val="ff0000"/>
          <w:sz w:val="28"/>
        </w:rPr>
        <w:t xml:space="preserve">
      Сноска. Заголовок статьи 429 с изменениями, внесенными законами РК от 28.12.2018 </w:t>
      </w:r>
      <w:r>
        <w:rPr>
          <w:rFonts w:ascii="Times New Roman"/>
          <w:b w:val="false"/>
          <w:i w:val="false"/>
          <w:color w:val="ff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55" w:id="1655"/>
    <w:p>
      <w:pPr>
        <w:spacing w:after="0"/>
        <w:ind w:left="0"/>
        <w:jc w:val="both"/>
      </w:pPr>
      <w:r>
        <w:rPr>
          <w:rFonts w:ascii="Times New Roman"/>
          <w:b w:val="false"/>
          <w:i w:val="false"/>
          <w:color w:val="000000"/>
          <w:sz w:val="28"/>
        </w:rPr>
        <w:t>
      1. Уклонение от медицинского обследования и лечения лиц, находящихся в контакте с ВИЧ-инфицированными, больными венерическими болезнями, туберкулезом, продолжающееся после письменного предупреждения, сделанного учреждением здравоохранения, –</w:t>
      </w:r>
    </w:p>
    <w:bookmarkEnd w:id="165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456" w:id="1656"/>
    <w:p>
      <w:pPr>
        <w:spacing w:after="0"/>
        <w:ind w:left="0"/>
        <w:jc w:val="both"/>
      </w:pPr>
      <w:r>
        <w:rPr>
          <w:rFonts w:ascii="Times New Roman"/>
          <w:b w:val="false"/>
          <w:i w:val="false"/>
          <w:color w:val="000000"/>
          <w:sz w:val="28"/>
        </w:rPr>
        <w:t>
      2. Уклонение от медицинского обследования и лечения лиц с психическими, поведенческими расстройствами (заболеваниями), связанными с употреблением психоактивных веществ либо в отношении которых имеются достаточные данные о том, что они без назначения врача употребляют наркотические средства или психотропные вещества, –</w:t>
      </w:r>
    </w:p>
    <w:bookmarkEnd w:id="165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429 с изменениями, внесенными законами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430. Уклонение от лечения лиц с заболеваниями, представляющими опасность для окружающих</w:t>
      </w:r>
    </w:p>
    <w:bookmarkStart w:name="z1458" w:id="1657"/>
    <w:p>
      <w:pPr>
        <w:spacing w:after="0"/>
        <w:ind w:left="0"/>
        <w:jc w:val="both"/>
      </w:pPr>
      <w:r>
        <w:rPr>
          <w:rFonts w:ascii="Times New Roman"/>
          <w:b w:val="false"/>
          <w:i w:val="false"/>
          <w:color w:val="000000"/>
          <w:sz w:val="28"/>
        </w:rPr>
        <w:t xml:space="preserve">
      1. Отказ от приема лекарственных средств и иное уклонение от лечения лиц с заболеваниями, представляющими опасность для окружающих, перечень которых определяется уполномоченным органом в области здравоохранения, а также лиц, находившихся в контакте с ними и нуждающихся в профилактическом лечении, продолжающиеся после письменного предупреждения, сделанного учреждением здравоохранения, – </w:t>
      </w:r>
    </w:p>
    <w:bookmarkEnd w:id="1657"/>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1459" w:id="1658"/>
    <w:p>
      <w:pPr>
        <w:spacing w:after="0"/>
        <w:ind w:left="0"/>
        <w:jc w:val="both"/>
      </w:pPr>
      <w:r>
        <w:rPr>
          <w:rFonts w:ascii="Times New Roman"/>
          <w:b w:val="false"/>
          <w:i w:val="false"/>
          <w:color w:val="000000"/>
          <w:sz w:val="28"/>
        </w:rPr>
        <w:t xml:space="preserve">
      2. Уклонение родителей или лиц, их заменяющих, от лечения несовершеннолетних детей с заболеваниями, представляющими опасность для окружающих, перечень которых определяется уполномоченным органом в области здравоохранения, – </w:t>
      </w:r>
    </w:p>
    <w:bookmarkEnd w:id="1658"/>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430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Сокрытие лицами с заболеваниями, представляющими опасность для окружающих, источника заражения и лиц, находившихся с ними в контакте</w:t>
      </w:r>
    </w:p>
    <w:p>
      <w:pPr>
        <w:spacing w:after="0"/>
        <w:ind w:left="0"/>
        <w:jc w:val="both"/>
      </w:pPr>
      <w:r>
        <w:rPr>
          <w:rFonts w:ascii="Times New Roman"/>
          <w:b w:val="false"/>
          <w:i w:val="false"/>
          <w:color w:val="000000"/>
          <w:sz w:val="28"/>
        </w:rPr>
        <w:t>
      Сокрытие лицами с заболеваниями, представляющими опасность для окружающих, источника заражения и лиц, находившихся с ними в контакте, создающее опасность заражения этими болезнями других лиц,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both"/>
      </w:pPr>
      <w:r>
        <w:rPr>
          <w:rFonts w:ascii="Times New Roman"/>
          <w:b/>
          <w:i w:val="false"/>
          <w:color w:val="000000"/>
          <w:sz w:val="28"/>
        </w:rPr>
        <w:t>Статья 432. Предоставление заведомо ложных сведений и информации при получении разрешительных документов на занятие медицинской, фармацевтической деятельности</w:t>
      </w:r>
    </w:p>
    <w:bookmarkStart w:name="z1462" w:id="1659"/>
    <w:p>
      <w:pPr>
        <w:spacing w:after="0"/>
        <w:ind w:left="0"/>
        <w:jc w:val="both"/>
      </w:pPr>
      <w:r>
        <w:rPr>
          <w:rFonts w:ascii="Times New Roman"/>
          <w:b w:val="false"/>
          <w:i w:val="false"/>
          <w:color w:val="000000"/>
          <w:sz w:val="28"/>
        </w:rPr>
        <w:t xml:space="preserve">
      1. Предоставление заведомо ложных сведений и информации при получении разрешительных документов на занятие медицинской, фармацевтической деятельности, в том числе путем фальсификации документов, если это действие не содержит признаков уголовно наказуемого деяния, – </w:t>
      </w:r>
    </w:p>
    <w:bookmarkEnd w:id="165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463" w:id="1660"/>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1660"/>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i w:val="false"/>
          <w:color w:val="000000"/>
          <w:sz w:val="28"/>
        </w:rPr>
        <w:t>Статья 433. Нарушение субъектами здравоохранения обязанности по информированию уполномоченных органов</w:t>
      </w:r>
    </w:p>
    <w:bookmarkStart w:name="z1465" w:id="1661"/>
    <w:p>
      <w:pPr>
        <w:spacing w:after="0"/>
        <w:ind w:left="0"/>
        <w:jc w:val="both"/>
      </w:pPr>
      <w:r>
        <w:rPr>
          <w:rFonts w:ascii="Times New Roman"/>
          <w:b w:val="false"/>
          <w:i w:val="false"/>
          <w:color w:val="000000"/>
          <w:sz w:val="28"/>
        </w:rPr>
        <w:t>
      1. Нарушение субъектами здравоохранения обязанности по предоставлению информации (экстренному извещению):</w:t>
      </w:r>
    </w:p>
    <w:bookmarkEnd w:id="1661"/>
    <w:p>
      <w:pPr>
        <w:spacing w:after="0"/>
        <w:ind w:left="0"/>
        <w:jc w:val="both"/>
      </w:pPr>
      <w:r>
        <w:rPr>
          <w:rFonts w:ascii="Times New Roman"/>
          <w:b w:val="false"/>
          <w:i w:val="false"/>
          <w:color w:val="000000"/>
          <w:sz w:val="28"/>
        </w:rPr>
        <w:t xml:space="preserve">
      государственному органу в сфере санитарно-эпидемиологического благополучия населения – о случаях инфекционных заболеваний, отравлений, представляющих опасность для окружающих; </w:t>
      </w:r>
    </w:p>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pPr>
        <w:spacing w:after="0"/>
        <w:ind w:left="0"/>
        <w:jc w:val="both"/>
      </w:pPr>
      <w:r>
        <w:rPr>
          <w:rFonts w:ascii="Times New Roman"/>
          <w:b w:val="false"/>
          <w:i w:val="false"/>
          <w:color w:val="000000"/>
          <w:sz w:val="28"/>
        </w:rPr>
        <w:t>
      уполномоченному органу в сфере гражданской защиты – об угрозе возникновения и (или) возникновении медико-санитарных последствий чрезвычайных ситуаций;</w:t>
      </w:r>
    </w:p>
    <w:p>
      <w:pPr>
        <w:spacing w:after="0"/>
        <w:ind w:left="0"/>
        <w:jc w:val="both"/>
      </w:pPr>
      <w:r>
        <w:rPr>
          <w:rFonts w:ascii="Times New Roman"/>
          <w:b w:val="false"/>
          <w:i w:val="false"/>
          <w:color w:val="000000"/>
          <w:sz w:val="28"/>
        </w:rPr>
        <w:t>
      органам внутренних дел –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 –</w:t>
      </w:r>
    </w:p>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Start w:name="z1466" w:id="1662"/>
    <w:p>
      <w:pPr>
        <w:spacing w:after="0"/>
        <w:ind w:left="0"/>
        <w:jc w:val="both"/>
      </w:pPr>
      <w:r>
        <w:rPr>
          <w:rFonts w:ascii="Times New Roman"/>
          <w:b w:val="false"/>
          <w:i w:val="false"/>
          <w:color w:val="000000"/>
          <w:sz w:val="28"/>
        </w:rPr>
        <w:t xml:space="preserve">
      2. То же действие (бездействие), совершенное повторно в течение года после наложения административного взыскания, – </w:t>
      </w:r>
    </w:p>
    <w:bookmarkEnd w:id="1662"/>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на должностных лиц –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433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7" w:id="1663"/>
    <w:p>
      <w:pPr>
        <w:spacing w:after="0"/>
        <w:ind w:left="0"/>
        <w:jc w:val="left"/>
      </w:pPr>
      <w:r>
        <w:rPr>
          <w:rFonts w:ascii="Times New Roman"/>
          <w:b/>
          <w:i w:val="false"/>
          <w:color w:val="000000"/>
        </w:rPr>
        <w:t xml:space="preserve"> Глава 25. АДМИНИСТРАТИВНЫЕ ПРАВОНАРУШЕНИЯ, ПОСЯГАЮЩИЕ</w:t>
      </w:r>
      <w:r>
        <w:br/>
      </w:r>
      <w:r>
        <w:rPr>
          <w:rFonts w:ascii="Times New Roman"/>
          <w:b/>
          <w:i w:val="false"/>
          <w:color w:val="000000"/>
        </w:rPr>
        <w:t>НА ОБЩЕСТВЕННЫЙ ПОРЯДОК И НРАВСТВЕННОСТЬ</w:t>
      </w:r>
    </w:p>
    <w:bookmarkEnd w:id="1663"/>
    <w:p>
      <w:pPr>
        <w:spacing w:after="0"/>
        <w:ind w:left="0"/>
        <w:jc w:val="both"/>
      </w:pPr>
      <w:r>
        <w:rPr>
          <w:rFonts w:ascii="Times New Roman"/>
          <w:b/>
          <w:i w:val="false"/>
          <w:color w:val="000000"/>
          <w:sz w:val="28"/>
        </w:rPr>
        <w:t>Статья 434. Мелкое хулиганство</w:t>
      </w:r>
    </w:p>
    <w:bookmarkStart w:name="z1469" w:id="1664"/>
    <w:p>
      <w:pPr>
        <w:spacing w:after="0"/>
        <w:ind w:left="0"/>
        <w:jc w:val="both"/>
      </w:pPr>
      <w:r>
        <w:rPr>
          <w:rFonts w:ascii="Times New Roman"/>
          <w:b w:val="false"/>
          <w:i w:val="false"/>
          <w:color w:val="000000"/>
          <w:sz w:val="28"/>
        </w:rPr>
        <w:t>
      1. Мелкое хулиганство, то есть нецензурная брань в общественных местах, оскорбительное приставание к физическим лицам, осквернение жилых помещений и другие подобные действия, выражающие неуважение к окружающим, нарушающие общественный порядок и спокойствие физических лиц, –</w:t>
      </w:r>
    </w:p>
    <w:bookmarkEnd w:id="1664"/>
    <w:p>
      <w:pPr>
        <w:spacing w:after="0"/>
        <w:ind w:left="0"/>
        <w:jc w:val="both"/>
      </w:pPr>
      <w:r>
        <w:rPr>
          <w:rFonts w:ascii="Times New Roman"/>
          <w:b w:val="false"/>
          <w:i w:val="false"/>
          <w:color w:val="000000"/>
          <w:sz w:val="28"/>
        </w:rPr>
        <w:t>
      влечет штраф в размере пяти месячных расчетных показателей либо административный арест на срок до десяти суток.</w:t>
      </w:r>
    </w:p>
    <w:bookmarkStart w:name="z1470" w:id="1665"/>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665"/>
    <w:p>
      <w:pPr>
        <w:spacing w:after="0"/>
        <w:ind w:left="0"/>
        <w:jc w:val="both"/>
      </w:pPr>
      <w:r>
        <w:rPr>
          <w:rFonts w:ascii="Times New Roman"/>
          <w:b w:val="false"/>
          <w:i w:val="false"/>
          <w:color w:val="000000"/>
          <w:sz w:val="28"/>
        </w:rPr>
        <w:t>
      влекут административный арест на срок до пятнадцати суток.</w:t>
      </w:r>
    </w:p>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434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434-1. Нарушение правил поведения на спортивных и спортивно-массовых, зрелищных культурно-массовых мероприятиях физическими лицами</w:t>
      </w:r>
    </w:p>
    <w:bookmarkStart w:name="z3384" w:id="1666"/>
    <w:p>
      <w:pPr>
        <w:spacing w:after="0"/>
        <w:ind w:left="0"/>
        <w:jc w:val="both"/>
      </w:pPr>
      <w:r>
        <w:rPr>
          <w:rFonts w:ascii="Times New Roman"/>
          <w:b w:val="false"/>
          <w:i w:val="false"/>
          <w:color w:val="000000"/>
          <w:sz w:val="28"/>
        </w:rPr>
        <w:t>
      1. Нарушение правил поведения на спортивных и спортивно-массовых, зрелищных культурно-массовых мероприятиях физическими лицами в виде:</w:t>
      </w:r>
    </w:p>
    <w:bookmarkEnd w:id="1666"/>
    <w:bookmarkStart w:name="z3385" w:id="1667"/>
    <w:p>
      <w:pPr>
        <w:spacing w:after="0"/>
        <w:ind w:left="0"/>
        <w:jc w:val="both"/>
      </w:pPr>
      <w:r>
        <w:rPr>
          <w:rFonts w:ascii="Times New Roman"/>
          <w:b w:val="false"/>
          <w:i w:val="false"/>
          <w:color w:val="000000"/>
          <w:sz w:val="28"/>
        </w:rPr>
        <w:t>
      1) проноса в места проведения спортивных и спортивно-массовых, зрелищных культурно-массовых мероприятий алкогольной продукции, продукции в металлической, стеклянной таре, пиротехнических изделий и иных предметов, использование которых может представлять угрозу жизни и здоровью людей либо причинить материальный ущерб физическим и юридическим лицам;</w:t>
      </w:r>
    </w:p>
    <w:bookmarkEnd w:id="1667"/>
    <w:bookmarkStart w:name="z3386" w:id="1668"/>
    <w:p>
      <w:pPr>
        <w:spacing w:after="0"/>
        <w:ind w:left="0"/>
        <w:jc w:val="both"/>
      </w:pPr>
      <w:r>
        <w:rPr>
          <w:rFonts w:ascii="Times New Roman"/>
          <w:b w:val="false"/>
          <w:i w:val="false"/>
          <w:color w:val="000000"/>
          <w:sz w:val="28"/>
        </w:rPr>
        <w:t>
      2) использования плакатов, эмблем, транспарантов и иных визуальных предметов, направленных на разжигание социальной, расовой, национальной, религиозной, сословной и родовой розни, а равно ущемляющих права физических лиц во время проведения спортивных и спортивно-массовых, зрелищных культурно-массовых мероприятий, если эти действия не содержат признаков уголовно наказуемого деяния, –</w:t>
      </w:r>
    </w:p>
    <w:bookmarkEnd w:id="1668"/>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Start w:name="z3387" w:id="166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69"/>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434-1 в соответствии с Законом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434-2. Загрязнение мест общего пользования</w:t>
      </w:r>
    </w:p>
    <w:bookmarkStart w:name="z4337" w:id="1670"/>
    <w:p>
      <w:pPr>
        <w:spacing w:after="0"/>
        <w:ind w:left="0"/>
        <w:jc w:val="both"/>
      </w:pPr>
      <w:r>
        <w:rPr>
          <w:rFonts w:ascii="Times New Roman"/>
          <w:b w:val="false"/>
          <w:i w:val="false"/>
          <w:color w:val="000000"/>
          <w:sz w:val="28"/>
        </w:rPr>
        <w:t>
      1. Загрязнение мест общего пользования, парков, скверов, в том числе выброс коммунальных отходов в неустановленных местах, –</w:t>
      </w:r>
    </w:p>
    <w:bookmarkEnd w:id="1670"/>
    <w:bookmarkStart w:name="z4338" w:id="167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671"/>
    <w:bookmarkStart w:name="z4339" w:id="167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672"/>
    <w:bookmarkStart w:name="z4340" w:id="1673"/>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End w:id="1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434-2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435. Хулиганство, совершенное несовершеннолетним</w:t>
      </w:r>
    </w:p>
    <w:p>
      <w:pPr>
        <w:spacing w:after="0"/>
        <w:ind w:left="0"/>
        <w:jc w:val="both"/>
      </w:pPr>
      <w:r>
        <w:rPr>
          <w:rFonts w:ascii="Times New Roman"/>
          <w:b w:val="false"/>
          <w:i w:val="false"/>
          <w:color w:val="000000"/>
          <w:sz w:val="28"/>
        </w:rPr>
        <w:t xml:space="preserve">
      Мелкое хулиганство или хулиганство, предусмотренное частью первой </w:t>
      </w:r>
      <w:r>
        <w:rPr>
          <w:rFonts w:ascii="Times New Roman"/>
          <w:b w:val="false"/>
          <w:i w:val="false"/>
          <w:color w:val="000000"/>
          <w:sz w:val="28"/>
        </w:rPr>
        <w:t>статьи 293</w:t>
      </w:r>
      <w:r>
        <w:rPr>
          <w:rFonts w:ascii="Times New Roman"/>
          <w:b w:val="false"/>
          <w:i w:val="false"/>
          <w:color w:val="000000"/>
          <w:sz w:val="28"/>
        </w:rPr>
        <w:t xml:space="preserve"> Уголовного кодекса Республики Казахстан, совершенное несовершеннолетним в возрасте от четырнадцати до шестнадцати лет, – </w:t>
      </w:r>
    </w:p>
    <w:p>
      <w:pPr>
        <w:spacing w:after="0"/>
        <w:ind w:left="0"/>
        <w:jc w:val="both"/>
      </w:pPr>
      <w:r>
        <w:rPr>
          <w:rFonts w:ascii="Times New Roman"/>
          <w:b w:val="false"/>
          <w:i w:val="false"/>
          <w:color w:val="000000"/>
          <w:sz w:val="28"/>
        </w:rPr>
        <w:t xml:space="preserve">
      влечет штраф на родителей или лиц, их заменяющих, в размере семи месячных расчетных показателей. </w:t>
      </w:r>
    </w:p>
    <w:p>
      <w:pPr>
        <w:spacing w:after="0"/>
        <w:ind w:left="0"/>
        <w:jc w:val="both"/>
      </w:pPr>
      <w:r>
        <w:rPr>
          <w:rFonts w:ascii="Times New Roman"/>
          <w:b/>
          <w:i w:val="false"/>
          <w:color w:val="000000"/>
          <w:sz w:val="28"/>
        </w:rPr>
        <w:t>Статья 436. Применение пиротехнических изделий в населенных пунктах</w:t>
      </w:r>
    </w:p>
    <w:p>
      <w:pPr>
        <w:spacing w:after="0"/>
        <w:ind w:left="0"/>
        <w:jc w:val="both"/>
      </w:pPr>
      <w:bookmarkStart w:name="z1473" w:id="1674"/>
      <w:r>
        <w:rPr>
          <w:rFonts w:ascii="Times New Roman"/>
          <w:b w:val="false"/>
          <w:i w:val="false"/>
          <w:color w:val="ff0000"/>
          <w:sz w:val="28"/>
        </w:rPr>
        <w:t xml:space="preserve">
      Сноска. Заголовок статьи 436 – в редакции Закона РК от 11.07.2022 </w:t>
      </w:r>
      <w:r>
        <w:rPr>
          <w:rFonts w:ascii="Times New Roman"/>
          <w:b w:val="false"/>
          <w:i w:val="false"/>
          <w:color w:val="ff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16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Исключена Законом РК от 11.07.2022 </w:t>
      </w:r>
      <w:r>
        <w:rPr>
          <w:rFonts w:ascii="Times New Roman"/>
          <w:b w:val="false"/>
          <w:i w:val="false"/>
          <w:color w:val="000000"/>
          <w:sz w:val="28"/>
        </w:rPr>
        <w:t>№ 137-VII</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bookmarkStart w:name="z1474" w:id="1675"/>
    <w:p>
      <w:pPr>
        <w:spacing w:after="0"/>
        <w:ind w:left="0"/>
        <w:jc w:val="both"/>
      </w:pPr>
      <w:r>
        <w:rPr>
          <w:rFonts w:ascii="Times New Roman"/>
          <w:b w:val="false"/>
          <w:i w:val="false"/>
          <w:color w:val="000000"/>
          <w:sz w:val="28"/>
        </w:rPr>
        <w:t>
      2. Применение пиротехнических изделий в населенных пунктах и в не отведенных для этого местах, нарушающее покой физических лиц, установленный порядок и не повлекшее причинение крупного материального ущерба, –</w:t>
      </w:r>
    </w:p>
    <w:bookmarkEnd w:id="1675"/>
    <w:p>
      <w:pPr>
        <w:spacing w:after="0"/>
        <w:ind w:left="0"/>
        <w:jc w:val="both"/>
      </w:pPr>
      <w:r>
        <w:rPr>
          <w:rFonts w:ascii="Times New Roman"/>
          <w:b w:val="false"/>
          <w:i w:val="false"/>
          <w:color w:val="000000"/>
          <w:sz w:val="28"/>
        </w:rPr>
        <w:t>
      влечет штраф в размере двадцати месячных расчетных показателей с конфискацией пиротехнических изделий.</w:t>
      </w:r>
    </w:p>
    <w:bookmarkStart w:name="z1475" w:id="1676"/>
    <w:p>
      <w:pPr>
        <w:spacing w:after="0"/>
        <w:ind w:left="0"/>
        <w:jc w:val="both"/>
      </w:pPr>
      <w:r>
        <w:rPr>
          <w:rFonts w:ascii="Times New Roman"/>
          <w:b w:val="false"/>
          <w:i w:val="false"/>
          <w:color w:val="000000"/>
          <w:sz w:val="28"/>
        </w:rPr>
        <w:t>
      3. Действие, предусмотренное частью второй настоящей статьи, совершенное несовершеннолетним в возрасте до шестнадцати лет, –</w:t>
      </w:r>
    </w:p>
    <w:bookmarkEnd w:id="1676"/>
    <w:p>
      <w:pPr>
        <w:spacing w:after="0"/>
        <w:ind w:left="0"/>
        <w:jc w:val="both"/>
      </w:pPr>
      <w:r>
        <w:rPr>
          <w:rFonts w:ascii="Times New Roman"/>
          <w:b w:val="false"/>
          <w:i w:val="false"/>
          <w:color w:val="000000"/>
          <w:sz w:val="28"/>
        </w:rPr>
        <w:t>
      влечет предупреждение или штраф на родителей или лиц, их заменяющих, в размере двадцати месячных расчетных показателей с конфискацией пиротехнических изделий.</w:t>
      </w:r>
    </w:p>
    <w:bookmarkStart w:name="z1476" w:id="1677"/>
    <w:p>
      <w:pPr>
        <w:spacing w:after="0"/>
        <w:ind w:left="0"/>
        <w:jc w:val="both"/>
      </w:pPr>
      <w:r>
        <w:rPr>
          <w:rFonts w:ascii="Times New Roman"/>
          <w:b w:val="false"/>
          <w:i w:val="false"/>
          <w:color w:val="000000"/>
          <w:sz w:val="28"/>
        </w:rPr>
        <w:t xml:space="preserve">
      4. Действие, предусмотренное частью второй настоящей статьи, совершенное повторно в течение года после наложения административного взыскания, а равно лицом, привлекавшимся в течение года к административной ответственности за правонарушение, предусмотренное </w:t>
      </w:r>
      <w:r>
        <w:rPr>
          <w:rFonts w:ascii="Times New Roman"/>
          <w:b w:val="false"/>
          <w:i w:val="false"/>
          <w:color w:val="000000"/>
          <w:sz w:val="28"/>
        </w:rPr>
        <w:t>статьей 437</w:t>
      </w:r>
      <w:r>
        <w:rPr>
          <w:rFonts w:ascii="Times New Roman"/>
          <w:b w:val="false"/>
          <w:i w:val="false"/>
          <w:color w:val="000000"/>
          <w:sz w:val="28"/>
        </w:rPr>
        <w:t xml:space="preserve"> настоящего Кодекса, –</w:t>
      </w:r>
    </w:p>
    <w:bookmarkEnd w:id="1677"/>
    <w:p>
      <w:pPr>
        <w:spacing w:after="0"/>
        <w:ind w:left="0"/>
        <w:jc w:val="both"/>
      </w:pPr>
      <w:r>
        <w:rPr>
          <w:rFonts w:ascii="Times New Roman"/>
          <w:b w:val="false"/>
          <w:i w:val="false"/>
          <w:color w:val="000000"/>
          <w:sz w:val="28"/>
        </w:rPr>
        <w:t>
      влечет штраф в размере тридцати месячных расчетных показателей с конфискацией пиротехнических изделий.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436 в редакции Закона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437. Нарушение тишины</w:t>
      </w:r>
    </w:p>
    <w:bookmarkStart w:name="z1478" w:id="1678"/>
    <w:p>
      <w:pPr>
        <w:spacing w:after="0"/>
        <w:ind w:left="0"/>
        <w:jc w:val="both"/>
      </w:pPr>
      <w:r>
        <w:rPr>
          <w:rFonts w:ascii="Times New Roman"/>
          <w:b w:val="false"/>
          <w:i w:val="false"/>
          <w:color w:val="000000"/>
          <w:sz w:val="28"/>
        </w:rPr>
        <w:t xml:space="preserve">
      1. Нарушение тишины с 22 до 9 часов утра, в том числе проведение в жилище и вне его работ, сопровождаемых шумом, не связанных с неотложной необходимостью, препятствующее нормальному отдыху и спокойствию физических лиц, а равно нарушение тишины развлекательными заведениями, расположенными в жилых зданиях и на территориях жилой застройки, с 22 до 9 часов утра в будние, с 23 до 10 часов утра в выходные и праздничные дни – </w:t>
      </w:r>
    </w:p>
    <w:bookmarkEnd w:id="1678"/>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479" w:id="1679"/>
    <w:p>
      <w:pPr>
        <w:spacing w:after="0"/>
        <w:ind w:left="0"/>
        <w:jc w:val="both"/>
      </w:pPr>
      <w:r>
        <w:rPr>
          <w:rFonts w:ascii="Times New Roman"/>
          <w:b w:val="false"/>
          <w:i w:val="false"/>
          <w:color w:val="000000"/>
          <w:sz w:val="28"/>
        </w:rPr>
        <w:t xml:space="preserve">
      2. То же действие, совершенное повторно в течение года после наложения административного взыскания, – </w:t>
      </w:r>
    </w:p>
    <w:bookmarkEnd w:id="1679"/>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437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438. Заведомо ложный вызов специальных служб</w:t>
      </w:r>
    </w:p>
    <w:bookmarkStart w:name="z1481" w:id="1680"/>
    <w:p>
      <w:pPr>
        <w:spacing w:after="0"/>
        <w:ind w:left="0"/>
        <w:jc w:val="both"/>
      </w:pPr>
      <w:r>
        <w:rPr>
          <w:rFonts w:ascii="Times New Roman"/>
          <w:b w:val="false"/>
          <w:i w:val="false"/>
          <w:color w:val="000000"/>
          <w:sz w:val="28"/>
        </w:rPr>
        <w:t xml:space="preserve">
      1. Заведомо ложный вызов органов государственной противопожарной службы, полиции, скорой медицинской помощи, аварийных служб – </w:t>
      </w:r>
    </w:p>
    <w:bookmarkEnd w:id="1680"/>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w:t>
      </w:r>
    </w:p>
    <w:bookmarkStart w:name="z1482" w:id="168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 </w:t>
      </w:r>
    </w:p>
    <w:bookmarkEnd w:id="1681"/>
    <w:p>
      <w:pPr>
        <w:spacing w:after="0"/>
        <w:ind w:left="0"/>
        <w:jc w:val="both"/>
      </w:pPr>
      <w:r>
        <w:rPr>
          <w:rFonts w:ascii="Times New Roman"/>
          <w:b w:val="false"/>
          <w:i w:val="false"/>
          <w:color w:val="000000"/>
          <w:sz w:val="28"/>
        </w:rPr>
        <w:t>
      влекут штраф на физических лиц в размере шестидесяти месячных расчетных показателей.</w:t>
      </w:r>
    </w:p>
    <w:bookmarkStart w:name="z1483" w:id="1682"/>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несовершеннолетними в возрасте от четырнадцати до шестнадцати лет, – </w:t>
      </w:r>
    </w:p>
    <w:bookmarkEnd w:id="1682"/>
    <w:p>
      <w:pPr>
        <w:spacing w:after="0"/>
        <w:ind w:left="0"/>
        <w:jc w:val="both"/>
      </w:pPr>
      <w:r>
        <w:rPr>
          <w:rFonts w:ascii="Times New Roman"/>
          <w:b w:val="false"/>
          <w:i w:val="false"/>
          <w:color w:val="000000"/>
          <w:sz w:val="28"/>
        </w:rPr>
        <w:t>
      влекут предупреждение или штраф на родителей или лиц, их заменяющих, в размере пятнадцати месячных расчетных показателей.</w:t>
      </w:r>
    </w:p>
    <w:p>
      <w:pPr>
        <w:spacing w:after="0"/>
        <w:ind w:left="0"/>
        <w:jc w:val="both"/>
      </w:pPr>
      <w:r>
        <w:rPr>
          <w:rFonts w:ascii="Times New Roman"/>
          <w:b/>
          <w:i w:val="false"/>
          <w:color w:val="000000"/>
          <w:sz w:val="28"/>
        </w:rPr>
        <w:t>Статья 439. Заведомо ложная информация о факте коррупционного правонарушения</w:t>
      </w:r>
    </w:p>
    <w:bookmarkStart w:name="z3617" w:id="1683"/>
    <w:p>
      <w:pPr>
        <w:spacing w:after="0"/>
        <w:ind w:left="0"/>
        <w:jc w:val="both"/>
      </w:pPr>
      <w:r>
        <w:rPr>
          <w:rFonts w:ascii="Times New Roman"/>
          <w:b w:val="false"/>
          <w:i w:val="false"/>
          <w:color w:val="000000"/>
          <w:sz w:val="28"/>
        </w:rPr>
        <w:t xml:space="preserve">
      1. Сообщение органу, ведущему борьбу с коррупцией, заведомо ложной информации о факте коррупционного правонарушения – </w:t>
      </w:r>
    </w:p>
    <w:bookmarkEnd w:id="1683"/>
    <w:p>
      <w:pPr>
        <w:spacing w:after="0"/>
        <w:ind w:left="0"/>
        <w:jc w:val="both"/>
      </w:pPr>
      <w:r>
        <w:rPr>
          <w:rFonts w:ascii="Times New Roman"/>
          <w:b w:val="false"/>
          <w:i w:val="false"/>
          <w:color w:val="000000"/>
          <w:sz w:val="28"/>
        </w:rPr>
        <w:t>
      влечет предупреждение либо штраф на физических лиц в размере двадцати месячных расчетных показателей.</w:t>
      </w:r>
    </w:p>
    <w:bookmarkStart w:name="z3618" w:id="168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84"/>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439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440. Распитие алкогольных напитков или появление в общественных местах в состоянии опьянения</w:t>
      </w:r>
    </w:p>
    <w:bookmarkStart w:name="z4341" w:id="1685"/>
    <w:p>
      <w:pPr>
        <w:spacing w:after="0"/>
        <w:ind w:left="0"/>
        <w:jc w:val="both"/>
      </w:pPr>
      <w:r>
        <w:rPr>
          <w:rFonts w:ascii="Times New Roman"/>
          <w:b w:val="false"/>
          <w:i w:val="false"/>
          <w:color w:val="000000"/>
          <w:sz w:val="28"/>
        </w:rPr>
        <w:t xml:space="preserve">
      1. Распитие алкогольных напитков на улицах и в других общественных местах, кроме организаций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местах в состоянии опьянения, оскорбляющем человеческое достоинство и общественную нравственность, – </w:t>
      </w:r>
    </w:p>
    <w:bookmarkEnd w:id="1685"/>
    <w:bookmarkStart w:name="z4342" w:id="168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686"/>
    <w:bookmarkStart w:name="z4343" w:id="1687"/>
    <w:p>
      <w:pPr>
        <w:spacing w:after="0"/>
        <w:ind w:left="0"/>
        <w:jc w:val="both"/>
      </w:pPr>
      <w:r>
        <w:rPr>
          <w:rFonts w:ascii="Times New Roman"/>
          <w:b w:val="false"/>
          <w:i w:val="false"/>
          <w:color w:val="000000"/>
          <w:sz w:val="28"/>
        </w:rPr>
        <w:t>
      2. Появление в общественных местах в состоянии опьянения лиц, не достигших восемнадцати лет, а равно распитие ими алкогольных напитков –</w:t>
      </w:r>
    </w:p>
    <w:bookmarkEnd w:id="1687"/>
    <w:bookmarkStart w:name="z4344" w:id="1688"/>
    <w:p>
      <w:pPr>
        <w:spacing w:after="0"/>
        <w:ind w:left="0"/>
        <w:jc w:val="both"/>
      </w:pPr>
      <w:r>
        <w:rPr>
          <w:rFonts w:ascii="Times New Roman"/>
          <w:b w:val="false"/>
          <w:i w:val="false"/>
          <w:color w:val="000000"/>
          <w:sz w:val="28"/>
        </w:rPr>
        <w:t>
      влекут штраф на родителей или лиц, их заменяющих, в размере пяти месячных расчетных показателей.</w:t>
      </w:r>
    </w:p>
    <w:bookmarkEnd w:id="1688"/>
    <w:bookmarkStart w:name="z4345" w:id="1689"/>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689"/>
    <w:bookmarkStart w:name="z4346" w:id="1690"/>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административный арест на срок до пяти суток.</w:t>
      </w:r>
    </w:p>
    <w:bookmarkEnd w:id="1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440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он установлен</w:t>
      </w:r>
    </w:p>
    <w:p>
      <w:pPr>
        <w:spacing w:after="0"/>
        <w:ind w:left="0"/>
        <w:jc w:val="both"/>
      </w:pPr>
      <w:r>
        <w:rPr>
          <w:rFonts w:ascii="Times New Roman"/>
          <w:b w:val="false"/>
          <w:i w:val="false"/>
          <w:color w:val="ff0000"/>
          <w:sz w:val="28"/>
        </w:rPr>
        <w:t xml:space="preserve">
      Сноска. Заголовок статьи 441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92" w:id="1691"/>
    <w:p>
      <w:pPr>
        <w:spacing w:after="0"/>
        <w:ind w:left="0"/>
        <w:jc w:val="both"/>
      </w:pPr>
      <w:r>
        <w:rPr>
          <w:rFonts w:ascii="Times New Roman"/>
          <w:b w:val="false"/>
          <w:i w:val="false"/>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установлен запрет, за исключением случая, предусмотренного частью 1-2 настоящей статьи, –</w:t>
      </w:r>
    </w:p>
    <w:bookmarkEnd w:id="1691"/>
    <w:p>
      <w:pPr>
        <w:spacing w:after="0"/>
        <w:ind w:left="0"/>
        <w:jc w:val="both"/>
      </w:pPr>
      <w:r>
        <w:rPr>
          <w:rFonts w:ascii="Times New Roman"/>
          <w:b w:val="false"/>
          <w:i w:val="false"/>
          <w:color w:val="000000"/>
          <w:sz w:val="28"/>
        </w:rPr>
        <w:t>
      влечет штраф на физических лиц в размере пятнадцати месячных расчетных показателей.</w:t>
      </w:r>
    </w:p>
    <w:bookmarkStart w:name="z4101" w:id="1692"/>
    <w:p>
      <w:pPr>
        <w:spacing w:after="0"/>
        <w:ind w:left="0"/>
        <w:jc w:val="both"/>
      </w:pPr>
      <w:r>
        <w:rPr>
          <w:rFonts w:ascii="Times New Roman"/>
          <w:b w:val="false"/>
          <w:i w:val="false"/>
          <w:color w:val="000000"/>
          <w:sz w:val="28"/>
        </w:rPr>
        <w:t>
      1-2.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борту воздушного судна –</w:t>
      </w:r>
    </w:p>
    <w:bookmarkEnd w:id="1692"/>
    <w:bookmarkStart w:name="z4102" w:id="1693"/>
    <w:p>
      <w:pPr>
        <w:spacing w:after="0"/>
        <w:ind w:left="0"/>
        <w:jc w:val="both"/>
      </w:pPr>
      <w:r>
        <w:rPr>
          <w:rFonts w:ascii="Times New Roman"/>
          <w:b w:val="false"/>
          <w:i w:val="false"/>
          <w:color w:val="000000"/>
          <w:sz w:val="28"/>
        </w:rPr>
        <w:t>
      влечет штраф на физических лиц в размере пятидесяти месячных расчетных показателей.</w:t>
      </w:r>
    </w:p>
    <w:bookmarkEnd w:id="1693"/>
    <w:bookmarkStart w:name="z1493" w:id="169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94"/>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Start w:name="z1494" w:id="1695"/>
    <w:p>
      <w:pPr>
        <w:spacing w:after="0"/>
        <w:ind w:left="0"/>
        <w:jc w:val="both"/>
      </w:pPr>
      <w:r>
        <w:rPr>
          <w:rFonts w:ascii="Times New Roman"/>
          <w:b w:val="false"/>
          <w:i w:val="false"/>
          <w:color w:val="000000"/>
          <w:sz w:val="28"/>
        </w:rPr>
        <w:t>
      3. Непринятие работодателем мер к лицам, потребляющим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жидкостей для них, в не определенных для этого специальных местах –</w:t>
      </w:r>
    </w:p>
    <w:bookmarkEnd w:id="1695"/>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441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441-1.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w:t>
      </w:r>
    </w:p>
    <w:bookmarkStart w:name="z4595" w:id="1696"/>
    <w:p>
      <w:pPr>
        <w:spacing w:after="0"/>
        <w:ind w:left="0"/>
        <w:jc w:val="both"/>
      </w:pPr>
      <w:r>
        <w:rPr>
          <w:rFonts w:ascii="Times New Roman"/>
          <w:b w:val="false"/>
          <w:i w:val="false"/>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 –</w:t>
      </w:r>
    </w:p>
    <w:bookmarkEnd w:id="1696"/>
    <w:bookmarkStart w:name="z4596" w:id="1697"/>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w:t>
      </w:r>
    </w:p>
    <w:bookmarkEnd w:id="1697"/>
    <w:bookmarkStart w:name="z4597" w:id="169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98"/>
    <w:bookmarkStart w:name="z4598" w:id="1699"/>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End w:id="1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441-1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442. Нахождение в ночное время несовершеннолетних в развлекательных заведениях или вне жилища без сопровождения законных представителей</w:t>
      </w:r>
    </w:p>
    <w:p>
      <w:pPr>
        <w:spacing w:after="0"/>
        <w:ind w:left="0"/>
        <w:jc w:val="both"/>
      </w:pPr>
      <w:r>
        <w:rPr>
          <w:rFonts w:ascii="Times New Roman"/>
          <w:b w:val="false"/>
          <w:i w:val="false"/>
          <w:color w:val="ff0000"/>
          <w:sz w:val="28"/>
        </w:rPr>
        <w:t>
      Сноска. Заголовок статьи 442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Start w:name="z1496" w:id="1700"/>
    <w:p>
      <w:pPr>
        <w:spacing w:after="0"/>
        <w:ind w:left="0"/>
        <w:jc w:val="both"/>
      </w:pPr>
      <w:r>
        <w:rPr>
          <w:rFonts w:ascii="Times New Roman"/>
          <w:b w:val="false"/>
          <w:i w:val="false"/>
          <w:color w:val="000000"/>
          <w:sz w:val="28"/>
        </w:rPr>
        <w:t xml:space="preserve">
      1. Нахождение несовершеннолетних в развлекательных заведениях в ночное время без сопровождения законных представителей с 22 до 6 часов утра – </w:t>
      </w:r>
    </w:p>
    <w:bookmarkEnd w:id="1700"/>
    <w:p>
      <w:pPr>
        <w:spacing w:after="0"/>
        <w:ind w:left="0"/>
        <w:jc w:val="both"/>
      </w:pPr>
      <w:r>
        <w:rPr>
          <w:rFonts w:ascii="Times New Roman"/>
          <w:b w:val="false"/>
          <w:i w:val="false"/>
          <w:color w:val="000000"/>
          <w:sz w:val="28"/>
        </w:rPr>
        <w:t>
      влечет штраф на законных представителей в размере трех месячных расчетных показателей.</w:t>
      </w:r>
    </w:p>
    <w:bookmarkStart w:name="z1497" w:id="1701"/>
    <w:p>
      <w:pPr>
        <w:spacing w:after="0"/>
        <w:ind w:left="0"/>
        <w:jc w:val="both"/>
      </w:pPr>
      <w:r>
        <w:rPr>
          <w:rFonts w:ascii="Times New Roman"/>
          <w:b w:val="false"/>
          <w:i w:val="false"/>
          <w:color w:val="000000"/>
          <w:sz w:val="28"/>
        </w:rPr>
        <w:t>
      2. Нахождение несовершеннолетних без сопровождения законных представителей вне жилища с 23 до 6 часов утра –</w:t>
      </w:r>
    </w:p>
    <w:bookmarkEnd w:id="1701"/>
    <w:p>
      <w:pPr>
        <w:spacing w:after="0"/>
        <w:ind w:left="0"/>
        <w:jc w:val="both"/>
      </w:pPr>
      <w:r>
        <w:rPr>
          <w:rFonts w:ascii="Times New Roman"/>
          <w:b w:val="false"/>
          <w:i w:val="false"/>
          <w:color w:val="000000"/>
          <w:sz w:val="28"/>
        </w:rPr>
        <w:t>
      влечет предупреждение на законных представителей.</w:t>
      </w:r>
    </w:p>
    <w:bookmarkStart w:name="z3266" w:id="1702"/>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702"/>
    <w:p>
      <w:pPr>
        <w:spacing w:after="0"/>
        <w:ind w:left="0"/>
        <w:jc w:val="both"/>
      </w:pPr>
      <w:r>
        <w:rPr>
          <w:rFonts w:ascii="Times New Roman"/>
          <w:b w:val="false"/>
          <w:i w:val="false"/>
          <w:color w:val="000000"/>
          <w:sz w:val="28"/>
        </w:rPr>
        <w:t>
      влекут штраф на законных представителей в размере семи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442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443. Неповиновение законному требованию лица, участвующего в обеспечении общественного порядка</w:t>
      </w:r>
    </w:p>
    <w:bookmarkStart w:name="z1499" w:id="1703"/>
    <w:p>
      <w:pPr>
        <w:spacing w:after="0"/>
        <w:ind w:left="0"/>
        <w:jc w:val="both"/>
      </w:pPr>
      <w:r>
        <w:rPr>
          <w:rFonts w:ascii="Times New Roman"/>
          <w:b w:val="false"/>
          <w:i w:val="false"/>
          <w:color w:val="000000"/>
          <w:sz w:val="28"/>
        </w:rPr>
        <w:t>
      1. Неповиновение законному требованию лица, участвующего в обеспечении общественного порядка, –</w:t>
      </w:r>
    </w:p>
    <w:bookmarkEnd w:id="170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500" w:id="1704"/>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704"/>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до пяти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443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443-1. Отказ граждан Республики Казахстан, иностранцев и лиц без гражданства от прохождения обязательной дактилоскопической и (или) геномной регистрации</w:t>
      </w:r>
    </w:p>
    <w:bookmarkStart w:name="z4635" w:id="1705"/>
    <w:p>
      <w:pPr>
        <w:spacing w:after="0"/>
        <w:ind w:left="0"/>
        <w:jc w:val="both"/>
      </w:pPr>
      <w:r>
        <w:rPr>
          <w:rFonts w:ascii="Times New Roman"/>
          <w:b w:val="false"/>
          <w:i w:val="false"/>
          <w:color w:val="000000"/>
          <w:sz w:val="28"/>
        </w:rPr>
        <w:t>
      1. Отказ граждан Республики Казахстан от прохождения обязательной дактилоскопической регистрации –</w:t>
      </w:r>
    </w:p>
    <w:bookmarkEnd w:id="1705"/>
    <w:bookmarkStart w:name="z4636" w:id="1706"/>
    <w:p>
      <w:pPr>
        <w:spacing w:after="0"/>
        <w:ind w:left="0"/>
        <w:jc w:val="both"/>
      </w:pPr>
      <w:r>
        <w:rPr>
          <w:rFonts w:ascii="Times New Roman"/>
          <w:b w:val="false"/>
          <w:i w:val="false"/>
          <w:color w:val="000000"/>
          <w:sz w:val="28"/>
        </w:rPr>
        <w:t>
      влечет штраф в размере двух месячных расчетных показателей.</w:t>
      </w:r>
    </w:p>
    <w:bookmarkEnd w:id="1706"/>
    <w:bookmarkStart w:name="z4637" w:id="1707"/>
    <w:p>
      <w:pPr>
        <w:spacing w:after="0"/>
        <w:ind w:left="0"/>
        <w:jc w:val="both"/>
      </w:pPr>
      <w:r>
        <w:rPr>
          <w:rFonts w:ascii="Times New Roman"/>
          <w:b w:val="false"/>
          <w:i w:val="false"/>
          <w:color w:val="000000"/>
          <w:sz w:val="28"/>
        </w:rPr>
        <w:t>
      2. Отказ иностранцев или лиц без гражданства от прохождения обязательной дактилоскопической регистрации –</w:t>
      </w:r>
    </w:p>
    <w:bookmarkEnd w:id="1707"/>
    <w:bookmarkStart w:name="z4638" w:id="1708"/>
    <w:p>
      <w:pPr>
        <w:spacing w:after="0"/>
        <w:ind w:left="0"/>
        <w:jc w:val="both"/>
      </w:pPr>
      <w:r>
        <w:rPr>
          <w:rFonts w:ascii="Times New Roman"/>
          <w:b w:val="false"/>
          <w:i w:val="false"/>
          <w:color w:val="000000"/>
          <w:sz w:val="28"/>
        </w:rPr>
        <w:t>
      влечет административное выдворение за пределы Республики Казахстан.</w:t>
      </w:r>
    </w:p>
    <w:bookmarkEnd w:id="1708"/>
    <w:bookmarkStart w:name="z4639" w:id="1709"/>
    <w:p>
      <w:pPr>
        <w:spacing w:after="0"/>
        <w:ind w:left="0"/>
        <w:jc w:val="both"/>
      </w:pPr>
      <w:r>
        <w:rPr>
          <w:rFonts w:ascii="Times New Roman"/>
          <w:b w:val="false"/>
          <w:i w:val="false"/>
          <w:color w:val="000000"/>
          <w:sz w:val="28"/>
        </w:rPr>
        <w:t>
      3. Отказ граждан Республики Казахстан, иностранцев или лиц без гражданства от прохождения обязательной геномной регистрации –</w:t>
      </w:r>
    </w:p>
    <w:bookmarkEnd w:id="1709"/>
    <w:bookmarkStart w:name="z4640" w:id="171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443-1 в соответствии с Законом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444. Участие, вовлечение или допуск к азартным играм</w:t>
      </w:r>
    </w:p>
    <w:bookmarkStart w:name="z1502" w:id="1711"/>
    <w:p>
      <w:pPr>
        <w:spacing w:after="0"/>
        <w:ind w:left="0"/>
        <w:jc w:val="both"/>
      </w:pPr>
      <w:r>
        <w:rPr>
          <w:rFonts w:ascii="Times New Roman"/>
          <w:b w:val="false"/>
          <w:i w:val="false"/>
          <w:color w:val="000000"/>
          <w:sz w:val="28"/>
        </w:rPr>
        <w:t xml:space="preserve">
      1. Участие в азартных играх (на деньги, вещи и иные ценности) в неотведенных для этого местах, а равно принятие ставок на спортивные и иные состязания лицами, не имеющими на то специального разрешения, – </w:t>
      </w:r>
    </w:p>
    <w:bookmarkEnd w:id="1711"/>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с конфискацией игральных принадлежностей, денег, вещей и иных ценностей.</w:t>
      </w:r>
    </w:p>
    <w:bookmarkStart w:name="z1503" w:id="1712"/>
    <w:p>
      <w:pPr>
        <w:spacing w:after="0"/>
        <w:ind w:left="0"/>
        <w:jc w:val="both"/>
      </w:pPr>
      <w:r>
        <w:rPr>
          <w:rFonts w:ascii="Times New Roman"/>
          <w:b w:val="false"/>
          <w:i w:val="false"/>
          <w:color w:val="000000"/>
          <w:sz w:val="28"/>
        </w:rPr>
        <w:t xml:space="preserve">
      2. Вовлечение и (или) допуск граждан Республики Казахстан в возрасте до двадцати одного года в занятия азартными играми и (или) пари на деньги, вещи и иные ценности – </w:t>
      </w:r>
    </w:p>
    <w:bookmarkEnd w:id="1712"/>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444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445. Нарушение законодательства Республики Казахстан об игорном бизнесе</w:t>
      </w:r>
    </w:p>
    <w:bookmarkStart w:name="z1505" w:id="1713"/>
    <w:p>
      <w:pPr>
        <w:spacing w:after="0"/>
        <w:ind w:left="0"/>
        <w:jc w:val="both"/>
      </w:pPr>
      <w:r>
        <w:rPr>
          <w:rFonts w:ascii="Times New Roman"/>
          <w:b w:val="false"/>
          <w:i w:val="false"/>
          <w:color w:val="000000"/>
          <w:sz w:val="28"/>
        </w:rPr>
        <w:t xml:space="preserve">
      1. Несоблюдение требования о расположении игорных заведений, касс тотализатора или букмекерской конторы в нежилых помещениях и запрета на их размещение в нежилых помещениях жилых домов (жилых зданий), зданиях промышленных предприятий и их комплексов 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 – </w:t>
      </w:r>
    </w:p>
    <w:bookmarkEnd w:id="1713"/>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6" w:id="1714"/>
    <w:p>
      <w:pPr>
        <w:spacing w:after="0"/>
        <w:ind w:left="0"/>
        <w:jc w:val="both"/>
      </w:pPr>
      <w:r>
        <w:rPr>
          <w:rFonts w:ascii="Times New Roman"/>
          <w:b w:val="false"/>
          <w:i w:val="false"/>
          <w:color w:val="000000"/>
          <w:sz w:val="28"/>
        </w:rPr>
        <w:t xml:space="preserve">
      2. Заключение пари, прием (учет) ставок, выплата выигрыша вне игорных заведений (касс тотализаторов или букмекерских контор) либо организация и проведение азартных игр и (или) пари, предусматривающих прием ставок и (или) выдачу выигрыша в виде иного имущества, кроме денег, организатором игорного бизнеса, за исключением случая, установленного законом, – </w:t>
      </w:r>
    </w:p>
    <w:bookmarkEnd w:id="1714"/>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7" w:id="1715"/>
    <w:p>
      <w:pPr>
        <w:spacing w:after="0"/>
        <w:ind w:left="0"/>
        <w:jc w:val="both"/>
      </w:pPr>
      <w:r>
        <w:rPr>
          <w:rFonts w:ascii="Times New Roman"/>
          <w:b w:val="false"/>
          <w:i w:val="false"/>
          <w:color w:val="000000"/>
          <w:sz w:val="28"/>
        </w:rPr>
        <w:t xml:space="preserve">
      3. Несоблюдение требований по проценту выигрыша, технологически заложенного в игровой автомат, – </w:t>
      </w:r>
    </w:p>
    <w:bookmarkEnd w:id="1715"/>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bookmarkStart w:name="z1508" w:id="1716"/>
    <w:p>
      <w:pPr>
        <w:spacing w:after="0"/>
        <w:ind w:left="0"/>
        <w:jc w:val="both"/>
      </w:pPr>
      <w:r>
        <w:rPr>
          <w:rFonts w:ascii="Times New Roman"/>
          <w:b w:val="false"/>
          <w:i w:val="false"/>
          <w:color w:val="000000"/>
          <w:sz w:val="28"/>
        </w:rPr>
        <w:t xml:space="preserve">
      4. Невыполнение организатором игорного бизнеса условий по формированию, использованию, обеспечению размещения на постоянной основе обязательных резервов в порядке и на условиях, определяемых законодательством Республики Казахстан, – </w:t>
      </w:r>
    </w:p>
    <w:bookmarkEnd w:id="1716"/>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9" w:id="1717"/>
    <w:p>
      <w:pPr>
        <w:spacing w:after="0"/>
        <w:ind w:left="0"/>
        <w:jc w:val="both"/>
      </w:pPr>
      <w:r>
        <w:rPr>
          <w:rFonts w:ascii="Times New Roman"/>
          <w:b w:val="false"/>
          <w:i w:val="false"/>
          <w:color w:val="000000"/>
          <w:sz w:val="28"/>
        </w:rPr>
        <w:t xml:space="preserve">
      5. Монтаж игровых автоматов или их частей в стены, оконные и дверные проемы в казино и залах игровых автоматов – </w:t>
      </w:r>
    </w:p>
    <w:bookmarkEnd w:id="1717"/>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0" w:id="1718"/>
    <w:p>
      <w:pPr>
        <w:spacing w:after="0"/>
        <w:ind w:left="0"/>
        <w:jc w:val="both"/>
      </w:pPr>
      <w:r>
        <w:rPr>
          <w:rFonts w:ascii="Times New Roman"/>
          <w:b w:val="false"/>
          <w:i w:val="false"/>
          <w:color w:val="000000"/>
          <w:sz w:val="28"/>
        </w:rPr>
        <w:t xml:space="preserve">
      6. Несоблюдение организатором игорного бизнеса требований по оборудованию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неисполнение обязанности установить оборудование для организации и проведения пари – </w:t>
      </w:r>
    </w:p>
    <w:bookmarkEnd w:id="171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1" w:id="1719"/>
    <w:p>
      <w:pPr>
        <w:spacing w:after="0"/>
        <w:ind w:left="0"/>
        <w:jc w:val="both"/>
      </w:pPr>
      <w:r>
        <w:rPr>
          <w:rFonts w:ascii="Times New Roman"/>
          <w:b w:val="false"/>
          <w:i w:val="false"/>
          <w:color w:val="000000"/>
          <w:sz w:val="28"/>
        </w:rPr>
        <w:t xml:space="preserve">
      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 </w:t>
      </w:r>
    </w:p>
    <w:bookmarkEnd w:id="1719"/>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2" w:id="1720"/>
    <w:p>
      <w:pPr>
        <w:spacing w:after="0"/>
        <w:ind w:left="0"/>
        <w:jc w:val="both"/>
      </w:pPr>
      <w:r>
        <w:rPr>
          <w:rFonts w:ascii="Times New Roman"/>
          <w:b w:val="false"/>
          <w:i w:val="false"/>
          <w:color w:val="000000"/>
          <w:sz w:val="28"/>
        </w:rPr>
        <w:t xml:space="preserve">
      8. Использование организатором игорного бизнеса игровых автоматов с нарушением требований законодательства Республики Казахстан в области технического регулирования – </w:t>
      </w:r>
    </w:p>
    <w:bookmarkEnd w:id="172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3" w:id="1721"/>
    <w:p>
      <w:pPr>
        <w:spacing w:after="0"/>
        <w:ind w:left="0"/>
        <w:jc w:val="both"/>
      </w:pPr>
      <w:r>
        <w:rPr>
          <w:rFonts w:ascii="Times New Roman"/>
          <w:b w:val="false"/>
          <w:i w:val="false"/>
          <w:color w:val="000000"/>
          <w:sz w:val="28"/>
        </w:rPr>
        <w:t xml:space="preserve">
      9. Неисполнение обязанности по обеспечению фискальным режимом сервера аппаратно-программного комплекса, осуществлению посредством аппаратно-программного комплекса расчета коэффициентов выигрышей на варианты исхода пари, учета принятых ставок, расчета выигрышей по результатам пари, учета выигрышей и выплаты по ним – </w:t>
      </w:r>
    </w:p>
    <w:bookmarkEnd w:id="1721"/>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4" w:id="1722"/>
    <w:p>
      <w:pPr>
        <w:spacing w:after="0"/>
        <w:ind w:left="0"/>
        <w:jc w:val="both"/>
      </w:pPr>
      <w:r>
        <w:rPr>
          <w:rFonts w:ascii="Times New Roman"/>
          <w:b w:val="false"/>
          <w:i w:val="false"/>
          <w:color w:val="000000"/>
          <w:sz w:val="28"/>
        </w:rPr>
        <w:t xml:space="preserve">
      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оборудованию букмекерских контор аппаратно-программным комплексом либо о запрете на назначение на руководящую должность в игорном заведении лица, имеющего неснятую или непогашенную судимость за совершенное преступление в сфере экономической деятельности либо за умышленные преступления средней тяжести, тяжкие преступления, особо тяжкие преступления, – </w:t>
      </w:r>
    </w:p>
    <w:bookmarkEnd w:id="1722"/>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5" w:id="1723"/>
    <w:p>
      <w:pPr>
        <w:spacing w:after="0"/>
        <w:ind w:left="0"/>
        <w:jc w:val="both"/>
      </w:pPr>
      <w:r>
        <w:rPr>
          <w:rFonts w:ascii="Times New Roman"/>
          <w:b w:val="false"/>
          <w:i w:val="false"/>
          <w:color w:val="000000"/>
          <w:sz w:val="28"/>
        </w:rPr>
        <w:t xml:space="preserve">
      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наложения административного взыскания, – </w:t>
      </w:r>
    </w:p>
    <w:bookmarkEnd w:id="1723"/>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bookmarkStart w:name="z1516" w:id="1724"/>
    <w:p>
      <w:pPr>
        <w:spacing w:after="0"/>
        <w:ind w:left="0"/>
        <w:jc w:val="both"/>
      </w:pPr>
      <w:r>
        <w:rPr>
          <w:rFonts w:ascii="Times New Roman"/>
          <w:b w:val="false"/>
          <w:i w:val="false"/>
          <w:color w:val="000000"/>
          <w:sz w:val="28"/>
        </w:rPr>
        <w:t xml:space="preserve">
      12. Деяния, предусмотренные частями третьей и восьмой настоящей статьи, совершенные повторно в течение года после наложения административного взыскания, – </w:t>
      </w:r>
    </w:p>
    <w:bookmarkEnd w:id="1724"/>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 и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445 с изменениями, внесенными Законом РК от 24.04.2015 </w:t>
      </w:r>
      <w:r>
        <w:rPr>
          <w:rFonts w:ascii="Times New Roman"/>
          <w:b w:val="false"/>
          <w:i w:val="false"/>
          <w:color w:val="000000"/>
          <w:sz w:val="28"/>
        </w:rPr>
        <w:t>№ 310-V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445-1. Нарушение законодательства Республики Казахстан о лотереях и лотерейной деятельности</w:t>
      </w:r>
    </w:p>
    <w:bookmarkStart w:name="z3406" w:id="1725"/>
    <w:p>
      <w:pPr>
        <w:spacing w:after="0"/>
        <w:ind w:left="0"/>
        <w:jc w:val="both"/>
      </w:pPr>
      <w:r>
        <w:rPr>
          <w:rFonts w:ascii="Times New Roman"/>
          <w:b w:val="false"/>
          <w:i w:val="false"/>
          <w:color w:val="000000"/>
          <w:sz w:val="28"/>
        </w:rPr>
        <w:t>
      1. Невыполнение оператором лотереи требований об опубликовании в периодических печатных изданиях, распространяемых на всей территории Республики Казахстан, или размещении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сроков опубликования или размещения –</w:t>
      </w:r>
    </w:p>
    <w:bookmarkEnd w:id="1725"/>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7" w:id="1726"/>
    <w:p>
      <w:pPr>
        <w:spacing w:after="0"/>
        <w:ind w:left="0"/>
        <w:jc w:val="both"/>
      </w:pPr>
      <w:r>
        <w:rPr>
          <w:rFonts w:ascii="Times New Roman"/>
          <w:b w:val="false"/>
          <w:i w:val="false"/>
          <w:color w:val="000000"/>
          <w:sz w:val="28"/>
        </w:rPr>
        <w:t>
      2. Невыполнение требований о направлении оператором лотереи экземпляра утвержденных условий проведения лотереи в уполномоченный орган в сфере лотереи и лотерейной деятельности и размещении условий проведения лотереи на своем интернет-ресурсе, а равно нарушение сроков направления и размещения –</w:t>
      </w:r>
    </w:p>
    <w:bookmarkEnd w:id="1726"/>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8" w:id="1727"/>
    <w:p>
      <w:pPr>
        <w:spacing w:after="0"/>
        <w:ind w:left="0"/>
        <w:jc w:val="both"/>
      </w:pPr>
      <w:r>
        <w:rPr>
          <w:rFonts w:ascii="Times New Roman"/>
          <w:b w:val="false"/>
          <w:i w:val="false"/>
          <w:color w:val="000000"/>
          <w:sz w:val="28"/>
        </w:rPr>
        <w:t>
      3. Нарушение оператором лотереи требований по сбору, формированию, хранению и учету информации о распространенных лотерейных билетах, квитанциях или иных документах, выручке от реализованных лотерейных билетов, квитанций или иных документов, выплаченных выигрышах, а равно ее непредоставление, несвоевременное предоставление либо предоставление недостоверной информации в уполномоченный орган в сфере лотереи и лотерейной деятельности –</w:t>
      </w:r>
    </w:p>
    <w:bookmarkEnd w:id="1727"/>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9" w:id="1728"/>
    <w:p>
      <w:pPr>
        <w:spacing w:after="0"/>
        <w:ind w:left="0"/>
        <w:jc w:val="both"/>
      </w:pPr>
      <w:r>
        <w:rPr>
          <w:rFonts w:ascii="Times New Roman"/>
          <w:b w:val="false"/>
          <w:i w:val="false"/>
          <w:color w:val="000000"/>
          <w:sz w:val="28"/>
        </w:rPr>
        <w:t>
      4. Нарушение оператором лотереи требований по формированию призового фонда –</w:t>
      </w:r>
    </w:p>
    <w:bookmarkEnd w:id="172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10" w:id="1729"/>
    <w:p>
      <w:pPr>
        <w:spacing w:after="0"/>
        <w:ind w:left="0"/>
        <w:jc w:val="both"/>
      </w:pPr>
      <w:r>
        <w:rPr>
          <w:rFonts w:ascii="Times New Roman"/>
          <w:b w:val="false"/>
          <w:i w:val="false"/>
          <w:color w:val="000000"/>
          <w:sz w:val="28"/>
        </w:rPr>
        <w:t>
      5. Деяния,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729"/>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показателей, с запрещением деятельности.</w:t>
      </w:r>
    </w:p>
    <w:bookmarkStart w:name="z4479" w:id="1730"/>
    <w:p>
      <w:pPr>
        <w:spacing w:after="0"/>
        <w:ind w:left="0"/>
        <w:jc w:val="both"/>
      </w:pPr>
      <w:r>
        <w:rPr>
          <w:rFonts w:ascii="Times New Roman"/>
          <w:b w:val="false"/>
          <w:i w:val="false"/>
          <w:color w:val="000000"/>
          <w:sz w:val="28"/>
        </w:rPr>
        <w:t>
      6. Проведение лотереи лицом, не являющимся оператором лотереи, –</w:t>
      </w:r>
    </w:p>
    <w:bookmarkEnd w:id="1730"/>
    <w:bookmarkStart w:name="z4480" w:id="1731"/>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End w:id="1731"/>
    <w:bookmarkStart w:name="z4481" w:id="1732"/>
    <w:p>
      <w:pPr>
        <w:spacing w:after="0"/>
        <w:ind w:left="0"/>
        <w:jc w:val="both"/>
      </w:pPr>
      <w:r>
        <w:rPr>
          <w:rFonts w:ascii="Times New Roman"/>
          <w:b w:val="false"/>
          <w:i w:val="false"/>
          <w:color w:val="000000"/>
          <w:sz w:val="28"/>
        </w:rPr>
        <w:t>
      7. Действие, предусмотренное частью шестой настоящей статьи, совершенное повторно в течение года после наложения административного взыскания, –</w:t>
      </w:r>
    </w:p>
    <w:bookmarkEnd w:id="1732"/>
    <w:bookmarkStart w:name="z4482" w:id="1733"/>
    <w:p>
      <w:pPr>
        <w:spacing w:after="0"/>
        <w:ind w:left="0"/>
        <w:jc w:val="both"/>
      </w:pPr>
      <w:r>
        <w:rPr>
          <w:rFonts w:ascii="Times New Roman"/>
          <w:b w:val="false"/>
          <w:i w:val="false"/>
          <w:color w:val="000000"/>
          <w:sz w:val="28"/>
        </w:rPr>
        <w:t>
      влечет штраф на физических лиц в размере двухсот, на субъектов малого предпринимательства или некоммерческие организации – в размере семисот пятидесяти,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w:t>
      </w:r>
    </w:p>
    <w:bookmarkEnd w:id="1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445-1 в соответствии с Законом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10.06.2020 </w:t>
      </w:r>
      <w:r>
        <w:rPr>
          <w:rFonts w:ascii="Times New Roman"/>
          <w:b w:val="false"/>
          <w:i w:val="false"/>
          <w:color w:val="000000"/>
          <w:sz w:val="28"/>
        </w:rPr>
        <w:t>№ 343-VI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446. Рекламирование продукции эротического содержания</w:t>
      </w:r>
    </w:p>
    <w:p>
      <w:pPr>
        <w:spacing w:after="0"/>
        <w:ind w:left="0"/>
        <w:jc w:val="both"/>
      </w:pPr>
      <w:r>
        <w:rPr>
          <w:rFonts w:ascii="Times New Roman"/>
          <w:b w:val="false"/>
          <w:i w:val="false"/>
          <w:color w:val="000000"/>
          <w:sz w:val="28"/>
        </w:rPr>
        <w:t xml:space="preserve">
      Продажа, распространение или рекламирование продукции эротического содержания в неотведенных для этих целей местах – </w:t>
      </w:r>
    </w:p>
    <w:p>
      <w:pPr>
        <w:spacing w:after="0"/>
        <w:ind w:left="0"/>
        <w:jc w:val="both"/>
      </w:pPr>
      <w:r>
        <w:rPr>
          <w:rFonts w:ascii="Times New Roman"/>
          <w:b w:val="false"/>
          <w:i w:val="false"/>
          <w:color w:val="000000"/>
          <w:sz w:val="28"/>
        </w:rPr>
        <w:t>
      влекут штраф на физических лиц в размере двадцати месячных расчетных показателей с конфискацией продукции эротического содержания.</w:t>
      </w:r>
    </w:p>
    <w:p>
      <w:pPr>
        <w:spacing w:after="0"/>
        <w:ind w:left="0"/>
        <w:jc w:val="both"/>
      </w:pPr>
      <w:r>
        <w:rPr>
          <w:rFonts w:ascii="Times New Roman"/>
          <w:b/>
          <w:i w:val="false"/>
          <w:color w:val="000000"/>
          <w:sz w:val="28"/>
        </w:rPr>
        <w:t>Статья 447. Нарушение правил охраны и использования памятников истории и культуры</w:t>
      </w:r>
    </w:p>
    <w:p>
      <w:pPr>
        <w:spacing w:after="0"/>
        <w:ind w:left="0"/>
        <w:jc w:val="both"/>
      </w:pPr>
      <w:r>
        <w:rPr>
          <w:rFonts w:ascii="Times New Roman"/>
          <w:b w:val="false"/>
          <w:i w:val="false"/>
          <w:color w:val="000000"/>
          <w:sz w:val="28"/>
        </w:rPr>
        <w:t xml:space="preserve">
      Нарушение правил охраны и использования памятников истории и культуры, охраняемых государством, – </w:t>
      </w:r>
    </w:p>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p>
      <w:pPr>
        <w:spacing w:after="0"/>
        <w:ind w:left="0"/>
        <w:jc w:val="both"/>
      </w:pPr>
      <w:r>
        <w:rPr>
          <w:rFonts w:ascii="Times New Roman"/>
          <w:b/>
          <w:i w:val="false"/>
          <w:color w:val="000000"/>
          <w:sz w:val="28"/>
        </w:rPr>
        <w:t>Статья 448. Вандализм несовершеннолетних</w:t>
      </w:r>
    </w:p>
    <w:p>
      <w:pPr>
        <w:spacing w:after="0"/>
        <w:ind w:left="0"/>
        <w:jc w:val="both"/>
      </w:pPr>
      <w:r>
        <w:rPr>
          <w:rFonts w:ascii="Times New Roman"/>
          <w:b w:val="false"/>
          <w:i w:val="false"/>
          <w:color w:val="000000"/>
          <w:sz w:val="28"/>
        </w:rPr>
        <w:t xml:space="preserve">
      Вандализм, то есть осквернение зданий, иных сооружений, памятников истории и культуры, природных объектов, охраняемых государством, мест захоронения людей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совершенные несовершеннолетними в возрасте до шестнадцати лет, – </w:t>
      </w:r>
    </w:p>
    <w:p>
      <w:pPr>
        <w:spacing w:after="0"/>
        <w:ind w:left="0"/>
        <w:jc w:val="both"/>
      </w:pPr>
      <w:r>
        <w:rPr>
          <w:rFonts w:ascii="Times New Roman"/>
          <w:b w:val="false"/>
          <w:i w:val="false"/>
          <w:color w:val="000000"/>
          <w:sz w:val="28"/>
        </w:rPr>
        <w:t>
      влекут штраф на родителей или лиц, их заменяющих, в размере пятнадцати месячных расчетных показателей.</w:t>
      </w:r>
    </w:p>
    <w:p>
      <w:pPr>
        <w:spacing w:after="0"/>
        <w:ind w:left="0"/>
        <w:jc w:val="both"/>
      </w:pPr>
      <w:r>
        <w:rPr>
          <w:rFonts w:ascii="Times New Roman"/>
          <w:b/>
          <w:i w:val="false"/>
          <w:color w:val="000000"/>
          <w:sz w:val="28"/>
        </w:rPr>
        <w:t>Статья 449. Приставание в общественных местах</w:t>
      </w:r>
    </w:p>
    <w:bookmarkStart w:name="z1521" w:id="1734"/>
    <w:p>
      <w:pPr>
        <w:spacing w:after="0"/>
        <w:ind w:left="0"/>
        <w:jc w:val="both"/>
      </w:pPr>
      <w:r>
        <w:rPr>
          <w:rFonts w:ascii="Times New Roman"/>
          <w:b w:val="false"/>
          <w:i w:val="false"/>
          <w:color w:val="000000"/>
          <w:sz w:val="28"/>
        </w:rPr>
        <w:t>
      1. Приставание, то есть назойливое обращение в общественных местах в целях покупки, продажи, обмена или приобретения вещей иным способом, совершенное лицом, не являющимся субъектом предпринимательства, а также в целях гадания, попрошайничества, оказания услуг сексуального характера либо навязывания иных услуг, –</w:t>
      </w:r>
    </w:p>
    <w:bookmarkEnd w:id="1734"/>
    <w:p>
      <w:pPr>
        <w:spacing w:after="0"/>
        <w:ind w:left="0"/>
        <w:jc w:val="both"/>
      </w:pPr>
      <w:r>
        <w:rPr>
          <w:rFonts w:ascii="Times New Roman"/>
          <w:b w:val="false"/>
          <w:i w:val="false"/>
          <w:color w:val="000000"/>
          <w:sz w:val="28"/>
        </w:rPr>
        <w:t>
      влечет предупреждение либо штраф на физических лиц в размере пяти месячных расчетных показателей.</w:t>
      </w:r>
    </w:p>
    <w:bookmarkStart w:name="z1522" w:id="1735"/>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735"/>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административный арест сроком до пяти суток.</w:t>
      </w:r>
    </w:p>
    <w:bookmarkStart w:name="z1523" w:id="1736"/>
    <w:p>
      <w:pPr>
        <w:spacing w:after="0"/>
        <w:ind w:left="0"/>
        <w:jc w:val="both"/>
      </w:pPr>
      <w:r>
        <w:rPr>
          <w:rFonts w:ascii="Times New Roman"/>
          <w:b w:val="false"/>
          <w:i w:val="false"/>
          <w:color w:val="000000"/>
          <w:sz w:val="28"/>
        </w:rPr>
        <w:t xml:space="preserve">
      3. Действия, предусмотренные частью первой настоящей статьи, совершенные иностранцем либо лицом без гражданства, – </w:t>
      </w:r>
    </w:p>
    <w:bookmarkEnd w:id="1736"/>
    <w:p>
      <w:pPr>
        <w:spacing w:after="0"/>
        <w:ind w:left="0"/>
        <w:jc w:val="both"/>
      </w:pPr>
      <w:r>
        <w:rPr>
          <w:rFonts w:ascii="Times New Roman"/>
          <w:b w:val="false"/>
          <w:i w:val="false"/>
          <w:color w:val="000000"/>
          <w:sz w:val="28"/>
        </w:rPr>
        <w:t>
      влекут штраф в размере пяти месячных расчетных показателей либо административный арест сроком до пяти суток либо административное выдворение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449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450. Предоставление помещений заведомо для занятия проституцией или сводничества</w:t>
      </w:r>
    </w:p>
    <w:bookmarkStart w:name="z1525" w:id="1737"/>
    <w:p>
      <w:pPr>
        <w:spacing w:after="0"/>
        <w:ind w:left="0"/>
        <w:jc w:val="both"/>
      </w:pPr>
      <w:r>
        <w:rPr>
          <w:rFonts w:ascii="Times New Roman"/>
          <w:b w:val="false"/>
          <w:i w:val="false"/>
          <w:color w:val="000000"/>
          <w:sz w:val="28"/>
        </w:rPr>
        <w:t xml:space="preserve">
      1. Предоставление помещений заведомо для занятия проституцией или сводничества – </w:t>
      </w:r>
    </w:p>
    <w:bookmarkEnd w:id="1737"/>
    <w:p>
      <w:pPr>
        <w:spacing w:after="0"/>
        <w:ind w:left="0"/>
        <w:jc w:val="both"/>
      </w:pPr>
      <w:r>
        <w:rPr>
          <w:rFonts w:ascii="Times New Roman"/>
          <w:b w:val="false"/>
          <w:i w:val="false"/>
          <w:color w:val="000000"/>
          <w:sz w:val="28"/>
        </w:rPr>
        <w:t>
      влечет штраф на физических и должностных лиц в размере ста месячных расчетных показателей, на субъектов малого предпринимательства –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их деятельности или отдельных видов деятельности на срок до трех месяцев.</w:t>
      </w:r>
    </w:p>
    <w:bookmarkStart w:name="z1526" w:id="1738"/>
    <w:p>
      <w:pPr>
        <w:spacing w:after="0"/>
        <w:ind w:left="0"/>
        <w:jc w:val="both"/>
      </w:pPr>
      <w:r>
        <w:rPr>
          <w:rFonts w:ascii="Times New Roman"/>
          <w:b w:val="false"/>
          <w:i w:val="false"/>
          <w:color w:val="000000"/>
          <w:sz w:val="28"/>
        </w:rPr>
        <w:t xml:space="preserve">
      2. То же действие, совершенное повторно в течение года после наложения административного взыскания, – </w:t>
      </w:r>
    </w:p>
    <w:bookmarkEnd w:id="1738"/>
    <w:p>
      <w:pPr>
        <w:spacing w:after="0"/>
        <w:ind w:left="0"/>
        <w:jc w:val="both"/>
      </w:pPr>
      <w:r>
        <w:rPr>
          <w:rFonts w:ascii="Times New Roman"/>
          <w:b w:val="false"/>
          <w:i w:val="false"/>
          <w:color w:val="000000"/>
          <w:sz w:val="28"/>
        </w:rPr>
        <w:t>
      влечет штраф на физических и должностных лиц в размере ста пятидесяти месячных расчетных показателей,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запрещением их деятельности или отдельных видов деятельности на срок до трех лет с конфискацией доходов, полученных вследствие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7" w:id="1739"/>
    <w:p>
      <w:pPr>
        <w:spacing w:after="0"/>
        <w:ind w:left="0"/>
        <w:jc w:val="left"/>
      </w:pPr>
      <w:r>
        <w:rPr>
          <w:rFonts w:ascii="Times New Roman"/>
          <w:b/>
          <w:i w:val="false"/>
          <w:color w:val="000000"/>
        </w:rPr>
        <w:t xml:space="preserve"> Глава 26. АДМИНИСТРАТИВНЫЕ ПРАВОНАРУШЕНИЯ В ОБЛАСТИ</w:t>
      </w:r>
      <w:r>
        <w:br/>
      </w:r>
      <w:r>
        <w:rPr>
          <w:rFonts w:ascii="Times New Roman"/>
          <w:b/>
          <w:i w:val="false"/>
          <w:color w:val="000000"/>
        </w:rPr>
        <w:t>ПЕЧАТИ И ИНФОРМАЦИИ</w:t>
      </w:r>
    </w:p>
    <w:bookmarkEnd w:id="1739"/>
    <w:p>
      <w:pPr>
        <w:spacing w:after="0"/>
        <w:ind w:left="0"/>
        <w:jc w:val="both"/>
      </w:pPr>
      <w:r>
        <w:rPr>
          <w:rFonts w:ascii="Times New Roman"/>
          <w:b/>
          <w:i w:val="false"/>
          <w:color w:val="000000"/>
          <w:sz w:val="28"/>
        </w:rPr>
        <w:t>Статья 451. Нарушение законодательства Республики Казахстан о средствах массовой информации</w:t>
      </w:r>
    </w:p>
    <w:bookmarkStart w:name="z1529" w:id="1740"/>
    <w:p>
      <w:pPr>
        <w:spacing w:after="0"/>
        <w:ind w:left="0"/>
        <w:jc w:val="both"/>
      </w:pPr>
      <w:r>
        <w:rPr>
          <w:rFonts w:ascii="Times New Roman"/>
          <w:b w:val="false"/>
          <w:i w:val="false"/>
          <w:color w:val="000000"/>
          <w:sz w:val="28"/>
        </w:rPr>
        <w:t xml:space="preserve">
      1. Распространение продукции средства массовой информации, сообщений и материалов информационного агентства и сетевого издания без постановки на учет либо после вынесения решения о приостановлении, прекращении их выпуска (выхода в эфир) или признании свидетельства о постановке на учет утратившим силу – </w:t>
      </w:r>
    </w:p>
    <w:bookmarkEnd w:id="1740"/>
    <w:p>
      <w:pPr>
        <w:spacing w:after="0"/>
        <w:ind w:left="0"/>
        <w:jc w:val="both"/>
      </w:pPr>
      <w:r>
        <w:rPr>
          <w:rFonts w:ascii="Times New Roman"/>
          <w:b w:val="false"/>
          <w:i w:val="false"/>
          <w:color w:val="000000"/>
          <w:sz w:val="28"/>
        </w:rPr>
        <w:t>
      влечет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 с конфискацией продукции средства массовой информации.</w:t>
      </w:r>
    </w:p>
    <w:bookmarkStart w:name="z1530" w:id="1741"/>
    <w:p>
      <w:pPr>
        <w:spacing w:after="0"/>
        <w:ind w:left="0"/>
        <w:jc w:val="both"/>
      </w:pPr>
      <w:r>
        <w:rPr>
          <w:rFonts w:ascii="Times New Roman"/>
          <w:b w:val="false"/>
          <w:i w:val="false"/>
          <w:color w:val="000000"/>
          <w:sz w:val="28"/>
        </w:rPr>
        <w:t xml:space="preserve">
      2. Производство, изготовление, тиражирование и (или) распространение продукции средства массовой информации, сообщений и материалов информационного агентства и сетевого издания без переучета в случаях смены собственника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распространения, основной тематической направленности, периодичности выпуска – </w:t>
      </w:r>
    </w:p>
    <w:bookmarkEnd w:id="1741"/>
    <w:p>
      <w:pPr>
        <w:spacing w:after="0"/>
        <w:ind w:left="0"/>
        <w:jc w:val="both"/>
      </w:pPr>
      <w:r>
        <w:rPr>
          <w:rFonts w:ascii="Times New Roman"/>
          <w:b w:val="false"/>
          <w:i w:val="false"/>
          <w:color w:val="000000"/>
          <w:sz w:val="28"/>
        </w:rPr>
        <w:t>
      влекут штраф на должностных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приостановлением выпуска (выхода в эфир) средства массовой информации на срок до трех месяцев.</w:t>
      </w:r>
    </w:p>
    <w:bookmarkStart w:name="z1531" w:id="1742"/>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повторно в течение года после наложения административного взыскания, – </w:t>
      </w:r>
    </w:p>
    <w:bookmarkEnd w:id="1742"/>
    <w:p>
      <w:pPr>
        <w:spacing w:after="0"/>
        <w:ind w:left="0"/>
        <w:jc w:val="both"/>
      </w:pPr>
      <w:r>
        <w:rPr>
          <w:rFonts w:ascii="Times New Roman"/>
          <w:b w:val="false"/>
          <w:i w:val="false"/>
          <w:color w:val="000000"/>
          <w:sz w:val="28"/>
        </w:rPr>
        <w:t>
      влекут запрещение выпуска (выхода в эфир) средства массовой информации.</w:t>
      </w:r>
    </w:p>
    <w:bookmarkStart w:name="z3842" w:id="1743"/>
    <w:p>
      <w:pPr>
        <w:spacing w:after="0"/>
        <w:ind w:left="0"/>
        <w:jc w:val="both"/>
      </w:pPr>
      <w:r>
        <w:rPr>
          <w:rFonts w:ascii="Times New Roman"/>
          <w:b w:val="false"/>
          <w:i w:val="false"/>
          <w:color w:val="000000"/>
          <w:sz w:val="28"/>
        </w:rPr>
        <w:t>
      4. Распространение с нарушением требований законодательства Республики Казахстан в средствах массовой информации или по сетям телекоммуникаций персональных и биометрических данных, иной информации, позволяющей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тяжких или особо тяжких преступлений, включая информацию об их родителях и иных законных представителях, –</w:t>
      </w:r>
    </w:p>
    <w:bookmarkEnd w:id="1743"/>
    <w:p>
      <w:pPr>
        <w:spacing w:after="0"/>
        <w:ind w:left="0"/>
        <w:jc w:val="both"/>
      </w:pPr>
      <w:r>
        <w:rPr>
          <w:rFonts w:ascii="Times New Roman"/>
          <w:b w:val="false"/>
          <w:i w:val="false"/>
          <w:color w:val="000000"/>
          <w:sz w:val="28"/>
        </w:rPr>
        <w:t xml:space="preserve">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bookmarkStart w:name="z3843" w:id="1744"/>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1744"/>
    <w:p>
      <w:pPr>
        <w:spacing w:after="0"/>
        <w:ind w:left="0"/>
        <w:jc w:val="both"/>
      </w:pPr>
      <w:r>
        <w:rPr>
          <w:rFonts w:ascii="Times New Roman"/>
          <w:b w:val="false"/>
          <w:i w:val="false"/>
          <w:color w:val="000000"/>
          <w:sz w:val="28"/>
        </w:rPr>
        <w:t>
      влечет штраф на физических и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451 с изменениями, внесенными законами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452. Нарушение законодательства Республики Казахстан о телерадиовещании</w:t>
      </w:r>
    </w:p>
    <w:bookmarkStart w:name="z1533" w:id="1745"/>
    <w:p>
      <w:pPr>
        <w:spacing w:after="0"/>
        <w:ind w:left="0"/>
        <w:jc w:val="both"/>
      </w:pPr>
      <w:r>
        <w:rPr>
          <w:rFonts w:ascii="Times New Roman"/>
          <w:b w:val="false"/>
          <w:i w:val="false"/>
          <w:color w:val="000000"/>
          <w:sz w:val="28"/>
        </w:rPr>
        <w:t>
      1. Нарушение законодательства Республики Казахстан о телерадиовещании теле-, радиокомпаниями, совершенное в виде:</w:t>
      </w:r>
    </w:p>
    <w:bookmarkEnd w:id="1745"/>
    <w:p>
      <w:pPr>
        <w:spacing w:after="0"/>
        <w:ind w:left="0"/>
        <w:jc w:val="both"/>
      </w:pPr>
      <w:r>
        <w:rPr>
          <w:rFonts w:ascii="Times New Roman"/>
          <w:b w:val="false"/>
          <w:i w:val="false"/>
          <w:color w:val="000000"/>
          <w:sz w:val="28"/>
        </w:rPr>
        <w:t>
      1) распространения отечественными теле-, радиоканалами менее установленной нормы процентов отечественных теле-, радиопрограмм;</w:t>
      </w:r>
    </w:p>
    <w:p>
      <w:pPr>
        <w:spacing w:after="0"/>
        <w:ind w:left="0"/>
        <w:jc w:val="both"/>
      </w:pPr>
      <w:r>
        <w:rPr>
          <w:rFonts w:ascii="Times New Roman"/>
          <w:b w:val="false"/>
          <w:i w:val="false"/>
          <w:color w:val="000000"/>
          <w:sz w:val="28"/>
        </w:rPr>
        <w:t>
      2) распространения на телеканале телепрограмм новостного характера без обеспечения сурдопереводом или переводом в виде субтитров;</w:t>
      </w:r>
    </w:p>
    <w:p>
      <w:pPr>
        <w:spacing w:after="0"/>
        <w:ind w:left="0"/>
        <w:jc w:val="both"/>
      </w:pPr>
      <w:r>
        <w:rPr>
          <w:rFonts w:ascii="Times New Roman"/>
          <w:b w:val="false"/>
          <w:i w:val="false"/>
          <w:color w:val="000000"/>
          <w:sz w:val="28"/>
        </w:rPr>
        <w:t>
      3) распространения на телеканале дополнительной информации, превышающей пятнадцать процентов площади кадра;</w:t>
      </w:r>
    </w:p>
    <w:p>
      <w:pPr>
        <w:spacing w:after="0"/>
        <w:ind w:left="0"/>
        <w:jc w:val="both"/>
      </w:pPr>
      <w:r>
        <w:rPr>
          <w:rFonts w:ascii="Times New Roman"/>
          <w:b w:val="false"/>
          <w:i w:val="false"/>
          <w:color w:val="000000"/>
          <w:sz w:val="28"/>
        </w:rPr>
        <w:t xml:space="preserve">
      4) необеспечения качества подачи теле-, радиоканалами теле-, радиопрограмм в соответствии с правилами присоединения технических средств телерадиовещания к сетям операторов телерадиовещания, технической эксплуатации систем телерадиовещания и требованиями национальных стандартов телерадиовещания,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34" w:id="1746"/>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746"/>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535" w:id="1747"/>
    <w:p>
      <w:pPr>
        <w:spacing w:after="0"/>
        <w:ind w:left="0"/>
        <w:jc w:val="both"/>
      </w:pPr>
      <w:r>
        <w:rPr>
          <w:rFonts w:ascii="Times New Roman"/>
          <w:b w:val="false"/>
          <w:i w:val="false"/>
          <w:color w:val="000000"/>
          <w:sz w:val="28"/>
        </w:rPr>
        <w:t xml:space="preserve">
      3.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 исчисляемый с ноля часов местного времени, – </w:t>
      </w:r>
    </w:p>
    <w:bookmarkEnd w:id="1747"/>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bookmarkStart w:name="z1536" w:id="1748"/>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748"/>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одной тысячи месячных расчетных показателей,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 на срок до трех месяцев.</w:t>
      </w:r>
    </w:p>
    <w:bookmarkStart w:name="z1537" w:id="1749"/>
    <w:p>
      <w:pPr>
        <w:spacing w:after="0"/>
        <w:ind w:left="0"/>
        <w:jc w:val="both"/>
      </w:pPr>
      <w:r>
        <w:rPr>
          <w:rFonts w:ascii="Times New Roman"/>
          <w:b w:val="false"/>
          <w:i w:val="false"/>
          <w:color w:val="000000"/>
          <w:sz w:val="28"/>
        </w:rPr>
        <w:t xml:space="preserve">
      5. Вещание в еженедельном объеме отечественными теле-, радиоканалами ретрансляции теле-, радиопрограмм иностранных теле-, радиоканалов, превышающем двадцать процентов от общего объема теле-, радиопрограмм, – </w:t>
      </w:r>
    </w:p>
    <w:bookmarkEnd w:id="1749"/>
    <w:p>
      <w:pPr>
        <w:spacing w:after="0"/>
        <w:ind w:left="0"/>
        <w:jc w:val="both"/>
      </w:pPr>
      <w:r>
        <w:rPr>
          <w:rFonts w:ascii="Times New Roman"/>
          <w:b w:val="false"/>
          <w:i w:val="false"/>
          <w:color w:val="000000"/>
          <w:sz w:val="28"/>
        </w:rPr>
        <w:t>
      влечет штраф на должностных лиц в размере пятидесяти, юридических лиц – в размере ста месячных расчетных показателей.</w:t>
      </w:r>
    </w:p>
    <w:bookmarkStart w:name="z1538" w:id="1750"/>
    <w:p>
      <w:pPr>
        <w:spacing w:after="0"/>
        <w:ind w:left="0"/>
        <w:jc w:val="both"/>
      </w:pPr>
      <w:r>
        <w:rPr>
          <w:rFonts w:ascii="Times New Roman"/>
          <w:b w:val="false"/>
          <w:i w:val="false"/>
          <w:color w:val="000000"/>
          <w:sz w:val="28"/>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750"/>
    <w:p>
      <w:pPr>
        <w:spacing w:after="0"/>
        <w:ind w:left="0"/>
        <w:jc w:val="both"/>
      </w:pPr>
      <w:r>
        <w:rPr>
          <w:rFonts w:ascii="Times New Roman"/>
          <w:b w:val="false"/>
          <w:i w:val="false"/>
          <w:color w:val="000000"/>
          <w:sz w:val="28"/>
        </w:rPr>
        <w:t>
      влечет штраф на должностных лиц в размере ста, на юридических лиц – в размере двухсот месячных расчетных показателей.</w:t>
      </w:r>
    </w:p>
    <w:bookmarkStart w:name="z1539" w:id="1751"/>
    <w:p>
      <w:pPr>
        <w:spacing w:after="0"/>
        <w:ind w:left="0"/>
        <w:jc w:val="both"/>
      </w:pPr>
      <w:r>
        <w:rPr>
          <w:rFonts w:ascii="Times New Roman"/>
          <w:b w:val="false"/>
          <w:i w:val="false"/>
          <w:color w:val="000000"/>
          <w:sz w:val="28"/>
        </w:rPr>
        <w:t>
      7. Нарушение законодательства Республики Казахстан о телерадиовещании операторами телерадиовещания, совершенное в виде:</w:t>
      </w:r>
    </w:p>
    <w:bookmarkEnd w:id="1751"/>
    <w:p>
      <w:pPr>
        <w:spacing w:after="0"/>
        <w:ind w:left="0"/>
        <w:jc w:val="both"/>
      </w:pPr>
      <w:r>
        <w:rPr>
          <w:rFonts w:ascii="Times New Roman"/>
          <w:b w:val="false"/>
          <w:i w:val="false"/>
          <w:color w:val="000000"/>
          <w:sz w:val="28"/>
        </w:rPr>
        <w:t>
      1) нераспространения операторами телерадиовещания обязательных теле-, радиоканалов;</w:t>
      </w:r>
    </w:p>
    <w:p>
      <w:pPr>
        <w:spacing w:after="0"/>
        <w:ind w:left="0"/>
        <w:jc w:val="both"/>
      </w:pPr>
      <w:r>
        <w:rPr>
          <w:rFonts w:ascii="Times New Roman"/>
          <w:b w:val="false"/>
          <w:i w:val="false"/>
          <w:color w:val="000000"/>
          <w:sz w:val="28"/>
        </w:rPr>
        <w:t xml:space="preserve">
      2) нарушения операторами телерадиовещания условий ретрансляции теле-, радиоканала,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40" w:id="1752"/>
    <w:p>
      <w:pPr>
        <w:spacing w:after="0"/>
        <w:ind w:left="0"/>
        <w:jc w:val="both"/>
      </w:pPr>
      <w:r>
        <w:rPr>
          <w:rFonts w:ascii="Times New Roman"/>
          <w:b w:val="false"/>
          <w:i w:val="false"/>
          <w:color w:val="000000"/>
          <w:sz w:val="28"/>
        </w:rPr>
        <w:t xml:space="preserve">
      8. Деяния, предусмотренные частью седьмой настоящей статьи, совершенные повторно в течение года после наложения административного взыскания, – </w:t>
      </w:r>
    </w:p>
    <w:bookmarkEnd w:id="1752"/>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541" w:id="1753"/>
    <w:p>
      <w:pPr>
        <w:spacing w:after="0"/>
        <w:ind w:left="0"/>
        <w:jc w:val="both"/>
      </w:pPr>
      <w:r>
        <w:rPr>
          <w:rFonts w:ascii="Times New Roman"/>
          <w:b w:val="false"/>
          <w:i w:val="false"/>
          <w:color w:val="000000"/>
          <w:sz w:val="28"/>
        </w:rPr>
        <w:t>
      9. Нарушение законодательства Республики Казахстан о телерадиовещании теле-, радиокомпаниями и операторами телерадиовещания, совершенное в виде:</w:t>
      </w:r>
    </w:p>
    <w:bookmarkEnd w:id="1753"/>
    <w:p>
      <w:pPr>
        <w:spacing w:after="0"/>
        <w:ind w:left="0"/>
        <w:jc w:val="both"/>
      </w:pPr>
      <w:r>
        <w:rPr>
          <w:rFonts w:ascii="Times New Roman"/>
          <w:b w:val="false"/>
          <w:i w:val="false"/>
          <w:color w:val="000000"/>
          <w:sz w:val="28"/>
        </w:rPr>
        <w:t>
      1) организации системы коллективного приема, не предусматривающей коммерческой цели без письменного согласия собственников здания и (или) зданий;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несвоевременного распространения операторами телерадиовещания и теле-, радиокомпаниями сигнала оповещения населения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w:t>
      </w:r>
    </w:p>
    <w:p>
      <w:pPr>
        <w:spacing w:after="0"/>
        <w:ind w:left="0"/>
        <w:jc w:val="both"/>
      </w:pPr>
      <w:r>
        <w:rPr>
          <w:rFonts w:ascii="Times New Roman"/>
          <w:b w:val="false"/>
          <w:i w:val="false"/>
          <w:color w:val="000000"/>
          <w:sz w:val="28"/>
        </w:rPr>
        <w:t>
      4) использования технических средств телерадиовещания, не прошедших процедуры подтверждения соответствия;</w:t>
      </w:r>
    </w:p>
    <w:p>
      <w:pPr>
        <w:spacing w:after="0"/>
        <w:ind w:left="0"/>
        <w:jc w:val="both"/>
      </w:pPr>
      <w:r>
        <w:rPr>
          <w:rFonts w:ascii="Times New Roman"/>
          <w:b w:val="false"/>
          <w:i w:val="false"/>
          <w:color w:val="000000"/>
          <w:sz w:val="28"/>
        </w:rPr>
        <w:t>
      5) создания помех радиопередающим и (или) радиоприемным средствам связи посредством индивидуальных наземных спутниковых приемных устройств;</w:t>
      </w:r>
    </w:p>
    <w:p>
      <w:pPr>
        <w:spacing w:after="0"/>
        <w:ind w:left="0"/>
        <w:jc w:val="both"/>
      </w:pPr>
      <w:r>
        <w:rPr>
          <w:rFonts w:ascii="Times New Roman"/>
          <w:b w:val="false"/>
          <w:i w:val="false"/>
          <w:color w:val="000000"/>
          <w:sz w:val="28"/>
        </w:rPr>
        <w:t xml:space="preserve">
      6) распространения операторами телерадиовещания теле-, радиоканалов, не поставленных на учет, переучет в уполномоченном органе,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42" w:id="1754"/>
    <w:p>
      <w:pPr>
        <w:spacing w:after="0"/>
        <w:ind w:left="0"/>
        <w:jc w:val="both"/>
      </w:pPr>
      <w:r>
        <w:rPr>
          <w:rFonts w:ascii="Times New Roman"/>
          <w:b w:val="false"/>
          <w:i w:val="false"/>
          <w:color w:val="000000"/>
          <w:sz w:val="28"/>
        </w:rPr>
        <w:t xml:space="preserve">
      10. Деяния, предусмотренные частью девятой настоящей статьи, совершенные повторно в течение года после наложения административного взыскания, – </w:t>
      </w:r>
    </w:p>
    <w:bookmarkEnd w:id="1754"/>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453. 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p>
    <w:bookmarkStart w:name="z1544" w:id="1755"/>
    <w:p>
      <w:pPr>
        <w:spacing w:after="0"/>
        <w:ind w:left="0"/>
        <w:jc w:val="both"/>
      </w:pPr>
      <w:r>
        <w:rPr>
          <w:rFonts w:ascii="Times New Roman"/>
          <w:b w:val="false"/>
          <w:i w:val="false"/>
          <w:color w:val="000000"/>
          <w:sz w:val="28"/>
        </w:rPr>
        <w:t xml:space="preserve">
      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 </w:t>
      </w:r>
    </w:p>
    <w:bookmarkEnd w:id="1755"/>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bookmarkStart w:name="z1545" w:id="1756"/>
    <w:p>
      <w:pPr>
        <w:spacing w:after="0"/>
        <w:ind w:left="0"/>
        <w:jc w:val="both"/>
      </w:pPr>
      <w:r>
        <w:rPr>
          <w:rFonts w:ascii="Times New Roman"/>
          <w:b w:val="false"/>
          <w:i w:val="false"/>
          <w:color w:val="000000"/>
          <w:sz w:val="28"/>
        </w:rPr>
        <w:t xml:space="preserve">
      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пропаганду и оправдание экстремизма или терроризма, а также раскрывающие технические приемы и тактику антитеррористических операций в период их проведения, если эти действия не содержат признаков уголовно наказуемого деяния, – </w:t>
      </w:r>
    </w:p>
    <w:bookmarkEnd w:id="1756"/>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bookmarkStart w:name="z1546" w:id="1757"/>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57"/>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bookmarkStart w:name="z1547" w:id="1758"/>
    <w:p>
      <w:pPr>
        <w:spacing w:after="0"/>
        <w:ind w:left="0"/>
        <w:jc w:val="both"/>
      </w:pPr>
      <w:r>
        <w:rPr>
          <w:rFonts w:ascii="Times New Roman"/>
          <w:b w:val="false"/>
          <w:i w:val="false"/>
          <w:color w:val="000000"/>
          <w:sz w:val="28"/>
        </w:rPr>
        <w:t xml:space="preserve">
      4. Изготовление, хранение, ввоз, перевозка, распространение на территории Республики 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 деяния, – </w:t>
      </w:r>
    </w:p>
    <w:bookmarkEnd w:id="1758"/>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w:t>
      </w:r>
    </w:p>
    <w:bookmarkStart w:name="z1548" w:id="1759"/>
    <w:p>
      <w:pPr>
        <w:spacing w:after="0"/>
        <w:ind w:left="0"/>
        <w:jc w:val="both"/>
      </w:pPr>
      <w:r>
        <w:rPr>
          <w:rFonts w:ascii="Times New Roman"/>
          <w:b w:val="false"/>
          <w:i w:val="false"/>
          <w:color w:val="000000"/>
          <w:sz w:val="28"/>
        </w:rPr>
        <w:t xml:space="preserve">
      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w:t>
      </w:r>
    </w:p>
    <w:bookmarkEnd w:id="1759"/>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 в размере трехсот,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лишением лицензии на деятельность по организации телевизионного и (или) радиовещания и запрещением деятельности юридического лица.</w:t>
      </w:r>
    </w:p>
    <w:p>
      <w:pPr>
        <w:spacing w:after="0"/>
        <w:ind w:left="0"/>
        <w:jc w:val="both"/>
      </w:pPr>
      <w:r>
        <w:rPr>
          <w:rFonts w:ascii="Times New Roman"/>
          <w:b/>
          <w:i w:val="false"/>
          <w:color w:val="000000"/>
          <w:sz w:val="28"/>
        </w:rPr>
        <w:t>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bookmarkStart w:name="z1550" w:id="1760"/>
    <w:p>
      <w:pPr>
        <w:spacing w:after="0"/>
        <w:ind w:left="0"/>
        <w:jc w:val="both"/>
      </w:pPr>
      <w:r>
        <w:rPr>
          <w:rFonts w:ascii="Times New Roman"/>
          <w:b w:val="false"/>
          <w:i w:val="false"/>
          <w:color w:val="000000"/>
          <w:sz w:val="28"/>
        </w:rPr>
        <w:t xml:space="preserve">
      1. Непредоставление обязательных бесплатных экземпляров периодических печатных изданий, а также фиксации и хранения материалов теле- и радиопередач – </w:t>
      </w:r>
    </w:p>
    <w:bookmarkEnd w:id="1760"/>
    <w:p>
      <w:pPr>
        <w:spacing w:after="0"/>
        <w:ind w:left="0"/>
        <w:jc w:val="both"/>
      </w:pPr>
      <w:r>
        <w:rPr>
          <w:rFonts w:ascii="Times New Roman"/>
          <w:b w:val="false"/>
          <w:i w:val="false"/>
          <w:color w:val="000000"/>
          <w:sz w:val="28"/>
        </w:rPr>
        <w:t>
      влечет предупреждение.</w:t>
      </w:r>
    </w:p>
    <w:bookmarkStart w:name="z1551" w:id="176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61"/>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454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455. Нарушение законодательства Республики Казахстан о рекламе</w:t>
      </w:r>
    </w:p>
    <w:bookmarkStart w:name="z4082" w:id="1762"/>
    <w:p>
      <w:pPr>
        <w:spacing w:after="0"/>
        <w:ind w:left="0"/>
        <w:jc w:val="both"/>
      </w:pPr>
      <w:r>
        <w:rPr>
          <w:rFonts w:ascii="Times New Roman"/>
          <w:b w:val="false"/>
          <w:i w:val="false"/>
          <w:color w:val="000000"/>
          <w:sz w:val="28"/>
        </w:rPr>
        <w:t>
      1. Производство, распространение, размещение и использование рекламы товаров (работ, услуг), запрещенных к рекламе законами Республики Казахстан, –</w:t>
      </w:r>
    </w:p>
    <w:bookmarkEnd w:id="1762"/>
    <w:bookmarkStart w:name="z4083" w:id="1763"/>
    <w:p>
      <w:pPr>
        <w:spacing w:after="0"/>
        <w:ind w:left="0"/>
        <w:jc w:val="both"/>
      </w:pPr>
      <w:r>
        <w:rPr>
          <w:rFonts w:ascii="Times New Roman"/>
          <w:b w:val="false"/>
          <w:i w:val="false"/>
          <w:color w:val="000000"/>
          <w:sz w:val="28"/>
        </w:rPr>
        <w:t>
      влекут штраф на физических лиц в размере шестидесяти, на должностных лиц – в размере восьмидесяти,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семидесяти, на субъектов крупного предпринимательства – в размере четырехсот пятидесяти месячных расчетных показателей.</w:t>
      </w:r>
    </w:p>
    <w:bookmarkEnd w:id="1763"/>
    <w:bookmarkStart w:name="z4084" w:id="1764"/>
    <w:p>
      <w:pPr>
        <w:spacing w:after="0"/>
        <w:ind w:left="0"/>
        <w:jc w:val="both"/>
      </w:pPr>
      <w:r>
        <w:rPr>
          <w:rFonts w:ascii="Times New Roman"/>
          <w:b w:val="false"/>
          <w:i w:val="false"/>
          <w:color w:val="000000"/>
          <w:sz w:val="28"/>
        </w:rPr>
        <w:t>
      2. Нарушение законодательства Республики Казахстан о рекламе, совершенное в виде:</w:t>
      </w:r>
    </w:p>
    <w:bookmarkEnd w:id="1764"/>
    <w:bookmarkStart w:name="z4085" w:id="1765"/>
    <w:p>
      <w:pPr>
        <w:spacing w:after="0"/>
        <w:ind w:left="0"/>
        <w:jc w:val="both"/>
      </w:pPr>
      <w:r>
        <w:rPr>
          <w:rFonts w:ascii="Times New Roman"/>
          <w:b w:val="false"/>
          <w:i w:val="false"/>
          <w:color w:val="000000"/>
          <w:sz w:val="28"/>
        </w:rPr>
        <w:t xml:space="preserve">
      1) недобросовестной и недостоверной рекламы, за исключением случаев,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настоящего Кодекса;</w:t>
      </w:r>
    </w:p>
    <w:bookmarkEnd w:id="1765"/>
    <w:bookmarkStart w:name="z4086" w:id="1766"/>
    <w:p>
      <w:pPr>
        <w:spacing w:after="0"/>
        <w:ind w:left="0"/>
        <w:jc w:val="both"/>
      </w:pPr>
      <w:r>
        <w:rPr>
          <w:rFonts w:ascii="Times New Roman"/>
          <w:b w:val="false"/>
          <w:i w:val="false"/>
          <w:color w:val="000000"/>
          <w:sz w:val="28"/>
        </w:rPr>
        <w:t>
      2) неэтичной и скрытой рекламы;</w:t>
      </w:r>
    </w:p>
    <w:bookmarkEnd w:id="1766"/>
    <w:bookmarkStart w:name="z4087" w:id="1767"/>
    <w:p>
      <w:pPr>
        <w:spacing w:after="0"/>
        <w:ind w:left="0"/>
        <w:jc w:val="both"/>
      </w:pPr>
      <w:r>
        <w:rPr>
          <w:rFonts w:ascii="Times New Roman"/>
          <w:b w:val="false"/>
          <w:i w:val="false"/>
          <w:color w:val="000000"/>
          <w:sz w:val="28"/>
        </w:rPr>
        <w:t>
      3) рекламы в дни национального траура на теле-, радиоканалах;</w:t>
      </w:r>
    </w:p>
    <w:bookmarkEnd w:id="1767"/>
    <w:bookmarkStart w:name="z4088" w:id="1768"/>
    <w:p>
      <w:pPr>
        <w:spacing w:after="0"/>
        <w:ind w:left="0"/>
        <w:jc w:val="both"/>
      </w:pPr>
      <w:r>
        <w:rPr>
          <w:rFonts w:ascii="Times New Roman"/>
          <w:b w:val="false"/>
          <w:i w:val="false"/>
          <w:color w:val="000000"/>
          <w:sz w:val="28"/>
        </w:rPr>
        <w:t>
      4)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 в том числе изделиям с нагреваемым табаком, табаку для кальяна, кальянной смеси, к системам для нагрева табака, электронным системам потребления и жидкостям для них;</w:t>
      </w:r>
    </w:p>
    <w:bookmarkEnd w:id="1768"/>
    <w:bookmarkStart w:name="z4089" w:id="1769"/>
    <w:p>
      <w:pPr>
        <w:spacing w:after="0"/>
        <w:ind w:left="0"/>
        <w:jc w:val="both"/>
      </w:pPr>
      <w:r>
        <w:rPr>
          <w:rFonts w:ascii="Times New Roman"/>
          <w:b w:val="false"/>
          <w:i w:val="false"/>
          <w:color w:val="000000"/>
          <w:sz w:val="28"/>
        </w:rPr>
        <w:t>
      5) прерывания рекламой, в том числе способом бегущей строки, трансляции официальных сообщений,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
    <w:bookmarkEnd w:id="1769"/>
    <w:bookmarkStart w:name="z4090" w:id="1770"/>
    <w:p>
      <w:pPr>
        <w:spacing w:after="0"/>
        <w:ind w:left="0"/>
        <w:jc w:val="both"/>
      </w:pPr>
      <w:r>
        <w:rPr>
          <w:rFonts w:ascii="Times New Roman"/>
          <w:b w:val="false"/>
          <w:i w:val="false"/>
          <w:color w:val="000000"/>
          <w:sz w:val="28"/>
        </w:rPr>
        <w:t>
      6) прерывания рекламой демонстрации фильма в кино- и видеообслуживании, за исключением перерывов между сериями;</w:t>
      </w:r>
    </w:p>
    <w:bookmarkEnd w:id="1770"/>
    <w:bookmarkStart w:name="z4091" w:id="1771"/>
    <w:p>
      <w:pPr>
        <w:spacing w:after="0"/>
        <w:ind w:left="0"/>
        <w:jc w:val="both"/>
      </w:pPr>
      <w:r>
        <w:rPr>
          <w:rFonts w:ascii="Times New Roman"/>
          <w:b w:val="false"/>
          <w:i w:val="false"/>
          <w:color w:val="000000"/>
          <w:sz w:val="28"/>
        </w:rPr>
        <w:t xml:space="preserve">
      7) размещения наружной (визуальной)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 </w:t>
      </w:r>
    </w:p>
    <w:bookmarkEnd w:id="1771"/>
    <w:bookmarkStart w:name="z4092" w:id="1772"/>
    <w:p>
      <w:pPr>
        <w:spacing w:after="0"/>
        <w:ind w:left="0"/>
        <w:jc w:val="both"/>
      </w:pPr>
      <w:r>
        <w:rPr>
          <w:rFonts w:ascii="Times New Roman"/>
          <w:b w:val="false"/>
          <w:i w:val="false"/>
          <w:color w:val="000000"/>
          <w:sz w:val="28"/>
        </w:rPr>
        <w:t>
      8) рекламы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bookmarkEnd w:id="1772"/>
    <w:bookmarkStart w:name="z4093" w:id="1773"/>
    <w:p>
      <w:pPr>
        <w:spacing w:after="0"/>
        <w:ind w:left="0"/>
        <w:jc w:val="both"/>
      </w:pPr>
      <w:r>
        <w:rPr>
          <w:rFonts w:ascii="Times New Roman"/>
          <w:b w:val="false"/>
          <w:i w:val="false"/>
          <w:color w:val="000000"/>
          <w:sz w:val="28"/>
        </w:rPr>
        <w:t xml:space="preserve">
      9) рекламы не зарегистрированных в соответствии с законодательством Республики Казахстан религиозных объединений и духовных (религиозных) организаций образования, – </w:t>
      </w:r>
    </w:p>
    <w:bookmarkEnd w:id="1773"/>
    <w:bookmarkStart w:name="z4094" w:id="1774"/>
    <w:p>
      <w:pPr>
        <w:spacing w:after="0"/>
        <w:ind w:left="0"/>
        <w:jc w:val="both"/>
      </w:pPr>
      <w:r>
        <w:rPr>
          <w:rFonts w:ascii="Times New Roman"/>
          <w:b w:val="false"/>
          <w:i w:val="false"/>
          <w:color w:val="000000"/>
          <w:sz w:val="28"/>
        </w:rPr>
        <w:t>
      влечет штраф на физических лиц в размере тридцати пяти,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1774"/>
    <w:bookmarkStart w:name="z4095" w:id="1775"/>
    <w:p>
      <w:pPr>
        <w:spacing w:after="0"/>
        <w:ind w:left="0"/>
        <w:jc w:val="both"/>
      </w:pPr>
      <w:r>
        <w:rPr>
          <w:rFonts w:ascii="Times New Roman"/>
          <w:b w:val="false"/>
          <w:i w:val="false"/>
          <w:color w:val="000000"/>
          <w:sz w:val="28"/>
        </w:rPr>
        <w:t>
      3. Нарушение установленных законами Республики Казахстан требований к языкам распространения рекламы –</w:t>
      </w:r>
    </w:p>
    <w:bookmarkEnd w:id="1775"/>
    <w:bookmarkStart w:name="z4096" w:id="1776"/>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1776"/>
    <w:bookmarkStart w:name="z4097" w:id="1777"/>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с использованием средств массовой информации, –</w:t>
      </w:r>
    </w:p>
    <w:bookmarkEnd w:id="1777"/>
    <w:bookmarkStart w:name="z4098" w:id="1778"/>
    <w:p>
      <w:pPr>
        <w:spacing w:after="0"/>
        <w:ind w:left="0"/>
        <w:jc w:val="both"/>
      </w:pPr>
      <w:r>
        <w:rPr>
          <w:rFonts w:ascii="Times New Roman"/>
          <w:b w:val="false"/>
          <w:i w:val="false"/>
          <w:color w:val="000000"/>
          <w:sz w:val="28"/>
        </w:rPr>
        <w:t>
      влечет штраф на физических лиц в размере ста, на должностных лиц – в размере ста двадцати, на субъектов малого предпринимательства или некоммерческие организации – в размере ста семидесяти,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1778"/>
    <w:bookmarkStart w:name="z4099" w:id="1779"/>
    <w:p>
      <w:pPr>
        <w:spacing w:after="0"/>
        <w:ind w:left="0"/>
        <w:jc w:val="both"/>
      </w:pPr>
      <w:r>
        <w:rPr>
          <w:rFonts w:ascii="Times New Roman"/>
          <w:b w:val="false"/>
          <w:i w:val="false"/>
          <w:color w:val="000000"/>
          <w:sz w:val="28"/>
        </w:rPr>
        <w:t>
      5. Действия,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779"/>
    <w:bookmarkStart w:name="z4100" w:id="1780"/>
    <w:p>
      <w:pPr>
        <w:spacing w:after="0"/>
        <w:ind w:left="0"/>
        <w:jc w:val="both"/>
      </w:pPr>
      <w:r>
        <w:rPr>
          <w:rFonts w:ascii="Times New Roman"/>
          <w:b w:val="false"/>
          <w:i w:val="false"/>
          <w:color w:val="000000"/>
          <w:sz w:val="28"/>
        </w:rPr>
        <w:t>
      влекут штраф на физических лиц в размере ста семидесяти, на должностных лиц – в размере двухсот,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трехсот пятидесяти, на субъектов крупного предпринимательства – в размере шестьсот пятидесяти месячных расчетных показателей.</w:t>
      </w:r>
    </w:p>
    <w:bookmarkEnd w:id="1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455 в редакции Закона РК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456. Нарушение порядка объявления выходных данных</w:t>
      </w:r>
    </w:p>
    <w:bookmarkStart w:name="z1558" w:id="1781"/>
    <w:p>
      <w:pPr>
        <w:spacing w:after="0"/>
        <w:ind w:left="0"/>
        <w:jc w:val="both"/>
      </w:pPr>
      <w:r>
        <w:rPr>
          <w:rFonts w:ascii="Times New Roman"/>
          <w:b w:val="false"/>
          <w:i w:val="false"/>
          <w:color w:val="000000"/>
          <w:sz w:val="28"/>
        </w:rPr>
        <w:t>
      1. Выпуск периодического печатного издания, распространение сообщений и материалов информационного агентства или сетевого издания без установленных выходных данных, выход в эфир теле-, радиоканалов без объявления своего наименования, а равно с неясными либо заведомо ложными выходными данными –</w:t>
      </w:r>
    </w:p>
    <w:bookmarkEnd w:id="1781"/>
    <w:p>
      <w:pPr>
        <w:spacing w:after="0"/>
        <w:ind w:left="0"/>
        <w:jc w:val="both"/>
      </w:pPr>
      <w:r>
        <w:rPr>
          <w:rFonts w:ascii="Times New Roman"/>
          <w:b w:val="false"/>
          <w:i w:val="false"/>
          <w:color w:val="000000"/>
          <w:sz w:val="28"/>
        </w:rPr>
        <w:t>
      влекут предупреждение.</w:t>
      </w:r>
    </w:p>
    <w:bookmarkStart w:name="z1559" w:id="1782"/>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82"/>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456 с изменениями, внесенными законами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456-1. Незаконное ограничение права на доступ к информации</w:t>
      </w:r>
    </w:p>
    <w:bookmarkStart w:name="z3323" w:id="1783"/>
    <w:p>
      <w:pPr>
        <w:spacing w:after="0"/>
        <w:ind w:left="0"/>
        <w:jc w:val="both"/>
      </w:pPr>
      <w:r>
        <w:rPr>
          <w:rFonts w:ascii="Times New Roman"/>
          <w:b w:val="false"/>
          <w:i w:val="false"/>
          <w:color w:val="000000"/>
          <w:sz w:val="28"/>
        </w:rPr>
        <w:t xml:space="preserve">
      1. Неправомерный отказ в предоставлении информации либо предоставление заведомо ложной информации в случаях, когда такая информация подлежит предоставлению по запросу пользователя информации в соответствии с законодательством Республики Казахстан, за исключением действий, ответственность за которые предусмотрена другими статьями настоящего Кодекса, – </w:t>
      </w:r>
    </w:p>
    <w:bookmarkEnd w:id="178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324" w:id="1784"/>
    <w:p>
      <w:pPr>
        <w:spacing w:after="0"/>
        <w:ind w:left="0"/>
        <w:jc w:val="both"/>
      </w:pPr>
      <w:r>
        <w:rPr>
          <w:rFonts w:ascii="Times New Roman"/>
          <w:b w:val="false"/>
          <w:i w:val="false"/>
          <w:color w:val="000000"/>
          <w:sz w:val="28"/>
        </w:rPr>
        <w:t>
      2. Размещение заведомо ложной информации в средствах массовой информации, на интернет-ресурсе обладателя информации, на интернет-портале открытых данных или иными способами, предусмотренными законодательством Республики Казахстан, –</w:t>
      </w:r>
    </w:p>
    <w:bookmarkEnd w:id="1784"/>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325" w:id="1785"/>
    <w:p>
      <w:pPr>
        <w:spacing w:after="0"/>
        <w:ind w:left="0"/>
        <w:jc w:val="both"/>
      </w:pPr>
      <w:r>
        <w:rPr>
          <w:rFonts w:ascii="Times New Roman"/>
          <w:b w:val="false"/>
          <w:i w:val="false"/>
          <w:color w:val="000000"/>
          <w:sz w:val="28"/>
        </w:rPr>
        <w:t xml:space="preserve">
      3. Неправомерное отнесение информации, не являющейся информацией с ограниченным доступом, к информации с ограниченным доступом, за исключением действий, предусмотренных частью третьей </w:t>
      </w:r>
      <w:r>
        <w:rPr>
          <w:rFonts w:ascii="Times New Roman"/>
          <w:b w:val="false"/>
          <w:i w:val="false"/>
          <w:color w:val="000000"/>
          <w:sz w:val="28"/>
        </w:rPr>
        <w:t>статьи 504</w:t>
      </w:r>
      <w:r>
        <w:rPr>
          <w:rFonts w:ascii="Times New Roman"/>
          <w:b w:val="false"/>
          <w:i w:val="false"/>
          <w:color w:val="000000"/>
          <w:sz w:val="28"/>
        </w:rPr>
        <w:t xml:space="preserve"> настоящего Кодекса, –</w:t>
      </w:r>
    </w:p>
    <w:bookmarkEnd w:id="1785"/>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3326" w:id="1786"/>
    <w:p>
      <w:pPr>
        <w:spacing w:after="0"/>
        <w:ind w:left="0"/>
        <w:jc w:val="both"/>
      </w:pPr>
      <w:r>
        <w:rPr>
          <w:rFonts w:ascii="Times New Roman"/>
          <w:b w:val="false"/>
          <w:i w:val="false"/>
          <w:color w:val="000000"/>
          <w:sz w:val="28"/>
        </w:rPr>
        <w:t>
      4.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786"/>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26 дополнена статьей 456-1 в соответствии с Законом РК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0" w:id="1787"/>
    <w:p>
      <w:pPr>
        <w:spacing w:after="0"/>
        <w:ind w:left="0"/>
        <w:jc w:val="left"/>
      </w:pPr>
      <w:r>
        <w:rPr>
          <w:rFonts w:ascii="Times New Roman"/>
          <w:b/>
          <w:i w:val="false"/>
          <w:color w:val="000000"/>
        </w:rPr>
        <w:t xml:space="preserve"> Глава 27. АДМИНИСТРАТИВНЫЕ ПРАВОНАРУШЕНИЯ, ПОСЯГАЮЩИЕ</w:t>
      </w:r>
      <w:r>
        <w:br/>
      </w:r>
      <w:r>
        <w:rPr>
          <w:rFonts w:ascii="Times New Roman"/>
          <w:b/>
          <w:i w:val="false"/>
          <w:color w:val="000000"/>
        </w:rPr>
        <w:t>НА УСТАНОВЛЕННЫЙ ПОРЯДОК УПРАВЛЕНИЯ</w:t>
      </w:r>
    </w:p>
    <w:bookmarkEnd w:id="1787"/>
    <w:p>
      <w:pPr>
        <w:spacing w:after="0"/>
        <w:ind w:left="0"/>
        <w:jc w:val="both"/>
      </w:pPr>
      <w:r>
        <w:rPr>
          <w:rFonts w:ascii="Times New Roman"/>
          <w:b/>
          <w:i w:val="false"/>
          <w:color w:val="000000"/>
          <w:sz w:val="28"/>
        </w:rPr>
        <w:t>Статья 457. Нарушение законодательства Республики Казахстан по вопросам государственной регистрации нормативных правовых актов</w:t>
      </w:r>
    </w:p>
    <w:bookmarkStart w:name="z1562" w:id="1788"/>
    <w:p>
      <w:pPr>
        <w:spacing w:after="0"/>
        <w:ind w:left="0"/>
        <w:jc w:val="both"/>
      </w:pPr>
      <w:r>
        <w:rPr>
          <w:rFonts w:ascii="Times New Roman"/>
          <w:b w:val="false"/>
          <w:i w:val="false"/>
          <w:color w:val="000000"/>
          <w:sz w:val="28"/>
        </w:rPr>
        <w:t xml:space="preserve">
      1. Непредставление должностным лицом на государственную регистрацию нормативного правового акта, подлежащего такой регистрации, в порядке и сроки, установленные законодательством Республики Казахстан, – </w:t>
      </w:r>
    </w:p>
    <w:bookmarkEnd w:id="178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563" w:id="1789"/>
    <w:p>
      <w:pPr>
        <w:spacing w:after="0"/>
        <w:ind w:left="0"/>
        <w:jc w:val="both"/>
      </w:pPr>
      <w:r>
        <w:rPr>
          <w:rFonts w:ascii="Times New Roman"/>
          <w:b w:val="false"/>
          <w:i w:val="false"/>
          <w:color w:val="000000"/>
          <w:sz w:val="28"/>
        </w:rPr>
        <w:t xml:space="preserve">
      2. Применение должностным лицом нормативного правового акта, утратившего силу в установленном порядке, признанного судом недействительным, официально неопубликованного в установленном порядке, не введенного в действие, либо действие которого приостановлено уполномоченным органом, а также не прошедшего государственную регистрацию в органах юстиции, – </w:t>
      </w:r>
    </w:p>
    <w:bookmarkEnd w:id="1789"/>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564" w:id="1790"/>
    <w:p>
      <w:pPr>
        <w:spacing w:after="0"/>
        <w:ind w:left="0"/>
        <w:jc w:val="both"/>
      </w:pPr>
      <w:r>
        <w:rPr>
          <w:rFonts w:ascii="Times New Roman"/>
          <w:b w:val="false"/>
          <w:i w:val="false"/>
          <w:color w:val="000000"/>
          <w:sz w:val="28"/>
        </w:rPr>
        <w:t xml:space="preserve">
      3. Действия, предусмотренные частями первой или второй настоящей статьи, совершенные повторно в течение года после наложения административного взыскания, – </w:t>
      </w:r>
    </w:p>
    <w:bookmarkEnd w:id="1790"/>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both"/>
      </w:pPr>
      <w:r>
        <w:rPr>
          <w:rFonts w:ascii="Times New Roman"/>
          <w:b/>
          <w:i w:val="false"/>
          <w:color w:val="000000"/>
          <w:sz w:val="28"/>
        </w:rPr>
        <w:t>Статья 458. Нарушение порядка 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Казахстан</w:t>
      </w:r>
    </w:p>
    <w:bookmarkStart w:name="z1566" w:id="1791"/>
    <w:p>
      <w:pPr>
        <w:spacing w:after="0"/>
        <w:ind w:left="0"/>
        <w:jc w:val="both"/>
      </w:pPr>
      <w:r>
        <w:rPr>
          <w:rFonts w:ascii="Times New Roman"/>
          <w:b w:val="false"/>
          <w:i w:val="false"/>
          <w:color w:val="000000"/>
          <w:sz w:val="28"/>
        </w:rPr>
        <w:t xml:space="preserve">
      1. Незаконное использование Государственного Флага Республики Казахстан, Государственного Герба Республики Казахстан и их изображений, а также использование и исполнение Государственного Гимна Республики Казахстан с нарушением требований законодательства Республики Казахстан – </w:t>
      </w:r>
    </w:p>
    <w:bookmarkEnd w:id="1791"/>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1567" w:id="1792"/>
    <w:p>
      <w:pPr>
        <w:spacing w:after="0"/>
        <w:ind w:left="0"/>
        <w:jc w:val="both"/>
      </w:pPr>
      <w:r>
        <w:rPr>
          <w:rFonts w:ascii="Times New Roman"/>
          <w:b w:val="false"/>
          <w:i w:val="false"/>
          <w:color w:val="000000"/>
          <w:sz w:val="28"/>
        </w:rPr>
        <w:t xml:space="preserve">
      2. Неиспользование государственных символов в случаях, когда их использование является обязательным, – </w:t>
      </w:r>
    </w:p>
    <w:bookmarkEnd w:id="1792"/>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1568" w:id="1793"/>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93"/>
    <w:p>
      <w:pPr>
        <w:spacing w:after="0"/>
        <w:ind w:left="0"/>
        <w:jc w:val="both"/>
      </w:pPr>
      <w:r>
        <w:rPr>
          <w:rFonts w:ascii="Times New Roman"/>
          <w:b w:val="false"/>
          <w:i w:val="false"/>
          <w:color w:val="000000"/>
          <w:sz w:val="28"/>
        </w:rPr>
        <w:t>
      влекут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459. Нарушение порядка последующего официального опубликования текстов нормативных правовых актов</w:t>
      </w:r>
    </w:p>
    <w:p>
      <w:pPr>
        <w:spacing w:after="0"/>
        <w:ind w:left="0"/>
        <w:jc w:val="both"/>
      </w:pPr>
      <w:r>
        <w:rPr>
          <w:rFonts w:ascii="Times New Roman"/>
          <w:b w:val="false"/>
          <w:i w:val="false"/>
          <w:color w:val="ff0000"/>
          <w:sz w:val="28"/>
        </w:rPr>
        <w:t xml:space="preserve">
      Сноска. Статья 459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460. Нарушение срока подачи документов на государственную регистрацию прав на недвижимое имущество</w:t>
      </w:r>
    </w:p>
    <w:p>
      <w:pPr>
        <w:spacing w:after="0"/>
        <w:ind w:left="0"/>
        <w:jc w:val="both"/>
      </w:pPr>
      <w:r>
        <w:rPr>
          <w:rFonts w:ascii="Times New Roman"/>
          <w:b w:val="false"/>
          <w:i w:val="false"/>
          <w:color w:val="ff0000"/>
          <w:sz w:val="28"/>
        </w:rPr>
        <w:t xml:space="preserve">
      Сноска. Статья 460 исключена Законом РК от 26.01.2021 </w:t>
      </w:r>
      <w:r>
        <w:rPr>
          <w:rFonts w:ascii="Times New Roman"/>
          <w:b w:val="false"/>
          <w:i w:val="false"/>
          <w:color w:val="ff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p>
    <w:bookmarkStart w:name="z3436" w:id="1794"/>
    <w:p>
      <w:pPr>
        <w:spacing w:after="0"/>
        <w:ind w:left="0"/>
        <w:jc w:val="both"/>
      </w:pPr>
      <w:r>
        <w:rPr>
          <w:rFonts w:ascii="Times New Roman"/>
          <w:b w:val="false"/>
          <w:i w:val="false"/>
          <w:color w:val="000000"/>
          <w:sz w:val="28"/>
        </w:rPr>
        <w:t>
      1. Неуведомление в сроки и случаях, предусмотренных налоговым законодательством Республики Казахстан,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а также непредставление или несвоевременное представление сведений об их получении и расходовании –</w:t>
      </w:r>
    </w:p>
    <w:bookmarkEnd w:id="1794"/>
    <w:p>
      <w:pPr>
        <w:spacing w:after="0"/>
        <w:ind w:left="0"/>
        <w:jc w:val="both"/>
      </w:pPr>
      <w:r>
        <w:rPr>
          <w:rFonts w:ascii="Times New Roman"/>
          <w:b w:val="false"/>
          <w:i w:val="false"/>
          <w:color w:val="000000"/>
          <w:sz w:val="28"/>
        </w:rPr>
        <w:t xml:space="preserve">
      влекут штраф на физических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 </w:t>
      </w:r>
    </w:p>
    <w:bookmarkStart w:name="z3437" w:id="1795"/>
    <w:p>
      <w:pPr>
        <w:spacing w:after="0"/>
        <w:ind w:left="0"/>
        <w:jc w:val="both"/>
      </w:pPr>
      <w:r>
        <w:rPr>
          <w:rFonts w:ascii="Times New Roman"/>
          <w:b w:val="false"/>
          <w:i w:val="false"/>
          <w:color w:val="000000"/>
          <w:sz w:val="28"/>
        </w:rPr>
        <w:t>
      2. Представление недостоверных или заведомо ложных сведений, указанных в части первой настоящей статьи, –</w:t>
      </w:r>
    </w:p>
    <w:bookmarkEnd w:id="1795"/>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деятельности.</w:t>
      </w:r>
    </w:p>
    <w:bookmarkStart w:name="z3438" w:id="1796"/>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796"/>
    <w:p>
      <w:pPr>
        <w:spacing w:after="0"/>
        <w:ind w:left="0"/>
        <w:jc w:val="both"/>
      </w:pPr>
      <w:r>
        <w:rPr>
          <w:rFonts w:ascii="Times New Roman"/>
          <w:b w:val="false"/>
          <w:i w:val="false"/>
          <w:color w:val="000000"/>
          <w:sz w:val="28"/>
        </w:rPr>
        <w:t>
      влекут штраф на физических лиц в размере ста пятидесяти,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пятидесяти, на субъектов крупного предпринимательства – в размере тысячи месячных расчетных показателей с запрещением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460-1 в соответствии с Законом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w:t>
      </w:r>
    </w:p>
    <w:bookmarkStart w:name="z3432" w:id="1797"/>
    <w:p>
      <w:pPr>
        <w:spacing w:after="0"/>
        <w:ind w:left="0"/>
        <w:jc w:val="both"/>
      </w:pPr>
      <w:r>
        <w:rPr>
          <w:rFonts w:ascii="Times New Roman"/>
          <w:b w:val="false"/>
          <w:i w:val="false"/>
          <w:color w:val="000000"/>
          <w:sz w:val="28"/>
        </w:rPr>
        <w:t>
      1. Публикация, распространение или размещение материалов на основании заключенных договоров об оказании услуг, выполнении работ с иностранными государствами, международными и иностранными организациями, иностранцами и лицами без гражданства, не содержащих сведения о лицах, сделавших заказ, и из каких средств оплачены публикация, распространение и (или) размещение данной публикации, –</w:t>
      </w:r>
    </w:p>
    <w:bookmarkEnd w:id="1797"/>
    <w:p>
      <w:pPr>
        <w:spacing w:after="0"/>
        <w:ind w:left="0"/>
        <w:jc w:val="both"/>
      </w:pPr>
      <w:r>
        <w:rPr>
          <w:rFonts w:ascii="Times New Roman"/>
          <w:b w:val="false"/>
          <w:i w:val="false"/>
          <w:color w:val="000000"/>
          <w:sz w:val="28"/>
        </w:rPr>
        <w:t xml:space="preserve">
      влекут предупреждение. </w:t>
      </w:r>
    </w:p>
    <w:bookmarkStart w:name="z3433" w:id="1798"/>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1798"/>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460-2 в соответствии с Законом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461. Нарушение защитного предписания</w:t>
      </w:r>
    </w:p>
    <w:p>
      <w:pPr>
        <w:spacing w:after="0"/>
        <w:ind w:left="0"/>
        <w:jc w:val="both"/>
      </w:pPr>
      <w:r>
        <w:rPr>
          <w:rFonts w:ascii="Times New Roman"/>
          <w:b w:val="false"/>
          <w:i w:val="false"/>
          <w:color w:val="000000"/>
          <w:sz w:val="28"/>
        </w:rPr>
        <w:t xml:space="preserve">
      Нарушение защитного предписания, вынесенного органом внутренних дел, – </w:t>
      </w:r>
    </w:p>
    <w:p>
      <w:pPr>
        <w:spacing w:after="0"/>
        <w:ind w:left="0"/>
        <w:jc w:val="both"/>
      </w:pPr>
      <w:r>
        <w:rPr>
          <w:rFonts w:ascii="Times New Roman"/>
          <w:b w:val="false"/>
          <w:i w:val="false"/>
          <w:color w:val="000000"/>
          <w:sz w:val="28"/>
        </w:rPr>
        <w:t>
      влечет предупреждение либо административный арест на срок до пяти суток.</w:t>
      </w:r>
    </w:p>
    <w:p>
      <w:pPr>
        <w:spacing w:after="0"/>
        <w:ind w:left="0"/>
        <w:jc w:val="both"/>
      </w:pPr>
      <w:r>
        <w:rPr>
          <w:rFonts w:ascii="Times New Roman"/>
          <w:b/>
          <w:i w:val="false"/>
          <w:color w:val="000000"/>
          <w:sz w:val="28"/>
        </w:rPr>
        <w:t>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p>
    <w:bookmarkStart w:name="z1573" w:id="1799"/>
    <w:p>
      <w:pPr>
        <w:spacing w:after="0"/>
        <w:ind w:left="0"/>
        <w:jc w:val="both"/>
      </w:pPr>
      <w:r>
        <w:rPr>
          <w:rFonts w:ascii="Times New Roman"/>
          <w:b w:val="false"/>
          <w:i w:val="false"/>
          <w:color w:val="000000"/>
          <w:sz w:val="28"/>
        </w:rPr>
        <w:t>
      1.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(за исключением первичных статистических данных) и иных сведений, информации о деятельности, о доходах, об оснащенности приборами учета энергетических ресурсов, объемах потребления и потерях энергетических ресурсов, воды, об исчислении и уплате страховых взносов, об использовании атомной энергии, в отказе допуска для проведения по постановлению уполномоченного органа ревизии, проверки, инвентаризации, экспертиз и других действий, предусмотренных законодательством, или в создании иного препятствия в их осуществлении, либо предоставление недостоверной информации –</w:t>
      </w:r>
    </w:p>
    <w:bookmarkEnd w:id="1799"/>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574" w:id="1800"/>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800"/>
    <w:p>
      <w:pPr>
        <w:spacing w:after="0"/>
        <w:ind w:left="0"/>
        <w:jc w:val="both"/>
      </w:pPr>
      <w:r>
        <w:rPr>
          <w:rFonts w:ascii="Times New Roman"/>
          <w:b w:val="false"/>
          <w:i w:val="false"/>
          <w:color w:val="000000"/>
          <w:sz w:val="28"/>
        </w:rPr>
        <w:t>
      влекут штраф на физических лиц в размере семи,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Start w:name="z1575" w:id="1801"/>
    <w:p>
      <w:pPr>
        <w:spacing w:after="0"/>
        <w:ind w:left="0"/>
        <w:jc w:val="both"/>
      </w:pPr>
      <w:r>
        <w:rPr>
          <w:rFonts w:ascii="Times New Roman"/>
          <w:b w:val="false"/>
          <w:i w:val="false"/>
          <w:color w:val="000000"/>
          <w:sz w:val="28"/>
        </w:rPr>
        <w:t xml:space="preserve">
      3. Невыполнение или ненадлежащее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предусмотренных </w:t>
      </w:r>
      <w:r>
        <w:rPr>
          <w:rFonts w:ascii="Times New Roman"/>
          <w:b w:val="false"/>
          <w:i w:val="false"/>
          <w:color w:val="000000"/>
          <w:sz w:val="28"/>
        </w:rPr>
        <w:t>статьями 162</w:t>
      </w:r>
      <w:r>
        <w:rPr>
          <w:rFonts w:ascii="Times New Roman"/>
          <w:b w:val="false"/>
          <w:i w:val="false"/>
          <w:color w:val="000000"/>
          <w:sz w:val="28"/>
        </w:rPr>
        <w:t xml:space="preserve"> и </w:t>
      </w:r>
      <w:r>
        <w:rPr>
          <w:rFonts w:ascii="Times New Roman"/>
          <w:b w:val="false"/>
          <w:i w:val="false"/>
          <w:color w:val="000000"/>
          <w:sz w:val="28"/>
        </w:rPr>
        <w:t>227</w:t>
      </w:r>
      <w:r>
        <w:rPr>
          <w:rFonts w:ascii="Times New Roman"/>
          <w:b w:val="false"/>
          <w:i w:val="false"/>
          <w:color w:val="000000"/>
          <w:sz w:val="28"/>
        </w:rPr>
        <w:t xml:space="preserve"> настоящего Кодекса, – </w:t>
      </w:r>
    </w:p>
    <w:bookmarkEnd w:id="1801"/>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разрешения или без такового либо с приостановлением деятельности или отдельных видов деятельности или без такового.</w:t>
      </w:r>
    </w:p>
    <w:bookmarkStart w:name="z1576" w:id="1802"/>
    <w:p>
      <w:pPr>
        <w:spacing w:after="0"/>
        <w:ind w:left="0"/>
        <w:jc w:val="both"/>
      </w:pPr>
      <w:r>
        <w:rPr>
          <w:rFonts w:ascii="Times New Roman"/>
          <w:b w:val="false"/>
          <w:i w:val="false"/>
          <w:color w:val="000000"/>
          <w:sz w:val="28"/>
        </w:rPr>
        <w:t>
      4. Непредоставление либо несвоевременное предоставление проверяемыми субъектами информации о мерах, которые будут приняты по устранению нарушений, выявленных органами контроля и надзора, –</w:t>
      </w:r>
    </w:p>
    <w:bookmarkEnd w:id="1802"/>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577" w:id="1803"/>
    <w:p>
      <w:pPr>
        <w:spacing w:after="0"/>
        <w:ind w:left="0"/>
        <w:jc w:val="both"/>
      </w:pPr>
      <w:r>
        <w:rPr>
          <w:rFonts w:ascii="Times New Roman"/>
          <w:b w:val="false"/>
          <w:i w:val="false"/>
          <w:color w:val="000000"/>
          <w:sz w:val="28"/>
        </w:rPr>
        <w:t xml:space="preserve">
      5. Срыв печати (пломбы), наложенной должностным лицом уполномоченного органа, за исключением случаев, предусмотренных частью второй </w:t>
      </w:r>
      <w:r>
        <w:rPr>
          <w:rFonts w:ascii="Times New Roman"/>
          <w:b w:val="false"/>
          <w:i w:val="false"/>
          <w:color w:val="000000"/>
          <w:sz w:val="28"/>
        </w:rPr>
        <w:t>статьи 625</w:t>
      </w:r>
      <w:r>
        <w:rPr>
          <w:rFonts w:ascii="Times New Roman"/>
          <w:b w:val="false"/>
          <w:i w:val="false"/>
          <w:color w:val="000000"/>
          <w:sz w:val="28"/>
        </w:rPr>
        <w:t xml:space="preserve">, частью первой </w:t>
      </w:r>
      <w:r>
        <w:rPr>
          <w:rFonts w:ascii="Times New Roman"/>
          <w:b w:val="false"/>
          <w:i w:val="false"/>
          <w:color w:val="000000"/>
          <w:sz w:val="28"/>
        </w:rPr>
        <w:t>статьи 626</w:t>
      </w:r>
      <w:r>
        <w:rPr>
          <w:rFonts w:ascii="Times New Roman"/>
          <w:b w:val="false"/>
          <w:i w:val="false"/>
          <w:color w:val="000000"/>
          <w:sz w:val="28"/>
        </w:rPr>
        <w:t xml:space="preserve"> настоящего Кодекса, – </w:t>
      </w:r>
    </w:p>
    <w:bookmarkEnd w:id="1803"/>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745" w:id="1804"/>
    <w:p>
      <w:pPr>
        <w:spacing w:after="0"/>
        <w:ind w:left="0"/>
        <w:jc w:val="both"/>
      </w:pPr>
      <w:r>
        <w:rPr>
          <w:rFonts w:ascii="Times New Roman"/>
          <w:b w:val="false"/>
          <w:i w:val="false"/>
          <w:color w:val="000000"/>
          <w:sz w:val="28"/>
        </w:rPr>
        <w:t>
      Примечания.</w:t>
      </w:r>
    </w:p>
    <w:bookmarkEnd w:id="1804"/>
    <w:bookmarkStart w:name="z1578" w:id="1805"/>
    <w:p>
      <w:pPr>
        <w:spacing w:after="0"/>
        <w:ind w:left="0"/>
        <w:jc w:val="both"/>
      </w:pPr>
      <w:r>
        <w:rPr>
          <w:rFonts w:ascii="Times New Roman"/>
          <w:b w:val="false"/>
          <w:i w:val="false"/>
          <w:color w:val="000000"/>
          <w:sz w:val="28"/>
        </w:rPr>
        <w:t>
      1. Физическое лицо, за исключением субъектов финансового мониторинга,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w:t>
      </w:r>
    </w:p>
    <w:bookmarkEnd w:id="1805"/>
    <w:bookmarkStart w:name="z1579" w:id="1806"/>
    <w:p>
      <w:pPr>
        <w:spacing w:after="0"/>
        <w:ind w:left="0"/>
        <w:jc w:val="both"/>
      </w:pPr>
      <w:r>
        <w:rPr>
          <w:rFonts w:ascii="Times New Roman"/>
          <w:b w:val="false"/>
          <w:i w:val="false"/>
          <w:color w:val="000000"/>
          <w:sz w:val="28"/>
        </w:rPr>
        <w:t>
      2. Юридическое лицо, за исключением субъектов финансового мониторинга, государственных предприятий, товариществ с ограниченной ответственностью, акционерных обществ, в том числе национальных управляющих холдингов, национальных холдингов, национальных компаний, участником или акционером которых является государство, а также дочерних, зависимых и иных юридических лиц, являющихся аффилиированными с ними,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 объемах потребления и потерях энергетических ресурсов, воды в случае, если такое лицо потребляет энергетические ресурсы в объеме, эквивалентном менее тысячи пятисот тонн условного топлива в год.</w:t>
      </w:r>
    </w:p>
    <w:bookmarkEnd w:id="1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462 с изменениями, внесенными законами РК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p>
    <w:bookmarkStart w:name="z1581" w:id="1807"/>
    <w:p>
      <w:pPr>
        <w:spacing w:after="0"/>
        <w:ind w:left="0"/>
        <w:jc w:val="both"/>
      </w:pPr>
      <w:r>
        <w:rPr>
          <w:rFonts w:ascii="Times New Roman"/>
          <w:b w:val="false"/>
          <w:i w:val="false"/>
          <w:color w:val="000000"/>
          <w:sz w:val="28"/>
        </w:rPr>
        <w:t xml:space="preserve">
      1. Занятие предпринимательской или иной деятельностью, а также осуществление действий (операций) без регистрации, разрешения, а равно ненаправление уведомления в случаях, когда регистрация, разрешение, направление уведомления обязательны, если эти действия не содержат признаков уголовно наказуемого деяния, – </w:t>
      </w:r>
    </w:p>
    <w:bookmarkEnd w:id="1807"/>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bookmarkStart w:name="z1582" w:id="1808"/>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808"/>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pPr>
        <w:spacing w:after="0"/>
        <w:ind w:left="0"/>
        <w:jc w:val="both"/>
      </w:pPr>
      <w:r>
        <w:rPr>
          <w:rFonts w:ascii="Times New Roman"/>
          <w:b w:val="false"/>
          <w:i w:val="false"/>
          <w:color w:val="000000"/>
          <w:sz w:val="28"/>
        </w:rPr>
        <w:t>
      Примечание. Ответственность по настоящей статье не распространяется на уведомление о проведенных валютных операциях и учетную регистрацию валютных договоров, осуществляемые в соответствии с Законом Республики Казахстан "О валютном регулировании и валютном контроле", а также на уведомления, осуществляемые в соответствии с Законом Республики Казахстан "О естественных монополиях".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463 с изменениями, внесенным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464. Нарушение норм лицензирования</w:t>
      </w:r>
    </w:p>
    <w:bookmarkStart w:name="z1584" w:id="1809"/>
    <w:p>
      <w:pPr>
        <w:spacing w:after="0"/>
        <w:ind w:left="0"/>
        <w:jc w:val="both"/>
      </w:pPr>
      <w:r>
        <w:rPr>
          <w:rFonts w:ascii="Times New Roman"/>
          <w:b w:val="false"/>
          <w:i w:val="false"/>
          <w:color w:val="000000"/>
          <w:sz w:val="28"/>
        </w:rPr>
        <w:t xml:space="preserve">
      1. Нарушение установленных законодательством Республики Казахстан норм лицензирования, в том числе несоответствие квалификационным требованиям, предъявляемым к лицензируемым видам деятельности, – </w:t>
      </w:r>
    </w:p>
    <w:bookmarkEnd w:id="1809"/>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bookmarkStart w:name="z1585" w:id="1810"/>
    <w:p>
      <w:pPr>
        <w:spacing w:after="0"/>
        <w:ind w:left="0"/>
        <w:jc w:val="both"/>
      </w:pPr>
      <w:r>
        <w:rPr>
          <w:rFonts w:ascii="Times New Roman"/>
          <w:b w:val="false"/>
          <w:i w:val="false"/>
          <w:color w:val="000000"/>
          <w:sz w:val="28"/>
        </w:rPr>
        <w:t xml:space="preserve">
      2. Предоставление лицензиатом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также неустранение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 – </w:t>
      </w:r>
    </w:p>
    <w:bookmarkEnd w:id="1810"/>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лицензии либо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464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465. Нарушение порядка и срока выдачи разрешения</w:t>
      </w:r>
    </w:p>
    <w:bookmarkStart w:name="z1587" w:id="1811"/>
    <w:p>
      <w:pPr>
        <w:spacing w:after="0"/>
        <w:ind w:left="0"/>
        <w:jc w:val="both"/>
      </w:pPr>
      <w:r>
        <w:rPr>
          <w:rFonts w:ascii="Times New Roman"/>
          <w:b w:val="false"/>
          <w:i w:val="false"/>
          <w:color w:val="000000"/>
          <w:sz w:val="28"/>
        </w:rPr>
        <w:t xml:space="preserve">
      1. Нарушение срока выдачи разрешения – </w:t>
      </w:r>
    </w:p>
    <w:bookmarkEnd w:id="1811"/>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588" w:id="1812"/>
    <w:p>
      <w:pPr>
        <w:spacing w:after="0"/>
        <w:ind w:left="0"/>
        <w:jc w:val="both"/>
      </w:pPr>
      <w:r>
        <w:rPr>
          <w:rFonts w:ascii="Times New Roman"/>
          <w:b w:val="false"/>
          <w:i w:val="false"/>
          <w:color w:val="000000"/>
          <w:sz w:val="28"/>
        </w:rPr>
        <w:t xml:space="preserve">
      2. Выдача разрешения с нарушением порядка, установленного законодательством Республики Казахстан о разрешениях и уведомлениях, а равно необоснованный отказ в выдаче разрешения – </w:t>
      </w:r>
    </w:p>
    <w:bookmarkEnd w:id="1812"/>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1589" w:id="1813"/>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813"/>
    <w:p>
      <w:pPr>
        <w:spacing w:after="0"/>
        <w:ind w:left="0"/>
        <w:jc w:val="both"/>
      </w:pPr>
      <w:r>
        <w:rPr>
          <w:rFonts w:ascii="Times New Roman"/>
          <w:b w:val="false"/>
          <w:i w:val="false"/>
          <w:color w:val="000000"/>
          <w:sz w:val="28"/>
        </w:rPr>
        <w:t>
      влекут штраф на должностных лиц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465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465-1. Нарушение саморегулируемой организацией требований, установленных законодательством Республики Казахстан о саморегулировании</w:t>
      </w:r>
    </w:p>
    <w:bookmarkStart w:name="z4530" w:id="1814"/>
    <w:p>
      <w:pPr>
        <w:spacing w:after="0"/>
        <w:ind w:left="0"/>
        <w:jc w:val="both"/>
      </w:pPr>
      <w:r>
        <w:rPr>
          <w:rFonts w:ascii="Times New Roman"/>
          <w:b w:val="false"/>
          <w:i w:val="false"/>
          <w:color w:val="000000"/>
          <w:sz w:val="28"/>
        </w:rPr>
        <w:t>
      1. Нарушения саморегулируемой организацией требований, установленных законодательством Республики Казахстан о саморегулировании, совершенные в виде:</w:t>
      </w:r>
    </w:p>
    <w:bookmarkEnd w:id="1814"/>
    <w:bookmarkStart w:name="z4531" w:id="1815"/>
    <w:p>
      <w:pPr>
        <w:spacing w:after="0"/>
        <w:ind w:left="0"/>
        <w:jc w:val="both"/>
      </w:pPr>
      <w:r>
        <w:rPr>
          <w:rFonts w:ascii="Times New Roman"/>
          <w:b w:val="false"/>
          <w:i w:val="false"/>
          <w:color w:val="000000"/>
          <w:sz w:val="28"/>
        </w:rPr>
        <w:t>
      1) смешивания средств компенсационного фонда с иными средствами саморегулируемой организации;</w:t>
      </w:r>
    </w:p>
    <w:bookmarkEnd w:id="1815"/>
    <w:bookmarkStart w:name="z4532" w:id="1816"/>
    <w:p>
      <w:pPr>
        <w:spacing w:after="0"/>
        <w:ind w:left="0"/>
        <w:jc w:val="both"/>
      </w:pPr>
      <w:r>
        <w:rPr>
          <w:rFonts w:ascii="Times New Roman"/>
          <w:b w:val="false"/>
          <w:i w:val="false"/>
          <w:color w:val="000000"/>
          <w:sz w:val="28"/>
        </w:rPr>
        <w:t>
      2) отсутствия органа по рассмотрению потребительских споров, возникающих между членами (участниками) саморегулируемой организации, потребителями и иными лицами в сфере защиты прав потребителей, –</w:t>
      </w:r>
    </w:p>
    <w:bookmarkEnd w:id="1816"/>
    <w:bookmarkStart w:name="z4533" w:id="1817"/>
    <w:p>
      <w:pPr>
        <w:spacing w:after="0"/>
        <w:ind w:left="0"/>
        <w:jc w:val="both"/>
      </w:pPr>
      <w:r>
        <w:rPr>
          <w:rFonts w:ascii="Times New Roman"/>
          <w:b w:val="false"/>
          <w:i w:val="false"/>
          <w:color w:val="000000"/>
          <w:sz w:val="28"/>
        </w:rPr>
        <w:t>
      влекут предупреждение.</w:t>
      </w:r>
    </w:p>
    <w:bookmarkEnd w:id="1817"/>
    <w:bookmarkStart w:name="z4534" w:id="1818"/>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1818"/>
    <w:bookmarkStart w:name="z4535" w:id="1819"/>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1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27 дополнена статьей 465-1 в соответствии с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466. Нарушение законодательства Республики Казахстан о государственной регистрации юридических лиц и учетной регистрации филиалов и представительств</w:t>
      </w:r>
    </w:p>
    <w:bookmarkStart w:name="z1591" w:id="1820"/>
    <w:p>
      <w:pPr>
        <w:spacing w:after="0"/>
        <w:ind w:left="0"/>
        <w:jc w:val="both"/>
      </w:pPr>
      <w:r>
        <w:rPr>
          <w:rFonts w:ascii="Times New Roman"/>
          <w:b w:val="false"/>
          <w:i w:val="false"/>
          <w:color w:val="000000"/>
          <w:sz w:val="28"/>
        </w:rPr>
        <w:t xml:space="preserve">
      1. Осуществление деятельности без перерегистрации юридического лица, его филиалов и представительств в случаях, предусмотренных законодательством, – </w:t>
      </w:r>
    </w:p>
    <w:bookmarkEnd w:id="1820"/>
    <w:p>
      <w:pPr>
        <w:spacing w:after="0"/>
        <w:ind w:left="0"/>
        <w:jc w:val="both"/>
      </w:pPr>
      <w:r>
        <w:rPr>
          <w:rFonts w:ascii="Times New Roman"/>
          <w:b w:val="false"/>
          <w:i w:val="false"/>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1592" w:id="1821"/>
    <w:p>
      <w:pPr>
        <w:spacing w:after="0"/>
        <w:ind w:left="0"/>
        <w:jc w:val="both"/>
      </w:pPr>
      <w:r>
        <w:rPr>
          <w:rFonts w:ascii="Times New Roman"/>
          <w:b w:val="false"/>
          <w:i w:val="false"/>
          <w:color w:val="000000"/>
          <w:sz w:val="28"/>
        </w:rPr>
        <w:t xml:space="preserve">
      2. Несвоевременное извещение регистрирующего органа об изменении места нахождения юридического лица – </w:t>
      </w:r>
    </w:p>
    <w:bookmarkEnd w:id="1821"/>
    <w:p>
      <w:pPr>
        <w:spacing w:after="0"/>
        <w:ind w:left="0"/>
        <w:jc w:val="both"/>
      </w:pPr>
      <w:r>
        <w:rPr>
          <w:rFonts w:ascii="Times New Roman"/>
          <w:b w:val="false"/>
          <w:i w:val="false"/>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466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3" w:id="18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467. Невозвращение лицензии и (или) приложения к лицензии лицензиару</w:t>
      </w:r>
    </w:p>
    <w:bookmarkEnd w:id="18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467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468. Нарушение законодательства Республики Казахстан о национальных реестрах идентификационных номеров</w:t>
      </w:r>
    </w:p>
    <w:bookmarkStart w:name="z1595" w:id="1823"/>
    <w:p>
      <w:pPr>
        <w:spacing w:after="0"/>
        <w:ind w:left="0"/>
        <w:jc w:val="both"/>
      </w:pPr>
      <w:r>
        <w:rPr>
          <w:rFonts w:ascii="Times New Roman"/>
          <w:b w:val="false"/>
          <w:i w:val="false"/>
          <w:color w:val="000000"/>
          <w:sz w:val="28"/>
        </w:rPr>
        <w:t>
      1. Разглашение сведений,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установленных законодательством Республики Казахстан о национальных реестрах идентификационных номеров, совершенные:</w:t>
      </w:r>
    </w:p>
    <w:bookmarkEnd w:id="1823"/>
    <w:p>
      <w:pPr>
        <w:spacing w:after="0"/>
        <w:ind w:left="0"/>
        <w:jc w:val="both"/>
      </w:pPr>
      <w:r>
        <w:rPr>
          <w:rFonts w:ascii="Times New Roman"/>
          <w:b w:val="false"/>
          <w:i w:val="false"/>
          <w:color w:val="000000"/>
          <w:sz w:val="28"/>
        </w:rPr>
        <w:t>
      уполномоченным органом в виде:</w:t>
      </w:r>
    </w:p>
    <w:p>
      <w:pPr>
        <w:spacing w:after="0"/>
        <w:ind w:left="0"/>
        <w:jc w:val="both"/>
      </w:pPr>
      <w:r>
        <w:rPr>
          <w:rFonts w:ascii="Times New Roman"/>
          <w:b w:val="false"/>
          <w:i w:val="false"/>
          <w:color w:val="000000"/>
          <w:sz w:val="28"/>
        </w:rPr>
        <w:t>
      1) неформирования идентификационного номера в течение одного рабочего дня с момента обращения регистрирующих органов;</w:t>
      </w:r>
    </w:p>
    <w:p>
      <w:pPr>
        <w:spacing w:after="0"/>
        <w:ind w:left="0"/>
        <w:jc w:val="both"/>
      </w:pPr>
      <w:r>
        <w:rPr>
          <w:rFonts w:ascii="Times New Roman"/>
          <w:b w:val="false"/>
          <w:i w:val="false"/>
          <w:color w:val="000000"/>
          <w:sz w:val="28"/>
        </w:rPr>
        <w:t>
      2) непредоставления информации регистрирующим государственным органам и иным государственным учреждениям не позднее двух рабочих дней с момента их обращений;</w:t>
      </w:r>
    </w:p>
    <w:p>
      <w:pPr>
        <w:spacing w:after="0"/>
        <w:ind w:left="0"/>
        <w:jc w:val="both"/>
      </w:pPr>
      <w:r>
        <w:rPr>
          <w:rFonts w:ascii="Times New Roman"/>
          <w:b w:val="false"/>
          <w:i w:val="false"/>
          <w:color w:val="000000"/>
          <w:sz w:val="28"/>
        </w:rPr>
        <w:t>
      регистрирующим органом в виде:</w:t>
      </w:r>
    </w:p>
    <w:p>
      <w:pPr>
        <w:spacing w:after="0"/>
        <w:ind w:left="0"/>
        <w:jc w:val="both"/>
      </w:pPr>
      <w:r>
        <w:rPr>
          <w:rFonts w:ascii="Times New Roman"/>
          <w:b w:val="false"/>
          <w:i w:val="false"/>
          <w:color w:val="000000"/>
          <w:sz w:val="28"/>
        </w:rPr>
        <w:t>
      1) несвоевременного представления сведений в уполномоченный орган для формирования идентификационного номера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2) непредставления сведений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3)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государственными органами и иными государственными учреждениями в виде:</w:t>
      </w:r>
    </w:p>
    <w:p>
      <w:pPr>
        <w:spacing w:after="0"/>
        <w:ind w:left="0"/>
        <w:jc w:val="both"/>
      </w:pPr>
      <w:r>
        <w:rPr>
          <w:rFonts w:ascii="Times New Roman"/>
          <w:b w:val="false"/>
          <w:i w:val="false"/>
          <w:color w:val="000000"/>
          <w:sz w:val="28"/>
        </w:rPr>
        <w:t>
      1) непредставления сведений, установленных Правительством Республики Казахстан,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2)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3) неучитывания идентификационного номера при выдаче документов регистрационного, разрешительного и иного характера в соответствии с законодательством Республики Казахстан;</w:t>
      </w:r>
    </w:p>
    <w:p>
      <w:pPr>
        <w:spacing w:after="0"/>
        <w:ind w:left="0"/>
        <w:jc w:val="both"/>
      </w:pPr>
      <w:r>
        <w:rPr>
          <w:rFonts w:ascii="Times New Roman"/>
          <w:b w:val="false"/>
          <w:i w:val="false"/>
          <w:color w:val="000000"/>
          <w:sz w:val="28"/>
        </w:rPr>
        <w:t>
      банками и организациями, осуществляющими отдельные виды банковских операций в виде:</w:t>
      </w:r>
    </w:p>
    <w:p>
      <w:pPr>
        <w:spacing w:after="0"/>
        <w:ind w:left="0"/>
        <w:jc w:val="both"/>
      </w:pPr>
      <w:r>
        <w:rPr>
          <w:rFonts w:ascii="Times New Roman"/>
          <w:b w:val="false"/>
          <w:i w:val="false"/>
          <w:color w:val="000000"/>
          <w:sz w:val="28"/>
        </w:rPr>
        <w:t xml:space="preserve">
      неучитывания идентификационного номера, а также неконтролирования правильности указания в соответствии с алгоритмом формирования идентификационного номера, установленным законодательством Республики Казахстан, – </w:t>
      </w:r>
    </w:p>
    <w:p>
      <w:pPr>
        <w:spacing w:after="0"/>
        <w:ind w:left="0"/>
        <w:jc w:val="both"/>
      </w:pPr>
      <w:r>
        <w:rPr>
          <w:rFonts w:ascii="Times New Roman"/>
          <w:b w:val="false"/>
          <w:i w:val="false"/>
          <w:color w:val="000000"/>
          <w:sz w:val="28"/>
        </w:rPr>
        <w:t>
      влекут штраф на должностных лиц в размере двадцати месячных расчетных показателей.</w:t>
      </w:r>
    </w:p>
    <w:bookmarkStart w:name="z1596" w:id="1824"/>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824"/>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p>
      <w:pPr>
        <w:spacing w:after="0"/>
        <w:ind w:left="0"/>
        <w:jc w:val="both"/>
      </w:pPr>
      <w:r>
        <w:rPr>
          <w:rFonts w:ascii="Times New Roman"/>
          <w:b/>
          <w:i w:val="false"/>
          <w:color w:val="000000"/>
          <w:sz w:val="28"/>
        </w:rPr>
        <w:t>Статья 469. Нарушение требований, предъявляемых к деятельности по монтажу, наладке и техническому обслуживанию средств охранной сигнализации</w:t>
      </w:r>
    </w:p>
    <w:bookmarkStart w:name="z1598" w:id="1825"/>
    <w:p>
      <w:pPr>
        <w:spacing w:after="0"/>
        <w:ind w:left="0"/>
        <w:jc w:val="both"/>
      </w:pPr>
      <w:r>
        <w:rPr>
          <w:rFonts w:ascii="Times New Roman"/>
          <w:b w:val="false"/>
          <w:i w:val="false"/>
          <w:color w:val="000000"/>
          <w:sz w:val="28"/>
        </w:rPr>
        <w:t xml:space="preserve">
      1. Нарушение физическими или юридическими лицами требований, предъявляемых Законом Республики Казахстан "Об охранной деятельности" к деятельности по монтажу, наладке и техническому обслуживанию средств охранной сигнализации, – </w:t>
      </w:r>
    </w:p>
    <w:bookmarkEnd w:id="1825"/>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599" w:id="182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826"/>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 в размере девяноста пяти,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запрещением деятельности.</w:t>
      </w:r>
    </w:p>
    <w:p>
      <w:pPr>
        <w:spacing w:after="0"/>
        <w:ind w:left="0"/>
        <w:jc w:val="both"/>
      </w:pPr>
      <w:r>
        <w:rPr>
          <w:rFonts w:ascii="Times New Roman"/>
          <w:b/>
          <w:i w:val="false"/>
          <w:color w:val="000000"/>
          <w:sz w:val="28"/>
        </w:rPr>
        <w:t>Статья 470. Нарушение законодательства Республики Казахстан в области охранной деятельности</w:t>
      </w:r>
    </w:p>
    <w:bookmarkStart w:name="z1601" w:id="1827"/>
    <w:p>
      <w:pPr>
        <w:spacing w:after="0"/>
        <w:ind w:left="0"/>
        <w:jc w:val="both"/>
      </w:pPr>
      <w:r>
        <w:rPr>
          <w:rFonts w:ascii="Times New Roman"/>
          <w:b w:val="false"/>
          <w:i w:val="false"/>
          <w:color w:val="000000"/>
          <w:sz w:val="28"/>
        </w:rPr>
        <w:t>
      1. Нарушение законодательства Республики Казахстан в области охранной деятельности, совершенное в виде:</w:t>
      </w:r>
    </w:p>
    <w:bookmarkEnd w:id="1827"/>
    <w:p>
      <w:pPr>
        <w:spacing w:after="0"/>
        <w:ind w:left="0"/>
        <w:jc w:val="both"/>
      </w:pPr>
      <w:r>
        <w:rPr>
          <w:rFonts w:ascii="Times New Roman"/>
          <w:b w:val="false"/>
          <w:i w:val="false"/>
          <w:color w:val="000000"/>
          <w:sz w:val="28"/>
        </w:rPr>
        <w:t>
      1) неисполнения и (или) ненадлежащего исполнения требований по обеспечению инженерно-технической укрепленности объектов, подлежащих государственной охране, утвержденных Правительством Республики Казахстан;</w:t>
      </w:r>
    </w:p>
    <w:p>
      <w:pPr>
        <w:spacing w:after="0"/>
        <w:ind w:left="0"/>
        <w:jc w:val="both"/>
      </w:pPr>
      <w:r>
        <w:rPr>
          <w:rFonts w:ascii="Times New Roman"/>
          <w:b w:val="false"/>
          <w:i w:val="false"/>
          <w:color w:val="000000"/>
          <w:sz w:val="28"/>
        </w:rPr>
        <w:t>
      2) предоставления иностранным юридическим лицам, юридическим лицам с иностранным участием, иностранцам, а также лицам без гражданства права осуществлять все виды охранной деятельности; учреждать или быть учредителями (участниками) частных охранных организаций; иметь в доверительном управлении частную охранную организацию;</w:t>
      </w:r>
    </w:p>
    <w:p>
      <w:pPr>
        <w:spacing w:after="0"/>
        <w:ind w:left="0"/>
        <w:jc w:val="both"/>
      </w:pPr>
      <w:r>
        <w:rPr>
          <w:rFonts w:ascii="Times New Roman"/>
          <w:b w:val="false"/>
          <w:i w:val="false"/>
          <w:color w:val="000000"/>
          <w:sz w:val="28"/>
        </w:rPr>
        <w:t>
      3) принятия на должность охранника частной охранной организации лиц, не соответствующих требованиям пункта 6 статьи 10 Закона Республики Казахстан "Об охранной деятельности";</w:t>
      </w:r>
    </w:p>
    <w:p>
      <w:pPr>
        <w:spacing w:after="0"/>
        <w:ind w:left="0"/>
        <w:jc w:val="both"/>
      </w:pPr>
      <w:r>
        <w:rPr>
          <w:rFonts w:ascii="Times New Roman"/>
          <w:b w:val="false"/>
          <w:i w:val="false"/>
          <w:color w:val="000000"/>
          <w:sz w:val="28"/>
        </w:rPr>
        <w:t>
      4) невыполнения требований по обеспечению охранника при исполнении им своих должностных обязанностей документом установленного образца, удостоверяющим его личность и принадлежность к частной охранной организации, и специальной одеждой;</w:t>
      </w:r>
    </w:p>
    <w:p>
      <w:pPr>
        <w:spacing w:after="0"/>
        <w:ind w:left="0"/>
        <w:jc w:val="both"/>
      </w:pPr>
      <w:r>
        <w:rPr>
          <w:rFonts w:ascii="Times New Roman"/>
          <w:b w:val="false"/>
          <w:i w:val="false"/>
          <w:color w:val="000000"/>
          <w:sz w:val="28"/>
        </w:rPr>
        <w:t>
      5) несоблюдения ограничений, предусмотренных статьей 17-1 Закона Республики Казахстан "Об охранной деятельности";</w:t>
      </w:r>
    </w:p>
    <w:p>
      <w:pPr>
        <w:spacing w:after="0"/>
        <w:ind w:left="0"/>
        <w:jc w:val="both"/>
      </w:pPr>
      <w:r>
        <w:rPr>
          <w:rFonts w:ascii="Times New Roman"/>
          <w:b w:val="false"/>
          <w:i w:val="false"/>
          <w:color w:val="000000"/>
          <w:sz w:val="28"/>
        </w:rPr>
        <w:t xml:space="preserve">
      6) осуществления деятельности по подготовке и повышению квалификации работников, занимающих должность руководителя и охранника в частной охранной организации с нарушением требований, установленных законодательством Республики Казахстан, – </w:t>
      </w:r>
    </w:p>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bookmarkStart w:name="z3621" w:id="1828"/>
    <w:p>
      <w:pPr>
        <w:spacing w:after="0"/>
        <w:ind w:left="0"/>
        <w:jc w:val="both"/>
      </w:pPr>
      <w:r>
        <w:rPr>
          <w:rFonts w:ascii="Times New Roman"/>
          <w:b w:val="false"/>
          <w:i w:val="false"/>
          <w:color w:val="000000"/>
          <w:sz w:val="28"/>
        </w:rPr>
        <w:t>
      1-1. Укрытие, а равно неинформирование органов внутренних дел работниками, занимающими должность охранника в частной охранной организации, о ставших известными им фактах готовящихся либо совершенных преступлений, если эти действия не содержат признаков уголовно наказуемого деяния, либо о срабатывании охранной сигнализации с охраняемых объектов, на территории которых имеются оружие, боеприпасы и взрывчатые вещества, –</w:t>
      </w:r>
    </w:p>
    <w:bookmarkEnd w:id="1828"/>
    <w:p>
      <w:pPr>
        <w:spacing w:after="0"/>
        <w:ind w:left="0"/>
        <w:jc w:val="both"/>
      </w:pPr>
      <w:r>
        <w:rPr>
          <w:rFonts w:ascii="Times New Roman"/>
          <w:b w:val="false"/>
          <w:i w:val="false"/>
          <w:color w:val="000000"/>
          <w:sz w:val="28"/>
        </w:rPr>
        <w:t>
      влекут штраф на физических лиц в размере пяти месячных расчетных показателей.</w:t>
      </w:r>
    </w:p>
    <w:bookmarkStart w:name="z1602" w:id="1829"/>
    <w:p>
      <w:pPr>
        <w:spacing w:after="0"/>
        <w:ind w:left="0"/>
        <w:jc w:val="both"/>
      </w:pPr>
      <w:r>
        <w:rPr>
          <w:rFonts w:ascii="Times New Roman"/>
          <w:b w:val="false"/>
          <w:i w:val="false"/>
          <w:color w:val="000000"/>
          <w:sz w:val="28"/>
        </w:rPr>
        <w:t>
      2. Действия (бездействие), предусмотренные частями первой и 1-1 настоящей статьи, совершенные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bookmarkEnd w:id="1829"/>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восьмидесяти, на субъектов среднего предпринимательства – в размере ста тридцати, на субъектов крупного предпринимательства – в размере ста пятидесяти месячных расчетных показателей, с запрещением деятельности либо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471. Невыполнение местными исполнительными органами, иными уполномоченными органами и уполномоченными лицами обязанностей, установленных налоговым законодательством Республики Казахстан</w:t>
      </w:r>
    </w:p>
    <w:p>
      <w:pPr>
        <w:spacing w:after="0"/>
        <w:ind w:left="0"/>
        <w:jc w:val="both"/>
      </w:pPr>
      <w:r>
        <w:rPr>
          <w:rFonts w:ascii="Times New Roman"/>
          <w:b w:val="false"/>
          <w:i w:val="false"/>
          <w:color w:val="ff0000"/>
          <w:sz w:val="28"/>
        </w:rPr>
        <w:t xml:space="preserve">
      Сноска. Заголовок статьи 471 в редакции Закона РК от 18.11.2015 </w:t>
      </w:r>
      <w:r>
        <w:rPr>
          <w:rFonts w:ascii="Times New Roman"/>
          <w:b w:val="false"/>
          <w:i w:val="false"/>
          <w:color w:val="ff0000"/>
          <w:sz w:val="28"/>
        </w:rPr>
        <w:t>№ 412-V</w:t>
      </w:r>
      <w:r>
        <w:rPr>
          <w:rFonts w:ascii="Times New Roman"/>
          <w:b w:val="false"/>
          <w:i w:val="false"/>
          <w:color w:val="ff0000"/>
          <w:sz w:val="28"/>
        </w:rPr>
        <w:t xml:space="preserve"> (вводится в действие с 01.01.2021).</w:t>
      </w:r>
    </w:p>
    <w:bookmarkStart w:name="z1604" w:id="1830"/>
    <w:p>
      <w:pPr>
        <w:spacing w:after="0"/>
        <w:ind w:left="0"/>
        <w:jc w:val="both"/>
      </w:pPr>
      <w:r>
        <w:rPr>
          <w:rFonts w:ascii="Times New Roman"/>
          <w:b w:val="false"/>
          <w:i w:val="false"/>
          <w:color w:val="000000"/>
          <w:sz w:val="28"/>
        </w:rPr>
        <w:t>
      1. Непредставление, несвоевременное, недостоверное или неполное представление местными исполнительными органами, иными уполномоченными органами и уполномоченными лицами сведений, определенных налоговым законодательством Республики Казахстан для представления органам государственных доходов, –</w:t>
      </w:r>
    </w:p>
    <w:bookmarkEnd w:id="1830"/>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1605" w:id="1831"/>
    <w:p>
      <w:pPr>
        <w:spacing w:after="0"/>
        <w:ind w:left="0"/>
        <w:jc w:val="both"/>
      </w:pPr>
      <w:r>
        <w:rPr>
          <w:rFonts w:ascii="Times New Roman"/>
          <w:b w:val="false"/>
          <w:i w:val="false"/>
          <w:color w:val="000000"/>
          <w:sz w:val="28"/>
        </w:rPr>
        <w:t xml:space="preserve">
      2. Непредставление, несвоевременное, недостоверное или неполное представление местными исполнительными органами и иными уполномоченными государственными органами сведений, определенных налоговым законодательством Республики Казахстан для представления органам государственных доходов, – </w:t>
      </w:r>
    </w:p>
    <w:bookmarkEnd w:id="1831"/>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xml:space="preserve">
      3. Невыполнение уполномоченными государственными и местными исполнительными органами требований по устранению нарушений, выявленных по результатам налогового контроля и указанных в акте контроля, -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4. Действия (бездействие), предусмотренные частями первой, второй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Start w:name="z4633" w:id="1832"/>
    <w:p>
      <w:pPr>
        <w:spacing w:after="0"/>
        <w:ind w:left="0"/>
        <w:jc w:val="both"/>
      </w:pPr>
      <w:r>
        <w:rPr>
          <w:rFonts w:ascii="Times New Roman"/>
          <w:b w:val="false"/>
          <w:i w:val="false"/>
          <w:color w:val="000000"/>
          <w:sz w:val="28"/>
        </w:rPr>
        <w:t>
      Примечание. Понятие и термины налогового законодательства Республики Казахстан, используемые в настоящей статье, применяются только в том значении, в каком они используются в налоговом законодательстве Республики Казахстан.</w:t>
      </w:r>
    </w:p>
    <w:bookmarkEnd w:id="183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471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p>
    <w:bookmarkStart w:name="z1607" w:id="1833"/>
    <w:p>
      <w:pPr>
        <w:spacing w:after="0"/>
        <w:ind w:left="0"/>
        <w:jc w:val="both"/>
      </w:pPr>
      <w:r>
        <w:rPr>
          <w:rFonts w:ascii="Times New Roman"/>
          <w:b w:val="false"/>
          <w:i w:val="false"/>
          <w:color w:val="000000"/>
          <w:sz w:val="28"/>
        </w:rPr>
        <w:t>
      1. Неполная и (или) несвоевременная передача в уполномоченный орган имущества, поступившего в собственность государства по отдельным основаниям, если эти деяния не имеют признаков уголовно наказуемого деяния, а именно:</w:t>
      </w:r>
    </w:p>
    <w:bookmarkEnd w:id="1833"/>
    <w:p>
      <w:pPr>
        <w:spacing w:after="0"/>
        <w:ind w:left="0"/>
        <w:jc w:val="both"/>
      </w:pPr>
      <w:r>
        <w:rPr>
          <w:rFonts w:ascii="Times New Roman"/>
          <w:b w:val="false"/>
          <w:i w:val="false"/>
          <w:color w:val="000000"/>
          <w:sz w:val="28"/>
        </w:rPr>
        <w:t>
      1) конфискованного на основании судебных актов в доход государства;</w:t>
      </w:r>
    </w:p>
    <w:p>
      <w:pPr>
        <w:spacing w:after="0"/>
        <w:ind w:left="0"/>
        <w:jc w:val="both"/>
      </w:pPr>
      <w:r>
        <w:rPr>
          <w:rFonts w:ascii="Times New Roman"/>
          <w:b w:val="false"/>
          <w:i w:val="false"/>
          <w:color w:val="000000"/>
          <w:sz w:val="28"/>
        </w:rPr>
        <w:t>
      2) вещественных доказательств на основании судебных актов, обращенных в доход государства;</w:t>
      </w:r>
    </w:p>
    <w:p>
      <w:pPr>
        <w:spacing w:after="0"/>
        <w:ind w:left="0"/>
        <w:jc w:val="both"/>
      </w:pPr>
      <w:r>
        <w:rPr>
          <w:rFonts w:ascii="Times New Roman"/>
          <w:b w:val="false"/>
          <w:i w:val="false"/>
          <w:color w:val="000000"/>
          <w:sz w:val="28"/>
        </w:rPr>
        <w:t>
      3) кладов, содержащих вещи, относящиеся к памятникам истории и культуры;</w:t>
      </w:r>
    </w:p>
    <w:p>
      <w:pPr>
        <w:spacing w:after="0"/>
        <w:ind w:left="0"/>
        <w:jc w:val="both"/>
      </w:pPr>
      <w:r>
        <w:rPr>
          <w:rFonts w:ascii="Times New Roman"/>
          <w:b w:val="false"/>
          <w:i w:val="false"/>
          <w:color w:val="000000"/>
          <w:sz w:val="28"/>
        </w:rPr>
        <w:t>
      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государственный фонд;</w:t>
      </w:r>
    </w:p>
    <w:bookmarkStart w:name="z1608" w:id="1834"/>
    <w:p>
      <w:pPr>
        <w:spacing w:after="0"/>
        <w:ind w:left="0"/>
        <w:jc w:val="both"/>
      </w:pPr>
      <w:r>
        <w:rPr>
          <w:rFonts w:ascii="Times New Roman"/>
          <w:b w:val="false"/>
          <w:i w:val="false"/>
          <w:color w:val="000000"/>
          <w:sz w:val="28"/>
        </w:rPr>
        <w:t>
      5) перешедшего в республиканскую собственность в иных случаях, предусмотренных законодательными актами, в том числе товары и транспортные средства, оформленные в таможенном режиме отказа в пользу государства;</w:t>
      </w:r>
    </w:p>
    <w:bookmarkEnd w:id="1834"/>
    <w:p>
      <w:pPr>
        <w:spacing w:after="0"/>
        <w:ind w:left="0"/>
        <w:jc w:val="both"/>
      </w:pPr>
      <w:r>
        <w:rPr>
          <w:rFonts w:ascii="Times New Roman"/>
          <w:b w:val="false"/>
          <w:i w:val="false"/>
          <w:color w:val="000000"/>
          <w:sz w:val="28"/>
        </w:rPr>
        <w:t>
      6) признанного в установленном порядке бесхозяйным;</w:t>
      </w:r>
    </w:p>
    <w:p>
      <w:pPr>
        <w:spacing w:after="0"/>
        <w:ind w:left="0"/>
        <w:jc w:val="both"/>
      </w:pPr>
      <w:r>
        <w:rPr>
          <w:rFonts w:ascii="Times New Roman"/>
          <w:b w:val="false"/>
          <w:i w:val="false"/>
          <w:color w:val="000000"/>
          <w:sz w:val="28"/>
        </w:rPr>
        <w:t>
      7) перешедшего по праву наследования к государству, в том числе выморочное наследство;</w:t>
      </w:r>
    </w:p>
    <w:p>
      <w:pPr>
        <w:spacing w:after="0"/>
        <w:ind w:left="0"/>
        <w:jc w:val="both"/>
      </w:pPr>
      <w:r>
        <w:rPr>
          <w:rFonts w:ascii="Times New Roman"/>
          <w:b w:val="false"/>
          <w:i w:val="false"/>
          <w:color w:val="000000"/>
          <w:sz w:val="28"/>
        </w:rPr>
        <w:t>
      8) находок;</w:t>
      </w:r>
    </w:p>
    <w:p>
      <w:pPr>
        <w:spacing w:after="0"/>
        <w:ind w:left="0"/>
        <w:jc w:val="both"/>
      </w:pPr>
      <w:r>
        <w:rPr>
          <w:rFonts w:ascii="Times New Roman"/>
          <w:b w:val="false"/>
          <w:i w:val="false"/>
          <w:color w:val="000000"/>
          <w:sz w:val="28"/>
        </w:rPr>
        <w:t>
      9) безнадзорных животных, –</w:t>
      </w:r>
    </w:p>
    <w:p>
      <w:pPr>
        <w:spacing w:after="0"/>
        <w:ind w:left="0"/>
        <w:jc w:val="both"/>
      </w:pPr>
      <w:r>
        <w:rPr>
          <w:rFonts w:ascii="Times New Roman"/>
          <w:b w:val="false"/>
          <w:i w:val="false"/>
          <w:color w:val="000000"/>
          <w:sz w:val="28"/>
        </w:rPr>
        <w:t>
      влечет штраф на физических лиц в размере восьми, на должностных лиц – в размере пятнадцати, на юридических лиц – в размере сорока пяти месячных расчетных показателей.</w:t>
      </w:r>
    </w:p>
    <w:bookmarkStart w:name="z1609" w:id="1835"/>
    <w:p>
      <w:pPr>
        <w:spacing w:after="0"/>
        <w:ind w:left="0"/>
        <w:jc w:val="both"/>
      </w:pPr>
      <w:r>
        <w:rPr>
          <w:rFonts w:ascii="Times New Roman"/>
          <w:b w:val="false"/>
          <w:i w:val="false"/>
          <w:color w:val="000000"/>
          <w:sz w:val="28"/>
        </w:rPr>
        <w:t>
      2. Несоблюдение порядка учета, хранения, оценки и реализации имущества, поступившего в собственность государства по отдельным основаниям, совершенное в виде:</w:t>
      </w:r>
    </w:p>
    <w:bookmarkEnd w:id="1835"/>
    <w:p>
      <w:pPr>
        <w:spacing w:after="0"/>
        <w:ind w:left="0"/>
        <w:jc w:val="both"/>
      </w:pPr>
      <w:r>
        <w:rPr>
          <w:rFonts w:ascii="Times New Roman"/>
          <w:b w:val="false"/>
          <w:i w:val="false"/>
          <w:color w:val="000000"/>
          <w:sz w:val="28"/>
        </w:rPr>
        <w:t>
      1) необеспечения сохранности документов, удостоверяющих возникновение права собственности государства;</w:t>
      </w:r>
    </w:p>
    <w:p>
      <w:pPr>
        <w:spacing w:after="0"/>
        <w:ind w:left="0"/>
        <w:jc w:val="both"/>
      </w:pPr>
      <w:r>
        <w:rPr>
          <w:rFonts w:ascii="Times New Roman"/>
          <w:b w:val="false"/>
          <w:i w:val="false"/>
          <w:color w:val="000000"/>
          <w:sz w:val="28"/>
        </w:rPr>
        <w:t>
      2) выбора организатора аукциона не путем государственных закупок услуг по организации и проведению аукционов;</w:t>
      </w:r>
    </w:p>
    <w:p>
      <w:pPr>
        <w:spacing w:after="0"/>
        <w:ind w:left="0"/>
        <w:jc w:val="both"/>
      </w:pPr>
      <w:r>
        <w:rPr>
          <w:rFonts w:ascii="Times New Roman"/>
          <w:b w:val="false"/>
          <w:i w:val="false"/>
          <w:color w:val="000000"/>
          <w:sz w:val="28"/>
        </w:rPr>
        <w:t>
      3) неуничтожения имущества, не реализованного по минимальной цене;</w:t>
      </w:r>
    </w:p>
    <w:p>
      <w:pPr>
        <w:spacing w:after="0"/>
        <w:ind w:left="0"/>
        <w:jc w:val="both"/>
      </w:pPr>
      <w:r>
        <w:rPr>
          <w:rFonts w:ascii="Times New Roman"/>
          <w:b w:val="false"/>
          <w:i w:val="false"/>
          <w:color w:val="000000"/>
          <w:sz w:val="28"/>
        </w:rPr>
        <w:t>
      4) несвоевременного перечисления в государственный бюджет сумм от реализации такого имущества, –</w:t>
      </w:r>
    </w:p>
    <w:p>
      <w:pPr>
        <w:spacing w:after="0"/>
        <w:ind w:left="0"/>
        <w:jc w:val="both"/>
      </w:pPr>
      <w:r>
        <w:rPr>
          <w:rFonts w:ascii="Times New Roman"/>
          <w:b w:val="false"/>
          <w:i w:val="false"/>
          <w:color w:val="000000"/>
          <w:sz w:val="28"/>
        </w:rPr>
        <w:t>
      влечет штраф на должностных лиц в размере пятнадцати, на юридических лиц – в размере сорока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473. Разглашение сведений, составляющих налоговую тайну</w:t>
      </w:r>
    </w:p>
    <w:p>
      <w:pPr>
        <w:spacing w:after="0"/>
        <w:ind w:left="0"/>
        <w:jc w:val="both"/>
      </w:pPr>
      <w:r>
        <w:rPr>
          <w:rFonts w:ascii="Times New Roman"/>
          <w:b w:val="false"/>
          <w:i w:val="false"/>
          <w:color w:val="000000"/>
          <w:sz w:val="28"/>
        </w:rPr>
        <w:t>
      Разглашение сведений, составляющих налоговую тайну, без профессиональной или служебной необходимости лицами, которым стало известно о таких сведениях в порядке, установленном налоговым законодательством Республики Казахстан, если это действие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473 с изменением, внесенным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474. Осуществление органами (организациями), уполномоченными государством, определенных действий без взимания налогов и других обязательных платежей в бюджет, а равно без получения документов, подтверждающих такую уплату</w:t>
      </w:r>
    </w:p>
    <w:bookmarkStart w:name="z1612" w:id="1836"/>
    <w:p>
      <w:pPr>
        <w:spacing w:after="0"/>
        <w:ind w:left="0"/>
        <w:jc w:val="both"/>
      </w:pPr>
      <w:r>
        <w:rPr>
          <w:rFonts w:ascii="Times New Roman"/>
          <w:b w:val="false"/>
          <w:i w:val="false"/>
          <w:color w:val="000000"/>
          <w:sz w:val="28"/>
        </w:rPr>
        <w:t>
      1. Осуществление органами (организациями), уполномоченными государством, юридически значимых действий, предусмотренных законодательством Республики Казахстан, без взимания налогов и других обязательных платежей в бюджет –</w:t>
      </w:r>
    </w:p>
    <w:bookmarkEnd w:id="1836"/>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1613" w:id="1837"/>
    <w:p>
      <w:pPr>
        <w:spacing w:after="0"/>
        <w:ind w:left="0"/>
        <w:jc w:val="both"/>
      </w:pPr>
      <w:r>
        <w:rPr>
          <w:rFonts w:ascii="Times New Roman"/>
          <w:b w:val="false"/>
          <w:i w:val="false"/>
          <w:color w:val="000000"/>
          <w:sz w:val="28"/>
        </w:rPr>
        <w:t>
      2. Осуществление органами (организациями), уполномоченными государством, юридически значимых действий, предусмотренных законодательством Республики Казахстан, без получения документа, подтверждающего уплату налогов и других обязательных платежей в бюджет, в случаях, когда получение подтверждающего документа предусмотрено законодательными актами, –</w:t>
      </w:r>
    </w:p>
    <w:bookmarkEnd w:id="1837"/>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1614" w:id="1838"/>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838"/>
    <w:p>
      <w:pPr>
        <w:spacing w:after="0"/>
        <w:ind w:left="0"/>
        <w:jc w:val="both"/>
      </w:pPr>
      <w:r>
        <w:rPr>
          <w:rFonts w:ascii="Times New Roman"/>
          <w:b w:val="false"/>
          <w:i w:val="false"/>
          <w:color w:val="000000"/>
          <w:sz w:val="28"/>
        </w:rPr>
        <w:t>
      влекут штраф на должностных лиц в размере семидесяти месячных расчетных показателей.</w:t>
      </w:r>
    </w:p>
    <w:p>
      <w:pPr>
        <w:spacing w:after="0"/>
        <w:ind w:left="0"/>
        <w:jc w:val="both"/>
      </w:pPr>
      <w:r>
        <w:rPr>
          <w:rFonts w:ascii="Times New Roman"/>
          <w:b/>
          <w:i w:val="false"/>
          <w:color w:val="000000"/>
          <w:sz w:val="28"/>
        </w:rPr>
        <w:t>Статья 475. Отказ в постановке на налоговый учет или нарушение сроков постановки на налоговый учет</w:t>
      </w:r>
    </w:p>
    <w:bookmarkStart w:name="z1616" w:id="1839"/>
    <w:p>
      <w:pPr>
        <w:spacing w:after="0"/>
        <w:ind w:left="0"/>
        <w:jc w:val="both"/>
      </w:pPr>
      <w:r>
        <w:rPr>
          <w:rFonts w:ascii="Times New Roman"/>
          <w:b w:val="false"/>
          <w:i w:val="false"/>
          <w:color w:val="000000"/>
          <w:sz w:val="28"/>
        </w:rPr>
        <w:t>
      1. Отказ в постановке налогоплательщика на регистрационный учет или на учет налогоплательщика в качестве плательщика налога на добавленную стоимость, а равно нарушение должностным лицом органа государственных доходов установленных налоговым законодательством сроков такой регистрации (учета) –</w:t>
      </w:r>
    </w:p>
    <w:bookmarkEnd w:id="1839"/>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617" w:id="1840"/>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40"/>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p>
      <w:pPr>
        <w:spacing w:after="0"/>
        <w:ind w:left="0"/>
        <w:jc w:val="both"/>
      </w:pPr>
      <w:r>
        <w:rPr>
          <w:rFonts w:ascii="Times New Roman"/>
          <w:b/>
          <w:i w:val="false"/>
          <w:color w:val="000000"/>
          <w:sz w:val="28"/>
        </w:rPr>
        <w:t>Статья 476. Нарушение режима чрезвычайного положения</w:t>
      </w:r>
    </w:p>
    <w:bookmarkStart w:name="z4549" w:id="1841"/>
    <w:p>
      <w:pPr>
        <w:spacing w:after="0"/>
        <w:ind w:left="0"/>
        <w:jc w:val="both"/>
      </w:pPr>
      <w:r>
        <w:rPr>
          <w:rFonts w:ascii="Times New Roman"/>
          <w:b w:val="false"/>
          <w:i w:val="false"/>
          <w:color w:val="000000"/>
          <w:sz w:val="28"/>
        </w:rPr>
        <w:t>
      1. Нарушение режима или невыполнение требований, установленных государственным органом в связи с объявлением чрезвычайного положения, а также неисполнение законных приказов и распоряжений коменданта местности, если эти действия (бездействие) не содержат признаков уголовно наказуемого деяния, в части:</w:t>
      </w:r>
    </w:p>
    <w:bookmarkEnd w:id="1841"/>
    <w:p>
      <w:pPr>
        <w:spacing w:after="0"/>
        <w:ind w:left="0"/>
        <w:jc w:val="both"/>
      </w:pPr>
      <w:r>
        <w:rPr>
          <w:rFonts w:ascii="Times New Roman"/>
          <w:b w:val="false"/>
          <w:i w:val="false"/>
          <w:color w:val="000000"/>
          <w:sz w:val="28"/>
        </w:rPr>
        <w:t>
      1) особого режима въезда и выезда;</w:t>
      </w:r>
    </w:p>
    <w:p>
      <w:pPr>
        <w:spacing w:after="0"/>
        <w:ind w:left="0"/>
        <w:jc w:val="both"/>
      </w:pPr>
      <w:r>
        <w:rPr>
          <w:rFonts w:ascii="Times New Roman"/>
          <w:b w:val="false"/>
          <w:i w:val="false"/>
          <w:color w:val="000000"/>
          <w:sz w:val="28"/>
        </w:rPr>
        <w:t>
      2) запрещения для определенных физических лиц покидать на установленный срок определенную местность, свою квартиру (дом);</w:t>
      </w:r>
    </w:p>
    <w:p>
      <w:pPr>
        <w:spacing w:after="0"/>
        <w:ind w:left="0"/>
        <w:jc w:val="both"/>
      </w:pPr>
      <w:r>
        <w:rPr>
          <w:rFonts w:ascii="Times New Roman"/>
          <w:b w:val="false"/>
          <w:i w:val="false"/>
          <w:color w:val="000000"/>
          <w:sz w:val="28"/>
        </w:rPr>
        <w:t>
      3) запрещения или ограничения организации и проведения мирных собраний, а также зрелищных, спортивных и других массовых мероприятий;</w:t>
      </w:r>
    </w:p>
    <w:p>
      <w:pPr>
        <w:spacing w:after="0"/>
        <w:ind w:left="0"/>
        <w:jc w:val="both"/>
      </w:pPr>
      <w:r>
        <w:rPr>
          <w:rFonts w:ascii="Times New Roman"/>
          <w:b w:val="false"/>
          <w:i w:val="false"/>
          <w:color w:val="000000"/>
          <w:sz w:val="28"/>
        </w:rPr>
        <w:t>
      4) запрещения на проведение забастовок;</w:t>
      </w:r>
    </w:p>
    <w:p>
      <w:pPr>
        <w:spacing w:after="0"/>
        <w:ind w:left="0"/>
        <w:jc w:val="both"/>
      </w:pPr>
      <w:r>
        <w:rPr>
          <w:rFonts w:ascii="Times New Roman"/>
          <w:b w:val="false"/>
          <w:i w:val="false"/>
          <w:color w:val="000000"/>
          <w:sz w:val="28"/>
        </w:rPr>
        <w:t>
      5) ограничения 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pPr>
        <w:spacing w:after="0"/>
        <w:ind w:left="0"/>
        <w:jc w:val="both"/>
      </w:pPr>
      <w:r>
        <w:rPr>
          <w:rFonts w:ascii="Times New Roman"/>
          <w:b w:val="false"/>
          <w:i w:val="false"/>
          <w:color w:val="000000"/>
          <w:sz w:val="28"/>
        </w:rPr>
        <w:t>
      6) карантина и проведения других обязательных санитарно-противоэпидемических мероприятий;</w:t>
      </w:r>
    </w:p>
    <w:p>
      <w:pPr>
        <w:spacing w:after="0"/>
        <w:ind w:left="0"/>
        <w:jc w:val="both"/>
      </w:pPr>
      <w:r>
        <w:rPr>
          <w:rFonts w:ascii="Times New Roman"/>
          <w:b w:val="false"/>
          <w:i w:val="false"/>
          <w:color w:val="000000"/>
          <w:sz w:val="28"/>
        </w:rPr>
        <w:t>
      7) ограничения или запрещения использования множительной техники, а также радио– и телепередающей аппаратуры, аудио– и видеозаписывающей техники; предписаний об изъятии звукоусиливающих технических средств; мер по обеспечению контроля за средствами массовой информации;</w:t>
      </w:r>
    </w:p>
    <w:p>
      <w:pPr>
        <w:spacing w:after="0"/>
        <w:ind w:left="0"/>
        <w:jc w:val="both"/>
      </w:pPr>
      <w:r>
        <w:rPr>
          <w:rFonts w:ascii="Times New Roman"/>
          <w:b w:val="false"/>
          <w:i w:val="false"/>
          <w:color w:val="000000"/>
          <w:sz w:val="28"/>
        </w:rPr>
        <w:t>
      8) особых правил пользования связью;</w:t>
      </w:r>
    </w:p>
    <w:p>
      <w:pPr>
        <w:spacing w:after="0"/>
        <w:ind w:left="0"/>
        <w:jc w:val="both"/>
      </w:pPr>
      <w:r>
        <w:rPr>
          <w:rFonts w:ascii="Times New Roman"/>
          <w:b w:val="false"/>
          <w:i w:val="false"/>
          <w:color w:val="000000"/>
          <w:sz w:val="28"/>
        </w:rPr>
        <w:t>
      9) ограничения движения транспортных средств и проведения их досмотра;</w:t>
      </w:r>
    </w:p>
    <w:p>
      <w:pPr>
        <w:spacing w:after="0"/>
        <w:ind w:left="0"/>
        <w:jc w:val="both"/>
      </w:pPr>
      <w:r>
        <w:rPr>
          <w:rFonts w:ascii="Times New Roman"/>
          <w:b w:val="false"/>
          <w:i w:val="false"/>
          <w:color w:val="000000"/>
          <w:sz w:val="28"/>
        </w:rPr>
        <w:t>
      10) запрещения нахождения физических лиц во время комендантского часа без специально выданных пропусков и документов, удостоверяющих их личность, на улицах или в иных общественных местах либо пребывания вне своего жилища без документов, удостоверяющих личность, –</w:t>
      </w:r>
    </w:p>
    <w:p>
      <w:pPr>
        <w:spacing w:after="0"/>
        <w:ind w:left="0"/>
        <w:jc w:val="both"/>
      </w:pPr>
      <w:r>
        <w:rPr>
          <w:rFonts w:ascii="Times New Roman"/>
          <w:b w:val="false"/>
          <w:i w:val="false"/>
          <w:color w:val="000000"/>
          <w:sz w:val="28"/>
        </w:rPr>
        <w:t>
      влекут предупреждение или штраф в размере десяти месячных расчетных показателей либо административный арест на срок до пятнадцати суток.</w:t>
      </w:r>
    </w:p>
    <w:bookmarkStart w:name="z4550" w:id="1842"/>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842"/>
    <w:bookmarkStart w:name="z4551" w:id="1843"/>
    <w:p>
      <w:pPr>
        <w:spacing w:after="0"/>
        <w:ind w:left="0"/>
        <w:jc w:val="both"/>
      </w:pPr>
      <w:r>
        <w:rPr>
          <w:rFonts w:ascii="Times New Roman"/>
          <w:b w:val="false"/>
          <w:i w:val="false"/>
          <w:color w:val="000000"/>
          <w:sz w:val="28"/>
        </w:rPr>
        <w:t>
      влекут штраф в размере двадцати месячных расчетных показателей либо административный арест на срок до тридцати суток.</w:t>
      </w:r>
    </w:p>
    <w:bookmarkEnd w:id="1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476 с изменениями, внесенными законами РК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477. Нарушение правового режима в зоне проведения антитеррористической операции</w:t>
      </w:r>
    </w:p>
    <w:p>
      <w:pPr>
        <w:spacing w:after="0"/>
        <w:ind w:left="0"/>
        <w:jc w:val="both"/>
      </w:pPr>
      <w:r>
        <w:rPr>
          <w:rFonts w:ascii="Times New Roman"/>
          <w:b w:val="false"/>
          <w:i w:val="false"/>
          <w:color w:val="000000"/>
          <w:sz w:val="28"/>
        </w:rPr>
        <w:t>
      Нарушение правового режима или невыполнение требований, установленных в связи с объявлением антитеррористической операции, в части:</w:t>
      </w:r>
    </w:p>
    <w:p>
      <w:pPr>
        <w:spacing w:after="0"/>
        <w:ind w:left="0"/>
        <w:jc w:val="both"/>
      </w:pPr>
      <w:r>
        <w:rPr>
          <w:rFonts w:ascii="Times New Roman"/>
          <w:b w:val="false"/>
          <w:i w:val="false"/>
          <w:color w:val="000000"/>
          <w:sz w:val="28"/>
        </w:rPr>
        <w:t>
      1) особого режима въезда и выезда;</w:t>
      </w:r>
    </w:p>
    <w:p>
      <w:pPr>
        <w:spacing w:after="0"/>
        <w:ind w:left="0"/>
        <w:jc w:val="both"/>
      </w:pPr>
      <w:r>
        <w:rPr>
          <w:rFonts w:ascii="Times New Roman"/>
          <w:b w:val="false"/>
          <w:i w:val="false"/>
          <w:color w:val="000000"/>
          <w:sz w:val="28"/>
        </w:rPr>
        <w:t>
      2) запрещения нахождения физических лиц на отдельных участках местности и объектах, а также воспрепятствования отбуксировки транспортных средств;</w:t>
      </w:r>
    </w:p>
    <w:p>
      <w:pPr>
        <w:spacing w:after="0"/>
        <w:ind w:left="0"/>
        <w:jc w:val="both"/>
      </w:pPr>
      <w:r>
        <w:rPr>
          <w:rFonts w:ascii="Times New Roman"/>
          <w:b w:val="false"/>
          <w:i w:val="false"/>
          <w:color w:val="000000"/>
          <w:sz w:val="28"/>
        </w:rPr>
        <w:t>
      2-1) нахождения в зоне проведения антитеррористической операции представителей средств массовой информации и осуществления ими звукозаписи, фото- и видеосъемки без разрешения руководителя оперативного штаба;</w:t>
      </w:r>
    </w:p>
    <w:p>
      <w:pPr>
        <w:spacing w:after="0"/>
        <w:ind w:left="0"/>
        <w:jc w:val="both"/>
      </w:pPr>
      <w:r>
        <w:rPr>
          <w:rFonts w:ascii="Times New Roman"/>
          <w:b w:val="false"/>
          <w:i w:val="false"/>
          <w:color w:val="000000"/>
          <w:sz w:val="28"/>
        </w:rPr>
        <w:t>
      3) воспрепятствования проверке документов, удостоверяющих личность физических лиц, проведению личного досмотра и досмотра вещей, находящихся при физическом лице, досмотра транспортных средств;</w:t>
      </w:r>
    </w:p>
    <w:p>
      <w:pPr>
        <w:spacing w:after="0"/>
        <w:ind w:left="0"/>
        <w:jc w:val="both"/>
      </w:pPr>
      <w:r>
        <w:rPr>
          <w:rFonts w:ascii="Times New Roman"/>
          <w:b w:val="false"/>
          <w:i w:val="false"/>
          <w:color w:val="000000"/>
          <w:sz w:val="28"/>
        </w:rPr>
        <w:t>
      4) особых правил пользования связью;</w:t>
      </w:r>
    </w:p>
    <w:p>
      <w:pPr>
        <w:spacing w:after="0"/>
        <w:ind w:left="0"/>
        <w:jc w:val="both"/>
      </w:pPr>
      <w:r>
        <w:rPr>
          <w:rFonts w:ascii="Times New Roman"/>
          <w:b w:val="false"/>
          <w:i w:val="false"/>
          <w:color w:val="000000"/>
          <w:sz w:val="28"/>
        </w:rPr>
        <w:t>
      5) воспрепятствования изъятию транспортных средств для доставления лиц, нуждающихся в срочной медицинской помощи, в лечебные учреждения, проезда к месту совершения акта терроризма, а также для преследования и задержания лиц, подозреваемых в совершении акта терроризма, если промедление может создать реальную угрозу жизни или здоровью людей;</w:t>
      </w:r>
    </w:p>
    <w:p>
      <w:pPr>
        <w:spacing w:after="0"/>
        <w:ind w:left="0"/>
        <w:jc w:val="both"/>
      </w:pPr>
      <w:r>
        <w:rPr>
          <w:rFonts w:ascii="Times New Roman"/>
          <w:b w:val="false"/>
          <w:i w:val="false"/>
          <w:color w:val="000000"/>
          <w:sz w:val="28"/>
        </w:rPr>
        <w:t>
      6) приостановления деятельности опасных производственных объектов;</w:t>
      </w:r>
    </w:p>
    <w:p>
      <w:pPr>
        <w:spacing w:after="0"/>
        <w:ind w:left="0"/>
        <w:jc w:val="both"/>
      </w:pPr>
      <w:r>
        <w:rPr>
          <w:rFonts w:ascii="Times New Roman"/>
          <w:b w:val="false"/>
          <w:i w:val="false"/>
          <w:color w:val="000000"/>
          <w:sz w:val="28"/>
        </w:rPr>
        <w:t>
      7) воспрепятствования временному отселению физических лиц, проживающих в пределах территории, на которой введен правовой режим антитеррористической операции;</w:t>
      </w:r>
    </w:p>
    <w:p>
      <w:pPr>
        <w:spacing w:after="0"/>
        <w:ind w:left="0"/>
        <w:jc w:val="both"/>
      </w:pPr>
      <w:r>
        <w:rPr>
          <w:rFonts w:ascii="Times New Roman"/>
          <w:b w:val="false"/>
          <w:i w:val="false"/>
          <w:color w:val="000000"/>
          <w:sz w:val="28"/>
        </w:rPr>
        <w:t>
      8) введения карантина, проведения санитарно-противоэпидемических, ветеринарных мероприятий и мероприятий по карантину растений;</w:t>
      </w:r>
    </w:p>
    <w:p>
      <w:pPr>
        <w:spacing w:after="0"/>
        <w:ind w:left="0"/>
        <w:jc w:val="both"/>
      </w:pPr>
      <w:r>
        <w:rPr>
          <w:rFonts w:ascii="Times New Roman"/>
          <w:b w:val="false"/>
          <w:i w:val="false"/>
          <w:color w:val="000000"/>
          <w:sz w:val="28"/>
        </w:rPr>
        <w:t>
      9) воспрепятствования проникновению в жилые и иные помещения, находящиеся в собственности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w:t>
      </w:r>
    </w:p>
    <w:p>
      <w:pPr>
        <w:spacing w:after="0"/>
        <w:ind w:left="0"/>
        <w:jc w:val="both"/>
      </w:pPr>
      <w:r>
        <w:rPr>
          <w:rFonts w:ascii="Times New Roman"/>
          <w:b w:val="false"/>
          <w:i w:val="false"/>
          <w:color w:val="000000"/>
          <w:sz w:val="28"/>
        </w:rPr>
        <w:t>
      10) ограничения или запрещения на торговлю оружием, боеприпасами, взрывчатыми веществами, сильнодействующими химическими и ядовитыми веществами, установления особого режима оборота лекарственных средств, наркотических средств, психотропных веществ и прекурсоров, этилового спирта и алкогольной продукции –</w:t>
      </w:r>
    </w:p>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 либо административный арест на срок до пятнадцати суток, на субъектов малого предпринимательства или некоммерческие организации – в размере восьмидесяти пяти,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приостановлением деятельности опасных производственных объектов.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477 с изменениями, внесенными Законом РК от 02.08.2015</w:t>
      </w:r>
      <w:r>
        <w:rPr>
          <w:rFonts w:ascii="Times New Roman"/>
          <w:b w:val="false"/>
          <w:i w:val="false"/>
          <w:color w:val="000000"/>
          <w:sz w:val="28"/>
        </w:rPr>
        <w:t xml:space="preserve"> №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478. Действия, провоцирующие нарушение правопорядка в условиях чрезвычайного положения</w:t>
      </w:r>
    </w:p>
    <w:bookmarkStart w:name="z4552" w:id="1844"/>
    <w:p>
      <w:pPr>
        <w:spacing w:after="0"/>
        <w:ind w:left="0"/>
        <w:jc w:val="both"/>
      </w:pPr>
      <w:r>
        <w:rPr>
          <w:rFonts w:ascii="Times New Roman"/>
          <w:b w:val="false"/>
          <w:i w:val="false"/>
          <w:color w:val="000000"/>
          <w:sz w:val="28"/>
        </w:rPr>
        <w:t>
      1. Действия, провоцирующие нарушение правопорядка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либо действия, нарушающие общественный порядок и спокойствие физических лиц, а также нарушение законодательства Республики Казахстан об административном надзоре, совершенные в местности, где объявлено чрезвычайное положение, –</w:t>
      </w:r>
    </w:p>
    <w:bookmarkEnd w:id="1844"/>
    <w:p>
      <w:pPr>
        <w:spacing w:after="0"/>
        <w:ind w:left="0"/>
        <w:jc w:val="both"/>
      </w:pPr>
      <w:r>
        <w:rPr>
          <w:rFonts w:ascii="Times New Roman"/>
          <w:b w:val="false"/>
          <w:i w:val="false"/>
          <w:color w:val="000000"/>
          <w:sz w:val="28"/>
        </w:rPr>
        <w:t>
      влекут штраф в размере сорока месячных расчетных показателей либо административный арест на срок до тридцати суток.</w:t>
      </w:r>
    </w:p>
    <w:bookmarkStart w:name="z4553" w:id="1845"/>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45"/>
    <w:bookmarkStart w:name="z4554" w:id="1846"/>
    <w:p>
      <w:pPr>
        <w:spacing w:after="0"/>
        <w:ind w:left="0"/>
        <w:jc w:val="both"/>
      </w:pPr>
      <w:r>
        <w:rPr>
          <w:rFonts w:ascii="Times New Roman"/>
          <w:b w:val="false"/>
          <w:i w:val="false"/>
          <w:color w:val="000000"/>
          <w:sz w:val="28"/>
        </w:rPr>
        <w:t>
      влекут штраф в размере пятидесяти месячных расчетных показателей либо административный арест на срок до сорока суток.</w:t>
      </w:r>
    </w:p>
    <w:bookmarkEnd w:id="1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478 с изменениями, внесенными Законом РК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479. Несообщение о принятых мерах и (или) непринятие мер по устранению причин и условий, способствовавших совершению правонарушения</w:t>
      </w:r>
    </w:p>
    <w:p>
      <w:pPr>
        <w:spacing w:after="0"/>
        <w:ind w:left="0"/>
        <w:jc w:val="both"/>
      </w:pPr>
      <w:r>
        <w:rPr>
          <w:rFonts w:ascii="Times New Roman"/>
          <w:b w:val="false"/>
          <w:i w:val="false"/>
          <w:color w:val="ff0000"/>
          <w:sz w:val="28"/>
        </w:rPr>
        <w:t xml:space="preserve">
      Сноска. Заголовок статьи 479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Несообщение руководителем организации и другими лицами о принятых мерах, а равно непринятие мер по устранению причин и условий, способствующих совершению преступлений или административных правонарушений, по представлениям органов (должностных лиц), рассматривавших дело,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480. Нарушение законодательства Республики Казахстан об административном надзоре</w:t>
      </w:r>
    </w:p>
    <w:bookmarkStart w:name="z1623" w:id="1847"/>
    <w:p>
      <w:pPr>
        <w:spacing w:after="0"/>
        <w:ind w:left="0"/>
        <w:jc w:val="both"/>
      </w:pPr>
      <w:r>
        <w:rPr>
          <w:rFonts w:ascii="Times New Roman"/>
          <w:b w:val="false"/>
          <w:i w:val="false"/>
          <w:color w:val="000000"/>
          <w:sz w:val="28"/>
        </w:rPr>
        <w:t>
      1. Невыполнение лицом, освобожденным из мест лишения свободы, правил административного надзора или установленных в отношении него судом ограничений, –</w:t>
      </w:r>
    </w:p>
    <w:bookmarkEnd w:id="1847"/>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w:t>
      </w:r>
    </w:p>
    <w:bookmarkStart w:name="z1624" w:id="184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48"/>
    <w:p>
      <w:pPr>
        <w:spacing w:after="0"/>
        <w:ind w:left="0"/>
        <w:jc w:val="both"/>
      </w:pPr>
      <w:r>
        <w:rPr>
          <w:rFonts w:ascii="Times New Roman"/>
          <w:b w:val="false"/>
          <w:i w:val="false"/>
          <w:color w:val="000000"/>
          <w:sz w:val="28"/>
        </w:rPr>
        <w:t>
      влекут штраф в размере двадцати месячных расчетных показателей или административный арест до пятнадцати суток.</w:t>
      </w:r>
    </w:p>
    <w:p>
      <w:pPr>
        <w:spacing w:after="0"/>
        <w:ind w:left="0"/>
        <w:jc w:val="both"/>
      </w:pPr>
      <w:r>
        <w:rPr>
          <w:rFonts w:ascii="Times New Roman"/>
          <w:b/>
          <w:i w:val="false"/>
          <w:color w:val="000000"/>
          <w:sz w:val="28"/>
        </w:rPr>
        <w:t>Статья 481. Передача лицам, содержащимся в учреждениях уголовно-исполнительной системы, специальных учреждениях, запрещенных веществ, изделий и предметов</w:t>
      </w:r>
    </w:p>
    <w:bookmarkStart w:name="z1626" w:id="1849"/>
    <w:p>
      <w:pPr>
        <w:spacing w:after="0"/>
        <w:ind w:left="0"/>
        <w:jc w:val="both"/>
      </w:pPr>
      <w:r>
        <w:rPr>
          <w:rFonts w:ascii="Times New Roman"/>
          <w:b w:val="false"/>
          <w:i w:val="false"/>
          <w:color w:val="000000"/>
          <w:sz w:val="28"/>
        </w:rPr>
        <w:t>
      1. Скрытая от досмотра передача или попытка передачи любым способом лицам, содержащимся в учреждениях уголовно-исполнительной системы, специальных учреждениях, алкогольных напитков, лекарственных и других веществ, обладающих одурманивающим действием, денег, продуктов питания, изделий и других предметов, запрещенных к хранению и использованию в этих учреждениях, –</w:t>
      </w:r>
    </w:p>
    <w:bookmarkEnd w:id="1849"/>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bookmarkStart w:name="z1627" w:id="1850"/>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50"/>
    <w:p>
      <w:pPr>
        <w:spacing w:after="0"/>
        <w:ind w:left="0"/>
        <w:jc w:val="both"/>
      </w:pPr>
      <w:r>
        <w:rPr>
          <w:rFonts w:ascii="Times New Roman"/>
          <w:b w:val="false"/>
          <w:i w:val="false"/>
          <w:color w:val="000000"/>
          <w:sz w:val="28"/>
        </w:rPr>
        <w:t>
      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совершения административного правонарушения.</w:t>
      </w:r>
    </w:p>
    <w:p>
      <w:pPr>
        <w:spacing w:after="0"/>
        <w:ind w:left="0"/>
        <w:jc w:val="both"/>
      </w:pPr>
      <w:r>
        <w:rPr>
          <w:rFonts w:ascii="Times New Roman"/>
          <w:b/>
          <w:i w:val="false"/>
          <w:color w:val="000000"/>
          <w:sz w:val="28"/>
        </w:rPr>
        <w:t>Статья 482. Незаконные приобретение, передача, реализация, хранение, ношение, перевозка физическими и юридическими лицами оружия</w:t>
      </w:r>
    </w:p>
    <w:bookmarkStart w:name="z1629" w:id="1851"/>
    <w:p>
      <w:pPr>
        <w:spacing w:after="0"/>
        <w:ind w:left="0"/>
        <w:jc w:val="both"/>
      </w:pPr>
      <w:r>
        <w:rPr>
          <w:rFonts w:ascii="Times New Roman"/>
          <w:b w:val="false"/>
          <w:i w:val="false"/>
          <w:color w:val="000000"/>
          <w:sz w:val="28"/>
        </w:rPr>
        <w:t>
      1. Незаконные приобретение, передача, реализация, хранение, ношение, перевозка не зарегистрированного в органах внутренних дел гладкоствольного, газового оружия и патронов к нему, электрического, метательного, охолощенного, сигнального, пневматического оружия с дульной энергией свыше 7,5 Джоуль, калибром более 4,5 миллиметра, основных (составных) частей к нему –</w:t>
      </w:r>
    </w:p>
    <w:bookmarkEnd w:id="1851"/>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 с конфискацией оружия, а также основных (составных) частей к нему.</w:t>
      </w:r>
    </w:p>
    <w:bookmarkStart w:name="z1630" w:id="185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52"/>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конфискацией оружия, а также основных (составных) частей к нему.</w:t>
      </w:r>
    </w:p>
    <w:bookmarkStart w:name="z1746" w:id="1853"/>
    <w:p>
      <w:pPr>
        <w:spacing w:after="0"/>
        <w:ind w:left="0"/>
        <w:jc w:val="both"/>
      </w:pPr>
      <w:r>
        <w:rPr>
          <w:rFonts w:ascii="Times New Roman"/>
          <w:b w:val="false"/>
          <w:i w:val="false"/>
          <w:color w:val="000000"/>
          <w:sz w:val="28"/>
        </w:rPr>
        <w:t>
      Примечание. Лицо, добровольно сдавшее незаконно хранящееся оружие, а также основные (составные) части к нему, освобождается от административной ответственности, если в его действиях не содержится состав иного правонарушения.</w:t>
      </w:r>
    </w:p>
    <w:bookmarkEnd w:id="1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482 с изменениями, внесенными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483.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w:t>
      </w:r>
    </w:p>
    <w:bookmarkStart w:name="z1632" w:id="1854"/>
    <w:p>
      <w:pPr>
        <w:spacing w:after="0"/>
        <w:ind w:left="0"/>
        <w:jc w:val="both"/>
      </w:pPr>
      <w:r>
        <w:rPr>
          <w:rFonts w:ascii="Times New Roman"/>
          <w:b w:val="false"/>
          <w:i w:val="false"/>
          <w:color w:val="000000"/>
          <w:sz w:val="28"/>
        </w:rPr>
        <w:t>
      1.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 лицами, имеющими лицензии на право деятельности в сфере оборота гражданских пиротехнических веществ и изделий с их применением, –</w:t>
      </w:r>
    </w:p>
    <w:bookmarkEnd w:id="1854"/>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сорока пяти месячных расчетных показателей, с конфискацией гражданских пиротехнических веществ и изделий с их применением.</w:t>
      </w:r>
    </w:p>
    <w:bookmarkStart w:name="z1633" w:id="1855"/>
    <w:p>
      <w:pPr>
        <w:spacing w:after="0"/>
        <w:ind w:left="0"/>
        <w:jc w:val="both"/>
      </w:pPr>
      <w:r>
        <w:rPr>
          <w:rFonts w:ascii="Times New Roman"/>
          <w:b w:val="false"/>
          <w:i w:val="false"/>
          <w:color w:val="000000"/>
          <w:sz w:val="28"/>
        </w:rPr>
        <w:t>
      2. Реализация гражданских пиротехнических изделий 4 класса опасности вне мест их хранения и (или) лицам, не имеющим лицензию на приобретение гражданских пиротехнических изделий 4 класса опасности, –</w:t>
      </w:r>
    </w:p>
    <w:bookmarkEnd w:id="1855"/>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конфискацией гражданских пиротехнических веществ и изделий с их применением.</w:t>
      </w:r>
    </w:p>
    <w:bookmarkStart w:name="z1634" w:id="1856"/>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856"/>
    <w:p>
      <w:pPr>
        <w:spacing w:after="0"/>
        <w:ind w:left="0"/>
        <w:jc w:val="both"/>
      </w:pPr>
      <w:r>
        <w:rPr>
          <w:rFonts w:ascii="Times New Roman"/>
          <w:b w:val="false"/>
          <w:i w:val="false"/>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гражданских пиротехнических веществ и изделий с их применением. </w:t>
      </w:r>
    </w:p>
    <w:p>
      <w:pPr>
        <w:spacing w:after="0"/>
        <w:ind w:left="0"/>
        <w:jc w:val="both"/>
      </w:pPr>
      <w:r>
        <w:rPr>
          <w:rFonts w:ascii="Times New Roman"/>
          <w:b/>
          <w:i w:val="false"/>
          <w:color w:val="000000"/>
          <w:sz w:val="28"/>
        </w:rPr>
        <w:t>Статья 484. Нарушение правил оборота гражданского и служебного оружия</w:t>
      </w:r>
    </w:p>
    <w:bookmarkStart w:name="z1636" w:id="1857"/>
    <w:p>
      <w:pPr>
        <w:spacing w:after="0"/>
        <w:ind w:left="0"/>
        <w:jc w:val="both"/>
      </w:pPr>
      <w:r>
        <w:rPr>
          <w:rFonts w:ascii="Times New Roman"/>
          <w:b w:val="false"/>
          <w:i w:val="false"/>
          <w:color w:val="000000"/>
          <w:sz w:val="28"/>
        </w:rPr>
        <w:t>
      1. Нарушение правил оборота гражданского и служебного оружия, если это деяние не содержит признаков уголовно наказуемого деяния, –</w:t>
      </w:r>
    </w:p>
    <w:bookmarkEnd w:id="1857"/>
    <w:bookmarkStart w:name="z66" w:id="1858"/>
    <w:p>
      <w:pPr>
        <w:spacing w:after="0"/>
        <w:ind w:left="0"/>
        <w:jc w:val="both"/>
      </w:pPr>
      <w:r>
        <w:rPr>
          <w:rFonts w:ascii="Times New Roman"/>
          <w:b w:val="false"/>
          <w:i w:val="false"/>
          <w:color w:val="000000"/>
          <w:sz w:val="28"/>
        </w:rPr>
        <w:t>
      влечет штраф на физических лиц в размере десяти, на юридических лиц – в размере пятидесяти месячных расчетных показателей, с приостановлением действия лицензии и (или) разрешения либо без такового.</w:t>
      </w:r>
    </w:p>
    <w:bookmarkEnd w:id="1858"/>
    <w:bookmarkStart w:name="z67" w:id="1859"/>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859"/>
    <w:bookmarkStart w:name="z68" w:id="1860"/>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восьмидесяти месячных расчетных показателей, с лишением лицензии и (или) разрешения либо без такового.</w:t>
      </w:r>
    </w:p>
    <w:bookmarkEnd w:id="1860"/>
    <w:bookmarkStart w:name="z69" w:id="1861"/>
    <w:p>
      <w:pPr>
        <w:spacing w:after="0"/>
        <w:ind w:left="0"/>
        <w:jc w:val="both"/>
      </w:pPr>
      <w:r>
        <w:rPr>
          <w:rFonts w:ascii="Times New Roman"/>
          <w:b w:val="false"/>
          <w:i w:val="false"/>
          <w:color w:val="000000"/>
          <w:sz w:val="28"/>
        </w:rPr>
        <w:t>
      Примечание. Для целей настоящего Кодекса под оборотом оружия понимаются производство, сборка, ремонт, переделка, реализация (торговля), передача, дарение, награждение, наследование, приобретение, коллекционирование, экспонирование, учет, хранение, ношение, перевозка, использование, изъятие, уничтожение, ввоз на территорию Республики Казахстан, вывоз с территории Республики Казахстан и транзит по территории Республики Казахстан оружия, в том числе его основных (составных) частей и патронов к нему.</w:t>
      </w:r>
    </w:p>
    <w:bookmarkEnd w:id="1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484 - в редакции Закона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485. Неправомерное применение оружия</w:t>
      </w:r>
    </w:p>
    <w:p>
      <w:pPr>
        <w:spacing w:after="0"/>
        <w:ind w:left="0"/>
        <w:jc w:val="both"/>
      </w:pPr>
      <w:r>
        <w:rPr>
          <w:rFonts w:ascii="Times New Roman"/>
          <w:b w:val="false"/>
          <w:i w:val="false"/>
          <w:color w:val="ff0000"/>
          <w:sz w:val="28"/>
        </w:rPr>
        <w:t xml:space="preserve">
      Сноска. Заголовок статьи 485 - в редакции Закона РК от 11.07.2022 </w:t>
      </w:r>
      <w:r>
        <w:rPr>
          <w:rFonts w:ascii="Times New Roman"/>
          <w:b w:val="false"/>
          <w:i w:val="false"/>
          <w:color w:val="ff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639" w:id="1862"/>
    <w:p>
      <w:pPr>
        <w:spacing w:after="0"/>
        <w:ind w:left="0"/>
        <w:jc w:val="both"/>
      </w:pPr>
      <w:r>
        <w:rPr>
          <w:rFonts w:ascii="Times New Roman"/>
          <w:b w:val="false"/>
          <w:i w:val="false"/>
          <w:color w:val="000000"/>
          <w:sz w:val="28"/>
        </w:rPr>
        <w:t>
      1. Неправомерное применение оружия, если это действие не содержит признаков уголовно наказуемого деяния, –</w:t>
      </w:r>
    </w:p>
    <w:bookmarkEnd w:id="1862"/>
    <w:p>
      <w:pPr>
        <w:spacing w:after="0"/>
        <w:ind w:left="0"/>
        <w:jc w:val="both"/>
      </w:pP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хранение, хранение и ношение оружия.</w:t>
      </w:r>
    </w:p>
    <w:bookmarkStart w:name="z1640" w:id="1863"/>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63"/>
    <w:p>
      <w:pPr>
        <w:spacing w:after="0"/>
        <w:ind w:left="0"/>
        <w:jc w:val="both"/>
      </w:pPr>
      <w:r>
        <w:rPr>
          <w:rFonts w:ascii="Times New Roman"/>
          <w:b w:val="false"/>
          <w:i w:val="false"/>
          <w:color w:val="000000"/>
          <w:sz w:val="28"/>
        </w:rPr>
        <w:t>
      влечет штраф в размере сорока месячных расчетных показателей с конфискацией оружия и лишением разрешения на хранение, хранение и ношение оружия.</w:t>
      </w:r>
    </w:p>
    <w:bookmarkStart w:name="z4724" w:id="1864"/>
    <w:p>
      <w:pPr>
        <w:spacing w:after="0"/>
        <w:ind w:left="0"/>
        <w:jc w:val="both"/>
      </w:pPr>
      <w:r>
        <w:rPr>
          <w:rFonts w:ascii="Times New Roman"/>
          <w:b w:val="false"/>
          <w:i w:val="false"/>
          <w:color w:val="000000"/>
          <w:sz w:val="28"/>
        </w:rPr>
        <w:t xml:space="preserve">
      Примечание. Конфискованное в соответствии с настоящей статьей и </w:t>
      </w:r>
      <w:r>
        <w:rPr>
          <w:rFonts w:ascii="Times New Roman"/>
          <w:b w:val="false"/>
          <w:i w:val="false"/>
          <w:color w:val="000000"/>
          <w:sz w:val="28"/>
        </w:rPr>
        <w:t>статьей 482</w:t>
      </w:r>
      <w:r>
        <w:rPr>
          <w:rFonts w:ascii="Times New Roman"/>
          <w:b w:val="false"/>
          <w:i w:val="false"/>
          <w:color w:val="000000"/>
          <w:sz w:val="28"/>
        </w:rPr>
        <w:t xml:space="preserve"> настоящего Кодекса оружие, непригодное к дальнейшему использованию, а также запрещенное к обороту в качестве гражданского и служебного оружия на территории Республики Казахстан, подлежит уничтожению в порядке, предусмотренном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w:t>
      </w:r>
    </w:p>
    <w:bookmarkEnd w:id="1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485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485-1. Нарушение порядка открытия и функционирования стрелковых тиров (стрельбищ) и стендов</w:t>
      </w:r>
    </w:p>
    <w:bookmarkStart w:name="z3442" w:id="1865"/>
    <w:p>
      <w:pPr>
        <w:spacing w:after="0"/>
        <w:ind w:left="0"/>
        <w:jc w:val="both"/>
      </w:pPr>
      <w:r>
        <w:rPr>
          <w:rFonts w:ascii="Times New Roman"/>
          <w:b w:val="false"/>
          <w:i w:val="false"/>
          <w:color w:val="000000"/>
          <w:sz w:val="28"/>
        </w:rPr>
        <w:t>
      1. Нарушение порядка открытия и функционирования стрелковых тиров (стрельбищ) и стендов –</w:t>
      </w:r>
    </w:p>
    <w:bookmarkEnd w:id="1865"/>
    <w:p>
      <w:pPr>
        <w:spacing w:after="0"/>
        <w:ind w:left="0"/>
        <w:jc w:val="both"/>
      </w:pP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право открытия и функционирования стрелковых тиров (стрельбищ) и стендов.</w:t>
      </w:r>
    </w:p>
    <w:bookmarkStart w:name="z3443" w:id="1866"/>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66"/>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485-1 в соответствии с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486. Нарушение порядка регистрации (перерегистрации) гражданского, служебного, наградного, коллекционного оружия либо постановки его на учет</w:t>
      </w:r>
    </w:p>
    <w:p>
      <w:pPr>
        <w:spacing w:after="0"/>
        <w:ind w:left="0"/>
        <w:jc w:val="both"/>
      </w:pPr>
      <w:r>
        <w:rPr>
          <w:rFonts w:ascii="Times New Roman"/>
          <w:b w:val="false"/>
          <w:i w:val="false"/>
          <w:color w:val="ff0000"/>
          <w:sz w:val="28"/>
        </w:rPr>
        <w:t xml:space="preserve">
      Сноска. Заголовок статьи 486 в редакции Закона РК от 22.12.2016 </w:t>
      </w:r>
      <w:r>
        <w:rPr>
          <w:rFonts w:ascii="Times New Roman"/>
          <w:b w:val="false"/>
          <w:i w:val="false"/>
          <w:color w:val="ff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42" w:id="1867"/>
    <w:p>
      <w:pPr>
        <w:spacing w:after="0"/>
        <w:ind w:left="0"/>
        <w:jc w:val="both"/>
      </w:pPr>
      <w:r>
        <w:rPr>
          <w:rFonts w:ascii="Times New Roman"/>
          <w:b w:val="false"/>
          <w:i w:val="false"/>
          <w:color w:val="000000"/>
          <w:sz w:val="28"/>
        </w:rPr>
        <w:t>
      1. Нарушение порядка регистрации (перерегистрации) гражданского, служебного, наградного, коллекционного оружия либо постановки его на учет, выразившееся в нарушении сроков:</w:t>
      </w:r>
    </w:p>
    <w:bookmarkEnd w:id="1867"/>
    <w:p>
      <w:pPr>
        <w:spacing w:after="0"/>
        <w:ind w:left="0"/>
        <w:jc w:val="both"/>
      </w:pPr>
      <w:r>
        <w:rPr>
          <w:rFonts w:ascii="Times New Roman"/>
          <w:b w:val="false"/>
          <w:i w:val="false"/>
          <w:color w:val="000000"/>
          <w:sz w:val="28"/>
        </w:rPr>
        <w:t>
      1) регистрации и (или) получения физическим лицом разрешения на хранение, хранение и ношение оружия;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уведомления владельцем оружия органа внутренних дел об утрате или хищении принадлежащего ему оружия;</w:t>
      </w:r>
    </w:p>
    <w:p>
      <w:pPr>
        <w:spacing w:after="0"/>
        <w:ind w:left="0"/>
        <w:jc w:val="both"/>
      </w:pPr>
      <w:r>
        <w:rPr>
          <w:rFonts w:ascii="Times New Roman"/>
          <w:b w:val="false"/>
          <w:i w:val="false"/>
          <w:color w:val="000000"/>
          <w:sz w:val="28"/>
        </w:rPr>
        <w:t>
      4) обращения физического лица в органы внутренних дел для постановки оружия на учет при изменении места жительства;</w:t>
      </w:r>
    </w:p>
    <w:p>
      <w:pPr>
        <w:spacing w:after="0"/>
        <w:ind w:left="0"/>
        <w:jc w:val="both"/>
      </w:pPr>
      <w:r>
        <w:rPr>
          <w:rFonts w:ascii="Times New Roman"/>
          <w:b w:val="false"/>
          <w:i w:val="false"/>
          <w:color w:val="000000"/>
          <w:sz w:val="28"/>
        </w:rPr>
        <w:t>
      5) регистрации в органах внутренних дел юридическим лицом служебного, гражданского, коллекционного оружия после его приобретения;</w:t>
      </w:r>
    </w:p>
    <w:p>
      <w:pPr>
        <w:spacing w:after="0"/>
        <w:ind w:left="0"/>
        <w:jc w:val="both"/>
      </w:pPr>
      <w:r>
        <w:rPr>
          <w:rFonts w:ascii="Times New Roman"/>
          <w:b w:val="false"/>
          <w:i w:val="false"/>
          <w:color w:val="000000"/>
          <w:sz w:val="28"/>
        </w:rPr>
        <w:t>
      6) перерегистрации или сдачи на комиссионную реализацию гражданского оружия в случае смерти его владельца;</w:t>
      </w:r>
    </w:p>
    <w:p>
      <w:pPr>
        <w:spacing w:after="0"/>
        <w:ind w:left="0"/>
        <w:jc w:val="both"/>
      </w:pPr>
      <w:r>
        <w:rPr>
          <w:rFonts w:ascii="Times New Roman"/>
          <w:b w:val="false"/>
          <w:i w:val="false"/>
          <w:color w:val="000000"/>
          <w:sz w:val="28"/>
        </w:rPr>
        <w:t>
      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согласования с органами внутренних дел,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643" w:id="186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68"/>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486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487. Уклонение от сдачи для реализации гражданского оружия, патронов к нему</w:t>
      </w:r>
    </w:p>
    <w:p>
      <w:pPr>
        <w:spacing w:after="0"/>
        <w:ind w:left="0"/>
        <w:jc w:val="both"/>
      </w:pPr>
      <w:r>
        <w:rPr>
          <w:rFonts w:ascii="Times New Roman"/>
          <w:b w:val="false"/>
          <w:i w:val="false"/>
          <w:color w:val="000000"/>
          <w:sz w:val="28"/>
        </w:rPr>
        <w:t>
      Уклонение от сдачи для реализации гражданского оружия, патронов к нему физическими лицами, у которых аннулировано разрешение на их хранение и ношение, –</w:t>
      </w:r>
    </w:p>
    <w:p>
      <w:pPr>
        <w:spacing w:after="0"/>
        <w:ind w:left="0"/>
        <w:jc w:val="both"/>
      </w:pPr>
      <w:r>
        <w:rPr>
          <w:rFonts w:ascii="Times New Roman"/>
          <w:b w:val="false"/>
          <w:i w:val="false"/>
          <w:color w:val="000000"/>
          <w:sz w:val="28"/>
        </w:rPr>
        <w:t xml:space="preserve">
      влечет штраф в размере пяти месячных расчетных показателей. </w:t>
      </w:r>
    </w:p>
    <w:p>
      <w:pPr>
        <w:spacing w:after="0"/>
        <w:ind w:left="0"/>
        <w:jc w:val="both"/>
      </w:pPr>
      <w:r>
        <w:rPr>
          <w:rFonts w:ascii="Times New Roman"/>
          <w:b/>
          <w:i w:val="false"/>
          <w:color w:val="000000"/>
          <w:sz w:val="28"/>
        </w:rPr>
        <w:t>Статья 488. Нарушение законодательства Республики Казахстан о порядке организации и проведения мирных собраний</w:t>
      </w:r>
    </w:p>
    <w:bookmarkStart w:name="z4455" w:id="1869"/>
    <w:p>
      <w:pPr>
        <w:spacing w:after="0"/>
        <w:ind w:left="0"/>
        <w:jc w:val="both"/>
      </w:pPr>
      <w:r>
        <w:rPr>
          <w:rFonts w:ascii="Times New Roman"/>
          <w:b w:val="false"/>
          <w:i w:val="false"/>
          <w:color w:val="000000"/>
          <w:sz w:val="28"/>
        </w:rPr>
        <w:t xml:space="preserve">
      1. Воспрепятствование организации или проведению мирных собраний, если это действие не имеет признаков уголовно наказуемого деяния, – </w:t>
      </w:r>
    </w:p>
    <w:bookmarkEnd w:id="1869"/>
    <w:bookmarkStart w:name="z4456" w:id="1870"/>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 либо административный арест на срок до десяти суток.</w:t>
      </w:r>
    </w:p>
    <w:bookmarkEnd w:id="1870"/>
    <w:bookmarkStart w:name="z4457" w:id="1871"/>
    <w:p>
      <w:pPr>
        <w:spacing w:after="0"/>
        <w:ind w:left="0"/>
        <w:jc w:val="both"/>
      </w:pPr>
      <w:r>
        <w:rPr>
          <w:rFonts w:ascii="Times New Roman"/>
          <w:b w:val="false"/>
          <w:i w:val="false"/>
          <w:color w:val="000000"/>
          <w:sz w:val="28"/>
        </w:rPr>
        <w:t xml:space="preserve">
      2. Нарушение участником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1871"/>
    <w:bookmarkStart w:name="z4458" w:id="1872"/>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 либо административный арест на срок до десяти суток.</w:t>
      </w:r>
    </w:p>
    <w:bookmarkEnd w:id="1872"/>
    <w:bookmarkStart w:name="z4459" w:id="1873"/>
    <w:p>
      <w:pPr>
        <w:spacing w:after="0"/>
        <w:ind w:left="0"/>
        <w:jc w:val="both"/>
      </w:pPr>
      <w:r>
        <w:rPr>
          <w:rFonts w:ascii="Times New Roman"/>
          <w:b w:val="false"/>
          <w:i w:val="false"/>
          <w:color w:val="000000"/>
          <w:sz w:val="28"/>
        </w:rPr>
        <w:t xml:space="preserve">
      3. Нарушение организатором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1873"/>
    <w:bookmarkStart w:name="z4460" w:id="1874"/>
    <w:p>
      <w:pPr>
        <w:spacing w:after="0"/>
        <w:ind w:left="0"/>
        <w:jc w:val="both"/>
      </w:pPr>
      <w:r>
        <w:rPr>
          <w:rFonts w:ascii="Times New Roman"/>
          <w:b w:val="false"/>
          <w:i w:val="false"/>
          <w:color w:val="000000"/>
          <w:sz w:val="28"/>
        </w:rPr>
        <w:t>
      влечет предупреждение или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пятидесяти месячных расчетных показателей.</w:t>
      </w:r>
    </w:p>
    <w:bookmarkEnd w:id="1874"/>
    <w:bookmarkStart w:name="z4461" w:id="1875"/>
    <w:p>
      <w:pPr>
        <w:spacing w:after="0"/>
        <w:ind w:left="0"/>
        <w:jc w:val="both"/>
      </w:pP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p>
    <w:bookmarkEnd w:id="1875"/>
    <w:bookmarkStart w:name="z4462" w:id="1876"/>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семидесяти месячных расчетных показателей.</w:t>
      </w:r>
    </w:p>
    <w:bookmarkEnd w:id="1876"/>
    <w:bookmarkStart w:name="z4463" w:id="1877"/>
    <w:p>
      <w:pPr>
        <w:spacing w:after="0"/>
        <w:ind w:left="0"/>
        <w:jc w:val="both"/>
      </w:pPr>
      <w:r>
        <w:rPr>
          <w:rFonts w:ascii="Times New Roman"/>
          <w:b w:val="false"/>
          <w:i w:val="false"/>
          <w:color w:val="000000"/>
          <w:sz w:val="28"/>
        </w:rPr>
        <w:t>
      5. Предоставление организаторам и (или) участникам собраний, митингов, демонстраций, шествий, пикетов либо иных публичных мероприятий, проводимых в нарушение порядка, установленного законодательством Республики Казахстан о порядке организации и проведения мирных собраний, помещений либо иного имущества (средств связи, множительной техники, оборудования, транспорта) или создание иных условий для их организации и проведения, если это действие не имеет признаков уголовно наказуемого деяния, –</w:t>
      </w:r>
    </w:p>
    <w:bookmarkEnd w:id="1877"/>
    <w:bookmarkStart w:name="z4464" w:id="1878"/>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семидесяти месячных расчетных показателей.</w:t>
      </w:r>
    </w:p>
    <w:bookmarkEnd w:id="1878"/>
    <w:bookmarkStart w:name="z4465" w:id="1879"/>
    <w:p>
      <w:pPr>
        <w:spacing w:after="0"/>
        <w:ind w:left="0"/>
        <w:jc w:val="both"/>
      </w:pPr>
      <w:r>
        <w:rPr>
          <w:rFonts w:ascii="Times New Roman"/>
          <w:b w:val="false"/>
          <w:i w:val="false"/>
          <w:color w:val="000000"/>
          <w:sz w:val="28"/>
        </w:rPr>
        <w:t xml:space="preserve">
      6. Участие в собраниях, митингах, демонстрациях, шествиях, пикетировании либо ином публичном мероприятии, проводимых в нарушение порядка, установленного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1879"/>
    <w:bookmarkStart w:name="z4466" w:id="1880"/>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 либо административный арест на срок до пятнадцати суток.</w:t>
      </w:r>
    </w:p>
    <w:bookmarkEnd w:id="1880"/>
    <w:bookmarkStart w:name="z4467" w:id="1881"/>
    <w:p>
      <w:pPr>
        <w:spacing w:after="0"/>
        <w:ind w:left="0"/>
        <w:jc w:val="both"/>
      </w:pPr>
      <w:r>
        <w:rPr>
          <w:rFonts w:ascii="Times New Roman"/>
          <w:b w:val="false"/>
          <w:i w:val="false"/>
          <w:color w:val="000000"/>
          <w:sz w:val="28"/>
        </w:rPr>
        <w:t>
      7. Организация и (или) проведение собраний, митингов, демонстраций, шествий, пикетов либо иного публичного мероприятия, проводимых в нарушение порядка, установленного законодательством Республики Казахстан о порядке организации и проведения мирных собраний, если эти действия не имеют признаков уголовно наказуемого деяния, –</w:t>
      </w:r>
    </w:p>
    <w:bookmarkEnd w:id="1881"/>
    <w:bookmarkStart w:name="z4468" w:id="1882"/>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bookmarkEnd w:id="1882"/>
    <w:bookmarkStart w:name="z4469" w:id="1883"/>
    <w:p>
      <w:pPr>
        <w:spacing w:after="0"/>
        <w:ind w:left="0"/>
        <w:jc w:val="both"/>
      </w:pPr>
      <w:r>
        <w:rPr>
          <w:rFonts w:ascii="Times New Roman"/>
          <w:b w:val="false"/>
          <w:i w:val="false"/>
          <w:color w:val="000000"/>
          <w:sz w:val="28"/>
        </w:rPr>
        <w:t>
      8. Действие, предусмотренное частью шестой настоящей статьи, совершенное иностранцами, лицами без гражданства, –</w:t>
      </w:r>
    </w:p>
    <w:bookmarkEnd w:id="1883"/>
    <w:bookmarkStart w:name="z4470" w:id="1884"/>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w:t>
      </w:r>
    </w:p>
    <w:bookmarkEnd w:id="1884"/>
    <w:bookmarkStart w:name="z4471" w:id="1885"/>
    <w:p>
      <w:pPr>
        <w:spacing w:after="0"/>
        <w:ind w:left="0"/>
        <w:jc w:val="both"/>
      </w:pPr>
      <w:r>
        <w:rPr>
          <w:rFonts w:ascii="Times New Roman"/>
          <w:b w:val="false"/>
          <w:i w:val="false"/>
          <w:color w:val="000000"/>
          <w:sz w:val="28"/>
        </w:rPr>
        <w:t>
      9. Действия, предусмотренные частью седьмой настоящей статьи, совершенные иностранцами, лицами без гражданства, иностранными юридическими лицами, –</w:t>
      </w:r>
    </w:p>
    <w:bookmarkEnd w:id="1885"/>
    <w:bookmarkStart w:name="z4472" w:id="1886"/>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 на юридических лиц – в размере ста месячных расчетных показателей с приостановлением деятельности юридического лица или без такового.</w:t>
      </w:r>
    </w:p>
    <w:bookmarkEnd w:id="1886"/>
    <w:bookmarkStart w:name="z4473" w:id="1887"/>
    <w:p>
      <w:pPr>
        <w:spacing w:after="0"/>
        <w:ind w:left="0"/>
        <w:jc w:val="both"/>
      </w:pPr>
      <w:r>
        <w:rPr>
          <w:rFonts w:ascii="Times New Roman"/>
          <w:b w:val="false"/>
          <w:i w:val="false"/>
          <w:color w:val="000000"/>
          <w:sz w:val="28"/>
        </w:rPr>
        <w:t>
      10.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887"/>
    <w:bookmarkStart w:name="z4474" w:id="1888"/>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bookmarkEnd w:id="1888"/>
    <w:bookmarkStart w:name="z4475" w:id="1889"/>
    <w:p>
      <w:pPr>
        <w:spacing w:after="0"/>
        <w:ind w:left="0"/>
        <w:jc w:val="both"/>
      </w:pPr>
      <w:r>
        <w:rPr>
          <w:rFonts w:ascii="Times New Roman"/>
          <w:b w:val="false"/>
          <w:i w:val="false"/>
          <w:color w:val="000000"/>
          <w:sz w:val="28"/>
        </w:rPr>
        <w:t>
      11. Действие, предусмотренное частью шестой настоящей статьи, совершенное повторно в течение года после наложения административного взыскания, –</w:t>
      </w:r>
    </w:p>
    <w:bookmarkEnd w:id="1889"/>
    <w:bookmarkStart w:name="z4476" w:id="1890"/>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административный арест на срок до двадцати суток.</w:t>
      </w:r>
    </w:p>
    <w:bookmarkEnd w:id="1890"/>
    <w:bookmarkStart w:name="z4477" w:id="1891"/>
    <w:p>
      <w:pPr>
        <w:spacing w:after="0"/>
        <w:ind w:left="0"/>
        <w:jc w:val="both"/>
      </w:pPr>
      <w:r>
        <w:rPr>
          <w:rFonts w:ascii="Times New Roman"/>
          <w:b w:val="false"/>
          <w:i w:val="false"/>
          <w:color w:val="000000"/>
          <w:sz w:val="28"/>
        </w:rPr>
        <w:t>
      12. Действия, предусмотренные частью седьмой настоящей статьи, совершенные повторно в течение года после наложения административного взыскания, –</w:t>
      </w:r>
    </w:p>
    <w:bookmarkEnd w:id="1891"/>
    <w:bookmarkStart w:name="z4478" w:id="1892"/>
    <w:p>
      <w:pPr>
        <w:spacing w:after="0"/>
        <w:ind w:left="0"/>
        <w:jc w:val="both"/>
      </w:pPr>
      <w:r>
        <w:rPr>
          <w:rFonts w:ascii="Times New Roman"/>
          <w:b w:val="false"/>
          <w:i w:val="false"/>
          <w:color w:val="000000"/>
          <w:sz w:val="28"/>
        </w:rPr>
        <w:t>
      влекут штраф на физических лиц в размере семидесяти месячных расчетных показателей либо административный арест на срок до двадцати пяти суток, на юридических лиц – в размере ста пятидесяти месячных расчетных показателей.</w:t>
      </w:r>
    </w:p>
    <w:bookmarkEnd w:id="1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488 в редакции Закона РК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488-1. Нарушение порядка организации проведения спортивных и спортивно-массовых, зрелищных культурно-массовых мероприятий</w:t>
      </w:r>
    </w:p>
    <w:bookmarkStart w:name="z3389" w:id="1893"/>
    <w:p>
      <w:pPr>
        <w:spacing w:after="0"/>
        <w:ind w:left="0"/>
        <w:jc w:val="both"/>
      </w:pPr>
      <w:r>
        <w:rPr>
          <w:rFonts w:ascii="Times New Roman"/>
          <w:b w:val="false"/>
          <w:i w:val="false"/>
          <w:color w:val="000000"/>
          <w:sz w:val="28"/>
        </w:rPr>
        <w:t>
      1. Нарушение порядка организации проведения спортивных и спортивно-массовых, зрелищных культурно-массовых мероприятий в виде непредоставления или несвоевременного предоставления местным исполнительным органам информации, предусмотренной законодательством о культуре и о физической культуре и спорте, –</w:t>
      </w:r>
    </w:p>
    <w:bookmarkEnd w:id="1893"/>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 на юридических лиц – в размере пятидесяти месячных расчетных показателей.</w:t>
      </w:r>
    </w:p>
    <w:bookmarkStart w:name="z3390" w:id="1894"/>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применения мер административного взыскания, –</w:t>
      </w:r>
    </w:p>
    <w:bookmarkEnd w:id="1894"/>
    <w:p>
      <w:pPr>
        <w:spacing w:after="0"/>
        <w:ind w:left="0"/>
        <w:jc w:val="both"/>
      </w:pPr>
      <w:r>
        <w:rPr>
          <w:rFonts w:ascii="Times New Roman"/>
          <w:b w:val="false"/>
          <w:i w:val="false"/>
          <w:color w:val="000000"/>
          <w:sz w:val="28"/>
        </w:rPr>
        <w:t>
      влекут штраф на физических лиц в размере сорока месячных расчетных показателей, на юридических лиц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27 дополнена статьей 488-1 в соответствии с Законом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p>
    <w:bookmarkStart w:name="z1650" w:id="1895"/>
    <w:p>
      <w:pPr>
        <w:spacing w:after="0"/>
        <w:ind w:left="0"/>
        <w:jc w:val="both"/>
      </w:pPr>
      <w:r>
        <w:rPr>
          <w:rFonts w:ascii="Times New Roman"/>
          <w:b w:val="false"/>
          <w:i w:val="false"/>
          <w:color w:val="000000"/>
          <w:sz w:val="28"/>
        </w:rPr>
        <w:t>
      1.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общественных объединений, –</w:t>
      </w:r>
    </w:p>
    <w:bookmarkEnd w:id="1895"/>
    <w:p>
      <w:pPr>
        <w:spacing w:after="0"/>
        <w:ind w:left="0"/>
        <w:jc w:val="both"/>
      </w:pPr>
      <w:r>
        <w:rPr>
          <w:rFonts w:ascii="Times New Roman"/>
          <w:b w:val="false"/>
          <w:i w:val="false"/>
          <w:color w:val="000000"/>
          <w:sz w:val="28"/>
        </w:rPr>
        <w:t>
      влечет предупреждение или штраф на юридических лиц в размере ста месячных расчетных показателей.</w:t>
      </w:r>
    </w:p>
    <w:bookmarkStart w:name="z1651" w:id="1896"/>
    <w:p>
      <w:pPr>
        <w:spacing w:after="0"/>
        <w:ind w:left="0"/>
        <w:jc w:val="both"/>
      </w:pPr>
      <w:r>
        <w:rPr>
          <w:rFonts w:ascii="Times New Roman"/>
          <w:b w:val="false"/>
          <w:i w:val="false"/>
          <w:color w:val="000000"/>
          <w:sz w:val="28"/>
        </w:rPr>
        <w:t>
      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w:t>
      </w:r>
    </w:p>
    <w:bookmarkEnd w:id="1896"/>
    <w:p>
      <w:pPr>
        <w:spacing w:after="0"/>
        <w:ind w:left="0"/>
        <w:jc w:val="both"/>
      </w:pPr>
      <w:r>
        <w:rPr>
          <w:rFonts w:ascii="Times New Roman"/>
          <w:b w:val="false"/>
          <w:i w:val="false"/>
          <w:color w:val="000000"/>
          <w:sz w:val="28"/>
        </w:rPr>
        <w:t>
      влечет предупреждение или штраф на юридических лиц в размере ста месячных расчетных показателей с приостановлением деятельности общественного объединения на срок от трех до шести месяцев.</w:t>
      </w:r>
    </w:p>
    <w:bookmarkStart w:name="z1652" w:id="1897"/>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97"/>
    <w:p>
      <w:pPr>
        <w:spacing w:after="0"/>
        <w:ind w:left="0"/>
        <w:jc w:val="both"/>
      </w:pPr>
      <w:r>
        <w:rPr>
          <w:rFonts w:ascii="Times New Roman"/>
          <w:b w:val="false"/>
          <w:i w:val="false"/>
          <w:color w:val="000000"/>
          <w:sz w:val="28"/>
        </w:rPr>
        <w:t>
      влечет штраф на юридических лиц в размере ста пятидесяти месячных расчетных показателей с приостановлением деятельности общественного объединения на срок от трех до шести месяцев.</w:t>
      </w:r>
    </w:p>
    <w:bookmarkStart w:name="z1653" w:id="1898"/>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1898"/>
    <w:p>
      <w:pPr>
        <w:spacing w:after="0"/>
        <w:ind w:left="0"/>
        <w:jc w:val="both"/>
      </w:pPr>
      <w:r>
        <w:rPr>
          <w:rFonts w:ascii="Times New Roman"/>
          <w:b w:val="false"/>
          <w:i w:val="false"/>
          <w:color w:val="000000"/>
          <w:sz w:val="28"/>
        </w:rPr>
        <w:t>
      влекут штраф на юридических лиц в размере двухсот месячных расчетных показателей с запрещением деятельности общественного объединения.</w:t>
      </w:r>
    </w:p>
    <w:bookmarkStart w:name="z1654" w:id="1899"/>
    <w:p>
      <w:pPr>
        <w:spacing w:after="0"/>
        <w:ind w:left="0"/>
        <w:jc w:val="both"/>
      </w:pPr>
      <w:r>
        <w:rPr>
          <w:rFonts w:ascii="Times New Roman"/>
          <w:b w:val="false"/>
          <w:i w:val="false"/>
          <w:color w:val="000000"/>
          <w:sz w:val="28"/>
        </w:rPr>
        <w:t>
      5. Финансирование политических партий иностранными юридическими лицами и международными организациями, юридическими лицами с иностранным участием, государственными органами и организациями, благотворительными организациями –</w:t>
      </w:r>
    </w:p>
    <w:bookmarkEnd w:id="1899"/>
    <w:p>
      <w:pPr>
        <w:spacing w:after="0"/>
        <w:ind w:left="0"/>
        <w:jc w:val="both"/>
      </w:pPr>
      <w:r>
        <w:rPr>
          <w:rFonts w:ascii="Times New Roman"/>
          <w:b w:val="false"/>
          <w:i w:val="false"/>
          <w:color w:val="000000"/>
          <w:sz w:val="28"/>
        </w:rPr>
        <w:t>
      влечет штраф на должностных лиц в размере четырехсот, на юридических лиц – в размере двух тысяч месячных расчетных показателей, с конфискацией незаконных пожертвований.</w:t>
      </w:r>
    </w:p>
    <w:bookmarkStart w:name="z1655" w:id="1900"/>
    <w:p>
      <w:pPr>
        <w:spacing w:after="0"/>
        <w:ind w:left="0"/>
        <w:jc w:val="both"/>
      </w:pPr>
      <w:r>
        <w:rPr>
          <w:rFonts w:ascii="Times New Roman"/>
          <w:b w:val="false"/>
          <w:i w:val="false"/>
          <w:color w:val="000000"/>
          <w:sz w:val="28"/>
        </w:rPr>
        <w:t>
      6. Принятие политической партией незаконных пожертвований –</w:t>
      </w:r>
    </w:p>
    <w:bookmarkEnd w:id="1900"/>
    <w:p>
      <w:pPr>
        <w:spacing w:after="0"/>
        <w:ind w:left="0"/>
        <w:jc w:val="both"/>
      </w:pPr>
      <w:r>
        <w:rPr>
          <w:rFonts w:ascii="Times New Roman"/>
          <w:b w:val="false"/>
          <w:i w:val="false"/>
          <w:color w:val="000000"/>
          <w:sz w:val="28"/>
        </w:rPr>
        <w:t>
      влечет штраф в размере четырехсот месячных расчетных показателей с конфискацией незаконных пожертвований и запрещением деятельности политической партии.</w:t>
      </w:r>
    </w:p>
    <w:bookmarkStart w:name="z1656" w:id="1901"/>
    <w:p>
      <w:pPr>
        <w:spacing w:after="0"/>
        <w:ind w:left="0"/>
        <w:jc w:val="both"/>
      </w:pPr>
      <w:r>
        <w:rPr>
          <w:rFonts w:ascii="Times New Roman"/>
          <w:b w:val="false"/>
          <w:i w:val="false"/>
          <w:color w:val="000000"/>
          <w:sz w:val="28"/>
        </w:rPr>
        <w:t>
      7. Неопубликование годовой отчетности о финансовой деятельности политической партии в сроки и объеме, установленные законодательством Республики Казахстан, –</w:t>
      </w:r>
    </w:p>
    <w:bookmarkEnd w:id="1901"/>
    <w:p>
      <w:pPr>
        <w:spacing w:after="0"/>
        <w:ind w:left="0"/>
        <w:jc w:val="both"/>
      </w:pPr>
      <w:r>
        <w:rPr>
          <w:rFonts w:ascii="Times New Roman"/>
          <w:b w:val="false"/>
          <w:i w:val="false"/>
          <w:color w:val="000000"/>
          <w:sz w:val="28"/>
        </w:rPr>
        <w:t>
      влечет штраф в размере двухсот месячных расчетных показателей с приостановлением деятельности политической партии на срок до шести месяцев.</w:t>
      </w:r>
    </w:p>
    <w:bookmarkStart w:name="z1657" w:id="1902"/>
    <w:p>
      <w:pPr>
        <w:spacing w:after="0"/>
        <w:ind w:left="0"/>
        <w:jc w:val="both"/>
      </w:pPr>
      <w:r>
        <w:rPr>
          <w:rFonts w:ascii="Times New Roman"/>
          <w:b w:val="false"/>
          <w:i w:val="false"/>
          <w:color w:val="000000"/>
          <w:sz w:val="28"/>
        </w:rPr>
        <w:t>
      8. Осуществление деятельности политической партии, ее структурных подразделений (филиалов и представительств) без перерегистрации в случаях, предусмотренных законодательством Республики Казахстан, –</w:t>
      </w:r>
    </w:p>
    <w:bookmarkEnd w:id="1902"/>
    <w:p>
      <w:pPr>
        <w:spacing w:after="0"/>
        <w:ind w:left="0"/>
        <w:jc w:val="both"/>
      </w:pPr>
      <w:r>
        <w:rPr>
          <w:rFonts w:ascii="Times New Roman"/>
          <w:b w:val="false"/>
          <w:i w:val="false"/>
          <w:color w:val="000000"/>
          <w:sz w:val="28"/>
        </w:rPr>
        <w:t>
      влечет штраф в размере двухсот месячных расчетных показателей с запрещением деятельности политической партии.</w:t>
      </w:r>
    </w:p>
    <w:bookmarkStart w:name="z1658" w:id="1903"/>
    <w:p>
      <w:pPr>
        <w:spacing w:after="0"/>
        <w:ind w:left="0"/>
        <w:jc w:val="both"/>
      </w:pPr>
      <w:r>
        <w:rPr>
          <w:rFonts w:ascii="Times New Roman"/>
          <w:b w:val="false"/>
          <w:i w:val="false"/>
          <w:color w:val="000000"/>
          <w:sz w:val="28"/>
        </w:rPr>
        <w:t>
      9.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903"/>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1659" w:id="1904"/>
    <w:p>
      <w:pPr>
        <w:spacing w:after="0"/>
        <w:ind w:left="0"/>
        <w:jc w:val="both"/>
      </w:pPr>
      <w:r>
        <w:rPr>
          <w:rFonts w:ascii="Times New Roman"/>
          <w:b w:val="false"/>
          <w:i w:val="false"/>
          <w:color w:val="000000"/>
          <w:sz w:val="28"/>
        </w:rPr>
        <w:t>
      10.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90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660" w:id="1905"/>
    <w:p>
      <w:pPr>
        <w:spacing w:after="0"/>
        <w:ind w:left="0"/>
        <w:jc w:val="both"/>
      </w:pPr>
      <w:r>
        <w:rPr>
          <w:rFonts w:ascii="Times New Roman"/>
          <w:b w:val="false"/>
          <w:i w:val="false"/>
          <w:color w:val="000000"/>
          <w:sz w:val="28"/>
        </w:rPr>
        <w:t>
      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905"/>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489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489-1. Нарушение законодательства Республики Казахстан о некоммерческих организациях</w:t>
      </w:r>
    </w:p>
    <w:bookmarkStart w:name="z3329" w:id="1906"/>
    <w:p>
      <w:pPr>
        <w:spacing w:after="0"/>
        <w:ind w:left="0"/>
        <w:jc w:val="both"/>
      </w:pPr>
      <w:r>
        <w:rPr>
          <w:rFonts w:ascii="Times New Roman"/>
          <w:b w:val="false"/>
          <w:i w:val="false"/>
          <w:color w:val="000000"/>
          <w:sz w:val="28"/>
        </w:rPr>
        <w:t>
      1. Непредставление, несвоевременное представление, а равно представление в уполномоченный орган в сфере взаимодействия с неправительственными организациями недостоверных или заведомо  ложных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некоммерческими организациями, созданными  в форме частного учреждения, общественного, корпоративного и  частного фондов, объединения юридических лиц в форме ассоциации (союза), общественного объединения, некоммерческого акционерного общества (за исключением политических партий, религиозных объединений и профессиональных союзов, некоммерческих акционерных обществ, учредителем или акционером которых является государство, дочерних, зависимых и иных юридических лиц, являющихся аффилированными с ними в соответствии с законодательными актами Республики  Казахстан), а также филиалами 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Казахстан, –</w:t>
      </w:r>
    </w:p>
    <w:bookmarkEnd w:id="1906"/>
    <w:p>
      <w:pPr>
        <w:spacing w:after="0"/>
        <w:ind w:left="0"/>
        <w:jc w:val="both"/>
      </w:pPr>
      <w:r>
        <w:rPr>
          <w:rFonts w:ascii="Times New Roman"/>
          <w:b w:val="false"/>
          <w:i w:val="false"/>
          <w:color w:val="000000"/>
          <w:sz w:val="28"/>
        </w:rPr>
        <w:t>
      влекут предупреждение.</w:t>
      </w:r>
    </w:p>
    <w:bookmarkStart w:name="z3330" w:id="1907"/>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1907"/>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 либо приостановление деятельности сроком на три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27 дополнена статьей 489-1 в соответствии с Законом РК от 02.12.2015 </w:t>
      </w:r>
      <w:r>
        <w:rPr>
          <w:rFonts w:ascii="Times New Roman"/>
          <w:b w:val="false"/>
          <w:i w:val="false"/>
          <w:color w:val="000000"/>
          <w:sz w:val="28"/>
        </w:rPr>
        <w:t>№ 429-V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13.06.2018 </w:t>
      </w:r>
      <w:r>
        <w:rPr>
          <w:rFonts w:ascii="Times New Roman"/>
          <w:b w:val="false"/>
          <w:i w:val="false"/>
          <w:color w:val="000000"/>
          <w:sz w:val="28"/>
        </w:rPr>
        <w:t>№ 160-VI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490. Нарушение законодательства Республики Казахстан о религиозной деятельности и религиозных объединениях</w:t>
      </w:r>
    </w:p>
    <w:bookmarkStart w:name="z1662" w:id="1908"/>
    <w:p>
      <w:pPr>
        <w:spacing w:after="0"/>
        <w:ind w:left="0"/>
        <w:jc w:val="both"/>
      </w:pPr>
      <w:r>
        <w:rPr>
          <w:rFonts w:ascii="Times New Roman"/>
          <w:b w:val="false"/>
          <w:i w:val="false"/>
          <w:color w:val="000000"/>
          <w:sz w:val="28"/>
        </w:rPr>
        <w:t>
      1. Нарушение установленных законодательством Республики Казахстан требований к:</w:t>
      </w:r>
    </w:p>
    <w:bookmarkEnd w:id="1908"/>
    <w:p>
      <w:pPr>
        <w:spacing w:after="0"/>
        <w:ind w:left="0"/>
        <w:jc w:val="both"/>
      </w:pPr>
      <w:r>
        <w:rPr>
          <w:rFonts w:ascii="Times New Roman"/>
          <w:b w:val="false"/>
          <w:i w:val="false"/>
          <w:color w:val="000000"/>
          <w:sz w:val="28"/>
        </w:rPr>
        <w:t>
      1) проведению религиозных обрядов, церемоний и (или) собраний;</w:t>
      </w:r>
    </w:p>
    <w:p>
      <w:pPr>
        <w:spacing w:after="0"/>
        <w:ind w:left="0"/>
        <w:jc w:val="both"/>
      </w:pPr>
      <w:r>
        <w:rPr>
          <w:rFonts w:ascii="Times New Roman"/>
          <w:b w:val="false"/>
          <w:i w:val="false"/>
          <w:color w:val="000000"/>
          <w:sz w:val="28"/>
        </w:rPr>
        <w:t>
      2) осуществлению благотворительной деятельности;</w:t>
      </w:r>
    </w:p>
    <w:p>
      <w:pPr>
        <w:spacing w:after="0"/>
        <w:ind w:left="0"/>
        <w:jc w:val="both"/>
      </w:pPr>
      <w:r>
        <w:rPr>
          <w:rFonts w:ascii="Times New Roman"/>
          <w:b w:val="false"/>
          <w:i w:val="false"/>
          <w:color w:val="000000"/>
          <w:sz w:val="28"/>
        </w:rPr>
        <w:t>
      3) ввозу, изготовлению, выпуску, изданию и (или) распространению религиозной литературы и иных материалов религиозного содержания, предметов религиозного назначения;</w:t>
      </w:r>
    </w:p>
    <w:bookmarkStart w:name="z1663" w:id="1909"/>
    <w:p>
      <w:pPr>
        <w:spacing w:after="0"/>
        <w:ind w:left="0"/>
        <w:jc w:val="both"/>
      </w:pPr>
      <w:r>
        <w:rPr>
          <w:rFonts w:ascii="Times New Roman"/>
          <w:b w:val="false"/>
          <w:i w:val="false"/>
          <w:color w:val="000000"/>
          <w:sz w:val="28"/>
        </w:rPr>
        <w:t>
      4) строительству культовых зданий (сооружений), перепрофилированию (изменению функционального назначения) зданий (сооружений) в культовые здания (сооружения), –</w:t>
      </w:r>
    </w:p>
    <w:bookmarkEnd w:id="1909"/>
    <w:p>
      <w:pPr>
        <w:spacing w:after="0"/>
        <w:ind w:left="0"/>
        <w:jc w:val="both"/>
      </w:pPr>
      <w:r>
        <w:rPr>
          <w:rFonts w:ascii="Times New Roman"/>
          <w:b w:val="false"/>
          <w:i w:val="false"/>
          <w:color w:val="000000"/>
          <w:sz w:val="28"/>
        </w:rPr>
        <w:t>
      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деятельности сроком на три месяца.</w:t>
      </w:r>
    </w:p>
    <w:bookmarkStart w:name="z1664" w:id="1910"/>
    <w:p>
      <w:pPr>
        <w:spacing w:after="0"/>
        <w:ind w:left="0"/>
        <w:jc w:val="both"/>
      </w:pPr>
      <w:r>
        <w:rPr>
          <w:rFonts w:ascii="Times New Roman"/>
          <w:b w:val="false"/>
          <w:i w:val="false"/>
          <w:color w:val="000000"/>
          <w:sz w:val="28"/>
        </w:rPr>
        <w:t>
      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w:t>
      </w:r>
    </w:p>
    <w:bookmarkEnd w:id="1910"/>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ста, на юридических лиц – в размере двухсот месячных расчетных показателей.</w:t>
      </w:r>
    </w:p>
    <w:bookmarkStart w:name="z1665" w:id="1911"/>
    <w:p>
      <w:pPr>
        <w:spacing w:after="0"/>
        <w:ind w:left="0"/>
        <w:jc w:val="both"/>
      </w:pPr>
      <w:r>
        <w:rPr>
          <w:rFonts w:ascii="Times New Roman"/>
          <w:b w:val="false"/>
          <w:i w:val="false"/>
          <w:color w:val="000000"/>
          <w:sz w:val="28"/>
        </w:rPr>
        <w:t>
      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bookmarkEnd w:id="1911"/>
    <w:p>
      <w:pPr>
        <w:spacing w:after="0"/>
        <w:ind w:left="0"/>
        <w:jc w:val="both"/>
      </w:pPr>
      <w:r>
        <w:rPr>
          <w:rFonts w:ascii="Times New Roman"/>
          <w:b w:val="false"/>
          <w:i w:val="false"/>
          <w:color w:val="000000"/>
          <w:sz w:val="28"/>
        </w:rPr>
        <w:t>
      влекут штраф на граждан Республики Казахстан в размере ста месячных расчетных показателей, на иностранцев и лиц без гражданства – в размере ста месячных расчетных показателей с административным выдворением за пределы Республики Казахстан.</w:t>
      </w:r>
    </w:p>
    <w:bookmarkStart w:name="z1666" w:id="1912"/>
    <w:p>
      <w:pPr>
        <w:spacing w:after="0"/>
        <w:ind w:left="0"/>
        <w:jc w:val="both"/>
      </w:pPr>
      <w:r>
        <w:rPr>
          <w:rFonts w:ascii="Times New Roman"/>
          <w:b w:val="false"/>
          <w:i w:val="false"/>
          <w:color w:val="000000"/>
          <w:sz w:val="28"/>
        </w:rPr>
        <w:t>
      4. Осуществление религиозным объединением деятельности, не предусмотренной его уставом, –</w:t>
      </w:r>
    </w:p>
    <w:bookmarkEnd w:id="1912"/>
    <w:p>
      <w:pPr>
        <w:spacing w:after="0"/>
        <w:ind w:left="0"/>
        <w:jc w:val="both"/>
      </w:pPr>
      <w:r>
        <w:rPr>
          <w:rFonts w:ascii="Times New Roman"/>
          <w:b w:val="false"/>
          <w:i w:val="false"/>
          <w:color w:val="000000"/>
          <w:sz w:val="28"/>
        </w:rPr>
        <w:t>
      влечет штраф в размере трехсот месячных расчетных показателей с приостановлением деятельности сроком на три месяца.</w:t>
      </w:r>
    </w:p>
    <w:bookmarkStart w:name="z1667" w:id="1913"/>
    <w:p>
      <w:pPr>
        <w:spacing w:after="0"/>
        <w:ind w:left="0"/>
        <w:jc w:val="both"/>
      </w:pPr>
      <w:r>
        <w:rPr>
          <w:rFonts w:ascii="Times New Roman"/>
          <w:b w:val="false"/>
          <w:i w:val="false"/>
          <w:color w:val="000000"/>
          <w:sz w:val="28"/>
        </w:rPr>
        <w:t>
      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объединений –</w:t>
      </w:r>
    </w:p>
    <w:bookmarkEnd w:id="1913"/>
    <w:p>
      <w:pPr>
        <w:spacing w:after="0"/>
        <w:ind w:left="0"/>
        <w:jc w:val="both"/>
      </w:pPr>
      <w:r>
        <w:rPr>
          <w:rFonts w:ascii="Times New Roman"/>
          <w:b w:val="false"/>
          <w:i w:val="false"/>
          <w:color w:val="000000"/>
          <w:sz w:val="28"/>
        </w:rPr>
        <w:t>
      влекут штраф в размере трехсот месячных расчетных показателей с приостановлением деятельности сроком на три месяца.</w:t>
      </w:r>
    </w:p>
    <w:bookmarkStart w:name="z1668" w:id="1914"/>
    <w:p>
      <w:pPr>
        <w:spacing w:after="0"/>
        <w:ind w:left="0"/>
        <w:jc w:val="both"/>
      </w:pPr>
      <w:r>
        <w:rPr>
          <w:rFonts w:ascii="Times New Roman"/>
          <w:b w:val="false"/>
          <w:i w:val="false"/>
          <w:color w:val="000000"/>
          <w:sz w:val="28"/>
        </w:rPr>
        <w:t>
      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p>
    <w:bookmarkEnd w:id="1914"/>
    <w:p>
      <w:pPr>
        <w:spacing w:after="0"/>
        <w:ind w:left="0"/>
        <w:jc w:val="both"/>
      </w:pPr>
      <w:r>
        <w:rPr>
          <w:rFonts w:ascii="Times New Roman"/>
          <w:b w:val="false"/>
          <w:i w:val="false"/>
          <w:color w:val="000000"/>
          <w:sz w:val="28"/>
        </w:rPr>
        <w:t>
      влечет штраф на должностных лиц в размере ста, на юридических лиц – в размере двухсот месячных расчетных показателей.</w:t>
      </w:r>
    </w:p>
    <w:bookmarkStart w:name="z1669" w:id="1915"/>
    <w:p>
      <w:pPr>
        <w:spacing w:after="0"/>
        <w:ind w:left="0"/>
        <w:jc w:val="both"/>
      </w:pPr>
      <w:r>
        <w:rPr>
          <w:rFonts w:ascii="Times New Roman"/>
          <w:b w:val="false"/>
          <w:i w:val="false"/>
          <w:color w:val="000000"/>
          <w:sz w:val="28"/>
        </w:rPr>
        <w:t>
      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w:t>
      </w:r>
    </w:p>
    <w:bookmarkEnd w:id="1915"/>
    <w:p>
      <w:pPr>
        <w:spacing w:after="0"/>
        <w:ind w:left="0"/>
        <w:jc w:val="both"/>
      </w:pPr>
      <w:r>
        <w:rPr>
          <w:rFonts w:ascii="Times New Roman"/>
          <w:b w:val="false"/>
          <w:i w:val="false"/>
          <w:color w:val="000000"/>
          <w:sz w:val="28"/>
        </w:rPr>
        <w:t>
      влекут штраф в размере пятидесяти месячных расчетных показателей с административным выдворением за пределы Республики.</w:t>
      </w:r>
    </w:p>
    <w:bookmarkStart w:name="z1670" w:id="1916"/>
    <w:p>
      <w:pPr>
        <w:spacing w:after="0"/>
        <w:ind w:left="0"/>
        <w:jc w:val="both"/>
      </w:pPr>
      <w:r>
        <w:rPr>
          <w:rFonts w:ascii="Times New Roman"/>
          <w:b w:val="false"/>
          <w:i w:val="false"/>
          <w:color w:val="000000"/>
          <w:sz w:val="28"/>
        </w:rPr>
        <w:t>
      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 административного взыскания, –</w:t>
      </w:r>
    </w:p>
    <w:bookmarkEnd w:id="1916"/>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в размере трехсот, на юридических лиц – в размере пятисот месячных расчетных показателей с запрещением их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490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491. Нарушение правил записи актов гражданского состояния</w:t>
      </w:r>
    </w:p>
    <w:p>
      <w:pPr>
        <w:spacing w:after="0"/>
        <w:ind w:left="0"/>
        <w:jc w:val="both"/>
      </w:pPr>
      <w:r>
        <w:rPr>
          <w:rFonts w:ascii="Times New Roman"/>
          <w:b w:val="false"/>
          <w:i w:val="false"/>
          <w:color w:val="000000"/>
          <w:sz w:val="28"/>
        </w:rPr>
        <w:t>
      Сокрытие обстоятельств, препятствующих вступлению в брак, или сообщение ложных сведений органам записи актов гражданского состояния –</w:t>
      </w:r>
    </w:p>
    <w:p>
      <w:pPr>
        <w:spacing w:after="0"/>
        <w:ind w:left="0"/>
        <w:jc w:val="both"/>
      </w:pPr>
      <w:r>
        <w:rPr>
          <w:rFonts w:ascii="Times New Roman"/>
          <w:b w:val="false"/>
          <w:i w:val="false"/>
          <w:color w:val="000000"/>
          <w:sz w:val="28"/>
        </w:rPr>
        <w:t xml:space="preserve">
      влечет штраф в размере пяти месячных расчетных показателей. </w:t>
      </w:r>
    </w:p>
    <w:p>
      <w:pPr>
        <w:spacing w:after="0"/>
        <w:ind w:left="0"/>
        <w:jc w:val="both"/>
      </w:pPr>
      <w:r>
        <w:rPr>
          <w:rFonts w:ascii="Times New Roman"/>
          <w:b/>
          <w:i w:val="false"/>
          <w:color w:val="000000"/>
          <w:sz w:val="28"/>
        </w:rPr>
        <w:t>Статья 492. Проживание в Республике Казахстан без регистрации либо без документов, удостоверяющих личность</w:t>
      </w:r>
    </w:p>
    <w:bookmarkStart w:name="z1673" w:id="1917"/>
    <w:p>
      <w:pPr>
        <w:spacing w:after="0"/>
        <w:ind w:left="0"/>
        <w:jc w:val="both"/>
      </w:pPr>
      <w:r>
        <w:rPr>
          <w:rFonts w:ascii="Times New Roman"/>
          <w:b w:val="false"/>
          <w:i w:val="false"/>
          <w:color w:val="000000"/>
          <w:sz w:val="28"/>
        </w:rPr>
        <w:t>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от десяти календарных дней до одного месяца –</w:t>
      </w:r>
    </w:p>
    <w:bookmarkEnd w:id="1917"/>
    <w:p>
      <w:pPr>
        <w:spacing w:after="0"/>
        <w:ind w:left="0"/>
        <w:jc w:val="both"/>
      </w:pPr>
      <w:r>
        <w:rPr>
          <w:rFonts w:ascii="Times New Roman"/>
          <w:b w:val="false"/>
          <w:i w:val="false"/>
          <w:color w:val="000000"/>
          <w:sz w:val="28"/>
        </w:rPr>
        <w:t>
      влечет предупреждение.</w:t>
      </w:r>
    </w:p>
    <w:bookmarkStart w:name="z1674" w:id="1918"/>
    <w:p>
      <w:pPr>
        <w:spacing w:after="0"/>
        <w:ind w:left="0"/>
        <w:jc w:val="both"/>
      </w:pPr>
      <w:r>
        <w:rPr>
          <w:rFonts w:ascii="Times New Roman"/>
          <w:b w:val="false"/>
          <w:i w:val="false"/>
          <w:color w:val="000000"/>
          <w:sz w:val="28"/>
        </w:rPr>
        <w:t>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свыше одного месяца –</w:t>
      </w:r>
    </w:p>
    <w:bookmarkEnd w:id="1918"/>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Start w:name="z1675" w:id="1919"/>
    <w:p>
      <w:pPr>
        <w:spacing w:after="0"/>
        <w:ind w:left="0"/>
        <w:jc w:val="both"/>
      </w:pPr>
      <w:r>
        <w:rPr>
          <w:rFonts w:ascii="Times New Roman"/>
          <w:b w:val="false"/>
          <w:i w:val="false"/>
          <w:color w:val="000000"/>
          <w:sz w:val="28"/>
        </w:rPr>
        <w:t>
      3. Деяние, предусмотренное частями первой и второй настоящей статьи, совершенное повторно в течение года после наложения административного взыскания, –</w:t>
      </w:r>
    </w:p>
    <w:bookmarkEnd w:id="1919"/>
    <w:p>
      <w:pPr>
        <w:spacing w:after="0"/>
        <w:ind w:left="0"/>
        <w:jc w:val="both"/>
      </w:pPr>
      <w:r>
        <w:rPr>
          <w:rFonts w:ascii="Times New Roman"/>
          <w:b w:val="false"/>
          <w:i w:val="false"/>
          <w:color w:val="000000"/>
          <w:sz w:val="28"/>
        </w:rPr>
        <w:t>
      влечет штраф в размере тринадцати месячных расчетных показателей.</w:t>
      </w:r>
    </w:p>
    <w:bookmarkStart w:name="z1676" w:id="1920"/>
    <w:p>
      <w:pPr>
        <w:spacing w:after="0"/>
        <w:ind w:left="0"/>
        <w:jc w:val="both"/>
      </w:pPr>
      <w:r>
        <w:rPr>
          <w:rFonts w:ascii="Times New Roman"/>
          <w:b w:val="false"/>
          <w:i w:val="false"/>
          <w:color w:val="000000"/>
          <w:sz w:val="28"/>
        </w:rPr>
        <w:t>
      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w:t>
      </w:r>
    </w:p>
    <w:bookmarkEnd w:id="1920"/>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677" w:id="1921"/>
    <w:p>
      <w:pPr>
        <w:spacing w:after="0"/>
        <w:ind w:left="0"/>
        <w:jc w:val="both"/>
      </w:pPr>
      <w:r>
        <w:rPr>
          <w:rFonts w:ascii="Times New Roman"/>
          <w:b w:val="false"/>
          <w:i w:val="false"/>
          <w:color w:val="000000"/>
          <w:sz w:val="28"/>
        </w:rPr>
        <w:t>
      5. Деяния, предусмотренные частью четвертой настоящей статьи, совершенные повторно в течение года после наложения административного взыскания, –</w:t>
      </w:r>
    </w:p>
    <w:bookmarkEnd w:id="1921"/>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3444" w:id="1922"/>
    <w:p>
      <w:pPr>
        <w:spacing w:after="0"/>
        <w:ind w:left="0"/>
        <w:jc w:val="both"/>
      </w:pPr>
      <w:r>
        <w:rPr>
          <w:rFonts w:ascii="Times New Roman"/>
          <w:b w:val="false"/>
          <w:i w:val="false"/>
          <w:color w:val="000000"/>
          <w:sz w:val="28"/>
        </w:rPr>
        <w:t>
      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распространяются на временных жильцов, проживающих сроком до одного месяца по месту временного пребывания (проживания).</w:t>
      </w:r>
    </w:p>
    <w:bookmarkEnd w:id="1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492 в редакции Закона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bookmarkStart w:name="z1679" w:id="1923"/>
    <w:p>
      <w:pPr>
        <w:spacing w:after="0"/>
        <w:ind w:left="0"/>
        <w:jc w:val="both"/>
      </w:pPr>
      <w:r>
        <w:rPr>
          <w:rFonts w:ascii="Times New Roman"/>
          <w:b w:val="false"/>
          <w:i w:val="false"/>
          <w:color w:val="000000"/>
          <w:sz w:val="28"/>
        </w:rPr>
        <w:t>
      1.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p>
    <w:bookmarkEnd w:id="192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680" w:id="1924"/>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924"/>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681" w:id="1925"/>
    <w:p>
      <w:pPr>
        <w:spacing w:after="0"/>
        <w:ind w:left="0"/>
        <w:jc w:val="both"/>
      </w:pPr>
      <w:r>
        <w:rPr>
          <w:rFonts w:ascii="Times New Roman"/>
          <w:b w:val="false"/>
          <w:i w:val="false"/>
          <w:color w:val="000000"/>
          <w:sz w:val="28"/>
        </w:rPr>
        <w:t>
      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w:t>
      </w:r>
    </w:p>
    <w:bookmarkEnd w:id="1925"/>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сорока пяти месячных расчетных показателей.</w:t>
      </w:r>
    </w:p>
    <w:bookmarkStart w:name="z1682" w:id="1926"/>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192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Start w:name="z3445" w:id="1927"/>
    <w:p>
      <w:pPr>
        <w:spacing w:after="0"/>
        <w:ind w:left="0"/>
        <w:jc w:val="both"/>
      </w:pPr>
      <w:r>
        <w:rPr>
          <w:rFonts w:ascii="Times New Roman"/>
          <w:b w:val="false"/>
          <w:i w:val="false"/>
          <w:color w:val="000000"/>
          <w:sz w:val="28"/>
        </w:rPr>
        <w:t>
      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других лиц, –</w:t>
      </w:r>
    </w:p>
    <w:bookmarkEnd w:id="192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3446" w:id="1928"/>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928"/>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493 в редакции Закона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494. Незаконное изъятие паспортов, удостоверений личности или принятие их в залог</w:t>
      </w:r>
    </w:p>
    <w:bookmarkStart w:name="z1684" w:id="1929"/>
    <w:p>
      <w:pPr>
        <w:spacing w:after="0"/>
        <w:ind w:left="0"/>
        <w:jc w:val="both"/>
      </w:pPr>
      <w:r>
        <w:rPr>
          <w:rFonts w:ascii="Times New Roman"/>
          <w:b w:val="false"/>
          <w:i w:val="false"/>
          <w:color w:val="000000"/>
          <w:sz w:val="28"/>
        </w:rPr>
        <w:t>
      1. Незаконное изъятие у граждан паспортов, удостоверений личности или принятие их в залог –</w:t>
      </w:r>
    </w:p>
    <w:bookmarkEnd w:id="1929"/>
    <w:bookmarkStart w:name="z1685" w:id="1930"/>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End w:id="1930"/>
    <w:bookmarkStart w:name="z1686" w:id="193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31"/>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i w:val="false"/>
          <w:color w:val="000000"/>
          <w:sz w:val="28"/>
        </w:rPr>
        <w:t>Статья 495. Представление заведомо ложных сведений в государственные органы Республики Казахстан при получении документов,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w:t>
      </w:r>
    </w:p>
    <w:bookmarkStart w:name="z1688" w:id="1932"/>
    <w:p>
      <w:pPr>
        <w:spacing w:after="0"/>
        <w:ind w:left="0"/>
        <w:jc w:val="both"/>
      </w:pPr>
      <w:r>
        <w:rPr>
          <w:rFonts w:ascii="Times New Roman"/>
          <w:b w:val="false"/>
          <w:i w:val="false"/>
          <w:color w:val="000000"/>
          <w:sz w:val="28"/>
        </w:rPr>
        <w:t>
      1. Представление заведомо ложных сведений в государственные органы Республики Казахстан при получении документов, удостоверяющих личность, –</w:t>
      </w:r>
    </w:p>
    <w:bookmarkEnd w:id="1932"/>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689" w:id="1933"/>
    <w:p>
      <w:pPr>
        <w:spacing w:after="0"/>
        <w:ind w:left="0"/>
        <w:jc w:val="both"/>
      </w:pPr>
      <w:r>
        <w:rPr>
          <w:rFonts w:ascii="Times New Roman"/>
          <w:b w:val="false"/>
          <w:i w:val="false"/>
          <w:color w:val="000000"/>
          <w:sz w:val="28"/>
        </w:rPr>
        <w:t>
      2. Представление иностранцем или лицом без гражданства заведомо ложных сведений в государственные органы Республики Казахстан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w:t>
      </w:r>
    </w:p>
    <w:bookmarkEnd w:id="1933"/>
    <w:p>
      <w:pPr>
        <w:spacing w:after="0"/>
        <w:ind w:left="0"/>
        <w:jc w:val="both"/>
      </w:pPr>
      <w:r>
        <w:rPr>
          <w:rFonts w:ascii="Times New Roman"/>
          <w:b w:val="false"/>
          <w:i w:val="false"/>
          <w:color w:val="000000"/>
          <w:sz w:val="28"/>
        </w:rPr>
        <w:t xml:space="preserve">
      влечет административное выдворение за пределы Республики Казахстан. </w:t>
      </w:r>
    </w:p>
    <w:p>
      <w:pPr>
        <w:spacing w:after="0"/>
        <w:ind w:left="0"/>
        <w:jc w:val="both"/>
      </w:pPr>
      <w:r>
        <w:rPr>
          <w:rFonts w:ascii="Times New Roman"/>
          <w:b/>
          <w:i w:val="false"/>
          <w:color w:val="000000"/>
          <w:sz w:val="28"/>
        </w:rPr>
        <w:t>Статья 496. Нарушение законодательства Республики Казахстан о гражданстве</w:t>
      </w:r>
    </w:p>
    <w:bookmarkStart w:name="z1691" w:id="1934"/>
    <w:p>
      <w:pPr>
        <w:spacing w:after="0"/>
        <w:ind w:left="0"/>
        <w:jc w:val="both"/>
      </w:pPr>
      <w:r>
        <w:rPr>
          <w:rFonts w:ascii="Times New Roman"/>
          <w:b w:val="false"/>
          <w:i w:val="false"/>
          <w:color w:val="000000"/>
          <w:sz w:val="28"/>
        </w:rPr>
        <w:t>
      1. Использование паспорта и (или) удостоверения личности гражданина Республики Казахстан лицом, утратившим гражданство Республики Казахстан, –</w:t>
      </w:r>
    </w:p>
    <w:bookmarkEnd w:id="1934"/>
    <w:p>
      <w:pPr>
        <w:spacing w:after="0"/>
        <w:ind w:left="0"/>
        <w:jc w:val="both"/>
      </w:pPr>
      <w:r>
        <w:rPr>
          <w:rFonts w:ascii="Times New Roman"/>
          <w:b w:val="false"/>
          <w:i w:val="false"/>
          <w:color w:val="000000"/>
          <w:sz w:val="28"/>
        </w:rPr>
        <w:t>
      влечет штраф на физических лиц в размере ста месячных расчетных показателей.</w:t>
      </w:r>
    </w:p>
    <w:bookmarkStart w:name="z1692" w:id="1935"/>
    <w:p>
      <w:pPr>
        <w:spacing w:after="0"/>
        <w:ind w:left="0"/>
        <w:jc w:val="both"/>
      </w:pPr>
      <w:r>
        <w:rPr>
          <w:rFonts w:ascii="Times New Roman"/>
          <w:b w:val="false"/>
          <w:i w:val="false"/>
          <w:color w:val="000000"/>
          <w:sz w:val="28"/>
        </w:rPr>
        <w:t>
      2. Несообщение в установленные законодательством Республики Казахстан сроки факта приобретения иностранного гражданства –</w:t>
      </w:r>
    </w:p>
    <w:bookmarkEnd w:id="1935"/>
    <w:p>
      <w:pPr>
        <w:spacing w:after="0"/>
        <w:ind w:left="0"/>
        <w:jc w:val="both"/>
      </w:pPr>
      <w:r>
        <w:rPr>
          <w:rFonts w:ascii="Times New Roman"/>
          <w:b w:val="false"/>
          <w:i w:val="false"/>
          <w:color w:val="000000"/>
          <w:sz w:val="28"/>
        </w:rPr>
        <w:t>
      влечет штраф в размере двухсот месячных расчетных показателей либо административное выдворение за пределы Республики Казахстан.</w:t>
      </w:r>
    </w:p>
    <w:bookmarkStart w:name="z1693" w:id="1936"/>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лицами, состоящими на государственной службе, а также лицами,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w:t>
      </w:r>
    </w:p>
    <w:bookmarkEnd w:id="1936"/>
    <w:p>
      <w:pPr>
        <w:spacing w:after="0"/>
        <w:ind w:left="0"/>
        <w:jc w:val="both"/>
      </w:pPr>
      <w:r>
        <w:rPr>
          <w:rFonts w:ascii="Times New Roman"/>
          <w:b w:val="false"/>
          <w:i w:val="false"/>
          <w:color w:val="000000"/>
          <w:sz w:val="28"/>
        </w:rPr>
        <w:t>
      влекут штраф в размере трехсот месячных расчетных показателей либо административное выдворение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496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497. Нарушение порядка представления первичных статистических данных</w:t>
      </w:r>
    </w:p>
    <w:bookmarkStart w:name="z1695" w:id="1937"/>
    <w:p>
      <w:pPr>
        <w:spacing w:after="0"/>
        <w:ind w:left="0"/>
        <w:jc w:val="both"/>
      </w:pPr>
      <w:r>
        <w:rPr>
          <w:rFonts w:ascii="Times New Roman"/>
          <w:b w:val="false"/>
          <w:i w:val="false"/>
          <w:color w:val="000000"/>
          <w:sz w:val="28"/>
        </w:rPr>
        <w:t>
      1. Представление недостоверных первичных статистических данных в соответствующие органы государственной статистики –</w:t>
      </w:r>
    </w:p>
    <w:bookmarkEnd w:id="1937"/>
    <w:p>
      <w:pPr>
        <w:spacing w:after="0"/>
        <w:ind w:left="0"/>
        <w:jc w:val="both"/>
      </w:pPr>
      <w:r>
        <w:rPr>
          <w:rFonts w:ascii="Times New Roman"/>
          <w:b w:val="false"/>
          <w:i w:val="false"/>
          <w:color w:val="000000"/>
          <w:sz w:val="28"/>
        </w:rPr>
        <w:t>
      влечет предупреждение.</w:t>
      </w:r>
    </w:p>
    <w:bookmarkStart w:name="z1696" w:id="1938"/>
    <w:p>
      <w:pPr>
        <w:spacing w:after="0"/>
        <w:ind w:left="0"/>
        <w:jc w:val="both"/>
      </w:pPr>
      <w:r>
        <w:rPr>
          <w:rFonts w:ascii="Times New Roman"/>
          <w:b w:val="false"/>
          <w:i w:val="false"/>
          <w:color w:val="000000"/>
          <w:sz w:val="28"/>
        </w:rPr>
        <w:t>
      2. Непредставление первичных статистических данных в соответствующие органы государственной статистики в установленный срок –</w:t>
      </w:r>
    </w:p>
    <w:bookmarkEnd w:id="193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на некоммерческие организации,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ста двадцати месячных расчетных показателей.</w:t>
      </w:r>
    </w:p>
    <w:bookmarkStart w:name="z1697" w:id="1939"/>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39"/>
    <w:p>
      <w:pPr>
        <w:spacing w:after="0"/>
        <w:ind w:left="0"/>
        <w:jc w:val="both"/>
      </w:pPr>
      <w:r>
        <w:rPr>
          <w:rFonts w:ascii="Times New Roman"/>
          <w:b w:val="false"/>
          <w:i w:val="false"/>
          <w:color w:val="000000"/>
          <w:sz w:val="28"/>
        </w:rPr>
        <w:t>
      влекут штраф на физических лиц в размере четырнадцати, на должностных лиц, на некоммерческие организации,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497 в редакции Закона РК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498. Отказ, непредставление, несвоевременное представление, сокрытие, приписки и другие искажения данных правовой статистики и специальных учетов</w:t>
      </w:r>
    </w:p>
    <w:bookmarkStart w:name="z1699" w:id="1940"/>
    <w:p>
      <w:pPr>
        <w:spacing w:after="0"/>
        <w:ind w:left="0"/>
        <w:jc w:val="both"/>
      </w:pPr>
      <w:r>
        <w:rPr>
          <w:rFonts w:ascii="Times New Roman"/>
          <w:b w:val="false"/>
          <w:i w:val="false"/>
          <w:color w:val="000000"/>
          <w:sz w:val="28"/>
        </w:rPr>
        <w:t>
      1. Отказ, непредставление в государственный орган, осуществляющий деятельность в области правовой статистики и специальных учетов, данных правовой статистики и специальных учетов, представление их с нарушением установленного срока, сокрытие, приписки, другие умышленные искажения данных правовой статистики и специальных учетов, а равно воспрепятствование в какой-либо форме получению правовой статистической информации и сведений специальных учетов –</w:t>
      </w:r>
    </w:p>
    <w:bookmarkEnd w:id="1940"/>
    <w:p>
      <w:pPr>
        <w:spacing w:after="0"/>
        <w:ind w:left="0"/>
        <w:jc w:val="both"/>
      </w:pPr>
      <w:r>
        <w:rPr>
          <w:rFonts w:ascii="Times New Roman"/>
          <w:b w:val="false"/>
          <w:i w:val="false"/>
          <w:color w:val="000000"/>
          <w:sz w:val="28"/>
        </w:rPr>
        <w:t>
      влекут штраф на должностных лиц и частных судебных исполнителей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498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499. Нарушение порядка представления административных данных</w:t>
      </w:r>
    </w:p>
    <w:bookmarkStart w:name="z1702" w:id="1941"/>
    <w:p>
      <w:pPr>
        <w:spacing w:after="0"/>
        <w:ind w:left="0"/>
        <w:jc w:val="both"/>
      </w:pPr>
      <w:r>
        <w:rPr>
          <w:rFonts w:ascii="Times New Roman"/>
          <w:b w:val="false"/>
          <w:i w:val="false"/>
          <w:color w:val="000000"/>
          <w:sz w:val="28"/>
        </w:rPr>
        <w:t>
      1. Представление административным источником недостоверных административных данных уполномоченному органу в области государственной статистики –</w:t>
      </w:r>
    </w:p>
    <w:bookmarkEnd w:id="1941"/>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703" w:id="1942"/>
    <w:p>
      <w:pPr>
        <w:spacing w:after="0"/>
        <w:ind w:left="0"/>
        <w:jc w:val="both"/>
      </w:pPr>
      <w:r>
        <w:rPr>
          <w:rFonts w:ascii="Times New Roman"/>
          <w:b w:val="false"/>
          <w:i w:val="false"/>
          <w:color w:val="000000"/>
          <w:sz w:val="28"/>
        </w:rPr>
        <w:t>
      2. Непредставление административным источником административных данных уполномоченному органу в области государственной статистики –</w:t>
      </w:r>
    </w:p>
    <w:bookmarkEnd w:id="1942"/>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704" w:id="1943"/>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43"/>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499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500. Отказ от проведения государственных статистических наблюдений</w:t>
      </w:r>
    </w:p>
    <w:p>
      <w:pPr>
        <w:spacing w:after="0"/>
        <w:ind w:left="0"/>
        <w:jc w:val="both"/>
      </w:pPr>
      <w:r>
        <w:rPr>
          <w:rFonts w:ascii="Times New Roman"/>
          <w:b w:val="false"/>
          <w:i w:val="false"/>
          <w:color w:val="ff0000"/>
          <w:sz w:val="28"/>
        </w:rPr>
        <w:t xml:space="preserve">
      Сноска. Статья 500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p>
    <w:p>
      <w:pPr>
        <w:spacing w:after="0"/>
        <w:ind w:left="0"/>
        <w:jc w:val="both"/>
      </w:pPr>
      <w:r>
        <w:rPr>
          <w:rFonts w:ascii="Times New Roman"/>
          <w:b w:val="false"/>
          <w:i w:val="false"/>
          <w:color w:val="000000"/>
          <w:sz w:val="28"/>
        </w:rPr>
        <w:t>
      Утрата, продажа, передача или иное незаконное разглашение первичных статистических данных, статистической информации и (или) баз данных, позволяющих идентифицировать респондента, должностным лицом органов государственной статистики, подведомственной организации ведомства уполномоченного органа в области государственной статистики, за исключением случаев, предусмотренных статьей 8 Закона Республики Казахстан "О государственной статистике", если эти действия не содержат признаков уголовно наказуемого деяния,–</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501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502. Сбор первичных статистических данных по неутвержденной статистической форме</w:t>
      </w:r>
    </w:p>
    <w:p>
      <w:pPr>
        <w:spacing w:after="0"/>
        <w:ind w:left="0"/>
        <w:jc w:val="both"/>
      </w:pPr>
      <w:r>
        <w:rPr>
          <w:rFonts w:ascii="Times New Roman"/>
          <w:b w:val="false"/>
          <w:i w:val="false"/>
          <w:color w:val="ff0000"/>
          <w:sz w:val="28"/>
        </w:rPr>
        <w:t xml:space="preserve">
      Сноска. Статья 502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503. Сбор административных данных по несогласованной форме</w:t>
      </w:r>
    </w:p>
    <w:p>
      <w:pPr>
        <w:spacing w:after="0"/>
        <w:ind w:left="0"/>
        <w:jc w:val="both"/>
      </w:pPr>
      <w:r>
        <w:rPr>
          <w:rFonts w:ascii="Times New Roman"/>
          <w:b w:val="false"/>
          <w:i w:val="false"/>
          <w:color w:val="000000"/>
          <w:sz w:val="28"/>
        </w:rPr>
        <w:t>
      Сбор административных данных по несогласованной форме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поручивших осуществить сбор административных данных по несогласованной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503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p>
    <w:bookmarkStart w:name="z1710" w:id="1944"/>
    <w:p>
      <w:pPr>
        <w:spacing w:after="0"/>
        <w:ind w:left="0"/>
        <w:jc w:val="both"/>
      </w:pPr>
      <w:r>
        <w:rPr>
          <w:rFonts w:ascii="Times New Roman"/>
          <w:b w:val="false"/>
          <w:i w:val="false"/>
          <w:color w:val="000000"/>
          <w:sz w:val="28"/>
        </w:rPr>
        <w:t>
      1. Нарушение установленного порядка доступа или допуска к государственным секретам –</w:t>
      </w:r>
    </w:p>
    <w:bookmarkEnd w:id="1944"/>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711" w:id="1945"/>
    <w:p>
      <w:pPr>
        <w:spacing w:after="0"/>
        <w:ind w:left="0"/>
        <w:jc w:val="both"/>
      </w:pPr>
      <w:r>
        <w:rPr>
          <w:rFonts w:ascii="Times New Roman"/>
          <w:b w:val="false"/>
          <w:i w:val="false"/>
          <w:color w:val="000000"/>
          <w:sz w:val="28"/>
        </w:rPr>
        <w:t>
      2. Нарушение установленных требований по обеспечению режима секретности лицами, допущенными к работе с государственными секретами или их носителями, если эти действия не содержат признаков уголовно наказуемого деяния, –</w:t>
      </w:r>
    </w:p>
    <w:bookmarkEnd w:id="1945"/>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712" w:id="1946"/>
    <w:p>
      <w:pPr>
        <w:spacing w:after="0"/>
        <w:ind w:left="0"/>
        <w:jc w:val="both"/>
      </w:pPr>
      <w:r>
        <w:rPr>
          <w:rFonts w:ascii="Times New Roman"/>
          <w:b w:val="false"/>
          <w:i w:val="false"/>
          <w:color w:val="000000"/>
          <w:sz w:val="28"/>
        </w:rPr>
        <w:t>
      3. Необоснованное засекречивание сведений и их носителей, не подлежащих засекречиванию, использование грифов секретности и иных ограничительных грифов для засекречивания сведений, не отнесенных к государственным секретам, если эти действия не содержат признаков уголовно наказуемого деяния, –</w:t>
      </w:r>
    </w:p>
    <w:bookmarkEnd w:id="1946"/>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13" w:id="1947"/>
    <w:p>
      <w:pPr>
        <w:spacing w:after="0"/>
        <w:ind w:left="0"/>
        <w:jc w:val="both"/>
      </w:pPr>
      <w:r>
        <w:rPr>
          <w:rFonts w:ascii="Times New Roman"/>
          <w:b w:val="false"/>
          <w:i w:val="false"/>
          <w:color w:val="000000"/>
          <w:sz w:val="28"/>
        </w:rPr>
        <w:t>
      4. Действия, указанные в части третьей настоящей статьи, совершенные в целях сокрытия нарушения законности, –</w:t>
      </w:r>
    </w:p>
    <w:bookmarkEnd w:id="194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714" w:id="1948"/>
    <w:p>
      <w:pPr>
        <w:spacing w:after="0"/>
        <w:ind w:left="0"/>
        <w:jc w:val="both"/>
      </w:pPr>
      <w:r>
        <w:rPr>
          <w:rFonts w:ascii="Times New Roman"/>
          <w:b w:val="false"/>
          <w:i w:val="false"/>
          <w:color w:val="000000"/>
          <w:sz w:val="28"/>
        </w:rPr>
        <w:t>
      5. Необоснованное рассекречивание сведений и их носителей, составляющих государственные секреты, нарушение сроков рассекречивания носителей, установленных при их засекречивании, за исключением случаев, предусмотренных законодательством о государственных секретах, если эти действия не содержат признаков уголовно наказуемого деяния, –</w:t>
      </w:r>
    </w:p>
    <w:bookmarkEnd w:id="1948"/>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15" w:id="1949"/>
    <w:p>
      <w:pPr>
        <w:spacing w:after="0"/>
        <w:ind w:left="0"/>
        <w:jc w:val="both"/>
      </w:pPr>
      <w:r>
        <w:rPr>
          <w:rFonts w:ascii="Times New Roman"/>
          <w:b w:val="false"/>
          <w:i w:val="false"/>
          <w:color w:val="000000"/>
          <w:sz w:val="28"/>
        </w:rPr>
        <w:t>
      6. Нарушение установленных требований по работе со служебной информацией ограниченного распространения лицами, допущенными к ней в связи с профессиональной или служебной деятельностью, повлекшее разглашение или утрату этих сведений, –</w:t>
      </w:r>
    </w:p>
    <w:bookmarkEnd w:id="194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i w:val="false"/>
          <w:color w:val="000000"/>
          <w:sz w:val="28"/>
        </w:rPr>
        <w:t>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w:t>
      </w:r>
    </w:p>
    <w:bookmarkStart w:name="z1717" w:id="1950"/>
    <w:p>
      <w:pPr>
        <w:spacing w:after="0"/>
        <w:ind w:left="0"/>
        <w:jc w:val="both"/>
      </w:pPr>
      <w:r>
        <w:rPr>
          <w:rFonts w:ascii="Times New Roman"/>
          <w:b w:val="false"/>
          <w:i w:val="false"/>
          <w:color w:val="000000"/>
          <w:sz w:val="28"/>
        </w:rPr>
        <w:t xml:space="preserve">
      1.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городов и населенных пунктов, за исключением случаев, предусмотренных </w:t>
      </w:r>
      <w:r>
        <w:rPr>
          <w:rFonts w:ascii="Times New Roman"/>
          <w:b w:val="false"/>
          <w:i w:val="false"/>
          <w:color w:val="000000"/>
          <w:sz w:val="28"/>
        </w:rPr>
        <w:t>статьей 381-1</w:t>
      </w:r>
      <w:r>
        <w:rPr>
          <w:rFonts w:ascii="Times New Roman"/>
          <w:b w:val="false"/>
          <w:i w:val="false"/>
          <w:color w:val="000000"/>
          <w:sz w:val="28"/>
        </w:rPr>
        <w:t xml:space="preserve"> настоящего Кодекса, –</w:t>
      </w:r>
    </w:p>
    <w:bookmarkEnd w:id="1950"/>
    <w:p>
      <w:pPr>
        <w:spacing w:after="0"/>
        <w:ind w:left="0"/>
        <w:jc w:val="both"/>
      </w:pPr>
      <w:r>
        <w:rPr>
          <w:rFonts w:ascii="Times New Roman"/>
          <w:b w:val="false"/>
          <w:i w:val="false"/>
          <w:color w:val="000000"/>
          <w:sz w:val="28"/>
        </w:rPr>
        <w:t>
      влекут предупреждение или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718" w:id="195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51"/>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505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506. Незаконное проникновение на охраняемые объекты</w:t>
      </w:r>
    </w:p>
    <w:p>
      <w:pPr>
        <w:spacing w:after="0"/>
        <w:ind w:left="0"/>
        <w:jc w:val="both"/>
      </w:pPr>
      <w:r>
        <w:rPr>
          <w:rFonts w:ascii="Times New Roman"/>
          <w:b w:val="false"/>
          <w:i w:val="false"/>
          <w:color w:val="000000"/>
          <w:sz w:val="28"/>
        </w:rPr>
        <w:t>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если это деяние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административный арест на срок до пятнадцати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506 с изменением, внесенным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507. Воспрепятствование деятельности участников национального превентивного механизма</w:t>
      </w:r>
    </w:p>
    <w:p>
      <w:pPr>
        <w:spacing w:after="0"/>
        <w:ind w:left="0"/>
        <w:jc w:val="both"/>
      </w:pPr>
      <w:r>
        <w:rPr>
          <w:rFonts w:ascii="Times New Roman"/>
          <w:b w:val="false"/>
          <w:i w:val="false"/>
          <w:color w:val="000000"/>
          <w:sz w:val="28"/>
        </w:rPr>
        <w:t>
      Воспрепятствование законной деятельности участников национального превентивного механизма должностным лицом с использованием служебного положения, а равно вмешательство в эту деятельность, совершенное должностным лицом с использованием своего служебного положения, повлекшее существенное нарушение их прав и законных интересов, –</w:t>
      </w:r>
    </w:p>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p>
      <w:pPr>
        <w:spacing w:after="0"/>
        <w:ind w:left="0"/>
        <w:jc w:val="both"/>
      </w:pPr>
      <w:r>
        <w:rPr>
          <w:rFonts w:ascii="Times New Roman"/>
          <w:b/>
          <w:i w:val="false"/>
          <w:color w:val="000000"/>
          <w:sz w:val="28"/>
        </w:rPr>
        <w:t>Статья 508. Разглашение участниками национального превентивного механизма сведений о частной жизни лица, ставших известными им в ходе превентивных посещений</w:t>
      </w:r>
    </w:p>
    <w:p>
      <w:pPr>
        <w:spacing w:after="0"/>
        <w:ind w:left="0"/>
        <w:jc w:val="both"/>
      </w:pPr>
      <w:r>
        <w:rPr>
          <w:rFonts w:ascii="Times New Roman"/>
          <w:b w:val="false"/>
          <w:i w:val="false"/>
          <w:color w:val="000000"/>
          <w:sz w:val="28"/>
        </w:rPr>
        <w:t>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если это действие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i w:val="false"/>
          <w:color w:val="000000"/>
          <w:sz w:val="28"/>
        </w:rPr>
        <w:t>Статья 509. Уничтожение документов Национального архивного фонда</w:t>
      </w:r>
    </w:p>
    <w:bookmarkStart w:name="z1723" w:id="1952"/>
    <w:p>
      <w:pPr>
        <w:spacing w:after="0"/>
        <w:ind w:left="0"/>
        <w:jc w:val="both"/>
      </w:pPr>
      <w:r>
        <w:rPr>
          <w:rFonts w:ascii="Times New Roman"/>
          <w:b w:val="false"/>
          <w:i w:val="false"/>
          <w:color w:val="000000"/>
          <w:sz w:val="28"/>
        </w:rPr>
        <w:t>
      1. Уничтожение документов Национального архивного фонда, документов по личному составу без согласования с уполномоченным органом либо местным исполнительным органом области, города республиканского значения, столицы –</w:t>
      </w:r>
    </w:p>
    <w:bookmarkEnd w:id="195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1724" w:id="1953"/>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95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Start w:name="z1725" w:id="1954"/>
    <w:p>
      <w:pPr>
        <w:spacing w:after="0"/>
        <w:ind w:left="0"/>
        <w:jc w:val="left"/>
      </w:pPr>
      <w:r>
        <w:rPr>
          <w:rFonts w:ascii="Times New Roman"/>
          <w:b/>
          <w:i w:val="false"/>
          <w:color w:val="000000"/>
        </w:rPr>
        <w:t xml:space="preserve"> Глава 28. АДМИНИСТРАТИВНЫЕ ПРАВОНАРУШЕНИЯ, ПОСЯГАЮЩИЕ</w:t>
      </w:r>
      <w:r>
        <w:br/>
      </w:r>
      <w:r>
        <w:rPr>
          <w:rFonts w:ascii="Times New Roman"/>
          <w:b/>
          <w:i w:val="false"/>
          <w:color w:val="000000"/>
        </w:rPr>
        <w:t>НА УСТАНОВЛЕННЫЙ ПОРЯДОК РЕЖИМА ГОСУДАРСТВЕННОЙ</w:t>
      </w:r>
      <w:r>
        <w:br/>
      </w:r>
      <w:r>
        <w:rPr>
          <w:rFonts w:ascii="Times New Roman"/>
          <w:b/>
          <w:i w:val="false"/>
          <w:color w:val="000000"/>
        </w:rPr>
        <w:t>ГРАНИЦЫ РЕСПУБЛИКИ КАЗАХСТАН И ПОРЯДОК ПРЕБЫВАНИЯ</w:t>
      </w:r>
      <w:r>
        <w:br/>
      </w:r>
      <w:r>
        <w:rPr>
          <w:rFonts w:ascii="Times New Roman"/>
          <w:b/>
          <w:i w:val="false"/>
          <w:color w:val="000000"/>
        </w:rPr>
        <w:t>НА ТЕРРИТОРИИ РЕСПУБЛИКИ КАЗАХСТАН</w:t>
      </w:r>
    </w:p>
    <w:bookmarkEnd w:id="1954"/>
    <w:p>
      <w:pPr>
        <w:spacing w:after="0"/>
        <w:ind w:left="0"/>
        <w:jc w:val="both"/>
      </w:pPr>
      <w:r>
        <w:rPr>
          <w:rFonts w:ascii="Times New Roman"/>
          <w:b/>
          <w:i w:val="false"/>
          <w:color w:val="000000"/>
          <w:sz w:val="28"/>
        </w:rPr>
        <w:t>Статья 510. Нарушение пограничного режима в пограничной зоне и порядка пребывания в отдельных местностях</w:t>
      </w:r>
    </w:p>
    <w:bookmarkStart w:name="z1727" w:id="1955"/>
    <w:p>
      <w:pPr>
        <w:spacing w:after="0"/>
        <w:ind w:left="0"/>
        <w:jc w:val="both"/>
      </w:pPr>
      <w:r>
        <w:rPr>
          <w:rFonts w:ascii="Times New Roman"/>
          <w:b w:val="false"/>
          <w:i w:val="false"/>
          <w:color w:val="000000"/>
          <w:sz w:val="28"/>
        </w:rPr>
        <w:t>
      1. Нарушение пограничного режима в пограничной зоне при въезде (проходе), временном пребывании или передвижении в пограничной зоне:</w:t>
      </w:r>
    </w:p>
    <w:bookmarkEnd w:id="1955"/>
    <w:p>
      <w:pPr>
        <w:spacing w:after="0"/>
        <w:ind w:left="0"/>
        <w:jc w:val="both"/>
      </w:pPr>
      <w:r>
        <w:rPr>
          <w:rFonts w:ascii="Times New Roman"/>
          <w:b w:val="false"/>
          <w:i w:val="false"/>
          <w:color w:val="000000"/>
          <w:sz w:val="28"/>
        </w:rPr>
        <w:t>
      1) гражданином Республики Казахстан без документов, удостоверяющих личность;</w:t>
      </w:r>
    </w:p>
    <w:p>
      <w:pPr>
        <w:spacing w:after="0"/>
        <w:ind w:left="0"/>
        <w:jc w:val="both"/>
      </w:pPr>
      <w:r>
        <w:rPr>
          <w:rFonts w:ascii="Times New Roman"/>
          <w:b w:val="false"/>
          <w:i w:val="false"/>
          <w:color w:val="000000"/>
          <w:sz w:val="28"/>
        </w:rPr>
        <w:t>
      2) иностранцем или лицом без гражданства без документов, удостоверяющих личность, либо пропусков, выдаваемых органами внутренних дел;</w:t>
      </w:r>
    </w:p>
    <w:p>
      <w:pPr>
        <w:spacing w:after="0"/>
        <w:ind w:left="0"/>
        <w:jc w:val="both"/>
      </w:pPr>
      <w:r>
        <w:rPr>
          <w:rFonts w:ascii="Times New Roman"/>
          <w:b w:val="false"/>
          <w:i w:val="false"/>
          <w:color w:val="000000"/>
          <w:sz w:val="28"/>
        </w:rPr>
        <w:t>
      3) иностранцем (жителем приграничных районов сопредельных государств), въехавшим в Республику Казахстан через пункты упрощенного пропуска без документов, удостоверяющих личность, либо уклоняющимся от выезда из Республики Казахстан в установленные сроки, а равно изменение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728" w:id="1956"/>
    <w:p>
      <w:pPr>
        <w:spacing w:after="0"/>
        <w:ind w:left="0"/>
        <w:jc w:val="both"/>
      </w:pPr>
      <w:r>
        <w:rPr>
          <w:rFonts w:ascii="Times New Roman"/>
          <w:b w:val="false"/>
          <w:i w:val="false"/>
          <w:color w:val="000000"/>
          <w:sz w:val="28"/>
        </w:rPr>
        <w:t>
      2. Ведение хозяйственной, промысловой и иной деятельности, проведение общественно-политических, культурных и иных мероприятий в пограничной зоне без уведомления Пограничной службы Комитета национальной безопасности Республики Казахстан –</w:t>
      </w:r>
    </w:p>
    <w:bookmarkEnd w:id="1956"/>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1729" w:id="1957"/>
    <w:p>
      <w:pPr>
        <w:spacing w:after="0"/>
        <w:ind w:left="0"/>
        <w:jc w:val="both"/>
      </w:pPr>
      <w:r>
        <w:rPr>
          <w:rFonts w:ascii="Times New Roman"/>
          <w:b w:val="false"/>
          <w:i w:val="false"/>
          <w:color w:val="000000"/>
          <w:sz w:val="28"/>
        </w:rPr>
        <w:t>
      3. Въезд (проход), временное пребывание или передвижение иностранца или лица без гражданства на территории Республики Казахстан, временно закрытой для посещения иностранцами и лицами без гражданства, без разрешения Министерства иностранных дел Республики Казахстан и органов внутренних дел –</w:t>
      </w:r>
    </w:p>
    <w:bookmarkEnd w:id="195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622" w:id="1958"/>
    <w:p>
      <w:pPr>
        <w:spacing w:after="0"/>
        <w:ind w:left="0"/>
        <w:jc w:val="both"/>
      </w:pPr>
      <w:r>
        <w:rPr>
          <w:rFonts w:ascii="Times New Roman"/>
          <w:b w:val="false"/>
          <w:i w:val="false"/>
          <w:color w:val="000000"/>
          <w:sz w:val="28"/>
        </w:rPr>
        <w:t xml:space="preserve">
      4. Деяния, предусмотренные частями, второй, третьей настоящей статьи, совершенные иностранцем или лицом без гражданства повторно в течение года после наложения административного взыскания, – </w:t>
      </w:r>
    </w:p>
    <w:bookmarkEnd w:id="1958"/>
    <w:p>
      <w:pPr>
        <w:spacing w:after="0"/>
        <w:ind w:left="0"/>
        <w:jc w:val="both"/>
      </w:pPr>
      <w:r>
        <w:rPr>
          <w:rFonts w:ascii="Times New Roman"/>
          <w:b w:val="false"/>
          <w:i w:val="false"/>
          <w:color w:val="000000"/>
          <w:sz w:val="28"/>
        </w:rPr>
        <w:t xml:space="preserve">
      влекут штраф в размере пятнадцати месячных расчетных показателей или административное выдворение за пределы Республики Казахстан. </w:t>
      </w:r>
    </w:p>
    <w:bookmarkStart w:name="z3623" w:id="1959"/>
    <w:p>
      <w:pPr>
        <w:spacing w:after="0"/>
        <w:ind w:left="0"/>
        <w:jc w:val="both"/>
      </w:pPr>
      <w:r>
        <w:rPr>
          <w:rFonts w:ascii="Times New Roman"/>
          <w:b w:val="false"/>
          <w:i w:val="false"/>
          <w:color w:val="000000"/>
          <w:sz w:val="28"/>
        </w:rPr>
        <w:t xml:space="preserve">
      5. Деяния, предусмотренные частью первой настоящей статьи, совершенные гражданином Республики Казахстан повторно в течение года после наложения административного взыскания, – </w:t>
      </w:r>
    </w:p>
    <w:bookmarkEnd w:id="1959"/>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511. Нарушение запретов, установленных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и запретного района при арсеналах, базах и складах Вооруженных Сил Республики Казахстан, других войск и воинских формирований Республики Казахстан</w:t>
      </w:r>
    </w:p>
    <w:p>
      <w:pPr>
        <w:spacing w:after="0"/>
        <w:ind w:left="0"/>
        <w:jc w:val="both"/>
      </w:pPr>
      <w:r>
        <w:rPr>
          <w:rFonts w:ascii="Times New Roman"/>
          <w:b w:val="false"/>
          <w:i w:val="false"/>
          <w:color w:val="ff0000"/>
          <w:sz w:val="28"/>
        </w:rPr>
        <w:t xml:space="preserve">
      Сноска. Заголовок статьи 511 в редакции Закона РК от 29.05.2020 </w:t>
      </w:r>
      <w:r>
        <w:rPr>
          <w:rFonts w:ascii="Times New Roman"/>
          <w:b w:val="false"/>
          <w:i w:val="false"/>
          <w:color w:val="ff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31" w:id="1960"/>
    <w:p>
      <w:pPr>
        <w:spacing w:after="0"/>
        <w:ind w:left="0"/>
        <w:jc w:val="both"/>
      </w:pPr>
      <w:r>
        <w:rPr>
          <w:rFonts w:ascii="Times New Roman"/>
          <w:b w:val="false"/>
          <w:i w:val="false"/>
          <w:color w:val="000000"/>
          <w:sz w:val="28"/>
        </w:rPr>
        <w:t>
      1. Нахождение физических лиц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196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732" w:id="1961"/>
    <w:p>
      <w:pPr>
        <w:spacing w:after="0"/>
        <w:ind w:left="0"/>
        <w:jc w:val="both"/>
      </w:pPr>
      <w:r>
        <w:rPr>
          <w:rFonts w:ascii="Times New Roman"/>
          <w:b w:val="false"/>
          <w:i w:val="false"/>
          <w:color w:val="000000"/>
          <w:sz w:val="28"/>
        </w:rPr>
        <w:t>
      2. Строительство и проведение каких–либо работ, за исключением работ, осуществляемых в целях обеспечения противодиверсионной и противопожарной безопасности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1961"/>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bookmarkStart w:name="z1733" w:id="1962"/>
    <w:p>
      <w:pPr>
        <w:spacing w:after="0"/>
        <w:ind w:left="0"/>
        <w:jc w:val="both"/>
      </w:pPr>
      <w:r>
        <w:rPr>
          <w:rFonts w:ascii="Times New Roman"/>
          <w:b w:val="false"/>
          <w:i w:val="false"/>
          <w:color w:val="000000"/>
          <w:sz w:val="28"/>
        </w:rPr>
        <w:t>
      3. Строительство зданий и сооружений, хозяйственная и иная деятельность, не связанные с непосредственной эксплуатацией арсеналов, баз и складов Вооруженных Сил Республики Казахстан, других войск и воинских формирований Республики Казахстан, стрельба из огнестрельного оружия, использование пиротехнических веществ и изделий, устройство стрелковых тиров (стрельбищ) и стендов, использование летательных аппаратов (в том числе беспилотных), а также применение средств, систем, устройств и аппаратуры для наблюдения, аудио- и видеозаписи, фотосъемки, передачи информации, за исключением случаев, предусмотренных законами Республики Казахстан, на территории запретного района при арсеналах, базах и складах Вооруженных Сил Республики Казахстан, других войск и воинских формирований Республики Казахстан –</w:t>
      </w:r>
    </w:p>
    <w:bookmarkEnd w:id="1962"/>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511 с изменениями, внесенными Законом РК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512. Нарушение режимов территориальных вод (моря)и внутренних вод Республики Казахстан</w:t>
      </w:r>
    </w:p>
    <w:bookmarkStart w:name="z1735" w:id="1963"/>
    <w:p>
      <w:pPr>
        <w:spacing w:after="0"/>
        <w:ind w:left="0"/>
        <w:jc w:val="both"/>
      </w:pPr>
      <w:r>
        <w:rPr>
          <w:rFonts w:ascii="Times New Roman"/>
          <w:b w:val="false"/>
          <w:i w:val="false"/>
          <w:color w:val="000000"/>
          <w:sz w:val="28"/>
        </w:rPr>
        <w:t>
      1. Нарушение режима в территориальных водах (море) и внутренних водах Республики Казахстан, казахстанской части вод пограничных рек, озер и иных водоемов, выразившееся в несоблюдении установленного порядка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судов (средств) передвижения по льду, –</w:t>
      </w:r>
    </w:p>
    <w:bookmarkEnd w:id="1963"/>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bookmarkStart w:name="z1736" w:id="1964"/>
    <w:p>
      <w:pPr>
        <w:spacing w:after="0"/>
        <w:ind w:left="0"/>
        <w:jc w:val="both"/>
      </w:pPr>
      <w:r>
        <w:rPr>
          <w:rFonts w:ascii="Times New Roman"/>
          <w:b w:val="false"/>
          <w:i w:val="false"/>
          <w:color w:val="000000"/>
          <w:sz w:val="28"/>
        </w:rPr>
        <w:t>
      2. Ведение в территориальных водах (море) и внутренних водах Республики Казахстан, казахстанской части вод пограничных рек, озер и иных водоемов промысловой, исследовательской, изыскательской или иной деятельности без разрешения уполномоченного государственного органа с нарушением установленного законодательством Республики Казахстан порядка –</w:t>
      </w:r>
    </w:p>
    <w:bookmarkEnd w:id="1964"/>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w:t>
      </w:r>
    </w:p>
    <w:p>
      <w:pPr>
        <w:spacing w:after="0"/>
        <w:ind w:left="0"/>
        <w:jc w:val="both"/>
      </w:pPr>
      <w:r>
        <w:rPr>
          <w:rFonts w:ascii="Times New Roman"/>
          <w:b/>
          <w:i w:val="false"/>
          <w:color w:val="000000"/>
          <w:sz w:val="28"/>
        </w:rPr>
        <w:t>Статья 513. Нарушение режима в пунктах пропуска через Государственную границу Республики Казахстан</w:t>
      </w:r>
    </w:p>
    <w:bookmarkStart w:name="z1738" w:id="1965"/>
    <w:p>
      <w:pPr>
        <w:spacing w:after="0"/>
        <w:ind w:left="0"/>
        <w:jc w:val="both"/>
      </w:pPr>
      <w:r>
        <w:rPr>
          <w:rFonts w:ascii="Times New Roman"/>
          <w:b w:val="false"/>
          <w:i w:val="false"/>
          <w:color w:val="000000"/>
          <w:sz w:val="28"/>
        </w:rPr>
        <w:t>
      1. Нарушение гражданином Республики Казахстан режима в пунктах пропуска через Государственную границу Республики Казахстан, выразившееся в несоблюдении установленного порядка въезда в пункты пропуска, пребывания, передвижения и выезда из них лиц, транспортных средств, ввоза, нахождения, перемещения, вывоза грузов и товаров, осуществления хозяйственной и иной деятельности, –</w:t>
      </w:r>
    </w:p>
    <w:bookmarkEnd w:id="196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739" w:id="1966"/>
    <w:p>
      <w:pPr>
        <w:spacing w:after="0"/>
        <w:ind w:left="0"/>
        <w:jc w:val="both"/>
      </w:pPr>
      <w:r>
        <w:rPr>
          <w:rFonts w:ascii="Times New Roman"/>
          <w:b w:val="false"/>
          <w:i w:val="false"/>
          <w:color w:val="000000"/>
          <w:sz w:val="28"/>
        </w:rPr>
        <w:t>
      2. Те же действия, совершенные иностранцем или лицом без гражданства, –</w:t>
      </w:r>
    </w:p>
    <w:bookmarkEnd w:id="1966"/>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административное выдворение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513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514. Нарушение режима Государственной границы Республики Казахстан</w:t>
      </w:r>
    </w:p>
    <w:bookmarkStart w:name="z1741" w:id="1967"/>
    <w:p>
      <w:pPr>
        <w:spacing w:after="0"/>
        <w:ind w:left="0"/>
        <w:jc w:val="both"/>
      </w:pPr>
      <w:r>
        <w:rPr>
          <w:rFonts w:ascii="Times New Roman"/>
          <w:b w:val="false"/>
          <w:i w:val="false"/>
          <w:color w:val="000000"/>
          <w:sz w:val="28"/>
        </w:rPr>
        <w:t>
      1. Нарушение режима Государственной границы Республики Казахстан, выразившееся в несоблюдении установленного порядка:</w:t>
      </w:r>
    </w:p>
    <w:bookmarkEnd w:id="1967"/>
    <w:p>
      <w:pPr>
        <w:spacing w:after="0"/>
        <w:ind w:left="0"/>
        <w:jc w:val="both"/>
      </w:pPr>
      <w:r>
        <w:rPr>
          <w:rFonts w:ascii="Times New Roman"/>
          <w:b w:val="false"/>
          <w:i w:val="false"/>
          <w:color w:val="000000"/>
          <w:sz w:val="28"/>
        </w:rPr>
        <w:t>
      1) содержания Государственной границы Республики Казахстан (за исключением участка Государственной границы Республики Казахстан на Каспийском море);</w:t>
      </w:r>
    </w:p>
    <w:p>
      <w:pPr>
        <w:spacing w:after="0"/>
        <w:ind w:left="0"/>
        <w:jc w:val="both"/>
      </w:pPr>
      <w:r>
        <w:rPr>
          <w:rFonts w:ascii="Times New Roman"/>
          <w:b w:val="false"/>
          <w:i w:val="false"/>
          <w:color w:val="000000"/>
          <w:sz w:val="28"/>
        </w:rPr>
        <w:t>
      2) пересечения Государственной границы Республики Казахстан,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3) пропуска лиц, транспортных средств, грузов и товаров через Государственную границу Республики Казахстан;</w:t>
      </w:r>
    </w:p>
    <w:p>
      <w:pPr>
        <w:spacing w:after="0"/>
        <w:ind w:left="0"/>
        <w:jc w:val="both"/>
      </w:pPr>
      <w:r>
        <w:rPr>
          <w:rFonts w:ascii="Times New Roman"/>
          <w:b w:val="false"/>
          <w:i w:val="false"/>
          <w:color w:val="000000"/>
          <w:sz w:val="28"/>
        </w:rPr>
        <w:t>
      4) въезда, временного пребывания, проживания, передвижения в пограничной полосе и осуществления полетов над пограничной полосой;</w:t>
      </w:r>
    </w:p>
    <w:p>
      <w:pPr>
        <w:spacing w:after="0"/>
        <w:ind w:left="0"/>
        <w:jc w:val="both"/>
      </w:pPr>
      <w:r>
        <w:rPr>
          <w:rFonts w:ascii="Times New Roman"/>
          <w:b w:val="false"/>
          <w:i w:val="false"/>
          <w:color w:val="000000"/>
          <w:sz w:val="28"/>
        </w:rPr>
        <w:t>
      5)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747" w:id="196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иностранцем или лицом без гражданства, –</w:t>
      </w:r>
    </w:p>
    <w:bookmarkEnd w:id="1968"/>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 или административный арест на срок до десяти суток либо административное выдворение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514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515. Незаконный провоз через Государственную границу Республики Казахстан</w:t>
      </w:r>
    </w:p>
    <w:bookmarkStart w:name="z1749" w:id="1969"/>
    <w:p>
      <w:pPr>
        <w:spacing w:after="0"/>
        <w:ind w:left="0"/>
        <w:jc w:val="both"/>
      </w:pPr>
      <w:r>
        <w:rPr>
          <w:rFonts w:ascii="Times New Roman"/>
          <w:b w:val="false"/>
          <w:i w:val="false"/>
          <w:color w:val="000000"/>
          <w:sz w:val="28"/>
        </w:rPr>
        <w:t>
      1. Непринятие транспортной или иной организацией, осуществляющей международную перевозку,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1969"/>
    <w:p>
      <w:pPr>
        <w:spacing w:after="0"/>
        <w:ind w:left="0"/>
        <w:jc w:val="both"/>
      </w:pPr>
      <w:r>
        <w:rPr>
          <w:rFonts w:ascii="Times New Roman"/>
          <w:b w:val="false"/>
          <w:i w:val="false"/>
          <w:color w:val="000000"/>
          <w:sz w:val="28"/>
        </w:rPr>
        <w:t>
      влечет штраф в размере пятисот месячных расчетных показателей.</w:t>
      </w:r>
    </w:p>
    <w:bookmarkStart w:name="z1750" w:id="1970"/>
    <w:p>
      <w:pPr>
        <w:spacing w:after="0"/>
        <w:ind w:left="0"/>
        <w:jc w:val="both"/>
      </w:pPr>
      <w:r>
        <w:rPr>
          <w:rFonts w:ascii="Times New Roman"/>
          <w:b w:val="false"/>
          <w:i w:val="false"/>
          <w:color w:val="000000"/>
          <w:sz w:val="28"/>
        </w:rPr>
        <w:t>
      2. Непринятие работником транспортной или иной организации, осуществляющей международную перевозку, входящих в его служебные обязанности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Государственной границы Республики Казахстан, если указанное деяние не являлось пособничеством в преступлении или попыткой незаконного пересечения Государственной границы Республики Казахстан одним или несколькими нарушителями, –</w:t>
      </w:r>
    </w:p>
    <w:bookmarkEnd w:id="197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1751" w:id="1971"/>
    <w:p>
      <w:pPr>
        <w:spacing w:after="0"/>
        <w:ind w:left="0"/>
        <w:jc w:val="both"/>
      </w:pPr>
      <w:r>
        <w:rPr>
          <w:rFonts w:ascii="Times New Roman"/>
          <w:b w:val="false"/>
          <w:i w:val="false"/>
          <w:color w:val="000000"/>
          <w:sz w:val="28"/>
        </w:rPr>
        <w:t>
      3. Непринятие лицом, пересекающим по частным делам Государственную границу Республики Казахстан, мер по предотвращению использования управляемого им транспортного средства другим лицом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197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516.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w:t>
      </w:r>
    </w:p>
    <w:bookmarkStart w:name="z1753" w:id="1972"/>
    <w:p>
      <w:pPr>
        <w:spacing w:after="0"/>
        <w:ind w:left="0"/>
        <w:jc w:val="both"/>
      </w:pPr>
      <w:r>
        <w:rPr>
          <w:rFonts w:ascii="Times New Roman"/>
          <w:b w:val="false"/>
          <w:i w:val="false"/>
          <w:color w:val="000000"/>
          <w:sz w:val="28"/>
        </w:rPr>
        <w:t>
      1. Неповиновение законному распоряжению или требованию военнослужащего при исполнении им обязанностей по охране Государственной границы Республики Казахстан –</w:t>
      </w:r>
    </w:p>
    <w:bookmarkEnd w:id="1972"/>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на срок до пяти суток.</w:t>
      </w:r>
    </w:p>
    <w:bookmarkStart w:name="z1754" w:id="197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иностранцем либо лицом без гражданства, –</w:t>
      </w:r>
    </w:p>
    <w:bookmarkEnd w:id="1973"/>
    <w:p>
      <w:pPr>
        <w:spacing w:after="0"/>
        <w:ind w:left="0"/>
        <w:jc w:val="both"/>
      </w:pPr>
      <w:r>
        <w:rPr>
          <w:rFonts w:ascii="Times New Roman"/>
          <w:b w:val="false"/>
          <w:i w:val="false"/>
          <w:color w:val="000000"/>
          <w:sz w:val="28"/>
        </w:rPr>
        <w:t>
      влекут административный арест сроком до пяти суток с административным выдворением за пределы Республики Казахстан.</w:t>
      </w:r>
    </w:p>
    <w:p>
      <w:pPr>
        <w:spacing w:after="0"/>
        <w:ind w:left="0"/>
        <w:jc w:val="both"/>
      </w:pPr>
      <w:r>
        <w:rPr>
          <w:rFonts w:ascii="Times New Roman"/>
          <w:b/>
          <w:i w:val="false"/>
          <w:color w:val="000000"/>
          <w:sz w:val="28"/>
        </w:rPr>
        <w:t>Статья 517. Нарушение иностранцем или лицом без гражданства законодательства Республики Казахстан в области миграции населения</w:t>
      </w:r>
    </w:p>
    <w:bookmarkStart w:name="z1756" w:id="1974"/>
    <w:p>
      <w:pPr>
        <w:spacing w:after="0"/>
        <w:ind w:left="0"/>
        <w:jc w:val="both"/>
      </w:pPr>
      <w:r>
        <w:rPr>
          <w:rFonts w:ascii="Times New Roman"/>
          <w:b w:val="false"/>
          <w:i w:val="false"/>
          <w:color w:val="ff0000"/>
          <w:sz w:val="28"/>
        </w:rPr>
        <w:t xml:space="preserve">
      1. Исключен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End w:id="1974"/>
    <w:bookmarkStart w:name="z1757" w:id="1975"/>
    <w:p>
      <w:pPr>
        <w:spacing w:after="0"/>
        <w:ind w:left="0"/>
        <w:jc w:val="both"/>
      </w:pPr>
      <w:r>
        <w:rPr>
          <w:rFonts w:ascii="Times New Roman"/>
          <w:b w:val="false"/>
          <w:i w:val="false"/>
          <w:color w:val="000000"/>
          <w:sz w:val="28"/>
        </w:rPr>
        <w:t>
      2. Нарушение иностранцем или лицом без гражданства законодательства Республики Казахстан в области миграции населения, выразившееся в несоблюдении правил транзитного проезда через территорию Республики Казахстан, –</w:t>
      </w:r>
    </w:p>
    <w:bookmarkEnd w:id="1975"/>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административное выдворение за пределы Республики Казахстан.</w:t>
      </w:r>
    </w:p>
    <w:bookmarkStart w:name="z1758" w:id="1976"/>
    <w:p>
      <w:pPr>
        <w:spacing w:after="0"/>
        <w:ind w:left="0"/>
        <w:jc w:val="both"/>
      </w:pPr>
      <w:r>
        <w:rPr>
          <w:rFonts w:ascii="Times New Roman"/>
          <w:b w:val="false"/>
          <w:i w:val="false"/>
          <w:color w:val="000000"/>
          <w:sz w:val="28"/>
        </w:rPr>
        <w:t>
      3. Нарушение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после истечения срока, установленного законодательством Республики Казахстан:</w:t>
      </w:r>
    </w:p>
    <w:bookmarkEnd w:id="1976"/>
    <w:p>
      <w:pPr>
        <w:spacing w:after="0"/>
        <w:ind w:left="0"/>
        <w:jc w:val="both"/>
      </w:pPr>
      <w:r>
        <w:rPr>
          <w:rFonts w:ascii="Times New Roman"/>
          <w:b w:val="false"/>
          <w:i w:val="false"/>
          <w:color w:val="000000"/>
          <w:sz w:val="28"/>
        </w:rPr>
        <w:t>
      1) в течение трех суток, –</w:t>
      </w:r>
    </w:p>
    <w:p>
      <w:pPr>
        <w:spacing w:after="0"/>
        <w:ind w:left="0"/>
        <w:jc w:val="both"/>
      </w:pPr>
      <w:r>
        <w:rPr>
          <w:rFonts w:ascii="Times New Roman"/>
          <w:b w:val="false"/>
          <w:i w:val="false"/>
          <w:color w:val="000000"/>
          <w:sz w:val="28"/>
        </w:rPr>
        <w:t>
      влечет предупреждение;</w:t>
      </w:r>
    </w:p>
    <w:p>
      <w:pPr>
        <w:spacing w:after="0"/>
        <w:ind w:left="0"/>
        <w:jc w:val="both"/>
      </w:pPr>
      <w:r>
        <w:rPr>
          <w:rFonts w:ascii="Times New Roman"/>
          <w:b w:val="false"/>
          <w:i w:val="false"/>
          <w:color w:val="000000"/>
          <w:sz w:val="28"/>
        </w:rPr>
        <w:t>
      2) свыше трех до истечения пяти суток,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3) свыше пяти до истечения десяти суток,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759" w:id="1977"/>
    <w:p>
      <w:pPr>
        <w:spacing w:after="0"/>
        <w:ind w:left="0"/>
        <w:jc w:val="both"/>
      </w:pPr>
      <w:r>
        <w:rPr>
          <w:rFonts w:ascii="Times New Roman"/>
          <w:b w:val="false"/>
          <w:i w:val="false"/>
          <w:color w:val="000000"/>
          <w:sz w:val="28"/>
        </w:rPr>
        <w:t>
      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десять суток после истечения установленного законодательством срока, –</w:t>
      </w:r>
    </w:p>
    <w:bookmarkEnd w:id="1977"/>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либо административное выдворение за пределы Республики Казахстан.</w:t>
      </w:r>
    </w:p>
    <w:bookmarkStart w:name="z1760" w:id="1978"/>
    <w:p>
      <w:pPr>
        <w:spacing w:after="0"/>
        <w:ind w:left="0"/>
        <w:jc w:val="both"/>
      </w:pPr>
      <w:r>
        <w:rPr>
          <w:rFonts w:ascii="Times New Roman"/>
          <w:b w:val="false"/>
          <w:i w:val="false"/>
          <w:color w:val="000000"/>
          <w:sz w:val="28"/>
        </w:rPr>
        <w:t>
      5. Нарушение иностранцем или лицом без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или 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местным исполнительным органом, 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bookmarkEnd w:id="1978"/>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либо административный арест на срок до десяти суток либо административное выдворение за пределы Республики Казахстан.</w:t>
      </w:r>
    </w:p>
    <w:bookmarkStart w:name="z1761" w:id="1979"/>
    <w:p>
      <w:pPr>
        <w:spacing w:after="0"/>
        <w:ind w:left="0"/>
        <w:jc w:val="both"/>
      </w:pPr>
      <w:r>
        <w:rPr>
          <w:rFonts w:ascii="Times New Roman"/>
          <w:b w:val="false"/>
          <w:i w:val="false"/>
          <w:color w:val="000000"/>
          <w:sz w:val="28"/>
        </w:rPr>
        <w:t>
      6.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979"/>
    <w:p>
      <w:pPr>
        <w:spacing w:after="0"/>
        <w:ind w:left="0"/>
        <w:jc w:val="both"/>
      </w:pPr>
      <w:r>
        <w:rPr>
          <w:rFonts w:ascii="Times New Roman"/>
          <w:b w:val="false"/>
          <w:i w:val="false"/>
          <w:color w:val="000000"/>
          <w:sz w:val="28"/>
        </w:rPr>
        <w:t>
      влекут штраф в размере пятнадцати месячных расчетных показателей либо административное выдворение за пределы Республики Казахстан.</w:t>
      </w:r>
    </w:p>
    <w:bookmarkStart w:name="z1762" w:id="1980"/>
    <w:p>
      <w:pPr>
        <w:spacing w:after="0"/>
        <w:ind w:left="0"/>
        <w:jc w:val="both"/>
      </w:pPr>
      <w:r>
        <w:rPr>
          <w:rFonts w:ascii="Times New Roman"/>
          <w:b w:val="false"/>
          <w:i w:val="false"/>
          <w:color w:val="000000"/>
          <w:sz w:val="28"/>
        </w:rPr>
        <w:t>
      7. Деяния, предусмотренные частью второй, четвертой и пятой настоящей статьи, совершенные повторно в течение года после наложения административного взыскания, –</w:t>
      </w:r>
    </w:p>
    <w:bookmarkEnd w:id="1980"/>
    <w:p>
      <w:pPr>
        <w:spacing w:after="0"/>
        <w:ind w:left="0"/>
        <w:jc w:val="both"/>
      </w:pPr>
      <w:r>
        <w:rPr>
          <w:rFonts w:ascii="Times New Roman"/>
          <w:b w:val="false"/>
          <w:i w:val="false"/>
          <w:color w:val="000000"/>
          <w:sz w:val="28"/>
        </w:rPr>
        <w:t>
      влекут административный арест до пятнадцати суток с административным выдворением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517 с изменениями, внесенными законами РК от 24.11.2015 </w:t>
      </w:r>
      <w:r>
        <w:rPr>
          <w:rFonts w:ascii="Times New Roman"/>
          <w:b w:val="false"/>
          <w:i w:val="false"/>
          <w:color w:val="ff0000"/>
          <w:sz w:val="28"/>
        </w:rPr>
        <w:t>№ 421-V</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гражданства</w:t>
      </w:r>
    </w:p>
    <w:bookmarkStart w:name="z1764" w:id="1981"/>
    <w:p>
      <w:pPr>
        <w:spacing w:after="0"/>
        <w:ind w:left="0"/>
        <w:jc w:val="both"/>
      </w:pPr>
      <w:r>
        <w:rPr>
          <w:rFonts w:ascii="Times New Roman"/>
          <w:b w:val="false"/>
          <w:i w:val="false"/>
          <w:color w:val="000000"/>
          <w:sz w:val="28"/>
        </w:rPr>
        <w:t>
      1. Непринятие принимающим лицом мер по оформлению документов на право пребывания иностранцев и лиц без гражданства в Республике Казахстан, либо их выезду из Республики Казахстан по истечении определенного срока пребывания, либо несвоевременное информирование органов внутренних дел о пребывающих у них иммигрантах –</w:t>
      </w:r>
    </w:p>
    <w:bookmarkEnd w:id="1981"/>
    <w:p>
      <w:pPr>
        <w:spacing w:after="0"/>
        <w:ind w:left="0"/>
        <w:jc w:val="both"/>
      </w:pPr>
      <w:r>
        <w:rPr>
          <w:rFonts w:ascii="Times New Roman"/>
          <w:b w:val="false"/>
          <w:i w:val="false"/>
          <w:color w:val="000000"/>
          <w:sz w:val="28"/>
        </w:rPr>
        <w:t>
      влечет предупреждение на физических лиц,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765" w:id="1982"/>
    <w:p>
      <w:pPr>
        <w:spacing w:after="0"/>
        <w:ind w:left="0"/>
        <w:jc w:val="both"/>
      </w:pPr>
      <w:r>
        <w:rPr>
          <w:rFonts w:ascii="Times New Roman"/>
          <w:b w:val="false"/>
          <w:i w:val="false"/>
          <w:color w:val="000000"/>
          <w:sz w:val="28"/>
        </w:rPr>
        <w:t>
      2. Предоставление жилища иностранцу или лицу без гражданства, пребывающему в Республике Казахстан с нарушением законодательства Республики Казахстан в области миграции населения либо уклонение от выезда из Республики Казахстан в установленные сроки –</w:t>
      </w:r>
    </w:p>
    <w:bookmarkEnd w:id="1982"/>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месячных расчетных показателей.</w:t>
      </w:r>
    </w:p>
    <w:bookmarkStart w:name="z1766" w:id="1983"/>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83"/>
    <w:p>
      <w:pPr>
        <w:spacing w:after="0"/>
        <w:ind w:left="0"/>
        <w:jc w:val="both"/>
      </w:pPr>
      <w:r>
        <w:rPr>
          <w:rFonts w:ascii="Times New Roman"/>
          <w:b w:val="false"/>
          <w:i w:val="false"/>
          <w:color w:val="000000"/>
          <w:sz w:val="28"/>
        </w:rPr>
        <w:t>
      влекут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Статья 518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519. Привлечение иностранной рабочей силы и трудовых иммигрантов с нарушением законодательства Республики Казахстан</w:t>
      </w:r>
    </w:p>
    <w:p>
      <w:pPr>
        <w:spacing w:after="0"/>
        <w:ind w:left="0"/>
        <w:jc w:val="both"/>
      </w:pPr>
      <w:r>
        <w:rPr>
          <w:rFonts w:ascii="Times New Roman"/>
          <w:b w:val="false"/>
          <w:i w:val="false"/>
          <w:color w:val="ff0000"/>
          <w:sz w:val="28"/>
        </w:rPr>
        <w:t>
      Сноска. Заголовок статьи 519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Start w:name="z1770" w:id="1984"/>
    <w:p>
      <w:pPr>
        <w:spacing w:after="0"/>
        <w:ind w:left="0"/>
        <w:jc w:val="both"/>
      </w:pPr>
      <w:r>
        <w:rPr>
          <w:rFonts w:ascii="Times New Roman"/>
          <w:b w:val="false"/>
          <w:i w:val="false"/>
          <w:color w:val="000000"/>
          <w:sz w:val="28"/>
        </w:rPr>
        <w:t>
      1. Привлечение работодателем иностранной рабочей силы без разрешения местного исполнительного органа или использование труда иностранцев и (или) лиц без гражданства, не имеющих справок о соответствии квалификации для самостоятельного трудоустройства, выдаваемых местным исполнительным органом, или разрешений трудовому иммигранту, выдаваемых органами внутренних дел, –</w:t>
      </w:r>
    </w:p>
    <w:bookmarkEnd w:id="1984"/>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bookmarkStart w:name="z1771" w:id="1985"/>
    <w:p>
      <w:pPr>
        <w:spacing w:after="0"/>
        <w:ind w:left="0"/>
        <w:jc w:val="both"/>
      </w:pPr>
      <w:r>
        <w:rPr>
          <w:rFonts w:ascii="Times New Roman"/>
          <w:b w:val="false"/>
          <w:i w:val="false"/>
          <w:color w:val="000000"/>
          <w:sz w:val="28"/>
        </w:rPr>
        <w:t>
      2. Привлечение работодателем иностранного работника на должность (профессию или специальность), не соответствующую должности (профессии или специальности), указанной в разрешении местного исполнительного органа на привлечение иностранной рабочей силы, –</w:t>
      </w:r>
    </w:p>
    <w:bookmarkEnd w:id="1985"/>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bookmarkStart w:name="z1772" w:id="1986"/>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86"/>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bookmarkStart w:name="z1774" w:id="1987"/>
    <w:p>
      <w:pPr>
        <w:spacing w:after="0"/>
        <w:ind w:left="0"/>
        <w:jc w:val="both"/>
      </w:pPr>
      <w:r>
        <w:rPr>
          <w:rFonts w:ascii="Times New Roman"/>
          <w:b w:val="false"/>
          <w:i w:val="false"/>
          <w:color w:val="000000"/>
          <w:sz w:val="28"/>
        </w:rPr>
        <w:t xml:space="preserve">
      5. Привлечение работодателем – физическим лицом к выполнению работ (оказанию услуг) в домашнем хозяйстве трудовых иммигрантов без соответствующего разрешения, выдаваемого органами внутренних дел, или заключение трудовых договоров по выполнению работ (оказанию услуг) в домашнем хозяйстве одним работодателем – физическим лицом одновременно более чем с пятью трудовыми иммигрантами - </w:t>
      </w:r>
    </w:p>
    <w:bookmarkEnd w:id="1987"/>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1775" w:id="1988"/>
    <w:p>
      <w:pPr>
        <w:spacing w:after="0"/>
        <w:ind w:left="0"/>
        <w:jc w:val="both"/>
      </w:pP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1988"/>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519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24.11.2015 </w:t>
      </w:r>
      <w:r>
        <w:rPr>
          <w:rFonts w:ascii="Times New Roman"/>
          <w:b w:val="false"/>
          <w:i w:val="false"/>
          <w:color w:val="ff0000"/>
          <w:sz w:val="28"/>
        </w:rPr>
        <w:t>№ 421-V</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520. Незаконная деятельность по трудоустройству граждан Республики Казахстан за границей</w:t>
      </w:r>
    </w:p>
    <w:p>
      <w:pPr>
        <w:spacing w:after="0"/>
        <w:ind w:left="0"/>
        <w:jc w:val="both"/>
      </w:pPr>
      <w:r>
        <w:rPr>
          <w:rFonts w:ascii="Times New Roman"/>
          <w:b w:val="false"/>
          <w:i w:val="false"/>
          <w:color w:val="ff0000"/>
          <w:sz w:val="28"/>
        </w:rPr>
        <w:t xml:space="preserve">
      Сноска. Статья 520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77" w:id="1989"/>
    <w:p>
      <w:pPr>
        <w:spacing w:after="0"/>
        <w:ind w:left="0"/>
        <w:jc w:val="left"/>
      </w:pPr>
      <w:r>
        <w:rPr>
          <w:rFonts w:ascii="Times New Roman"/>
          <w:b/>
          <w:i w:val="false"/>
          <w:color w:val="000000"/>
        </w:rPr>
        <w:t xml:space="preserve"> Глава 29. АДМИНИСТРАТИВНЫЕ ПРАВОНАРУШЕНИЯ В СФЕРЕ</w:t>
      </w:r>
      <w:r>
        <w:br/>
      </w:r>
      <w:r>
        <w:rPr>
          <w:rFonts w:ascii="Times New Roman"/>
          <w:b/>
          <w:i w:val="false"/>
          <w:color w:val="000000"/>
        </w:rPr>
        <w:t>ТАМОЖЕННОГО ДЕЛА</w:t>
      </w:r>
    </w:p>
    <w:bookmarkEnd w:id="1989"/>
    <w:p>
      <w:pPr>
        <w:spacing w:after="0"/>
        <w:ind w:left="0"/>
        <w:jc w:val="both"/>
      </w:pPr>
      <w:r>
        <w:rPr>
          <w:rFonts w:ascii="Times New Roman"/>
          <w:b/>
          <w:i w:val="false"/>
          <w:color w:val="000000"/>
          <w:sz w:val="28"/>
        </w:rPr>
        <w:t>Статья 521. Нарушение режима зоны таможенного контроля</w:t>
      </w:r>
    </w:p>
    <w:p>
      <w:pPr>
        <w:spacing w:after="0"/>
        <w:ind w:left="0"/>
        <w:jc w:val="both"/>
      </w:pPr>
      <w:r>
        <w:rPr>
          <w:rFonts w:ascii="Times New Roman"/>
          <w:b w:val="false"/>
          <w:i w:val="false"/>
          <w:color w:val="000000"/>
          <w:sz w:val="28"/>
        </w:rPr>
        <w:t>
      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а также осуществление в этой зоне производственной и иной предпринимательской деятельности без разрешения органа государственных доходов –</w:t>
      </w:r>
    </w:p>
    <w:p>
      <w:pPr>
        <w:spacing w:after="0"/>
        <w:ind w:left="0"/>
        <w:jc w:val="both"/>
      </w:pPr>
      <w:r>
        <w:rPr>
          <w:rFonts w:ascii="Times New Roman"/>
          <w:b w:val="false"/>
          <w:i w:val="false"/>
          <w:color w:val="000000"/>
          <w:sz w:val="28"/>
        </w:rPr>
        <w:t>
      влекут штраф на физических лиц, должностных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521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522. Нарушение порядка осуществления деятельности в сфере таможенного дела</w:t>
      </w:r>
    </w:p>
    <w:p>
      <w:pPr>
        <w:spacing w:after="0"/>
        <w:ind w:left="0"/>
        <w:jc w:val="both"/>
      </w:pPr>
      <w:r>
        <w:rPr>
          <w:rFonts w:ascii="Times New Roman"/>
          <w:b w:val="false"/>
          <w:i w:val="false"/>
          <w:color w:val="000000"/>
          <w:sz w:val="28"/>
        </w:rPr>
        <w:t>
      Несоблюдение таможенным представителем, владельцами склада хранения собственных товаров,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Республики Казахстан "О таможенном регулировании 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522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523. Нарушение порядка осуществления деятельности таможенным перевозчиком</w:t>
      </w:r>
    </w:p>
    <w:bookmarkStart w:name="z122" w:id="1990"/>
    <w:p>
      <w:pPr>
        <w:spacing w:after="0"/>
        <w:ind w:left="0"/>
        <w:jc w:val="both"/>
      </w:pPr>
      <w:r>
        <w:rPr>
          <w:rFonts w:ascii="Times New Roman"/>
          <w:b w:val="false"/>
          <w:i w:val="false"/>
          <w:color w:val="000000"/>
          <w:sz w:val="28"/>
        </w:rPr>
        <w:t>
      Несоблюдение таможенным перевозчиком условий и обязанностей, предусмотренных таможенным законодательством Евразийского экономического союза и (или) Республики Казахстан для осуществления такой деятельности, в том числе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данного транспортного средства, –</w:t>
      </w:r>
    </w:p>
    <w:bookmarkEnd w:id="1990"/>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523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524. Неуведомление органа государственных доходов о прибытии товаров</w:t>
      </w:r>
    </w:p>
    <w:p>
      <w:pPr>
        <w:spacing w:after="0"/>
        <w:ind w:left="0"/>
        <w:jc w:val="both"/>
      </w:pPr>
      <w:r>
        <w:rPr>
          <w:rFonts w:ascii="Times New Roman"/>
          <w:b w:val="false"/>
          <w:i w:val="false"/>
          <w:color w:val="000000"/>
          <w:sz w:val="28"/>
        </w:rPr>
        <w:t>
      Неуведомление органа государственных доходов при ввозе товаров на таможенную территорию Евразийского экономического союза о прибытии путем непредставления документов в соответствии с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524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525. Нарушение порядка убытия товаров</w:t>
      </w:r>
    </w:p>
    <w:bookmarkStart w:name="z3857" w:id="1991"/>
    <w:p>
      <w:pPr>
        <w:spacing w:after="0"/>
        <w:ind w:left="0"/>
        <w:jc w:val="both"/>
      </w:pPr>
      <w:r>
        <w:rPr>
          <w:rFonts w:ascii="Times New Roman"/>
          <w:b w:val="false"/>
          <w:i w:val="false"/>
          <w:color w:val="000000"/>
          <w:sz w:val="28"/>
        </w:rPr>
        <w:t>
      1. Нарушение порядка убытия товаров с таможенной территории Евразийского экономического союза без разрешения органа государственных доходов Республики Казахстан либо непредставление документов для убытия в соответствии с таможенным законодательством Евразийского экономического союза и (или) Республики Казахстан –</w:t>
      </w:r>
    </w:p>
    <w:bookmarkEnd w:id="1991"/>
    <w:p>
      <w:pPr>
        <w:spacing w:after="0"/>
        <w:ind w:left="0"/>
        <w:jc w:val="both"/>
      </w:pPr>
      <w:r>
        <w:rPr>
          <w:rFonts w:ascii="Times New Roman"/>
          <w:b w:val="false"/>
          <w:i w:val="false"/>
          <w:color w:val="000000"/>
          <w:sz w:val="28"/>
        </w:rPr>
        <w:t>
      влечет предупреждение.</w:t>
      </w:r>
    </w:p>
    <w:bookmarkStart w:name="z3858" w:id="1992"/>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992"/>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525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526. Непринятие мер в случае аварии, действия непреодолимой силы или иных обстоятельств</w:t>
      </w:r>
    </w:p>
    <w:p>
      <w:pPr>
        <w:spacing w:after="0"/>
        <w:ind w:left="0"/>
        <w:jc w:val="both"/>
      </w:pPr>
      <w:r>
        <w:rPr>
          <w:rFonts w:ascii="Times New Roman"/>
          <w:b w:val="false"/>
          <w:i w:val="false"/>
          <w:color w:val="000000"/>
          <w:sz w:val="28"/>
        </w:rPr>
        <w:t>
      Непринятие в случае аварии, действия непреодолимой силы или иных обстоятельств мер для обеспечения сохранности товаров, несообщение в ближайший орган государственных доходов об этих обстоятельствах и месте нахождения таких товаров либо необеспечение их перевозки (транспортировки) в ближайший орган государственных доходов или иное место, указанное органом государственных доходов,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526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527. Непредоставление товаров и транспортных средств в месте доставки</w:t>
      </w:r>
    </w:p>
    <w:p>
      <w:pPr>
        <w:spacing w:after="0"/>
        <w:ind w:left="0"/>
        <w:jc w:val="both"/>
      </w:pPr>
      <w:r>
        <w:rPr>
          <w:rFonts w:ascii="Times New Roman"/>
          <w:b w:val="false"/>
          <w:i w:val="false"/>
          <w:color w:val="000000"/>
          <w:sz w:val="28"/>
        </w:rPr>
        <w:t>
      Непредоставление в месте доставки товаров и транспортных средств и невручение документов на них органу государственных доходов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i w:val="false"/>
          <w:color w:val="000000"/>
          <w:sz w:val="28"/>
        </w:rPr>
        <w:t>Статья 528. Выдача без разрешения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w:t>
      </w:r>
    </w:p>
    <w:bookmarkStart w:name="z1787" w:id="1993"/>
    <w:p>
      <w:pPr>
        <w:spacing w:after="0"/>
        <w:ind w:left="0"/>
        <w:jc w:val="both"/>
      </w:pPr>
      <w:r>
        <w:rPr>
          <w:rFonts w:ascii="Times New Roman"/>
          <w:b w:val="false"/>
          <w:i w:val="false"/>
          <w:color w:val="000000"/>
          <w:sz w:val="28"/>
        </w:rPr>
        <w:t>
      1. Выдача без разрешения органов государственных доходов Республики Казахстан товаров и транспортных средств, находящихся под таможенным контролем, –</w:t>
      </w:r>
    </w:p>
    <w:bookmarkEnd w:id="1993"/>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3624" w:id="1994"/>
    <w:p>
      <w:pPr>
        <w:spacing w:after="0"/>
        <w:ind w:left="0"/>
        <w:jc w:val="both"/>
      </w:pPr>
      <w:r>
        <w:rPr>
          <w:rFonts w:ascii="Times New Roman"/>
          <w:b w:val="false"/>
          <w:i w:val="false"/>
          <w:color w:val="000000"/>
          <w:sz w:val="28"/>
        </w:rPr>
        <w:t>
      1-1. Утрата или недоставление в определенное органами государственных доходов или таможенным органом государства-члена Евразийского экономического союза место доставки товаров и транспортных средств, находящихся под таможенным контролем, –</w:t>
      </w:r>
    </w:p>
    <w:bookmarkEnd w:id="1994"/>
    <w:p>
      <w:pPr>
        <w:spacing w:after="0"/>
        <w:ind w:left="0"/>
        <w:jc w:val="both"/>
      </w:pPr>
      <w:r>
        <w:rPr>
          <w:rFonts w:ascii="Times New Roman"/>
          <w:b w:val="false"/>
          <w:i w:val="false"/>
          <w:color w:val="000000"/>
          <w:sz w:val="28"/>
        </w:rPr>
        <w:t>
      влечет штраф в размере тридцати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bookmarkStart w:name="z1788" w:id="1995"/>
    <w:p>
      <w:pPr>
        <w:spacing w:after="0"/>
        <w:ind w:left="0"/>
        <w:jc w:val="both"/>
      </w:pPr>
      <w:r>
        <w:rPr>
          <w:rFonts w:ascii="Times New Roman"/>
          <w:b w:val="false"/>
          <w:i w:val="false"/>
          <w:color w:val="000000"/>
          <w:sz w:val="28"/>
        </w:rPr>
        <w:t>
      2. Недоставление принятых для вручения органу государственных доходов таможенных или иных документов на товары и транспортные средства, находящиеся под таможенным контролем, –</w:t>
      </w:r>
    </w:p>
    <w:bookmarkEnd w:id="1995"/>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789" w:id="1996"/>
    <w:p>
      <w:pPr>
        <w:spacing w:after="0"/>
        <w:ind w:left="0"/>
        <w:jc w:val="both"/>
      </w:pPr>
      <w:r>
        <w:rPr>
          <w:rFonts w:ascii="Times New Roman"/>
          <w:b w:val="false"/>
          <w:i w:val="false"/>
          <w:color w:val="000000"/>
          <w:sz w:val="28"/>
        </w:rPr>
        <w:t>
      3. Несоблюдение установленного органом государственных доходов или таможенным органом государства-члена Евразийского экономического союза срока доставки товаров, транспортных средств и документов на них –</w:t>
      </w:r>
    </w:p>
    <w:bookmarkEnd w:id="199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528 с изменениями, внесенными законами РК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529. Неостановка транспортного средства</w:t>
      </w:r>
    </w:p>
    <w:p>
      <w:pPr>
        <w:spacing w:after="0"/>
        <w:ind w:left="0"/>
        <w:jc w:val="both"/>
      </w:pPr>
      <w:r>
        <w:rPr>
          <w:rFonts w:ascii="Times New Roman"/>
          <w:b w:val="false"/>
          <w:i w:val="false"/>
          <w:color w:val="000000"/>
          <w:sz w:val="28"/>
        </w:rPr>
        <w:t>
      Неостановка транспортного средства, следующего через таможенную границу Евразийского экономического союза, а также транспортного средства, перемещаемого через таможенную границу Евразийского экономического союза в качестве товара, в местах перемещения товаров через таможенную границу Евразийского экономического союза, за исключением случаев, когда такая неостановка вызвана технической неисправностью транспортного средства или действиями непреодолимой силы,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529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530. Отправление транспортного средства без разрешения органа государственных доходов Республики Казахстан</w:t>
      </w:r>
    </w:p>
    <w:p>
      <w:pPr>
        <w:spacing w:after="0"/>
        <w:ind w:left="0"/>
        <w:jc w:val="both"/>
      </w:pPr>
      <w:r>
        <w:rPr>
          <w:rFonts w:ascii="Times New Roman"/>
          <w:b w:val="false"/>
          <w:i w:val="false"/>
          <w:color w:val="000000"/>
          <w:sz w:val="28"/>
        </w:rPr>
        <w:t>
      Отправление находящегося под таможенным контролем транспортного средства либо транспортного средства, перемещаемого через таможенную границу Евразийского экономического союза в качестве товара, из места его стоянки без разрешения органа государственных доходов Республики Казахстан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530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531. Нарушение порядка совершения таможенных операций, связанных с помещением товаров под таможенную процедуру, и таможенной очистки товаров</w:t>
      </w:r>
    </w:p>
    <w:p>
      <w:pPr>
        <w:spacing w:after="0"/>
        <w:ind w:left="0"/>
        <w:jc w:val="both"/>
      </w:pPr>
      <w:r>
        <w:rPr>
          <w:rFonts w:ascii="Times New Roman"/>
          <w:b w:val="false"/>
          <w:i w:val="false"/>
          <w:color w:val="000000"/>
          <w:sz w:val="28"/>
        </w:rPr>
        <w:t>
      Нарушение порядка совершения таможенных операций, связанных с помещением товаров под таможенную процедуру, и таможенной очистки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помещению товаров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 процедуру,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531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532. Неправомерные операции, изменение состояния, пользование и (или) распоряжение товарами, в отношении которых таможенная очистка не завершена</w:t>
      </w:r>
    </w:p>
    <w:bookmarkStart w:name="z1794" w:id="1997"/>
    <w:p>
      <w:pPr>
        <w:spacing w:after="0"/>
        <w:ind w:left="0"/>
        <w:jc w:val="both"/>
      </w:pPr>
      <w:r>
        <w:rPr>
          <w:rFonts w:ascii="Times New Roman"/>
          <w:b w:val="false"/>
          <w:i w:val="false"/>
          <w:color w:val="000000"/>
          <w:sz w:val="28"/>
        </w:rPr>
        <w:t>
      1. Проведение операций, изменение состояния, пользование и (или) распоряжение товарами, в отношении которых таможенная очистка не завершена, в нарушение требований и условий, установленных таможенным законодательством Евразийского экономического союза и (или) Республики Казахстан, за исключением случаев, предусмотренных другими статьями настоящей главы, –</w:t>
      </w:r>
    </w:p>
    <w:bookmarkEnd w:id="1997"/>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Start w:name="z1795" w:id="199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98"/>
    <w:p>
      <w:pPr>
        <w:spacing w:after="0"/>
        <w:ind w:left="0"/>
        <w:jc w:val="both"/>
      </w:pPr>
      <w:r>
        <w:rPr>
          <w:rFonts w:ascii="Times New Roman"/>
          <w:b w:val="false"/>
          <w:i w:val="false"/>
          <w:color w:val="000000"/>
          <w:sz w:val="28"/>
        </w:rPr>
        <w:t>
      влекут штраф в размере сорока месячных расчетных показателей с конфискацией товаров, являющихся непосредственными предметами совершения административного правонарушения,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532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533. Проведение грузовых и иных операций с товарами, находящимися под таможенным контролем, без разрешения органа государственных доходов </w:t>
      </w:r>
    </w:p>
    <w:p>
      <w:pPr>
        <w:spacing w:after="0"/>
        <w:ind w:left="0"/>
        <w:jc w:val="both"/>
      </w:pPr>
      <w:r>
        <w:rPr>
          <w:rFonts w:ascii="Times New Roman"/>
          <w:b w:val="false"/>
          <w:i w:val="false"/>
          <w:color w:val="000000"/>
          <w:sz w:val="28"/>
        </w:rPr>
        <w:t>
      Транспортировка, погрузка, выгрузка, перегрузка, исправление повреждений упаковки, упаковка, переупаковка или принятие для перевозки товаров и транспортных средств, находящихся под таможенным контролем, взятие проб и образцов таких товаров, вскрытие помещений, емкостей и других мест, где могут находиться указанные товары и транспортные средства, либо замена транспортного средства международной перевозки, перевозящего товары, находящиеся под таможенным контролем без разрешения органа государственных доходов либо уведомления,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534. Уничтожение, удаление, изменение либо замена средств идентификации</w:t>
      </w:r>
    </w:p>
    <w:bookmarkStart w:name="z1798" w:id="1999"/>
    <w:p>
      <w:pPr>
        <w:spacing w:after="0"/>
        <w:ind w:left="0"/>
        <w:jc w:val="both"/>
      </w:pPr>
      <w:r>
        <w:rPr>
          <w:rFonts w:ascii="Times New Roman"/>
          <w:b w:val="false"/>
          <w:i w:val="false"/>
          <w:color w:val="000000"/>
          <w:sz w:val="28"/>
        </w:rPr>
        <w:t>
      1. Уничтожение, удаление, изменение либо замена средств идентификации, используемых органами государственных доходов, в том числе иностранных государств, без разрешения органа государственных доходов, или повреждение либо утрата таких средств идентификации –</w:t>
      </w:r>
    </w:p>
    <w:bookmarkEnd w:id="1999"/>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99" w:id="2000"/>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w:t>
      </w:r>
    </w:p>
    <w:bookmarkEnd w:id="2000"/>
    <w:p>
      <w:pPr>
        <w:spacing w:after="0"/>
        <w:ind w:left="0"/>
        <w:jc w:val="both"/>
      </w:pPr>
      <w:r>
        <w:rPr>
          <w:rFonts w:ascii="Times New Roman"/>
          <w:b w:val="false"/>
          <w:i w:val="false"/>
          <w:color w:val="000000"/>
          <w:sz w:val="28"/>
        </w:rPr>
        <w:t>
      – влекут штраф в размере сорока месячных расчетных показателей.</w:t>
      </w:r>
    </w:p>
    <w:p>
      <w:pPr>
        <w:spacing w:after="0"/>
        <w:ind w:left="0"/>
        <w:jc w:val="both"/>
      </w:pPr>
      <w:r>
        <w:rPr>
          <w:rFonts w:ascii="Times New Roman"/>
          <w:b/>
          <w:i w:val="false"/>
          <w:color w:val="000000"/>
          <w:sz w:val="28"/>
        </w:rPr>
        <w:t>Статья 535. Нарушение порядка таможенного декларирования товаров</w:t>
      </w:r>
    </w:p>
    <w:bookmarkStart w:name="z3859" w:id="2001"/>
    <w:p>
      <w:pPr>
        <w:spacing w:after="0"/>
        <w:ind w:left="0"/>
        <w:jc w:val="both"/>
      </w:pPr>
      <w:r>
        <w:rPr>
          <w:rFonts w:ascii="Times New Roman"/>
          <w:b w:val="false"/>
          <w:i w:val="false"/>
          <w:color w:val="000000"/>
          <w:sz w:val="28"/>
        </w:rPr>
        <w:t>
      1. Нарушение декларантом и (или) таможенным представителем порядка таможенного декларирования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bookmarkEnd w:id="2001"/>
    <w:p>
      <w:pPr>
        <w:spacing w:after="0"/>
        <w:ind w:left="0"/>
        <w:jc w:val="both"/>
      </w:pPr>
      <w:r>
        <w:rPr>
          <w:rFonts w:ascii="Times New Roman"/>
          <w:b w:val="false"/>
          <w:i w:val="false"/>
          <w:color w:val="000000"/>
          <w:sz w:val="28"/>
        </w:rPr>
        <w:t>
      влечет предупреждение.</w:t>
      </w:r>
    </w:p>
    <w:bookmarkStart w:name="z3860" w:id="2002"/>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002"/>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535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536. Нарушение порядка осуществления деятельности в сфере таможенного дела таможенным представителем</w:t>
      </w:r>
    </w:p>
    <w:bookmarkStart w:name="z1802" w:id="2003"/>
    <w:p>
      <w:pPr>
        <w:spacing w:after="0"/>
        <w:ind w:left="0"/>
        <w:jc w:val="both"/>
      </w:pPr>
      <w:r>
        <w:rPr>
          <w:rFonts w:ascii="Times New Roman"/>
          <w:b w:val="false"/>
          <w:i w:val="false"/>
          <w:color w:val="000000"/>
          <w:sz w:val="28"/>
        </w:rPr>
        <w:t>
      1. Осуществление таможенным представителем деятельности в сфере таможенного дела в интересах третьего лица без заключения гражданско-правового договора с третьим лицом либо по истечении срока действия договора или после его расторжения –</w:t>
      </w:r>
    </w:p>
    <w:bookmarkEnd w:id="200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1803" w:id="200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таможенным представителем повторно в течение года, –</w:t>
      </w:r>
    </w:p>
    <w:bookmarkEnd w:id="200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i w:val="false"/>
          <w:color w:val="000000"/>
          <w:sz w:val="28"/>
        </w:rPr>
        <w:t>Статья 537. Нарушение порядка осуществления деятельности в сфере таможенного дела уполномоченным экономическим оператором</w:t>
      </w:r>
    </w:p>
    <w:p>
      <w:pPr>
        <w:spacing w:after="0"/>
        <w:ind w:left="0"/>
        <w:jc w:val="both"/>
      </w:pPr>
      <w:r>
        <w:rPr>
          <w:rFonts w:ascii="Times New Roman"/>
          <w:b w:val="false"/>
          <w:i w:val="false"/>
          <w:color w:val="000000"/>
          <w:sz w:val="28"/>
        </w:rPr>
        <w:t>
      Несоблюдение уполномоченным экономическим оператором требований, предусмотренных таможенным законодательством Евразийского экономического союза и (или) Республики Казахстан для осуществления такой деятельности,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537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538. Нарушение сроков подачи таможенной декларации, документов и сведений</w:t>
      </w:r>
    </w:p>
    <w:bookmarkStart w:name="z3861" w:id="2005"/>
    <w:p>
      <w:pPr>
        <w:spacing w:after="0"/>
        <w:ind w:left="0"/>
        <w:jc w:val="both"/>
      </w:pPr>
      <w:r>
        <w:rPr>
          <w:rFonts w:ascii="Times New Roman"/>
          <w:b w:val="false"/>
          <w:i w:val="false"/>
          <w:color w:val="000000"/>
          <w:sz w:val="28"/>
        </w:rPr>
        <w:t>
      1. 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главы, –</w:t>
      </w:r>
    </w:p>
    <w:bookmarkEnd w:id="2005"/>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862" w:id="2006"/>
    <w:p>
      <w:pPr>
        <w:spacing w:after="0"/>
        <w:ind w:left="0"/>
        <w:jc w:val="both"/>
      </w:pPr>
      <w:r>
        <w:rPr>
          <w:rFonts w:ascii="Times New Roman"/>
          <w:b w:val="false"/>
          <w:i w:val="false"/>
          <w:color w:val="000000"/>
          <w:sz w:val="28"/>
        </w:rPr>
        <w:t>
      2. Непредставление органу государственных доходов в сроки, установленные таможенным законодательством Евразийского экономического союза и (или) Республики Казахстан,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bookmarkEnd w:id="200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538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p>
    <w:p>
      <w:pPr>
        <w:spacing w:after="0"/>
        <w:ind w:left="0"/>
        <w:jc w:val="both"/>
      </w:pPr>
      <w:r>
        <w:rPr>
          <w:rFonts w:ascii="Times New Roman"/>
          <w:b w:val="false"/>
          <w:i w:val="false"/>
          <w:color w:val="000000"/>
          <w:sz w:val="28"/>
        </w:rPr>
        <w:t>
      Непредставление органу государственных доходов Республики Казахстан таможенным перевозчиком, таможенным представителем, владельцами склада хранения собственных товаров, склада временного хранения, таможенного или свободного склада, магазина беспошлинной торговли, уполномоченными экономическими операторами, декларантами в порядке и сроки, которые определены таможенным законодательством Евразийского экономического союза и (или) Республики Казахстан, отчетности о ввозимых, вывозимых, 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либо представление недостоверной отчетности, а равно несоблюдение порядка ведения учета таких товаров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539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540. Нарушение порядка помещения товаров на хранение, порядка их хранения и проведения операций с ними</w:t>
      </w:r>
    </w:p>
    <w:p>
      <w:pPr>
        <w:spacing w:after="0"/>
        <w:ind w:left="0"/>
        <w:jc w:val="both"/>
      </w:pPr>
      <w:r>
        <w:rPr>
          <w:rFonts w:ascii="Times New Roman"/>
          <w:b w:val="false"/>
          <w:i w:val="false"/>
          <w:color w:val="000000"/>
          <w:sz w:val="28"/>
        </w:rPr>
        <w:t>
      Нарушение порядка помещения товаров на хранение и порядка их хранения, установленных таможенным законодательством Евразийского экономического союза и (или)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540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541. Нарушение сроков временного хранения товаров</w:t>
      </w:r>
    </w:p>
    <w:p>
      <w:pPr>
        <w:spacing w:after="0"/>
        <w:ind w:left="0"/>
        <w:jc w:val="both"/>
      </w:pPr>
      <w:r>
        <w:rPr>
          <w:rFonts w:ascii="Times New Roman"/>
          <w:b w:val="false"/>
          <w:i w:val="false"/>
          <w:color w:val="ff0000"/>
          <w:sz w:val="28"/>
        </w:rPr>
        <w:t xml:space="preserve">
      Сноска. Статья 541 исключена Законом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i w:val="false"/>
          <w:color w:val="000000"/>
          <w:sz w:val="28"/>
        </w:rPr>
        <w:t>Статья 542. Нарушение порядка переработки товаров и замена продуктов переработки</w:t>
      </w:r>
    </w:p>
    <w:bookmarkStart w:name="z1810" w:id="2007"/>
    <w:p>
      <w:pPr>
        <w:spacing w:after="0"/>
        <w:ind w:left="0"/>
        <w:jc w:val="both"/>
      </w:pPr>
      <w:r>
        <w:rPr>
          <w:rFonts w:ascii="Times New Roman"/>
          <w:b w:val="false"/>
          <w:i w:val="false"/>
          <w:color w:val="000000"/>
          <w:sz w:val="28"/>
        </w:rPr>
        <w:t>
      1. Нарушение порядка переработки товаров, то есть несоблюдение установленных таможенным законодательством Республики Казахстан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таких товаров –</w:t>
      </w:r>
    </w:p>
    <w:bookmarkEnd w:id="200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811" w:id="2008"/>
    <w:p>
      <w:pPr>
        <w:spacing w:after="0"/>
        <w:ind w:left="0"/>
        <w:jc w:val="both"/>
      </w:pPr>
      <w:r>
        <w:rPr>
          <w:rFonts w:ascii="Times New Roman"/>
          <w:b w:val="false"/>
          <w:i w:val="false"/>
          <w:color w:val="000000"/>
          <w:sz w:val="28"/>
        </w:rPr>
        <w:t>
      2. Нарушение установленного порядка замены продуктов переработки отечественных товаров другими товарами –</w:t>
      </w:r>
    </w:p>
    <w:bookmarkEnd w:id="2008"/>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542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543. Незавершение в установленные сроки таможенной процедуры</w:t>
      </w:r>
    </w:p>
    <w:bookmarkStart w:name="z1813" w:id="2009"/>
    <w:p>
      <w:pPr>
        <w:spacing w:after="0"/>
        <w:ind w:left="0"/>
        <w:jc w:val="both"/>
      </w:pPr>
      <w:r>
        <w:rPr>
          <w:rFonts w:ascii="Times New Roman"/>
          <w:b w:val="false"/>
          <w:i w:val="false"/>
          <w:color w:val="000000"/>
          <w:sz w:val="28"/>
        </w:rPr>
        <w:t>
      1. Незавершение в установленные сроки таможенной процедуры, в отношении которой установлено требование о ее завершении –</w:t>
      </w:r>
    </w:p>
    <w:bookmarkEnd w:id="2009"/>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3863" w:id="2010"/>
    <w:p>
      <w:pPr>
        <w:spacing w:after="0"/>
        <w:ind w:left="0"/>
        <w:jc w:val="both"/>
      </w:pPr>
      <w:r>
        <w:rPr>
          <w:rFonts w:ascii="Times New Roman"/>
          <w:b w:val="false"/>
          <w:i w:val="false"/>
          <w:color w:val="000000"/>
          <w:sz w:val="28"/>
        </w:rPr>
        <w:t xml:space="preserve">
      1-1. Невывоз с таможенной территории Евразийского экономического союза временно ввезенных транспортных средств международной перевозки – </w:t>
      </w:r>
    </w:p>
    <w:bookmarkEnd w:id="2010"/>
    <w:bookmarkStart w:name="z3864" w:id="2011"/>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bookmarkEnd w:id="2011"/>
    <w:bookmarkStart w:name="z1814" w:id="2012"/>
    <w:p>
      <w:pPr>
        <w:spacing w:after="0"/>
        <w:ind w:left="0"/>
        <w:jc w:val="both"/>
      </w:pPr>
      <w:r>
        <w:rPr>
          <w:rFonts w:ascii="Times New Roman"/>
          <w:b w:val="false"/>
          <w:i w:val="false"/>
          <w:color w:val="000000"/>
          <w:sz w:val="28"/>
        </w:rPr>
        <w:t>
      2. Невывоз с таможенной территории Евразийского экономического союза временно ввезенных товаров и (или) транспортных средств для личного пользования в установленные сроки временного ввоза –</w:t>
      </w:r>
    </w:p>
    <w:bookmarkEnd w:id="201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815" w:id="2013"/>
    <w:p>
      <w:pPr>
        <w:spacing w:after="0"/>
        <w:ind w:left="0"/>
        <w:jc w:val="both"/>
      </w:pPr>
      <w:r>
        <w:rPr>
          <w:rFonts w:ascii="Times New Roman"/>
          <w:b w:val="false"/>
          <w:i w:val="false"/>
          <w:color w:val="000000"/>
          <w:sz w:val="28"/>
        </w:rPr>
        <w:t>
      3. 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убыли либо выбытия их из владения в связи с неправомерными действиями органов и должностных лиц иностранного государства –</w:t>
      </w:r>
    </w:p>
    <w:bookmarkEnd w:id="2013"/>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bookmarkStart w:name="z4347" w:id="2014"/>
    <w:p>
      <w:pPr>
        <w:spacing w:after="0"/>
        <w:ind w:left="0"/>
        <w:jc w:val="both"/>
      </w:pPr>
      <w:r>
        <w:rPr>
          <w:rFonts w:ascii="Times New Roman"/>
          <w:b w:val="false"/>
          <w:i w:val="false"/>
          <w:color w:val="000000"/>
          <w:sz w:val="28"/>
        </w:rPr>
        <w:t>
      4.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14"/>
    <w:bookmarkStart w:name="z4348" w:id="2015"/>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bookmarkEnd w:id="2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543 с изменениями, внесенными законами РК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544. Неправомерные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процедуру</w:t>
      </w:r>
    </w:p>
    <w:p>
      <w:pPr>
        <w:spacing w:after="0"/>
        <w:ind w:left="0"/>
        <w:jc w:val="both"/>
      </w:pPr>
      <w:r>
        <w:rPr>
          <w:rFonts w:ascii="Times New Roman"/>
          <w:b w:val="false"/>
          <w:i w:val="false"/>
          <w:color w:val="000000"/>
          <w:sz w:val="28"/>
        </w:rPr>
        <w:t>
      Проведение операций, изменение состояния, пользование и (или) распоряжение товарами и транспортными средствами не в соответствии с их таможенной процедурой, а равно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органа государственных доходов, если такое решение обязательно,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p>
    <w:p>
      <w:pPr>
        <w:spacing w:after="0"/>
        <w:ind w:left="0"/>
        <w:jc w:val="both"/>
      </w:pPr>
      <w:r>
        <w:rPr>
          <w:rFonts w:ascii="Times New Roman"/>
          <w:b/>
          <w:i w:val="false"/>
          <w:color w:val="000000"/>
          <w:sz w:val="28"/>
        </w:rPr>
        <w:t>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p>
    <w:p>
      <w:pPr>
        <w:spacing w:after="0"/>
        <w:ind w:left="0"/>
        <w:jc w:val="both"/>
      </w:pPr>
      <w:r>
        <w:rPr>
          <w:rFonts w:ascii="Times New Roman"/>
          <w:b w:val="false"/>
          <w:i w:val="false"/>
          <w:color w:val="000000"/>
          <w:sz w:val="28"/>
        </w:rPr>
        <w:t>
      Перемещение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545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ff0000"/>
          <w:sz w:val="28"/>
        </w:rPr>
        <w:t xml:space="preserve">
      Сноска. Заголовок статьи 546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val="false"/>
          <w:i w:val="false"/>
          <w:color w:val="000000"/>
          <w:sz w:val="28"/>
        </w:rPr>
        <w:t xml:space="preserve">
      Недекларирование физическими лицами по установленной форме товаров и (или) транспортных средств для личного пользования, подлежащих таможенному декларированию, за исключением случаев, предусмотренных </w:t>
      </w:r>
      <w:r>
        <w:rPr>
          <w:rFonts w:ascii="Times New Roman"/>
          <w:b w:val="false"/>
          <w:i w:val="false"/>
          <w:color w:val="000000"/>
          <w:sz w:val="28"/>
        </w:rPr>
        <w:t>статьей 547</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546 с изменением, внесенным Законом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547. Нарушение порядка перемещения товаров в международных почтовых отправлениях</w:t>
      </w:r>
    </w:p>
    <w:p>
      <w:pPr>
        <w:spacing w:after="0"/>
        <w:ind w:left="0"/>
        <w:jc w:val="both"/>
      </w:pPr>
      <w:r>
        <w:rPr>
          <w:rFonts w:ascii="Times New Roman"/>
          <w:b w:val="false"/>
          <w:i w:val="false"/>
          <w:color w:val="000000"/>
          <w:sz w:val="28"/>
        </w:rPr>
        <w:t>
      Нарушение порядка перемещения товаров в международных почтовых отправлениях, установленного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547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548. Перемещение товаров и транспортных средств через таможенную границу Евразийского экономического союза помимо таможенного контроля</w:t>
      </w:r>
    </w:p>
    <w:p>
      <w:pPr>
        <w:spacing w:after="0"/>
        <w:ind w:left="0"/>
        <w:jc w:val="both"/>
      </w:pPr>
      <w:r>
        <w:rPr>
          <w:rFonts w:ascii="Times New Roman"/>
          <w:b w:val="false"/>
          <w:i w:val="false"/>
          <w:color w:val="ff0000"/>
          <w:sz w:val="28"/>
        </w:rPr>
        <w:t xml:space="preserve">
      Сноска. Заголовок статьи 548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bookmarkStart w:name="z1821" w:id="2016"/>
    <w:p>
      <w:pPr>
        <w:spacing w:after="0"/>
        <w:ind w:left="0"/>
        <w:jc w:val="both"/>
      </w:pPr>
      <w:r>
        <w:rPr>
          <w:rFonts w:ascii="Times New Roman"/>
          <w:b w:val="false"/>
          <w:i w:val="false"/>
          <w:color w:val="000000"/>
          <w:sz w:val="28"/>
        </w:rPr>
        <w:t>
      1. Перемещение товаров и транспортных средств через таможенную границу Евразийского экономического союза помимо таможенного контроля, то есть вне определенных органами государственных доходов Республики Казахстан мест перемещения товаров через таможенную границу Евразийского экономического союза или вне установленного времени работы органов государственных доходов Республики Казахстан в указанных местах, если это действие не содержит признаков уголовно наказуемого деяния, –</w:t>
      </w:r>
    </w:p>
    <w:bookmarkEnd w:id="2016"/>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822" w:id="2017"/>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17"/>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548 с изменениями, внесенными законами РК от 03.12.2015</w:t>
      </w:r>
      <w:r>
        <w:rPr>
          <w:rFonts w:ascii="Times New Roman"/>
          <w:b w:val="false"/>
          <w:i w:val="false"/>
          <w:color w:val="000000"/>
          <w:sz w:val="28"/>
        </w:rPr>
        <w:t xml:space="preserve"> №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549. Сокрытие от таможенного контроля товаров, перемещаемых через таможенную границу Евразийского экономического союза</w:t>
      </w:r>
    </w:p>
    <w:p>
      <w:pPr>
        <w:spacing w:after="0"/>
        <w:ind w:left="0"/>
        <w:jc w:val="both"/>
      </w:pPr>
      <w:r>
        <w:rPr>
          <w:rFonts w:ascii="Times New Roman"/>
          <w:b w:val="false"/>
          <w:i w:val="false"/>
          <w:color w:val="000000"/>
          <w:sz w:val="28"/>
        </w:rPr>
        <w:t>
      Сокрытие от таможенного контроля товаров, перемещаемых либо перемещенных через таможенную границу Евразийского экономического союза, в том числе с использованием тайников либо других способов, затрудняющих обнаружение товаров, или придание одним товарам вида других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Евразийского экономического союза с сокрытием товаров и предметов, являющихся непосредственными предметами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549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p>
    <w:p>
      <w:pPr>
        <w:spacing w:after="0"/>
        <w:ind w:left="0"/>
        <w:jc w:val="both"/>
      </w:pPr>
      <w:r>
        <w:rPr>
          <w:rFonts w:ascii="Times New Roman"/>
          <w:b w:val="false"/>
          <w:i w:val="false"/>
          <w:color w:val="000000"/>
          <w:sz w:val="28"/>
        </w:rPr>
        <w:t xml:space="preserve">
      Перемещение через таможенную границу Евразийского экономического союза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w:t>
      </w:r>
      <w:r>
        <w:rPr>
          <w:rFonts w:ascii="Times New Roman"/>
          <w:b w:val="false"/>
          <w:i w:val="false"/>
          <w:color w:val="000000"/>
          <w:sz w:val="28"/>
        </w:rPr>
        <w:t>статьей 555</w:t>
      </w:r>
      <w:r>
        <w:rPr>
          <w:rFonts w:ascii="Times New Roman"/>
          <w:b w:val="false"/>
          <w:i w:val="false"/>
          <w:color w:val="000000"/>
          <w:sz w:val="28"/>
        </w:rPr>
        <w:t xml:space="preserve"> настоящего Кодекса, –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550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551.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w:t>
      </w:r>
    </w:p>
    <w:bookmarkStart w:name="z1826" w:id="2018"/>
    <w:p>
      <w:pPr>
        <w:spacing w:after="0"/>
        <w:ind w:left="0"/>
        <w:jc w:val="both"/>
      </w:pPr>
      <w:r>
        <w:rPr>
          <w:rFonts w:ascii="Times New Roman"/>
          <w:b w:val="false"/>
          <w:i w:val="false"/>
          <w:color w:val="000000"/>
          <w:sz w:val="28"/>
        </w:rPr>
        <w:t>
      1. 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то есть незаявление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сведений, дающих основание для освобождения от уплаты таможенных платежей, налогов или занижения размера таможенных платежей, налогов, специальных, антидемпинговых, компенсационных пошлин, либо влекущих неисполнение или ненадлежащее исполнение обязанности по их уплате, за исключением случаев, предусмотренных другими статьями настоящей главы, –</w:t>
      </w:r>
    </w:p>
    <w:bookmarkEnd w:id="2018"/>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bookmarkStart w:name="z1827" w:id="2019"/>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019"/>
    <w:p>
      <w:pPr>
        <w:spacing w:after="0"/>
        <w:ind w:left="0"/>
        <w:jc w:val="both"/>
      </w:pPr>
      <w:r>
        <w:rPr>
          <w:rFonts w:ascii="Times New Roman"/>
          <w:b w:val="false"/>
          <w:i w:val="false"/>
          <w:color w:val="000000"/>
          <w:sz w:val="28"/>
        </w:rPr>
        <w:t>
      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шестидесяти, на субъектов крупного предпринимательства – в размере трехсот месячных расчетных показателей.</w:t>
      </w:r>
    </w:p>
    <w:bookmarkStart w:name="z1828" w:id="2020"/>
    <w:p>
      <w:pPr>
        <w:spacing w:after="0"/>
        <w:ind w:left="0"/>
        <w:jc w:val="both"/>
      </w:pPr>
      <w:r>
        <w:rPr>
          <w:rFonts w:ascii="Times New Roman"/>
          <w:b w:val="false"/>
          <w:i w:val="false"/>
          <w:color w:val="000000"/>
          <w:sz w:val="28"/>
        </w:rPr>
        <w:t>
      3. Недекларирование либо недостоверное декларирование физическими лицами денежных средств и денежных инструментов, перемещаемых через таможенную границу Евразийского экономического союза и подлежащих письменному декларированию, –</w:t>
      </w:r>
    </w:p>
    <w:bookmarkEnd w:id="202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865" w:id="2021"/>
    <w:p>
      <w:pPr>
        <w:spacing w:after="0"/>
        <w:ind w:left="0"/>
        <w:jc w:val="both"/>
      </w:pPr>
      <w:r>
        <w:rPr>
          <w:rFonts w:ascii="Times New Roman"/>
          <w:b w:val="false"/>
          <w:i w:val="false"/>
          <w:color w:val="000000"/>
          <w:sz w:val="28"/>
        </w:rPr>
        <w:t>
      4. Недостоверное заявление сведений о товарах, перемещаемых либо перемещенных через таможенную 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то есть незаявление по установленной форме либо заявление лицом в указанных документах недостоверных сведений о товарах, избранной таможенной процедуре, таможенной стоимости или заявление иных недостоверных сведений, влекущих занижение размера таможенных пошлин, налогов, специальных, антидемпинговых, компенсационных пошлин, –</w:t>
      </w:r>
    </w:p>
    <w:bookmarkEnd w:id="2021"/>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551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p>
    <w:p>
      <w:pPr>
        <w:spacing w:after="0"/>
        <w:ind w:left="0"/>
        <w:jc w:val="both"/>
      </w:pPr>
      <w:r>
        <w:rPr>
          <w:rFonts w:ascii="Times New Roman"/>
          <w:b w:val="false"/>
          <w:i w:val="false"/>
          <w:color w:val="ff0000"/>
          <w:sz w:val="28"/>
        </w:rPr>
        <w:t xml:space="preserve">
      Сноска. Заголовок статьи 552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bookmarkStart w:name="z1830" w:id="2022"/>
    <w:p>
      <w:pPr>
        <w:spacing w:after="0"/>
        <w:ind w:left="0"/>
        <w:jc w:val="both"/>
      </w:pPr>
      <w:r>
        <w:rPr>
          <w:rFonts w:ascii="Times New Roman"/>
          <w:b w:val="false"/>
          <w:i w:val="false"/>
          <w:color w:val="000000"/>
          <w:sz w:val="28"/>
        </w:rPr>
        <w:t>
      1.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недекларированными или недостоверно декларированными,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Республики Казахстан в иных целях, чем те, в связи с которыми были предоставлены такие льготы, –</w:t>
      </w:r>
    </w:p>
    <w:bookmarkEnd w:id="2022"/>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bookmarkStart w:name="z1831" w:id="202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23"/>
    <w:p>
      <w:pPr>
        <w:spacing w:after="0"/>
        <w:ind w:left="0"/>
        <w:jc w:val="both"/>
      </w:pPr>
      <w:r>
        <w:rPr>
          <w:rFonts w:ascii="Times New Roman"/>
          <w:b w:val="false"/>
          <w:i w:val="false"/>
          <w:color w:val="000000"/>
          <w:sz w:val="28"/>
        </w:rPr>
        <w:t>
      влекут штраф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552 с изменениями, внесенными Законом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553. Нарушение порядка пользования и (или)распоряжения ограниченными в пользовании и (или) распоряжении товарами, а также условно выпущенными товарами и транспортными средствами</w:t>
      </w:r>
    </w:p>
    <w:p>
      <w:pPr>
        <w:spacing w:after="0"/>
        <w:ind w:left="0"/>
        <w:jc w:val="both"/>
      </w:pPr>
      <w:r>
        <w:rPr>
          <w:rFonts w:ascii="Times New Roman"/>
          <w:b w:val="false"/>
          <w:i w:val="false"/>
          <w:color w:val="000000"/>
          <w:sz w:val="28"/>
        </w:rPr>
        <w:t>
      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предусмотрены таможенным законодательством Республики Казахстан, в том числе в связи с которыми были предоставлены такие льготы, –</w:t>
      </w:r>
    </w:p>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pPr>
        <w:spacing w:after="0"/>
        <w:ind w:left="0"/>
        <w:jc w:val="both"/>
      </w:pPr>
      <w:r>
        <w:rPr>
          <w:rFonts w:ascii="Times New Roman"/>
          <w:b/>
          <w:i w:val="false"/>
          <w:color w:val="000000"/>
          <w:sz w:val="28"/>
        </w:rPr>
        <w:t>Статья 554. Действия, направленные на возврат без надлежащих оснований уплаченных (взысканных) таможенных пошлин, таможенных сборов, налогов, специальных, антидемпинговых, компенсационных пошлин, авансовых платежей, получение выплат и иных возмещений либо их невозвращение</w:t>
      </w:r>
    </w:p>
    <w:p>
      <w:pPr>
        <w:spacing w:after="0"/>
        <w:ind w:left="0"/>
        <w:jc w:val="both"/>
      </w:pPr>
      <w:r>
        <w:rPr>
          <w:rFonts w:ascii="Times New Roman"/>
          <w:b w:val="false"/>
          <w:i w:val="false"/>
          <w:color w:val="000000"/>
          <w:sz w:val="28"/>
        </w:rPr>
        <w:t>
      Представление органу государственных доходов Республики Казахстан документов, содержащих недостоверные сведения, дающие право на возврат уплаченных (взысканных) таможенных пошлин, таможенных сборов, налогов, специальных, антидемпинговых, компенсационных пошлин, авансовых платежей, внесенных в счет уплаты предстоящих таможенных пошлин, таможенных сборов, налогов,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 получение выплат и иных возмещений или их невозвращение либо возвращение не в полном объеме без надлежащих оснований,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554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555. Нарушение сроков уплаты таможенных пошлин, налогов, специальных, антидемпинговых, компенсационных пошлин, таможенных сборов, процентов</w:t>
      </w:r>
    </w:p>
    <w:p>
      <w:pPr>
        <w:spacing w:after="0"/>
        <w:ind w:left="0"/>
        <w:jc w:val="both"/>
      </w:pPr>
      <w:r>
        <w:rPr>
          <w:rFonts w:ascii="Times New Roman"/>
          <w:b w:val="false"/>
          <w:i w:val="false"/>
          <w:color w:val="000000"/>
          <w:sz w:val="28"/>
        </w:rPr>
        <w:t>
      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компенсационных пошлин в установленные сроки, неуплата таможенных сборов, процентов в установленные сроки –</w:t>
      </w:r>
    </w:p>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555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p>
      <w:pPr>
        <w:spacing w:after="0"/>
        <w:ind w:left="0"/>
        <w:jc w:val="both"/>
      </w:pPr>
      <w:r>
        <w:rPr>
          <w:rFonts w:ascii="Times New Roman"/>
          <w:b w:val="false"/>
          <w:i w:val="false"/>
          <w:color w:val="000000"/>
          <w:sz w:val="28"/>
        </w:rPr>
        <w:t>
      Неисполнение банком, страховой организацией, поручителем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в установленные сроки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556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p>
    <w:p>
      <w:pPr>
        <w:spacing w:after="0"/>
        <w:ind w:left="0"/>
        <w:jc w:val="both"/>
      </w:pPr>
      <w:r>
        <w:rPr>
          <w:rFonts w:ascii="Times New Roman"/>
          <w:b w:val="false"/>
          <w:i w:val="false"/>
          <w:color w:val="000000"/>
          <w:sz w:val="28"/>
        </w:rPr>
        <w:t>
      Неисполнение решений органов государственных доходов Республики Казахстан о взыскании задолженности по таможенным платежам, налогам, специальным, антидемпинговым, компенсационным пошлинам, пеней, процентов или о приостановлении расходных операций по банковским счетам плательщика по вине банков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557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558. Невыполнение требований органов государственных доходов Республики Казахстан в сфере таможенного дела</w:t>
      </w:r>
    </w:p>
    <w:bookmarkStart w:name="z3625" w:id="2024"/>
    <w:p>
      <w:pPr>
        <w:spacing w:after="0"/>
        <w:ind w:left="0"/>
        <w:jc w:val="both"/>
      </w:pPr>
      <w:r>
        <w:rPr>
          <w:rFonts w:ascii="Times New Roman"/>
          <w:b w:val="false"/>
          <w:i w:val="false"/>
          <w:color w:val="000000"/>
          <w:sz w:val="28"/>
        </w:rPr>
        <w:t>
      1. Невыполнение требований органов государственных доходов и их должностных лиц в сфере таможенного дела –</w:t>
      </w:r>
    </w:p>
    <w:bookmarkEnd w:id="2024"/>
    <w:p>
      <w:pPr>
        <w:spacing w:after="0"/>
        <w:ind w:left="0"/>
        <w:jc w:val="both"/>
      </w:pPr>
      <w:r>
        <w:rPr>
          <w:rFonts w:ascii="Times New Roman"/>
          <w:b w:val="false"/>
          <w:i w:val="false"/>
          <w:color w:val="000000"/>
          <w:sz w:val="28"/>
        </w:rPr>
        <w:t>
      влечет предупреждение.</w:t>
      </w:r>
    </w:p>
    <w:bookmarkStart w:name="z3626" w:id="2025"/>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2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558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8" w:id="2026"/>
    <w:p>
      <w:pPr>
        <w:spacing w:after="0"/>
        <w:ind w:left="0"/>
        <w:jc w:val="left"/>
      </w:pPr>
      <w:r>
        <w:rPr>
          <w:rFonts w:ascii="Times New Roman"/>
          <w:b/>
          <w:i w:val="false"/>
          <w:color w:val="000000"/>
        </w:rPr>
        <w:t xml:space="preserve"> Глава 30. АДМИНИСТРАТИВНЫЕ ПРАВОНАРУШЕНИЯ НА</w:t>
      </w:r>
      <w:r>
        <w:br/>
      </w:r>
      <w:r>
        <w:rPr>
          <w:rFonts w:ascii="Times New Roman"/>
          <w:b/>
          <w:i w:val="false"/>
          <w:color w:val="000000"/>
        </w:rPr>
        <w:t>ТРАНСПОРТЕ, В ДОРОЖНОМ ХОЗЯЙСТВЕ</w:t>
      </w:r>
    </w:p>
    <w:bookmarkEnd w:id="2026"/>
    <w:p>
      <w:pPr>
        <w:spacing w:after="0"/>
        <w:ind w:left="0"/>
        <w:jc w:val="both"/>
      </w:pPr>
      <w:r>
        <w:rPr>
          <w:rFonts w:ascii="Times New Roman"/>
          <w:b/>
          <w:i w:val="false"/>
          <w:color w:val="000000"/>
          <w:sz w:val="28"/>
        </w:rPr>
        <w:t>Статья 559. Нарушение правил, обеспечивающих безопасность движения на железнодорожном транспорте</w:t>
      </w:r>
    </w:p>
    <w:bookmarkStart w:name="z1840" w:id="2027"/>
    <w:p>
      <w:pPr>
        <w:spacing w:after="0"/>
        <w:ind w:left="0"/>
        <w:jc w:val="both"/>
      </w:pPr>
      <w:r>
        <w:rPr>
          <w:rFonts w:ascii="Times New Roman"/>
          <w:b w:val="false"/>
          <w:i w:val="false"/>
          <w:color w:val="000000"/>
          <w:sz w:val="28"/>
        </w:rPr>
        <w:t>
      1. Нарушение правил проезда гужевых повозок (саней) и прогона вьючных, верховых животных и скота через железнодорожные пути, выпаса скота в полосе отвода железных дорог –</w:t>
      </w:r>
    </w:p>
    <w:bookmarkEnd w:id="2027"/>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841" w:id="2028"/>
    <w:p>
      <w:pPr>
        <w:spacing w:after="0"/>
        <w:ind w:left="0"/>
        <w:jc w:val="both"/>
      </w:pPr>
      <w:r>
        <w:rPr>
          <w:rFonts w:ascii="Times New Roman"/>
          <w:b w:val="false"/>
          <w:i w:val="false"/>
          <w:color w:val="000000"/>
          <w:sz w:val="28"/>
        </w:rPr>
        <w:t>
      2. 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 –</w:t>
      </w:r>
    </w:p>
    <w:bookmarkEnd w:id="2028"/>
    <w:p>
      <w:pPr>
        <w:spacing w:after="0"/>
        <w:ind w:left="0"/>
        <w:jc w:val="both"/>
      </w:pPr>
      <w:r>
        <w:rPr>
          <w:rFonts w:ascii="Times New Roman"/>
          <w:b w:val="false"/>
          <w:i w:val="false"/>
          <w:color w:val="000000"/>
          <w:sz w:val="28"/>
        </w:rPr>
        <w:t>
      влечет штраф на физических лиц в размере пяти, на юридических лиц – в размере двадцати месячных расчетных показателей.</w:t>
      </w:r>
    </w:p>
    <w:bookmarkStart w:name="z1842" w:id="2029"/>
    <w:p>
      <w:pPr>
        <w:spacing w:after="0"/>
        <w:ind w:left="0"/>
        <w:jc w:val="both"/>
      </w:pPr>
      <w:r>
        <w:rPr>
          <w:rFonts w:ascii="Times New Roman"/>
          <w:b w:val="false"/>
          <w:i w:val="false"/>
          <w:color w:val="000000"/>
          <w:sz w:val="28"/>
        </w:rPr>
        <w:t>
      3. Несоблюдение установленных габаритов при погрузке и выгрузке грузов –</w:t>
      </w:r>
    </w:p>
    <w:bookmarkEnd w:id="2029"/>
    <w:p>
      <w:pPr>
        <w:spacing w:after="0"/>
        <w:ind w:left="0"/>
        <w:jc w:val="both"/>
      </w:pPr>
      <w:r>
        <w:rPr>
          <w:rFonts w:ascii="Times New Roman"/>
          <w:b w:val="false"/>
          <w:i w:val="false"/>
          <w:color w:val="000000"/>
          <w:sz w:val="28"/>
        </w:rPr>
        <w:t>
      влечет штраф на физических лиц в размере пяти, на юридических лиц в размере пятнадцати месячных расчетных показателей.</w:t>
      </w:r>
    </w:p>
    <w:bookmarkStart w:name="z1843" w:id="2030"/>
    <w:p>
      <w:pPr>
        <w:spacing w:after="0"/>
        <w:ind w:left="0"/>
        <w:jc w:val="both"/>
      </w:pPr>
      <w:r>
        <w:rPr>
          <w:rFonts w:ascii="Times New Roman"/>
          <w:b w:val="false"/>
          <w:i w:val="false"/>
          <w:color w:val="000000"/>
          <w:sz w:val="28"/>
        </w:rPr>
        <w:t>
      4. Подкладывание, сбрасывание на железнодорожные пути или оставление на них предметов, которые могут вызвать нарушение движения поездов, –</w:t>
      </w:r>
    </w:p>
    <w:bookmarkEnd w:id="2030"/>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844" w:id="2031"/>
    <w:p>
      <w:pPr>
        <w:spacing w:after="0"/>
        <w:ind w:left="0"/>
        <w:jc w:val="both"/>
      </w:pPr>
      <w:r>
        <w:rPr>
          <w:rFonts w:ascii="Times New Roman"/>
          <w:b w:val="false"/>
          <w:i w:val="false"/>
          <w:color w:val="000000"/>
          <w:sz w:val="28"/>
        </w:rPr>
        <w:t>
      5. Проход по железнодорожным путям в неустановленных местах –</w:t>
      </w:r>
    </w:p>
    <w:bookmarkEnd w:id="2031"/>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845" w:id="2032"/>
    <w:p>
      <w:pPr>
        <w:spacing w:after="0"/>
        <w:ind w:left="0"/>
        <w:jc w:val="both"/>
      </w:pPr>
      <w:r>
        <w:rPr>
          <w:rFonts w:ascii="Times New Roman"/>
          <w:b w:val="false"/>
          <w:i w:val="false"/>
          <w:color w:val="000000"/>
          <w:sz w:val="28"/>
        </w:rPr>
        <w:t>
      6. Нарушение требований законодательства Республики Казахстан о железнодорожном транспорте, совершенное при:</w:t>
      </w:r>
    </w:p>
    <w:bookmarkEnd w:id="2032"/>
    <w:p>
      <w:pPr>
        <w:spacing w:after="0"/>
        <w:ind w:left="0"/>
        <w:jc w:val="both"/>
      </w:pPr>
      <w:r>
        <w:rPr>
          <w:rFonts w:ascii="Times New Roman"/>
          <w:b w:val="false"/>
          <w:i w:val="false"/>
          <w:color w:val="000000"/>
          <w:sz w:val="28"/>
        </w:rPr>
        <w:t>
      1) содержании стрелочных переводов, станционных и магистральных путей железнодорожной сети и железнодорожных подъездных путей;</w:t>
      </w:r>
    </w:p>
    <w:p>
      <w:pPr>
        <w:spacing w:after="0"/>
        <w:ind w:left="0"/>
        <w:jc w:val="both"/>
      </w:pPr>
      <w:r>
        <w:rPr>
          <w:rFonts w:ascii="Times New Roman"/>
          <w:b w:val="false"/>
          <w:i w:val="false"/>
          <w:color w:val="000000"/>
          <w:sz w:val="28"/>
        </w:rPr>
        <w:t>
      2) содержании, эксплуатации и ремонте подвижного состава, технических средств, направленных на обеспечение безопасности движения на железнодорожном транспорте, искусственных сооружений, а также железнодорожных переездов, –</w:t>
      </w:r>
    </w:p>
    <w:p>
      <w:pPr>
        <w:spacing w:after="0"/>
        <w:ind w:left="0"/>
        <w:jc w:val="both"/>
      </w:pPr>
      <w:r>
        <w:rPr>
          <w:rFonts w:ascii="Times New Roman"/>
          <w:b w:val="false"/>
          <w:i w:val="false"/>
          <w:color w:val="000000"/>
          <w:sz w:val="28"/>
        </w:rPr>
        <w:t>
      влечет штраф на физических лиц в размере трех, на должностных лиц – в размере семи, на субъектов малого предпринимательства – в размере восьми,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Start w:name="z1846" w:id="2033"/>
    <w:p>
      <w:pPr>
        <w:spacing w:after="0"/>
        <w:ind w:left="0"/>
        <w:jc w:val="both"/>
      </w:pPr>
      <w:r>
        <w:rPr>
          <w:rFonts w:ascii="Times New Roman"/>
          <w:b w:val="false"/>
          <w:i w:val="false"/>
          <w:color w:val="000000"/>
          <w:sz w:val="28"/>
        </w:rPr>
        <w:t>
      7. Нарушение правил безопасности на железнодорожном транспорте, повлекшее повреждение железнодорожного подвижного состава до состояния, не подлежащего восстановлению, –</w:t>
      </w:r>
    </w:p>
    <w:bookmarkEnd w:id="2033"/>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847" w:id="2034"/>
    <w:p>
      <w:pPr>
        <w:spacing w:after="0"/>
        <w:ind w:left="0"/>
        <w:jc w:val="both"/>
      </w:pPr>
      <w:r>
        <w:rPr>
          <w:rFonts w:ascii="Times New Roman"/>
          <w:b w:val="false"/>
          <w:i w:val="false"/>
          <w:color w:val="000000"/>
          <w:sz w:val="28"/>
        </w:rPr>
        <w:t>
      8. Нарушение правил безопасности на железнодорожном транспорте, в результате которого допущено повреждение подвижного состава в объеме, требующем его отцепку и подачу на ремонт, –</w:t>
      </w:r>
    </w:p>
    <w:bookmarkEnd w:id="2034"/>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848" w:id="2035"/>
    <w:p>
      <w:pPr>
        <w:spacing w:after="0"/>
        <w:ind w:left="0"/>
        <w:jc w:val="both"/>
      </w:pPr>
      <w:r>
        <w:rPr>
          <w:rFonts w:ascii="Times New Roman"/>
          <w:b w:val="false"/>
          <w:i w:val="false"/>
          <w:color w:val="000000"/>
          <w:sz w:val="28"/>
        </w:rPr>
        <w:t>
      9. Непредоставление информации в уполномоченный орган участниками перевозочного процесса о допущенных нарушениях безопасности на железнодорожных путях в установленные правилами безопасности на железнодорожном транспорте сроки –</w:t>
      </w:r>
    </w:p>
    <w:bookmarkEnd w:id="2035"/>
    <w:p>
      <w:pPr>
        <w:spacing w:after="0"/>
        <w:ind w:left="0"/>
        <w:jc w:val="both"/>
      </w:pPr>
      <w:r>
        <w:rPr>
          <w:rFonts w:ascii="Times New Roman"/>
          <w:b w:val="false"/>
          <w:i w:val="false"/>
          <w:color w:val="000000"/>
          <w:sz w:val="28"/>
        </w:rPr>
        <w:t>
      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 субъектов крупного предпринимательства –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560. Нарушение правил использования средств железнодорожного транспорта</w:t>
      </w:r>
    </w:p>
    <w:bookmarkStart w:name="z1850" w:id="2036"/>
    <w:p>
      <w:pPr>
        <w:spacing w:after="0"/>
        <w:ind w:left="0"/>
        <w:jc w:val="both"/>
      </w:pPr>
      <w:r>
        <w:rPr>
          <w:rFonts w:ascii="Times New Roman"/>
          <w:b w:val="false"/>
          <w:i w:val="false"/>
          <w:color w:val="000000"/>
          <w:sz w:val="28"/>
        </w:rPr>
        <w:t>
      1. Незаконный проезд в грузовых поездах, посадка и высадка на ходу поезда, проезд на подножках и крышах вагонов, незаконная без надобности остановка поезда –</w:t>
      </w:r>
    </w:p>
    <w:bookmarkEnd w:id="2036"/>
    <w:p>
      <w:pPr>
        <w:spacing w:after="0"/>
        <w:ind w:left="0"/>
        <w:jc w:val="both"/>
      </w:pPr>
      <w:r>
        <w:rPr>
          <w:rFonts w:ascii="Times New Roman"/>
          <w:b w:val="false"/>
          <w:i w:val="false"/>
          <w:color w:val="000000"/>
          <w:sz w:val="28"/>
        </w:rPr>
        <w:t>
      влекут штраф на физических лиц в размере пяти месячных расчетных показателей.</w:t>
      </w:r>
    </w:p>
    <w:bookmarkStart w:name="z1851" w:id="2037"/>
    <w:p>
      <w:pPr>
        <w:spacing w:after="0"/>
        <w:ind w:left="0"/>
        <w:jc w:val="both"/>
      </w:pPr>
      <w:r>
        <w:rPr>
          <w:rFonts w:ascii="Times New Roman"/>
          <w:b w:val="false"/>
          <w:i w:val="false"/>
          <w:color w:val="000000"/>
          <w:sz w:val="28"/>
        </w:rPr>
        <w:t>
      2. Выброс мусора и иных предметов из окон и дверей вагонов поездов, незаконное открытие наружных дверей во время движения поезда –</w:t>
      </w:r>
    </w:p>
    <w:bookmarkEnd w:id="2037"/>
    <w:p>
      <w:pPr>
        <w:spacing w:after="0"/>
        <w:ind w:left="0"/>
        <w:jc w:val="both"/>
      </w:pPr>
      <w:r>
        <w:rPr>
          <w:rFonts w:ascii="Times New Roman"/>
          <w:b w:val="false"/>
          <w:i w:val="false"/>
          <w:color w:val="000000"/>
          <w:sz w:val="28"/>
        </w:rPr>
        <w:t>
      влекут предупреждение или штраф на физических лиц в размере трех месячных расчетных показателей.</w:t>
      </w:r>
    </w:p>
    <w:p>
      <w:pPr>
        <w:spacing w:after="0"/>
        <w:ind w:left="0"/>
        <w:jc w:val="both"/>
      </w:pPr>
      <w:r>
        <w:rPr>
          <w:rFonts w:ascii="Times New Roman"/>
          <w:b/>
          <w:i w:val="false"/>
          <w:color w:val="000000"/>
          <w:sz w:val="28"/>
        </w:rPr>
        <w:t>Статья 561. Эксплуатация железнодорожного подвижного состава и городского рельсового транспорта без государственной регистрации или перерегистрации</w:t>
      </w:r>
    </w:p>
    <w:p>
      <w:pPr>
        <w:spacing w:after="0"/>
        <w:ind w:left="0"/>
        <w:jc w:val="both"/>
      </w:pPr>
      <w:r>
        <w:rPr>
          <w:rFonts w:ascii="Times New Roman"/>
          <w:b w:val="false"/>
          <w:i w:val="false"/>
          <w:color w:val="ff0000"/>
          <w:sz w:val="28"/>
        </w:rPr>
        <w:t xml:space="preserve">
      Сноска. Заголовок статьи 561 в редакции Закона РК от 05.05.2017 </w:t>
      </w:r>
      <w:r>
        <w:rPr>
          <w:rFonts w:ascii="Times New Roman"/>
          <w:b w:val="false"/>
          <w:i w:val="false"/>
          <w:color w:val="ff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53" w:id="2038"/>
    <w:p>
      <w:pPr>
        <w:spacing w:after="0"/>
        <w:ind w:left="0"/>
        <w:jc w:val="both"/>
      </w:pPr>
      <w:r>
        <w:rPr>
          <w:rFonts w:ascii="Times New Roman"/>
          <w:b w:val="false"/>
          <w:i w:val="false"/>
          <w:color w:val="000000"/>
          <w:sz w:val="28"/>
        </w:rPr>
        <w:t>
      1. Эксплуатация железнодорожного подвижного состава и городского рельсового транспорта без государственной регистрации или перерегистрации -</w:t>
      </w:r>
    </w:p>
    <w:bookmarkEnd w:id="2038"/>
    <w:p>
      <w:pPr>
        <w:spacing w:after="0"/>
        <w:ind w:left="0"/>
        <w:jc w:val="both"/>
      </w:pPr>
      <w:r>
        <w:rPr>
          <w:rFonts w:ascii="Times New Roman"/>
          <w:b w:val="false"/>
          <w:i w:val="false"/>
          <w:color w:val="000000"/>
          <w:sz w:val="28"/>
        </w:rPr>
        <w:t>
      влечет штраф на физических лиц в размере двух, на субъектов малого предпринимательства - в размере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показателей.</w:t>
      </w:r>
    </w:p>
    <w:bookmarkStart w:name="z1854" w:id="2039"/>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39"/>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семи,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561 с изменениями, внесенными Законом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562. Повреждение транспортных средств общего пользования и их внутреннего оборудования</w:t>
      </w:r>
    </w:p>
    <w:p>
      <w:pPr>
        <w:spacing w:after="0"/>
        <w:ind w:left="0"/>
        <w:jc w:val="both"/>
      </w:pPr>
      <w:r>
        <w:rPr>
          <w:rFonts w:ascii="Times New Roman"/>
          <w:b w:val="false"/>
          <w:i w:val="false"/>
          <w:color w:val="000000"/>
          <w:sz w:val="28"/>
        </w:rPr>
        <w:t xml:space="preserve">
      Повреждение транспортных средств общего пользования, а именно пассажирских вагонов и локомотивов на железнодорожном транспорте, судов на морском и речном транспорте, автобусов, троллейбусов, трамваев, а также повреждение их внутреннего оборудования – </w:t>
      </w:r>
    </w:p>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p>
      <w:pPr>
        <w:spacing w:after="0"/>
        <w:ind w:left="0"/>
        <w:jc w:val="both"/>
      </w:pPr>
      <w:r>
        <w:rPr>
          <w:rFonts w:ascii="Times New Roman"/>
          <w:b/>
          <w:i w:val="false"/>
          <w:color w:val="000000"/>
          <w:sz w:val="28"/>
        </w:rPr>
        <w:t>Статья 563. Нарушение порядка использования воздушного пространства Республики Казахстан</w:t>
      </w:r>
    </w:p>
    <w:bookmarkStart w:name="z1857" w:id="2040"/>
    <w:p>
      <w:pPr>
        <w:spacing w:after="0"/>
        <w:ind w:left="0"/>
        <w:jc w:val="both"/>
      </w:pPr>
      <w:r>
        <w:rPr>
          <w:rFonts w:ascii="Times New Roman"/>
          <w:b w:val="false"/>
          <w:i w:val="false"/>
          <w:color w:val="000000"/>
          <w:sz w:val="28"/>
        </w:rPr>
        <w:t>
      1. Нарушение порядка использования воздушного пространства Республики Казахстан, а именно полетов воздушных судов и других летательных аппаратов, проведения всех видов стрельб, пусков ракет, взрывных работ и осуществления иной деятельности, связанной с перемещением материальных объектов в воздушном пространстве Республики Казахстан, совершенное в виде:</w:t>
      </w:r>
    </w:p>
    <w:bookmarkEnd w:id="2040"/>
    <w:p>
      <w:pPr>
        <w:spacing w:after="0"/>
        <w:ind w:left="0"/>
        <w:jc w:val="both"/>
      </w:pPr>
      <w:r>
        <w:rPr>
          <w:rFonts w:ascii="Times New Roman"/>
          <w:b w:val="false"/>
          <w:i w:val="false"/>
          <w:color w:val="000000"/>
          <w:sz w:val="28"/>
        </w:rPr>
        <w:t>
      1) осуществления деятельности без представления плана полета (при полетах в неконтролируемом воздушном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безопасности полетов воздушных судов;</w:t>
      </w:r>
    </w:p>
    <w:p>
      <w:pPr>
        <w:spacing w:after="0"/>
        <w:ind w:left="0"/>
        <w:jc w:val="both"/>
      </w:pPr>
      <w:r>
        <w:rPr>
          <w:rFonts w:ascii="Times New Roman"/>
          <w:b w:val="false"/>
          <w:i w:val="false"/>
          <w:color w:val="000000"/>
          <w:sz w:val="28"/>
        </w:rPr>
        <w:t>
      2) полета группы воздушных судов, количество которых превышает указанное в разрешении;</w:t>
      </w:r>
    </w:p>
    <w:p>
      <w:pPr>
        <w:spacing w:after="0"/>
        <w:ind w:left="0"/>
        <w:jc w:val="both"/>
      </w:pPr>
      <w:r>
        <w:rPr>
          <w:rFonts w:ascii="Times New Roman"/>
          <w:b w:val="false"/>
          <w:i w:val="false"/>
          <w:color w:val="000000"/>
          <w:sz w:val="28"/>
        </w:rPr>
        <w:t>
      3) несоблюдения воздушными судами режимов использования воздушного пространства;</w:t>
      </w:r>
    </w:p>
    <w:p>
      <w:pPr>
        <w:spacing w:after="0"/>
        <w:ind w:left="0"/>
        <w:jc w:val="both"/>
      </w:pPr>
      <w:r>
        <w:rPr>
          <w:rFonts w:ascii="Times New Roman"/>
          <w:b w:val="false"/>
          <w:i w:val="false"/>
          <w:color w:val="000000"/>
          <w:sz w:val="28"/>
        </w:rPr>
        <w:t>
      4) посадки воздушных судов на аэродром, не указанный в плане полета, кроме случаев вынужденной посадки и направления на запасной аэродром;</w:t>
      </w:r>
    </w:p>
    <w:p>
      <w:pPr>
        <w:spacing w:after="0"/>
        <w:ind w:left="0"/>
        <w:jc w:val="both"/>
      </w:pPr>
      <w:r>
        <w:rPr>
          <w:rFonts w:ascii="Times New Roman"/>
          <w:b w:val="false"/>
          <w:i w:val="false"/>
          <w:color w:val="000000"/>
          <w:sz w:val="28"/>
        </w:rPr>
        <w:t>
      5) пролета воздушного судна без разрешения Министерства обороны Республики Казахстан над территорией запретной зоны и зоны ограничения;</w:t>
      </w:r>
    </w:p>
    <w:p>
      <w:pPr>
        <w:spacing w:after="0"/>
        <w:ind w:left="0"/>
        <w:jc w:val="both"/>
      </w:pPr>
      <w:r>
        <w:rPr>
          <w:rFonts w:ascii="Times New Roman"/>
          <w:b w:val="false"/>
          <w:i w:val="false"/>
          <w:color w:val="000000"/>
          <w:sz w:val="28"/>
        </w:rPr>
        <w:t>
      6) отклонения от воздушных трасс, осей 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p>
    <w:p>
      <w:pPr>
        <w:spacing w:after="0"/>
        <w:ind w:left="0"/>
        <w:jc w:val="both"/>
      </w:pPr>
      <w:r>
        <w:rPr>
          <w:rFonts w:ascii="Times New Roman"/>
          <w:b w:val="false"/>
          <w:i w:val="false"/>
          <w:color w:val="000000"/>
          <w:sz w:val="28"/>
        </w:rPr>
        <w:t>
      7) невыполнения команд органов обслуживания воздушного движения или управления воздушным движением пользователями воздушного пространства, за исключением явной угрозы безопасности полетов и предотвращения авиационного происшествия,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58" w:id="204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41"/>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 в размере двадцати пяти месячных расчетных показателей, с конфискацией предмета, явившегося орудием совершения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563 с изменением, внесенным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564. Нарушение правил безопасности полетов</w:t>
      </w:r>
    </w:p>
    <w:bookmarkStart w:name="z1860" w:id="2042"/>
    <w:p>
      <w:pPr>
        <w:spacing w:after="0"/>
        <w:ind w:left="0"/>
        <w:jc w:val="both"/>
      </w:pPr>
      <w:r>
        <w:rPr>
          <w:rFonts w:ascii="Times New Roman"/>
          <w:b w:val="false"/>
          <w:i w:val="false"/>
          <w:color w:val="000000"/>
          <w:sz w:val="28"/>
        </w:rPr>
        <w:t>
      1. Размещение в районе аэродрома каких-либо знаков и устройств, сходных с маркировочными знаками и устройствами,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bookmarkEnd w:id="2042"/>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61" w:id="2043"/>
    <w:p>
      <w:pPr>
        <w:spacing w:after="0"/>
        <w:ind w:left="0"/>
        <w:jc w:val="both"/>
      </w:pPr>
      <w:r>
        <w:rPr>
          <w:rFonts w:ascii="Times New Roman"/>
          <w:b w:val="false"/>
          <w:i w:val="false"/>
          <w:color w:val="000000"/>
          <w:sz w:val="28"/>
        </w:rPr>
        <w:t>
      2. Невыполнение правил о размещении ночных и дневных маркировочных знаков или устройств на зданиях и сооружениях –</w:t>
      </w:r>
    </w:p>
    <w:bookmarkEnd w:id="204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62" w:id="2044"/>
    <w:p>
      <w:pPr>
        <w:spacing w:after="0"/>
        <w:ind w:left="0"/>
        <w:jc w:val="both"/>
      </w:pPr>
      <w:r>
        <w:rPr>
          <w:rFonts w:ascii="Times New Roman"/>
          <w:b w:val="false"/>
          <w:i w:val="false"/>
          <w:color w:val="000000"/>
          <w:sz w:val="28"/>
        </w:rPr>
        <w:t xml:space="preserve">
      3. Повреждение аэродромного оборудования, аэродромных знаков, воздушных судов и их оборудования – </w:t>
      </w:r>
    </w:p>
    <w:bookmarkEnd w:id="2044"/>
    <w:p>
      <w:pPr>
        <w:spacing w:after="0"/>
        <w:ind w:left="0"/>
        <w:jc w:val="both"/>
      </w:pPr>
      <w:r>
        <w:rPr>
          <w:rFonts w:ascii="Times New Roman"/>
          <w:b w:val="false"/>
          <w:i w:val="false"/>
          <w:color w:val="000000"/>
          <w:sz w:val="28"/>
        </w:rPr>
        <w:t>
      влечет штраф на физических лиц в размере пятидесяти месячных расчетных показателей.</w:t>
      </w:r>
    </w:p>
    <w:bookmarkStart w:name="z1863" w:id="2045"/>
    <w:p>
      <w:pPr>
        <w:spacing w:after="0"/>
        <w:ind w:left="0"/>
        <w:jc w:val="both"/>
      </w:pPr>
      <w:r>
        <w:rPr>
          <w:rFonts w:ascii="Times New Roman"/>
          <w:b w:val="false"/>
          <w:i w:val="false"/>
          <w:color w:val="000000"/>
          <w:sz w:val="28"/>
        </w:rPr>
        <w:t>
      4. Проход или проезд без надлежащего разрешения по территории аэропортов (кроме аэровокзалов), аэродромов, объектов радио- и светообеспечения полетов –</w:t>
      </w:r>
    </w:p>
    <w:bookmarkEnd w:id="2045"/>
    <w:p>
      <w:pPr>
        <w:spacing w:after="0"/>
        <w:ind w:left="0"/>
        <w:jc w:val="both"/>
      </w:pPr>
      <w:r>
        <w:rPr>
          <w:rFonts w:ascii="Times New Roman"/>
          <w:b w:val="false"/>
          <w:i w:val="false"/>
          <w:color w:val="000000"/>
          <w:sz w:val="28"/>
        </w:rPr>
        <w:t>
      влечет штраф на физических лиц в размере одного месячного расчетного показателя.</w:t>
      </w:r>
    </w:p>
    <w:bookmarkStart w:name="z1864" w:id="2046"/>
    <w:p>
      <w:pPr>
        <w:spacing w:after="0"/>
        <w:ind w:left="0"/>
        <w:jc w:val="both"/>
      </w:pPr>
      <w:r>
        <w:rPr>
          <w:rFonts w:ascii="Times New Roman"/>
          <w:b w:val="false"/>
          <w:i w:val="false"/>
          <w:color w:val="000000"/>
          <w:sz w:val="28"/>
        </w:rPr>
        <w:t xml:space="preserve">
      5. Создание лицами, находящимися на воздушном судне в качестве пассажиров, ситуации, угрожающей безопасности полета на борту воздушного судна, за исключением случая, предусмотренного частью 1-2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w:t>
      </w:r>
    </w:p>
    <w:bookmarkEnd w:id="2046"/>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либо административный арест на срок до пятнадцати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564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565. Допуск к работе авиационного персонала, не прошедшего профессиональную подготовку либо не имеющего соответствующую квалификацию</w:t>
      </w:r>
    </w:p>
    <w:p>
      <w:pPr>
        <w:spacing w:after="0"/>
        <w:ind w:left="0"/>
        <w:jc w:val="both"/>
      </w:pPr>
      <w:r>
        <w:rPr>
          <w:rFonts w:ascii="Times New Roman"/>
          <w:b w:val="false"/>
          <w:i w:val="false"/>
          <w:color w:val="000000"/>
          <w:sz w:val="28"/>
        </w:rPr>
        <w:t>
      Допуск к работе авиационного персонала, не прошедшего профессиональную подготовку либо не имеющего соответствующую квалификацию, –</w:t>
      </w:r>
    </w:p>
    <w:p>
      <w:pPr>
        <w:spacing w:after="0"/>
        <w:ind w:left="0"/>
        <w:jc w:val="both"/>
      </w:pPr>
      <w:r>
        <w:rPr>
          <w:rFonts w:ascii="Times New Roman"/>
          <w:b w:val="false"/>
          <w:i w:val="false"/>
          <w:color w:val="000000"/>
          <w:sz w:val="28"/>
        </w:rPr>
        <w:t>
      влечет штраф на должностных лиц в размере сорока, на юридических лиц – в размере шестидесяти месячных расчетных показателей.</w:t>
      </w:r>
    </w:p>
    <w:p>
      <w:pPr>
        <w:spacing w:after="0"/>
        <w:ind w:left="0"/>
        <w:jc w:val="both"/>
      </w:pPr>
      <w:r>
        <w:rPr>
          <w:rFonts w:ascii="Times New Roman"/>
          <w:b/>
          <w:i w:val="false"/>
          <w:color w:val="000000"/>
          <w:sz w:val="28"/>
        </w:rPr>
        <w:t>Статья 565-1. Нарушение требований по медицинскому освидетельствованию в сфере гражданской авиации</w:t>
      </w:r>
    </w:p>
    <w:bookmarkStart w:name="z3472" w:id="2047"/>
    <w:p>
      <w:pPr>
        <w:spacing w:after="0"/>
        <w:ind w:left="0"/>
        <w:jc w:val="both"/>
      </w:pPr>
      <w:r>
        <w:rPr>
          <w:rFonts w:ascii="Times New Roman"/>
          <w:b w:val="false"/>
          <w:i w:val="false"/>
          <w:color w:val="000000"/>
          <w:sz w:val="28"/>
        </w:rPr>
        <w:t>
      1. Несоблюдение авиационным медицинским экспертом требований по медицинскому освидетельствованию в сфере гражданской авиации, представляющее опасность для выполнения полетов, –</w:t>
      </w:r>
    </w:p>
    <w:bookmarkEnd w:id="2047"/>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473" w:id="204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48"/>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3474" w:id="2049"/>
    <w:p>
      <w:pPr>
        <w:spacing w:after="0"/>
        <w:ind w:left="0"/>
        <w:jc w:val="both"/>
      </w:pPr>
      <w:r>
        <w:rPr>
          <w:rFonts w:ascii="Times New Roman"/>
          <w:b w:val="false"/>
          <w:i w:val="false"/>
          <w:color w:val="000000"/>
          <w:sz w:val="28"/>
        </w:rPr>
        <w:t>
      3. Сокрытие лицом, непосредственно связанным с выполнением и обеспечением полетов воздушных судов, обслуживанием воздушного движения, информации о наличии у него заболевания, известного ему и представляющее опасность для выполнения полетов, во время прохождения медицинского освидетельствования –</w:t>
      </w:r>
    </w:p>
    <w:bookmarkEnd w:id="2049"/>
    <w:p>
      <w:pPr>
        <w:spacing w:after="0"/>
        <w:ind w:left="0"/>
        <w:jc w:val="both"/>
      </w:pPr>
      <w:r>
        <w:rPr>
          <w:rFonts w:ascii="Times New Roman"/>
          <w:b w:val="false"/>
          <w:i w:val="false"/>
          <w:color w:val="000000"/>
          <w:sz w:val="28"/>
        </w:rPr>
        <w:t>
      влечет штраф в размере ста восьмидесяти месячных расчетных показателей.</w:t>
      </w:r>
    </w:p>
    <w:bookmarkStart w:name="z3475" w:id="2050"/>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050"/>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565-1 в соответствии с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p>
    <w:bookmarkStart w:name="z3477" w:id="2051"/>
    <w:p>
      <w:pPr>
        <w:spacing w:after="0"/>
        <w:ind w:left="0"/>
        <w:jc w:val="both"/>
      </w:pPr>
      <w:r>
        <w:rPr>
          <w:rFonts w:ascii="Times New Roman"/>
          <w:b w:val="false"/>
          <w:i w:val="false"/>
          <w:color w:val="000000"/>
          <w:sz w:val="28"/>
        </w:rPr>
        <w:t xml:space="preserve">
      Неисполнение либо ненадлежащее исполнение владельцем сертификата поставщика аэронавигационного обслуживания плана корректирующих действий в установленные сроки или непредставление уведомления поставщиком аэронавигационного обслуживания об изменениях функциональных систем организации воздушных движений – </w:t>
      </w:r>
    </w:p>
    <w:bookmarkEnd w:id="2051"/>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565-2 в соответствии с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566. Нарушение правил поведения на воздушном судне</w:t>
      </w:r>
    </w:p>
    <w:bookmarkStart w:name="z1867" w:id="2052"/>
    <w:p>
      <w:pPr>
        <w:spacing w:after="0"/>
        <w:ind w:left="0"/>
        <w:jc w:val="both"/>
      </w:pPr>
      <w:r>
        <w:rPr>
          <w:rFonts w:ascii="Times New Roman"/>
          <w:b w:val="false"/>
          <w:i w:val="false"/>
          <w:color w:val="000000"/>
          <w:sz w:val="28"/>
        </w:rPr>
        <w:t>
      1. Нарушение правил поведения на воздушном судне, совершенное в виде невыполнения лицом, находящимся на воздушном судне, распоряжений командира воздушного судна или других членов экипажа, если деяния этого лица не создают угрозу безопасности полета, –</w:t>
      </w:r>
    </w:p>
    <w:bookmarkEnd w:id="2052"/>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1868" w:id="2053"/>
    <w:p>
      <w:pPr>
        <w:spacing w:after="0"/>
        <w:ind w:left="0"/>
        <w:jc w:val="both"/>
      </w:pPr>
      <w:r>
        <w:rPr>
          <w:rFonts w:ascii="Times New Roman"/>
          <w:b w:val="false"/>
          <w:i w:val="false"/>
          <w:color w:val="000000"/>
          <w:sz w:val="28"/>
        </w:rPr>
        <w:t xml:space="preserve">
      2. Пользование услугами сотовой, транкинговой связи на борту воздушного судна на всех этапах полета, радиоэлектронными средствами и высокочастотными устройствами бытового назначения на этапах руления, набора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режиме "в полете", – </w:t>
      </w:r>
    </w:p>
    <w:bookmarkEnd w:id="2053"/>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869" w:id="2054"/>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054"/>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566 с изменением, внесенным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w:t>
      </w:r>
    </w:p>
    <w:bookmarkStart w:name="z1871" w:id="2055"/>
    <w:p>
      <w:pPr>
        <w:spacing w:after="0"/>
        <w:ind w:left="0"/>
        <w:jc w:val="both"/>
      </w:pPr>
      <w:r>
        <w:rPr>
          <w:rFonts w:ascii="Times New Roman"/>
          <w:b w:val="false"/>
          <w:i w:val="false"/>
          <w:color w:val="000000"/>
          <w:sz w:val="28"/>
        </w:rPr>
        <w:t>
      1. Неисполнение либо ненадлежащее исполнение перевозчиком обязанностей, предусмотренных законодательством Республики Казахстан об использовании воздушного пространства Республики Казахстан и деятельности авиации,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 –</w:t>
      </w:r>
    </w:p>
    <w:bookmarkEnd w:id="2055"/>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1872" w:id="2056"/>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56"/>
    <w:p>
      <w:pPr>
        <w:spacing w:after="0"/>
        <w:ind w:left="0"/>
        <w:jc w:val="both"/>
      </w:pPr>
      <w:r>
        <w:rPr>
          <w:rFonts w:ascii="Times New Roman"/>
          <w:b w:val="false"/>
          <w:i w:val="false"/>
          <w:color w:val="000000"/>
          <w:sz w:val="28"/>
        </w:rPr>
        <w:t>
      влечет штраф в размере одной тысячи месячных расчетных показателей.</w:t>
      </w:r>
    </w:p>
    <w:p>
      <w:pPr>
        <w:spacing w:after="0"/>
        <w:ind w:left="0"/>
        <w:jc w:val="both"/>
      </w:pPr>
      <w:r>
        <w:rPr>
          <w:rFonts w:ascii="Times New Roman"/>
          <w:b/>
          <w:i w:val="false"/>
          <w:color w:val="000000"/>
          <w:sz w:val="28"/>
        </w:rPr>
        <w:t>Статья 568. Умышленное сокрытие авиационного происшествия или инцидента</w:t>
      </w:r>
    </w:p>
    <w:p>
      <w:pPr>
        <w:spacing w:after="0"/>
        <w:ind w:left="0"/>
        <w:jc w:val="both"/>
      </w:pPr>
      <w:r>
        <w:rPr>
          <w:rFonts w:ascii="Times New Roman"/>
          <w:b w:val="false"/>
          <w:i w:val="false"/>
          <w:color w:val="000000"/>
          <w:sz w:val="28"/>
        </w:rPr>
        <w:t>
      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на юридических лиц – в размере ста месячных расчетных показателей.</w:t>
      </w:r>
    </w:p>
    <w:p>
      <w:pPr>
        <w:spacing w:after="0"/>
        <w:ind w:left="0"/>
        <w:jc w:val="both"/>
      </w:pPr>
      <w:r>
        <w:rPr>
          <w:rFonts w:ascii="Times New Roman"/>
          <w:b/>
          <w:i w:val="false"/>
          <w:color w:val="000000"/>
          <w:sz w:val="28"/>
        </w:rPr>
        <w:t>Статья 569. Нарушение правил безопасности эксплуатации воздушных судов</w:t>
      </w:r>
    </w:p>
    <w:bookmarkStart w:name="z1875" w:id="2057"/>
    <w:p>
      <w:pPr>
        <w:spacing w:after="0"/>
        <w:ind w:left="0"/>
        <w:jc w:val="both"/>
      </w:pPr>
      <w:r>
        <w:rPr>
          <w:rFonts w:ascii="Times New Roman"/>
          <w:b w:val="false"/>
          <w:i w:val="false"/>
          <w:color w:val="000000"/>
          <w:sz w:val="28"/>
        </w:rPr>
        <w:t>
      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второй, третьей, четвертой, пятой, шестой, седьмой и восьмой настоящей статьи, если эти действия по неосторожности повлекли причинение легкого вреда здоровью потерпевшего, –</w:t>
      </w:r>
    </w:p>
    <w:bookmarkEnd w:id="2057"/>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лишением права управления воздушным судном (обслуживание воздушного движения, технического обслуживания воздушного судна) на срок шесть месяцев, на должностных лиц – в размере тридцати, на юридических лиц – в размере пятидесяти месячных расчетных показателей.</w:t>
      </w:r>
    </w:p>
    <w:bookmarkStart w:name="z1876" w:id="2058"/>
    <w:p>
      <w:pPr>
        <w:spacing w:after="0"/>
        <w:ind w:left="0"/>
        <w:jc w:val="both"/>
      </w:pPr>
      <w:r>
        <w:rPr>
          <w:rFonts w:ascii="Times New Roman"/>
          <w:b w:val="false"/>
          <w:i w:val="false"/>
          <w:color w:val="000000"/>
          <w:sz w:val="28"/>
        </w:rPr>
        <w:t>
      2. Взлет на воздушном судне при наличии неисправностей, с которыми запрещено начинать выполнение полета без разрешения уполномоченной организации в сфере гражданской авиации, либо с нарушением норм пассажировместимости (грузовместимости) или ограничений по полетной массе или центровке воздушного судна -</w:t>
      </w:r>
    </w:p>
    <w:bookmarkEnd w:id="2058"/>
    <w:p>
      <w:pPr>
        <w:spacing w:after="0"/>
        <w:ind w:left="0"/>
        <w:jc w:val="both"/>
      </w:pPr>
      <w:r>
        <w:rPr>
          <w:rFonts w:ascii="Times New Roman"/>
          <w:b w:val="false"/>
          <w:i w:val="false"/>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bookmarkStart w:name="z1877" w:id="2059"/>
    <w:p>
      <w:pPr>
        <w:spacing w:after="0"/>
        <w:ind w:left="0"/>
        <w:jc w:val="both"/>
      </w:pPr>
      <w:r>
        <w:rPr>
          <w:rFonts w:ascii="Times New Roman"/>
          <w:b w:val="false"/>
          <w:i w:val="false"/>
          <w:color w:val="000000"/>
          <w:sz w:val="28"/>
        </w:rPr>
        <w:t>
      3. Управление воздушным судном лицом, не имеющим права управления им, –</w:t>
      </w:r>
    </w:p>
    <w:bookmarkEnd w:id="2059"/>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1878" w:id="2060"/>
    <w:p>
      <w:pPr>
        <w:spacing w:after="0"/>
        <w:ind w:left="0"/>
        <w:jc w:val="both"/>
      </w:pPr>
      <w:r>
        <w:rPr>
          <w:rFonts w:ascii="Times New Roman"/>
          <w:b w:val="false"/>
          <w:i w:val="false"/>
          <w:color w:val="000000"/>
          <w:sz w:val="28"/>
        </w:rPr>
        <w:t>
      4. Управление воздушным судном, не прошедшим государственной регистрации либо не имеющим государственного и регистрационного опознавательных знаков, либо не состоящим на учете в уполномоченной организации в сфере гражданской авиации, либо имеющим заведомо подложные государственный и регистрационный опознавательные знаки, –</w:t>
      </w:r>
    </w:p>
    <w:bookmarkEnd w:id="2060"/>
    <w:p>
      <w:pPr>
        <w:spacing w:after="0"/>
        <w:ind w:left="0"/>
        <w:jc w:val="both"/>
      </w:pPr>
      <w:r>
        <w:rPr>
          <w:rFonts w:ascii="Times New Roman"/>
          <w:b w:val="false"/>
          <w:i w:val="false"/>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bookmarkStart w:name="z1879" w:id="2061"/>
    <w:p>
      <w:pPr>
        <w:spacing w:after="0"/>
        <w:ind w:left="0"/>
        <w:jc w:val="both"/>
      </w:pPr>
      <w:r>
        <w:rPr>
          <w:rFonts w:ascii="Times New Roman"/>
          <w:b w:val="false"/>
          <w:i w:val="false"/>
          <w:color w:val="000000"/>
          <w:sz w:val="28"/>
        </w:rPr>
        <w:t>
      5. Управление воздушным судном, на котором отсутствует судовая и полетная документация, предусмотренная законодательством Республики Казахстан, либо управление воздушным судном членом летного экипажа, не имеющим при себе документов на право управления данным типом воздушного судна, –</w:t>
      </w:r>
    </w:p>
    <w:bookmarkEnd w:id="2061"/>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1880" w:id="2062"/>
    <w:p>
      <w:pPr>
        <w:spacing w:after="0"/>
        <w:ind w:left="0"/>
        <w:jc w:val="both"/>
      </w:pPr>
      <w:r>
        <w:rPr>
          <w:rFonts w:ascii="Times New Roman"/>
          <w:b w:val="false"/>
          <w:i w:val="false"/>
          <w:color w:val="000000"/>
          <w:sz w:val="28"/>
        </w:rPr>
        <w:t>
      6. Допуск к полету воздушного судна, которое не прошло государственной регистрации либо которое не имеет государственного и регистрационного опознавательных знаков, либо не состоящим на учете в уполномоченной организации в сфере гражданской авиации, либо которое имеет заведомо подложные государственный и регистрационный опознавательные знаки, либо на котором отсутствует судовая и полетная документация, предусмотренная законодательством Республики Казахстан,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уполномоченной организацией в сфере гражданской авиации,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обслуживанию либо обслуживание воздушного судна лицом, не имеющим на то права или находящимся в состоянии опьянения, –</w:t>
      </w:r>
    </w:p>
    <w:bookmarkEnd w:id="2062"/>
    <w:p>
      <w:pPr>
        <w:spacing w:after="0"/>
        <w:ind w:left="0"/>
        <w:jc w:val="both"/>
      </w:pPr>
      <w:r>
        <w:rPr>
          <w:rFonts w:ascii="Times New Roman"/>
          <w:b w:val="false"/>
          <w:i w:val="false"/>
          <w:color w:val="000000"/>
          <w:sz w:val="28"/>
        </w:rPr>
        <w:t>
      влекут штраф на физических и должностных лиц в размере сорока, на юридических лиц – в размере ста месячных расчетных показателей.</w:t>
      </w:r>
    </w:p>
    <w:bookmarkStart w:name="z1881" w:id="2063"/>
    <w:p>
      <w:pPr>
        <w:spacing w:after="0"/>
        <w:ind w:left="0"/>
        <w:jc w:val="both"/>
      </w:pPr>
      <w:r>
        <w:rPr>
          <w:rFonts w:ascii="Times New Roman"/>
          <w:b w:val="false"/>
          <w:i w:val="false"/>
          <w:color w:val="000000"/>
          <w:sz w:val="28"/>
        </w:rPr>
        <w:t>
      7. Выполнение полетов воздушными судами, на борту которых отсутствуют поисковые и аварийно-спасательные средства, предусмотренные законодательством Республики Казахстан, –</w:t>
      </w:r>
    </w:p>
    <w:bookmarkEnd w:id="2063"/>
    <w:p>
      <w:pPr>
        <w:spacing w:after="0"/>
        <w:ind w:left="0"/>
        <w:jc w:val="both"/>
      </w:pPr>
      <w:r>
        <w:rPr>
          <w:rFonts w:ascii="Times New Roman"/>
          <w:b w:val="false"/>
          <w:i w:val="false"/>
          <w:color w:val="000000"/>
          <w:sz w:val="28"/>
        </w:rPr>
        <w:t>
      влечет штраф на физических и должностных лиц в размере сорока, на юридических лиц – в размере ста месячных расчетных показателей.</w:t>
      </w:r>
    </w:p>
    <w:bookmarkStart w:name="z1882" w:id="2064"/>
    <w:p>
      <w:pPr>
        <w:spacing w:after="0"/>
        <w:ind w:left="0"/>
        <w:jc w:val="both"/>
      </w:pPr>
      <w:r>
        <w:rPr>
          <w:rFonts w:ascii="Times New Roman"/>
          <w:b w:val="false"/>
          <w:i w:val="false"/>
          <w:color w:val="000000"/>
          <w:sz w:val="28"/>
        </w:rPr>
        <w:t>
      8. Порча или утеря свидетельства авиационного персонала –</w:t>
      </w:r>
    </w:p>
    <w:bookmarkEnd w:id="2064"/>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569 с изменениями, внесенными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570. Нарушение требований по обеспечению авиационной безопасности</w:t>
      </w:r>
    </w:p>
    <w:p>
      <w:pPr>
        <w:spacing w:after="0"/>
        <w:ind w:left="0"/>
        <w:jc w:val="both"/>
      </w:pPr>
      <w:r>
        <w:rPr>
          <w:rFonts w:ascii="Times New Roman"/>
          <w:b w:val="false"/>
          <w:i w:val="false"/>
          <w:color w:val="ff0000"/>
          <w:sz w:val="28"/>
        </w:rPr>
        <w:t xml:space="preserve">
      Сноска. Заголовок статьи 570 в редакции Закона РК от 10.05.2017 </w:t>
      </w:r>
      <w:r>
        <w:rPr>
          <w:rFonts w:ascii="Times New Roman"/>
          <w:b w:val="false"/>
          <w:i w:val="false"/>
          <w:color w:val="ff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84" w:id="2065"/>
    <w:p>
      <w:pPr>
        <w:spacing w:after="0"/>
        <w:ind w:left="0"/>
        <w:jc w:val="both"/>
      </w:pPr>
      <w:r>
        <w:rPr>
          <w:rFonts w:ascii="Times New Roman"/>
          <w:b w:val="false"/>
          <w:i w:val="false"/>
          <w:color w:val="000000"/>
          <w:sz w:val="28"/>
        </w:rPr>
        <w:t xml:space="preserve">
      1. Неисполнение либо ненадлежащее исполнение требований по обеспечению авиационной безопасности – </w:t>
      </w:r>
    </w:p>
    <w:bookmarkEnd w:id="2065"/>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сорока, на юридических лиц – в размере ста месячных расчетных показателей.</w:t>
      </w:r>
    </w:p>
    <w:bookmarkStart w:name="z1885" w:id="2066"/>
    <w:p>
      <w:pPr>
        <w:spacing w:after="0"/>
        <w:ind w:left="0"/>
        <w:jc w:val="both"/>
      </w:pPr>
      <w:r>
        <w:rPr>
          <w:rFonts w:ascii="Times New Roman"/>
          <w:b w:val="false"/>
          <w:i w:val="false"/>
          <w:color w:val="000000"/>
          <w:sz w:val="28"/>
        </w:rPr>
        <w:t>
      2. Непринятие мер по содержанию ограждений периметра территории аэропорта, аэродрома, если эти деяния не повлекли авиационного происшествия или инцидента, –</w:t>
      </w:r>
    </w:p>
    <w:bookmarkEnd w:id="2066"/>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570 с изменениями, внесенными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571. Нарушение правил перевозок пассажиров, багажа и грузов</w:t>
      </w:r>
    </w:p>
    <w:bookmarkStart w:name="z1887" w:id="2067"/>
    <w:p>
      <w:pPr>
        <w:spacing w:after="0"/>
        <w:ind w:left="0"/>
        <w:jc w:val="both"/>
      </w:pPr>
      <w:r>
        <w:rPr>
          <w:rFonts w:ascii="Times New Roman"/>
          <w:b w:val="false"/>
          <w:i w:val="false"/>
          <w:color w:val="000000"/>
          <w:sz w:val="28"/>
        </w:rPr>
        <w:t>
      1. Нарушение правил международных перевозок пассажиров, багажа и грузов, за исключением перевозок автомобильным и железнодорожным транспортом, –</w:t>
      </w:r>
    </w:p>
    <w:bookmarkEnd w:id="206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888" w:id="2068"/>
    <w:p>
      <w:pPr>
        <w:spacing w:after="0"/>
        <w:ind w:left="0"/>
        <w:jc w:val="both"/>
      </w:pPr>
      <w:r>
        <w:rPr>
          <w:rFonts w:ascii="Times New Roman"/>
          <w:b w:val="false"/>
          <w:i w:val="false"/>
          <w:color w:val="000000"/>
          <w:sz w:val="28"/>
        </w:rPr>
        <w:t>
      2. Нарушение правил перевозок пассажиров и багажа автомобильным транспортом –</w:t>
      </w:r>
    </w:p>
    <w:bookmarkEnd w:id="2068"/>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bookmarkStart w:name="z3627" w:id="2069"/>
    <w:p>
      <w:pPr>
        <w:spacing w:after="0"/>
        <w:ind w:left="0"/>
        <w:jc w:val="both"/>
      </w:pPr>
      <w:r>
        <w:rPr>
          <w:rFonts w:ascii="Times New Roman"/>
          <w:b w:val="false"/>
          <w:i w:val="false"/>
          <w:color w:val="000000"/>
          <w:sz w:val="28"/>
        </w:rPr>
        <w:t>
      2-1. Нарушение правил перевозок грузов автомобильным транспортом –</w:t>
      </w:r>
    </w:p>
    <w:bookmarkEnd w:id="2069"/>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bookmarkStart w:name="z1889" w:id="2070"/>
    <w:p>
      <w:pPr>
        <w:spacing w:after="0"/>
        <w:ind w:left="0"/>
        <w:jc w:val="both"/>
      </w:pPr>
      <w:r>
        <w:rPr>
          <w:rFonts w:ascii="Times New Roman"/>
          <w:b w:val="false"/>
          <w:i w:val="false"/>
          <w:color w:val="000000"/>
          <w:sz w:val="28"/>
        </w:rPr>
        <w:t>
      3. Действия, предусмотренные частями второй и 2-1 настоящей статьи, совершенные повторно в течение года после наложения административного взыскания, –</w:t>
      </w:r>
    </w:p>
    <w:bookmarkEnd w:id="2070"/>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3628" w:id="2071"/>
    <w:p>
      <w:pPr>
        <w:spacing w:after="0"/>
        <w:ind w:left="0"/>
        <w:jc w:val="both"/>
      </w:pPr>
      <w:r>
        <w:rPr>
          <w:rFonts w:ascii="Times New Roman"/>
          <w:b w:val="false"/>
          <w:i w:val="false"/>
          <w:color w:val="000000"/>
          <w:sz w:val="28"/>
        </w:rPr>
        <w:t>
      4. Нарушение правил перевозок грузов, пассажиров, багажа и грузобагажа железнодорожным транспортом –</w:t>
      </w:r>
    </w:p>
    <w:bookmarkEnd w:id="2071"/>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bookmarkStart w:name="z3629" w:id="2072"/>
    <w:p>
      <w:pPr>
        <w:spacing w:after="0"/>
        <w:ind w:left="0"/>
        <w:jc w:val="both"/>
      </w:pPr>
      <w:r>
        <w:rPr>
          <w:rFonts w:ascii="Times New Roman"/>
          <w:b w:val="false"/>
          <w:i w:val="false"/>
          <w:color w:val="000000"/>
          <w:sz w:val="28"/>
        </w:rPr>
        <w:t>
      5. Перевозка опасных грузов автотранспортными средствами либо специализированными автотранспортными средствами с нарушением установленных правил, а равно без специального разрешения на перевозку опасного груза классов 1, 6 и 7 –</w:t>
      </w:r>
    </w:p>
    <w:bookmarkEnd w:id="2072"/>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0" w:id="2073"/>
    <w:p>
      <w:pPr>
        <w:spacing w:after="0"/>
        <w:ind w:left="0"/>
        <w:jc w:val="both"/>
      </w:pPr>
      <w:r>
        <w:rPr>
          <w:rFonts w:ascii="Times New Roman"/>
          <w:b w:val="false"/>
          <w:i w:val="false"/>
          <w:color w:val="000000"/>
          <w:sz w:val="28"/>
        </w:rPr>
        <w:t>
      6. Проезд тяжеловесных автотранспортных средств с превышением весовых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073"/>
    <w:p>
      <w:pPr>
        <w:spacing w:after="0"/>
        <w:ind w:left="0"/>
        <w:jc w:val="both"/>
      </w:pPr>
      <w:r>
        <w:rPr>
          <w:rFonts w:ascii="Times New Roman"/>
          <w:b w:val="false"/>
          <w:i w:val="false"/>
          <w:color w:val="000000"/>
          <w:sz w:val="28"/>
        </w:rPr>
        <w:t>
      влечет штраф при превышении допустимых весовых параметров от одного до пяти тонн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при превышении от пяти до десяти тонн на физических лиц – в размере восьмидесяти, на субъектов малого предпринимательства – в размере ста тридцати, на субъектов среднего предпринимательства – в размере ста восьмидесяти, на субъектов крупного предпринимательства – в размере двухсот восьмидесяти месячных расчетных показателей, при превышении от десяти тонн и выше на физических лиц – в размере ста восьмидесяти, на субъектов малого предпринимательства – в размере четырехсот восьмидесяти, на субъектов среднего предпринимательства – в размере семисот восьмидесяти, на субъектов крупного предпринимательства – в размере одной тысячи месячных расчетных показателей.</w:t>
      </w:r>
    </w:p>
    <w:bookmarkStart w:name="z3631" w:id="2074"/>
    <w:p>
      <w:pPr>
        <w:spacing w:after="0"/>
        <w:ind w:left="0"/>
        <w:jc w:val="both"/>
      </w:pPr>
      <w:r>
        <w:rPr>
          <w:rFonts w:ascii="Times New Roman"/>
          <w:b w:val="false"/>
          <w:i w:val="false"/>
          <w:color w:val="000000"/>
          <w:sz w:val="28"/>
        </w:rPr>
        <w:t>
      7. Проезд крупногабаритных автотранспортных средств с превышением габаритных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074"/>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2" w:id="2075"/>
    <w:p>
      <w:pPr>
        <w:spacing w:after="0"/>
        <w:ind w:left="0"/>
        <w:jc w:val="both"/>
      </w:pPr>
      <w:r>
        <w:rPr>
          <w:rFonts w:ascii="Times New Roman"/>
          <w:b w:val="false"/>
          <w:i w:val="false"/>
          <w:color w:val="000000"/>
          <w:sz w:val="28"/>
        </w:rPr>
        <w:t>
      8. Проезд крупногабаритных и (или) тяжеловесных автотранспортных средств с превышением одного из параметров либо отклонением от маршрута или сроков, указанных в специальном разрешении, –</w:t>
      </w:r>
    </w:p>
    <w:bookmarkEnd w:id="207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3" w:id="2076"/>
    <w:p>
      <w:pPr>
        <w:spacing w:after="0"/>
        <w:ind w:left="0"/>
        <w:jc w:val="both"/>
      </w:pPr>
      <w:r>
        <w:rPr>
          <w:rFonts w:ascii="Times New Roman"/>
          <w:b w:val="false"/>
          <w:i w:val="false"/>
          <w:color w:val="000000"/>
          <w:sz w:val="28"/>
        </w:rPr>
        <w:t>
      9. Превышение грузоотправителем допустимых весовых параметров свыше одной тонны и (или) габаритных параметров, установленных законодательством Республики Казахстан, в процессе загрузки автотранспортного средства –</w:t>
      </w:r>
    </w:p>
    <w:bookmarkEnd w:id="2076"/>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571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p>
    <w:bookmarkStart w:name="z3637" w:id="2077"/>
    <w:p>
      <w:pPr>
        <w:spacing w:after="0"/>
        <w:ind w:left="0"/>
        <w:jc w:val="both"/>
      </w:pPr>
      <w:r>
        <w:rPr>
          <w:rFonts w:ascii="Times New Roman"/>
          <w:b w:val="false"/>
          <w:i w:val="false"/>
          <w:color w:val="000000"/>
          <w:sz w:val="28"/>
        </w:rPr>
        <w:t>
      1. Непредставление перевозчиком товарно-транспортной накладной (акта замера или взвешивания, CMR), путевого листа при осуществлении перевозки груза, пассажиров и багажа автомобильным транспортом, а равно их незаполнение –</w:t>
      </w:r>
    </w:p>
    <w:bookmarkEnd w:id="2077"/>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bookmarkStart w:name="z3638" w:id="207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78"/>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шестидесяти, на субъектов среднего предпринимательства – в размере семидесяти, на субъектов крупного предпринимательства – в размере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571-1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572. Нарушение режима труда и отдыха водителей при осуществлении автомобильных перевозок пассажиров, багажа или грузов</w:t>
      </w:r>
    </w:p>
    <w:bookmarkStart w:name="z1891" w:id="2079"/>
    <w:p>
      <w:pPr>
        <w:spacing w:after="0"/>
        <w:ind w:left="0"/>
        <w:jc w:val="both"/>
      </w:pPr>
      <w:r>
        <w:rPr>
          <w:rFonts w:ascii="Times New Roman"/>
          <w:b w:val="false"/>
          <w:i w:val="false"/>
          <w:color w:val="000000"/>
          <w:sz w:val="28"/>
        </w:rPr>
        <w:t>
      1. Эксплуатация автотранспортного средства без контрольных устройств регистрации режима труда и отдыха водителей (тахографов)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дисков либо без использования электронных карточек в случае применения электронных (цифровых) тахографов,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bookmarkEnd w:id="2079"/>
    <w:p>
      <w:pPr>
        <w:spacing w:after="0"/>
        <w:ind w:left="0"/>
        <w:jc w:val="both"/>
      </w:pPr>
      <w:r>
        <w:rPr>
          <w:rFonts w:ascii="Times New Roman"/>
          <w:b w:val="false"/>
          <w:i w:val="false"/>
          <w:color w:val="000000"/>
          <w:sz w:val="28"/>
        </w:rPr>
        <w:t>
      1) автомобильных перевозок опасных грузов;</w:t>
      </w:r>
    </w:p>
    <w:p>
      <w:pPr>
        <w:spacing w:after="0"/>
        <w:ind w:left="0"/>
        <w:jc w:val="both"/>
      </w:pPr>
      <w:r>
        <w:rPr>
          <w:rFonts w:ascii="Times New Roman"/>
          <w:b w:val="false"/>
          <w:i w:val="false"/>
          <w:color w:val="000000"/>
          <w:sz w:val="28"/>
        </w:rPr>
        <w:t>
      2) международных автомобильных перевозок пассажиров, багажа и грузов;</w:t>
      </w:r>
    </w:p>
    <w:p>
      <w:pPr>
        <w:spacing w:after="0"/>
        <w:ind w:left="0"/>
        <w:jc w:val="both"/>
      </w:pPr>
      <w:r>
        <w:rPr>
          <w:rFonts w:ascii="Times New Roman"/>
          <w:b w:val="false"/>
          <w:i w:val="false"/>
          <w:color w:val="000000"/>
          <w:sz w:val="28"/>
        </w:rPr>
        <w:t>
      3) междугородных межобластных регулярных автомобильных перевозок пассажиров и багажа;</w:t>
      </w:r>
    </w:p>
    <w:p>
      <w:pPr>
        <w:spacing w:after="0"/>
        <w:ind w:left="0"/>
        <w:jc w:val="both"/>
      </w:pPr>
      <w:r>
        <w:rPr>
          <w:rFonts w:ascii="Times New Roman"/>
          <w:b w:val="false"/>
          <w:i w:val="false"/>
          <w:color w:val="000000"/>
          <w:sz w:val="28"/>
        </w:rPr>
        <w:t>
      4) междугородных, межобластных, межрайонных (междугородных внутриобластных) нерегулярных автомобильных перевозок пассажиров и багажа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892" w:id="2080"/>
    <w:p>
      <w:pPr>
        <w:spacing w:after="0"/>
        <w:ind w:left="0"/>
        <w:jc w:val="both"/>
      </w:pPr>
      <w:r>
        <w:rPr>
          <w:rFonts w:ascii="Times New Roman"/>
          <w:b w:val="false"/>
          <w:i w:val="false"/>
          <w:color w:val="000000"/>
          <w:sz w:val="28"/>
        </w:rPr>
        <w:t>
      2. Нарушение режима труда и отдыха водителями автотранспортных средств при осуществлении автомобильных перевозок пассажиров, багажа или грузов –</w:t>
      </w:r>
    </w:p>
    <w:bookmarkEnd w:id="208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573. Нарушение Правил применения разрешительной системы автомобильных перевозок в Республике Казахстан в международном сообщении</w:t>
      </w:r>
    </w:p>
    <w:bookmarkStart w:name="z1894" w:id="2081"/>
    <w:p>
      <w:pPr>
        <w:spacing w:after="0"/>
        <w:ind w:left="0"/>
        <w:jc w:val="both"/>
      </w:pPr>
      <w:r>
        <w:rPr>
          <w:rFonts w:ascii="Times New Roman"/>
          <w:b w:val="false"/>
          <w:i w:val="false"/>
          <w:color w:val="000000"/>
          <w:sz w:val="28"/>
        </w:rPr>
        <w:t>
      1. Осуществление иностранцами или иностранными юридическими лицами международных автомобильных перевозок на территории Республики Казахстан без разрешения или специального разрешения в случаях, предусмотренных законодательством Республики Казахстан об автомобильном транспорте, –</w:t>
      </w:r>
    </w:p>
    <w:bookmarkEnd w:id="2081"/>
    <w:p>
      <w:pPr>
        <w:spacing w:after="0"/>
        <w:ind w:left="0"/>
        <w:jc w:val="both"/>
      </w:pPr>
      <w:r>
        <w:rPr>
          <w:rFonts w:ascii="Times New Roman"/>
          <w:b w:val="false"/>
          <w:i w:val="false"/>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bookmarkStart w:name="z1895" w:id="2082"/>
    <w:p>
      <w:pPr>
        <w:spacing w:after="0"/>
        <w:ind w:left="0"/>
        <w:jc w:val="both"/>
      </w:pPr>
      <w:r>
        <w:rPr>
          <w:rFonts w:ascii="Times New Roman"/>
          <w:b w:val="false"/>
          <w:i w:val="false"/>
          <w:color w:val="000000"/>
          <w:sz w:val="28"/>
        </w:rPr>
        <w:t>
      2. Использование отечественным перевозчиком иностранного разрешения на автотранспортное средство, не указанное в карточках допуска отечественного перевозчика, –</w:t>
      </w:r>
    </w:p>
    <w:bookmarkEnd w:id="2082"/>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896" w:id="2083"/>
    <w:p>
      <w:pPr>
        <w:spacing w:after="0"/>
        <w:ind w:left="0"/>
        <w:jc w:val="both"/>
      </w:pPr>
      <w:r>
        <w:rPr>
          <w:rFonts w:ascii="Times New Roman"/>
          <w:b w:val="false"/>
          <w:i w:val="false"/>
          <w:color w:val="000000"/>
          <w:sz w:val="28"/>
        </w:rPr>
        <w:t>
      3. Передача отечественным перевозчиком бланков иностранных разрешений другому отечественному перевозчику –</w:t>
      </w:r>
    </w:p>
    <w:bookmarkEnd w:id="2083"/>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тридцати пяти, на субъектов крупного предпринимательства – в размере сорока пяти месячных расчетных показателей.</w:t>
      </w:r>
    </w:p>
    <w:bookmarkStart w:name="z1897" w:id="2084"/>
    <w:p>
      <w:pPr>
        <w:spacing w:after="0"/>
        <w:ind w:left="0"/>
        <w:jc w:val="both"/>
      </w:pPr>
      <w:r>
        <w:rPr>
          <w:rFonts w:ascii="Times New Roman"/>
          <w:b w:val="false"/>
          <w:i w:val="false"/>
          <w:color w:val="000000"/>
          <w:sz w:val="28"/>
        </w:rPr>
        <w:t>
      4. Нарушение водителем согласованной схемы маршрута следования при осуществлении перевозок пассажиров и багажа в международном сообщении –</w:t>
      </w:r>
    </w:p>
    <w:bookmarkEnd w:id="2084"/>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898" w:id="2085"/>
    <w:p>
      <w:pPr>
        <w:spacing w:after="0"/>
        <w:ind w:left="0"/>
        <w:jc w:val="both"/>
      </w:pPr>
      <w:r>
        <w:rPr>
          <w:rFonts w:ascii="Times New Roman"/>
          <w:b w:val="false"/>
          <w:i w:val="false"/>
          <w:color w:val="000000"/>
          <w:sz w:val="28"/>
        </w:rPr>
        <w:t>
      5. Использование иностранным перевозчиком отечественного разрешения, не оформленного в соответствии с Правилами применения разрешительной системы автомобильных перевозок в Республике Казахстан в международном сообщении, –</w:t>
      </w:r>
    </w:p>
    <w:bookmarkEnd w:id="2085"/>
    <w:p>
      <w:pPr>
        <w:spacing w:after="0"/>
        <w:ind w:left="0"/>
        <w:jc w:val="both"/>
      </w:pPr>
      <w:r>
        <w:rPr>
          <w:rFonts w:ascii="Times New Roman"/>
          <w:b w:val="false"/>
          <w:i w:val="false"/>
          <w:color w:val="000000"/>
          <w:sz w:val="28"/>
        </w:rPr>
        <w:t>
      влечет штраф на водителей автотранспортных средств в размере двадцати месячных расчетных показателей.</w:t>
      </w:r>
    </w:p>
    <w:bookmarkStart w:name="z3639" w:id="2086"/>
    <w:p>
      <w:pPr>
        <w:spacing w:after="0"/>
        <w:ind w:left="0"/>
        <w:jc w:val="both"/>
      </w:pPr>
      <w:r>
        <w:rPr>
          <w:rFonts w:ascii="Times New Roman"/>
          <w:b w:val="false"/>
          <w:i w:val="false"/>
          <w:color w:val="000000"/>
          <w:sz w:val="28"/>
        </w:rPr>
        <w:t xml:space="preserve">
      6. Осуществление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экономического союза, а также отклонение от маршрута, указанного в уведомлении, – </w:t>
      </w:r>
    </w:p>
    <w:bookmarkEnd w:id="2086"/>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Start w:name="z3640" w:id="2087"/>
    <w:p>
      <w:pPr>
        <w:spacing w:after="0"/>
        <w:ind w:left="0"/>
        <w:jc w:val="both"/>
      </w:pPr>
      <w:r>
        <w:rPr>
          <w:rFonts w:ascii="Times New Roman"/>
          <w:b w:val="false"/>
          <w:i w:val="false"/>
          <w:color w:val="000000"/>
          <w:sz w:val="28"/>
        </w:rPr>
        <w:t>
      7. Осуществление замены (перецепка) тягача или грузового автомобиля на другой тягач или грузовой автомобиль, который не зарегистрирован в государстве регистрации перевозчика, –</w:t>
      </w:r>
    </w:p>
    <w:bookmarkEnd w:id="2087"/>
    <w:p>
      <w:pPr>
        <w:spacing w:after="0"/>
        <w:ind w:left="0"/>
        <w:jc w:val="both"/>
      </w:pPr>
      <w:r>
        <w:rPr>
          <w:rFonts w:ascii="Times New Roman"/>
          <w:b w:val="false"/>
          <w:i w:val="false"/>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573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574. Отсутствие списков пассажиров у водителей автотранспортных средств при осуществлении нерегулярных международных автомобильных перевозок пассажиров и багажа</w:t>
      </w:r>
    </w:p>
    <w:p>
      <w:pPr>
        <w:spacing w:after="0"/>
        <w:ind w:left="0"/>
        <w:jc w:val="both"/>
      </w:pPr>
      <w:r>
        <w:rPr>
          <w:rFonts w:ascii="Times New Roman"/>
          <w:b w:val="false"/>
          <w:i w:val="false"/>
          <w:color w:val="ff0000"/>
          <w:sz w:val="28"/>
        </w:rPr>
        <w:t xml:space="preserve">
      Сноска. Статья 574 исключена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575. Осуществление автомобильных перевозок на территории Республики Казахстан автотранспортными средствами, зарегистрированными в иностранном государстве</w:t>
      </w:r>
    </w:p>
    <w:p>
      <w:pPr>
        <w:spacing w:after="0"/>
        <w:ind w:left="0"/>
        <w:jc w:val="both"/>
      </w:pPr>
      <w:r>
        <w:rPr>
          <w:rFonts w:ascii="Times New Roman"/>
          <w:b w:val="false"/>
          <w:i w:val="false"/>
          <w:color w:val="000000"/>
          <w:sz w:val="28"/>
        </w:rPr>
        <w:t>
      Перевозка пассажиров, багажа или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575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576. Отсутствие у водителей автотранспортных средств договора перевозки при осуществлении нерегулярных автомобильных перевозок пассажиров и багажа во внутриреспубликанском сообщении</w:t>
      </w:r>
    </w:p>
    <w:p>
      <w:pPr>
        <w:spacing w:after="0"/>
        <w:ind w:left="0"/>
        <w:jc w:val="both"/>
      </w:pPr>
      <w:r>
        <w:rPr>
          <w:rFonts w:ascii="Times New Roman"/>
          <w:b w:val="false"/>
          <w:i w:val="false"/>
          <w:color w:val="ff0000"/>
          <w:sz w:val="28"/>
        </w:rPr>
        <w:t xml:space="preserve">
      Сноска. Статья 576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577. Перевозка пассажиров между пунктами на территории Республики Казахстан при осуществлении регулярных перевозок в международном сообщении</w:t>
      </w:r>
    </w:p>
    <w:bookmarkStart w:name="z1903" w:id="2088"/>
    <w:p>
      <w:pPr>
        <w:spacing w:after="0"/>
        <w:ind w:left="0"/>
        <w:jc w:val="both"/>
      </w:pPr>
      <w:r>
        <w:rPr>
          <w:rFonts w:ascii="Times New Roman"/>
          <w:b w:val="false"/>
          <w:i w:val="false"/>
          <w:color w:val="000000"/>
          <w:sz w:val="28"/>
        </w:rPr>
        <w:t>
      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перевозок в международном сообщении –</w:t>
      </w:r>
    </w:p>
    <w:bookmarkEnd w:id="2088"/>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04" w:id="2089"/>
    <w:p>
      <w:pPr>
        <w:spacing w:after="0"/>
        <w:ind w:left="0"/>
        <w:jc w:val="both"/>
      </w:pPr>
      <w:r>
        <w:rPr>
          <w:rFonts w:ascii="Times New Roman"/>
          <w:b w:val="false"/>
          <w:i w:val="false"/>
          <w:color w:val="000000"/>
          <w:sz w:val="28"/>
        </w:rPr>
        <w:t>
      2. Перевозка пассажиров автотранспортными средствами между пунктами на территории Республики Казахстан при осуществлении регулярных перевозок в международном сообщении –</w:t>
      </w:r>
    </w:p>
    <w:bookmarkEnd w:id="2089"/>
    <w:p>
      <w:pPr>
        <w:spacing w:after="0"/>
        <w:ind w:left="0"/>
        <w:jc w:val="both"/>
      </w:pPr>
      <w:r>
        <w:rPr>
          <w:rFonts w:ascii="Times New Roman"/>
          <w:b w:val="false"/>
          <w:i w:val="false"/>
          <w:color w:val="000000"/>
          <w:sz w:val="28"/>
        </w:rPr>
        <w:t>
      влечет штраф на водителей автотранспортных средств в размере тридцати месячных расчетных показателей.</w:t>
      </w:r>
    </w:p>
    <w:bookmarkStart w:name="z1905" w:id="2090"/>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9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906" w:id="2091"/>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091"/>
    <w:p>
      <w:pPr>
        <w:spacing w:after="0"/>
        <w:ind w:left="0"/>
        <w:jc w:val="both"/>
      </w:pPr>
      <w:r>
        <w:rPr>
          <w:rFonts w:ascii="Times New Roman"/>
          <w:b w:val="false"/>
          <w:i w:val="false"/>
          <w:color w:val="000000"/>
          <w:sz w:val="28"/>
        </w:rPr>
        <w:t>
      влечет штраф на водителей автотранспортных средств в размере пятидесяти месячных расчетных показателей.</w:t>
      </w:r>
    </w:p>
    <w:p>
      <w:pPr>
        <w:spacing w:after="0"/>
        <w:ind w:left="0"/>
        <w:jc w:val="both"/>
      </w:pPr>
      <w:r>
        <w:rPr>
          <w:rFonts w:ascii="Times New Roman"/>
          <w:b/>
          <w:i w:val="false"/>
          <w:color w:val="000000"/>
          <w:sz w:val="28"/>
        </w:rPr>
        <w:t>Статья 578. Нарушение правил, обеспечивающих безопасность движения на морском транспорте</w:t>
      </w:r>
    </w:p>
    <w:bookmarkStart w:name="z1908" w:id="2092"/>
    <w:p>
      <w:pPr>
        <w:spacing w:after="0"/>
        <w:ind w:left="0"/>
        <w:jc w:val="both"/>
      </w:pPr>
      <w:r>
        <w:rPr>
          <w:rFonts w:ascii="Times New Roman"/>
          <w:b w:val="false"/>
          <w:i w:val="false"/>
          <w:color w:val="000000"/>
          <w:sz w:val="28"/>
        </w:rPr>
        <w:t>
      1. Нарушение на морском транспорте установленного порядка маневрирования и движения судов, несоблюдение предписанной скорости движения, требований подачи звуковых и световых сигналов, несения судовых огней и знаков, преднамеренная остановка или стоянка судна в запрещенных местах, нарушение порядка буксировки судов, а также невыполнение обязательных требований диспетчера –</w:t>
      </w:r>
    </w:p>
    <w:bookmarkEnd w:id="2092"/>
    <w:p>
      <w:pPr>
        <w:spacing w:after="0"/>
        <w:ind w:left="0"/>
        <w:jc w:val="both"/>
      </w:pPr>
      <w:r>
        <w:rPr>
          <w:rFonts w:ascii="Times New Roman"/>
          <w:b w:val="false"/>
          <w:i w:val="false"/>
          <w:color w:val="000000"/>
          <w:sz w:val="28"/>
        </w:rPr>
        <w:t>
      влекут штраф в размере семи месячных расчетных показателей.</w:t>
      </w:r>
    </w:p>
    <w:bookmarkStart w:name="z1909" w:id="2093"/>
    <w:p>
      <w:pPr>
        <w:spacing w:after="0"/>
        <w:ind w:left="0"/>
        <w:jc w:val="both"/>
      </w:pPr>
      <w:r>
        <w:rPr>
          <w:rFonts w:ascii="Times New Roman"/>
          <w:b w:val="false"/>
          <w:i w:val="false"/>
          <w:color w:val="000000"/>
          <w:sz w:val="28"/>
        </w:rPr>
        <w:t>
      2. Проведение без надлежащего разрешения водолазных работ в портовых водах или несоблюдение правил подачи сигналов во время этих работ –</w:t>
      </w:r>
    </w:p>
    <w:bookmarkEnd w:id="2093"/>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579. Повреждение на морском транспорте сооружений и устройств сигнализации и связи</w:t>
      </w:r>
    </w:p>
    <w:p>
      <w:pPr>
        <w:spacing w:after="0"/>
        <w:ind w:left="0"/>
        <w:jc w:val="both"/>
      </w:pPr>
      <w:r>
        <w:rPr>
          <w:rFonts w:ascii="Times New Roman"/>
          <w:b w:val="false"/>
          <w:i w:val="false"/>
          <w:color w:val="000000"/>
          <w:sz w:val="28"/>
        </w:rPr>
        <w:t>
      Повреждение на морском транспорте сооружений и устройств сигнализации и связи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580. Нарушение правил, обеспечивающих безопасность пассажиров на судах морского и речного транспорта, а также маломерных судах</w:t>
      </w:r>
    </w:p>
    <w:p>
      <w:pPr>
        <w:spacing w:after="0"/>
        <w:ind w:left="0"/>
        <w:jc w:val="both"/>
      </w:pPr>
      <w:r>
        <w:rPr>
          <w:rFonts w:ascii="Times New Roman"/>
          <w:b w:val="false"/>
          <w:i w:val="false"/>
          <w:color w:val="000000"/>
          <w:sz w:val="28"/>
        </w:rPr>
        <w:t>
      Отсутствие, недоукомплектование или использование с истекшим сроком освидетельствования спасательных и аварийных средств и оборудования на судах морского и речного транспорта, а также маломерных судах, нарушение требований по оборудованию сходней и трапов на судах морского и речного транспорта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i w:val="false"/>
          <w:color w:val="000000"/>
          <w:sz w:val="28"/>
        </w:rPr>
        <w:t>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p>
    <w:bookmarkStart w:name="z1913" w:id="2094"/>
    <w:p>
      <w:pPr>
        <w:spacing w:after="0"/>
        <w:ind w:left="0"/>
        <w:jc w:val="both"/>
      </w:pPr>
      <w:r>
        <w:rPr>
          <w:rFonts w:ascii="Times New Roman"/>
          <w:b w:val="false"/>
          <w:i w:val="false"/>
          <w:color w:val="000000"/>
          <w:sz w:val="28"/>
        </w:rPr>
        <w:t>
      1. Выпуск (направление) судна (кроме маломерного) в плавание без документов, удостоверяющих принадлежность судна, годность его к плаванию, с неукомплектованным экипажем, при несоответствии технического состояния судна имеющимся документам, с нарушением установленных правил загрузки, норм пассажировместимости, ограничений по району и условиям плавания, а также допуск к управлению судном или его механизмами и оборудованием лиц, не имеющих соответствующего диплома (свидетельства, удостоверения), –</w:t>
      </w:r>
    </w:p>
    <w:bookmarkEnd w:id="2094"/>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914" w:id="2095"/>
    <w:p>
      <w:pPr>
        <w:spacing w:after="0"/>
        <w:ind w:left="0"/>
        <w:jc w:val="both"/>
      </w:pPr>
      <w:r>
        <w:rPr>
          <w:rFonts w:ascii="Times New Roman"/>
          <w:b w:val="false"/>
          <w:i w:val="false"/>
          <w:color w:val="000000"/>
          <w:sz w:val="28"/>
        </w:rPr>
        <w:t>
      2. Выпуск в плавание маломерных судов, не зарегистрированных в установленном порядке или не прошедших технический осмотр (освидетельствование), или имеющих неисправности, с которыми запрещена их эксплуатация, или неукомплектованных снаряжением, или переоборудованных без соответствующего разрешения, а также допуск к управлению маломерными судами лиц, не имеющих права управления этими судами, –</w:t>
      </w:r>
    </w:p>
    <w:bookmarkEnd w:id="2095"/>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582. Нарушение правил эксплуатации судов, в том числе маломерных судов, а также управление судном, в том числе маломерным судном, лицом, не имеющим права управления</w:t>
      </w:r>
    </w:p>
    <w:bookmarkStart w:name="z1916" w:id="2096"/>
    <w:p>
      <w:pPr>
        <w:spacing w:after="0"/>
        <w:ind w:left="0"/>
        <w:jc w:val="both"/>
      </w:pPr>
      <w:r>
        <w:rPr>
          <w:rFonts w:ascii="Times New Roman"/>
          <w:b w:val="false"/>
          <w:i w:val="false"/>
          <w:color w:val="000000"/>
          <w:sz w:val="28"/>
        </w:rPr>
        <w:t>
      1. Управление судном (в том числе маломерным), не зарегистрированным в установленном порядке или не прошедшим технического осмотра (освидетельствования), или не несущим бортовых номеров и обозначений, или переоборудованным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плавания –</w:t>
      </w:r>
    </w:p>
    <w:bookmarkEnd w:id="209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17" w:id="2097"/>
    <w:p>
      <w:pPr>
        <w:spacing w:after="0"/>
        <w:ind w:left="0"/>
        <w:jc w:val="both"/>
      </w:pPr>
      <w:r>
        <w:rPr>
          <w:rFonts w:ascii="Times New Roman"/>
          <w:b w:val="false"/>
          <w:i w:val="false"/>
          <w:color w:val="000000"/>
          <w:sz w:val="28"/>
        </w:rPr>
        <w:t>
      2. Управление судном, в том числе маломерным судном, лицом, не имеющим права управления этим судном, в том числе маломерным судном, а равно управление судном, в том числе маломерным судном, лицом, не имеющим при себе документа, подтверждающего право управления этим судном, в том числе маломерным судном, или передача управления таким судном, в том числе маломерным судном, лицу, не имеющему права управления, –</w:t>
      </w:r>
    </w:p>
    <w:bookmarkEnd w:id="2097"/>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18" w:id="2098"/>
    <w:p>
      <w:pPr>
        <w:spacing w:after="0"/>
        <w:ind w:left="0"/>
        <w:jc w:val="both"/>
      </w:pPr>
      <w:r>
        <w:rPr>
          <w:rFonts w:ascii="Times New Roman"/>
          <w:b w:val="false"/>
          <w:i w:val="false"/>
          <w:color w:val="000000"/>
          <w:sz w:val="28"/>
        </w:rPr>
        <w:t>
      3. Управление судном, в том числе маломерным судном, при отсутствии судовых документов, а также с нарушением требований, предъявляемых к судовым документам, –</w:t>
      </w:r>
    </w:p>
    <w:bookmarkEnd w:id="209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19" w:id="2099"/>
    <w:p>
      <w:pPr>
        <w:spacing w:after="0"/>
        <w:ind w:left="0"/>
        <w:jc w:val="both"/>
      </w:pPr>
      <w:r>
        <w:rPr>
          <w:rFonts w:ascii="Times New Roman"/>
          <w:b w:val="false"/>
          <w:i w:val="false"/>
          <w:color w:val="000000"/>
          <w:sz w:val="28"/>
        </w:rPr>
        <w:t>
      4. Управление судном, в том числе маломерным судном, с заведомо подложными или поддельными регистрационными бортовыми номерами и обозначениями –</w:t>
      </w:r>
    </w:p>
    <w:bookmarkEnd w:id="2099"/>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641" w:id="2100"/>
    <w:p>
      <w:pPr>
        <w:spacing w:after="0"/>
        <w:ind w:left="0"/>
        <w:jc w:val="both"/>
      </w:pPr>
      <w:r>
        <w:rPr>
          <w:rFonts w:ascii="Times New Roman"/>
          <w:b w:val="false"/>
          <w:i w:val="false"/>
          <w:color w:val="000000"/>
          <w:sz w:val="28"/>
        </w:rPr>
        <w:t>
      5. Управление маломерным судном без надетых и пристегнутых индивидуальных спасательных средств на лицах, находящихся на маломерном судне или буксируемом плавательном средстве, –</w:t>
      </w:r>
    </w:p>
    <w:bookmarkEnd w:id="2100"/>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583. Нарушение правил плавания по внутренним водным путям</w:t>
      </w:r>
    </w:p>
    <w:p>
      <w:pPr>
        <w:spacing w:after="0"/>
        <w:ind w:left="0"/>
        <w:jc w:val="both"/>
      </w:pPr>
      <w:r>
        <w:rPr>
          <w:rFonts w:ascii="Times New Roman"/>
          <w:b w:val="false"/>
          <w:i w:val="false"/>
          <w:color w:val="ff0000"/>
          <w:sz w:val="28"/>
        </w:rPr>
        <w:t xml:space="preserve">
      Сноска. Заголовок статьи 583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21" w:id="2101"/>
    <w:p>
      <w:pPr>
        <w:spacing w:after="0"/>
        <w:ind w:left="0"/>
        <w:jc w:val="both"/>
      </w:pPr>
      <w:r>
        <w:rPr>
          <w:rFonts w:ascii="Times New Roman"/>
          <w:b w:val="false"/>
          <w:i w:val="false"/>
          <w:color w:val="000000"/>
          <w:sz w:val="28"/>
        </w:rPr>
        <w:t>
      1. Нарушение судоводителями судов (кроме маломерных) правил движения и дачи звуковых и световых сигналов, несения судовых огней и знаков, а также повреждение портовых и гидротехнических сооружений и оборудования –</w:t>
      </w:r>
    </w:p>
    <w:bookmarkEnd w:id="2101"/>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1922" w:id="2102"/>
    <w:p>
      <w:pPr>
        <w:spacing w:after="0"/>
        <w:ind w:left="0"/>
        <w:jc w:val="both"/>
      </w:pPr>
      <w:r>
        <w:rPr>
          <w:rFonts w:ascii="Times New Roman"/>
          <w:b w:val="false"/>
          <w:i w:val="false"/>
          <w:color w:val="000000"/>
          <w:sz w:val="28"/>
        </w:rPr>
        <w:t>
      2. Превышение судоводителями маломерных судов и иных плавучих объектов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несения бортовых огней и знаков –</w:t>
      </w:r>
    </w:p>
    <w:bookmarkEnd w:id="2102"/>
    <w:p>
      <w:pPr>
        <w:spacing w:after="0"/>
        <w:ind w:left="0"/>
        <w:jc w:val="both"/>
      </w:pPr>
      <w:r>
        <w:rPr>
          <w:rFonts w:ascii="Times New Roman"/>
          <w:b w:val="false"/>
          <w:i w:val="false"/>
          <w:color w:val="000000"/>
          <w:sz w:val="28"/>
        </w:rPr>
        <w:t>
      влекут штраф в размере двух месячных расчетных показателей.</w:t>
      </w:r>
    </w:p>
    <w:bookmarkStart w:name="z1923" w:id="2103"/>
    <w:p>
      <w:pPr>
        <w:spacing w:after="0"/>
        <w:ind w:left="0"/>
        <w:jc w:val="both"/>
      </w:pPr>
      <w:r>
        <w:rPr>
          <w:rFonts w:ascii="Times New Roman"/>
          <w:b w:val="false"/>
          <w:i w:val="false"/>
          <w:color w:val="000000"/>
          <w:sz w:val="28"/>
        </w:rPr>
        <w:t>
      3. Нарушение судоводителями маломерных судов иных правил пользования маломерными судами –</w:t>
      </w:r>
    </w:p>
    <w:bookmarkEnd w:id="2103"/>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584. Нарушение правил, обеспечивающих безопасность эксплуатации судов на внутренних водных путях</w:t>
      </w:r>
    </w:p>
    <w:bookmarkStart w:name="z1925" w:id="2104"/>
    <w:p>
      <w:pPr>
        <w:spacing w:after="0"/>
        <w:ind w:left="0"/>
        <w:jc w:val="both"/>
      </w:pPr>
      <w:r>
        <w:rPr>
          <w:rFonts w:ascii="Times New Roman"/>
          <w:b w:val="false"/>
          <w:i w:val="false"/>
          <w:color w:val="ff0000"/>
          <w:sz w:val="28"/>
        </w:rPr>
        <w:t xml:space="preserve">
      1. Исключен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104"/>
    <w:bookmarkStart w:name="z1926" w:id="2105"/>
    <w:p>
      <w:pPr>
        <w:spacing w:after="0"/>
        <w:ind w:left="0"/>
        <w:jc w:val="both"/>
      </w:pPr>
      <w:r>
        <w:rPr>
          <w:rFonts w:ascii="Times New Roman"/>
          <w:b w:val="false"/>
          <w:i w:val="false"/>
          <w:color w:val="000000"/>
          <w:sz w:val="28"/>
        </w:rPr>
        <w:t>
      2. Уничтожение, повреждение, срыв, незаконная перестановка плавучих и береговых средств навигационного оборудования, связи и сигнализации, нарушение правил содержания, эксплуатации и установленного режима работы навигационного оборудования на мостах, плотинах и других гидротехнических сооружениях, установка без надлежащего разрешения (согласования) знаков, сооружений, источников звуковых и световых сигналов, создающих помехи в опознавании навигационных знаков и сигналов, –</w:t>
      </w:r>
    </w:p>
    <w:bookmarkEnd w:id="2105"/>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27" w:id="2106"/>
    <w:p>
      <w:pPr>
        <w:spacing w:after="0"/>
        <w:ind w:left="0"/>
        <w:jc w:val="both"/>
      </w:pPr>
      <w:r>
        <w:rPr>
          <w:rFonts w:ascii="Times New Roman"/>
          <w:b w:val="false"/>
          <w:i w:val="false"/>
          <w:color w:val="000000"/>
          <w:sz w:val="28"/>
        </w:rPr>
        <w:t>
      3. Выброс за борт судна мусора и иных предметов -</w:t>
      </w:r>
    </w:p>
    <w:bookmarkEnd w:id="2106"/>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585. Нарушение правил погрузки, разгрузки и складирования грузов в речных портах и на пристанях</w:t>
      </w:r>
    </w:p>
    <w:bookmarkStart w:name="z3642" w:id="2107"/>
    <w:p>
      <w:pPr>
        <w:spacing w:after="0"/>
        <w:ind w:left="0"/>
        <w:jc w:val="both"/>
      </w:pPr>
      <w:r>
        <w:rPr>
          <w:rFonts w:ascii="Times New Roman"/>
          <w:b w:val="false"/>
          <w:i w:val="false"/>
          <w:color w:val="000000"/>
          <w:sz w:val="28"/>
        </w:rPr>
        <w:t>
      1. Нарушение технических условий погрузки, разгрузки и складирования грузов в речных портах и на пристанях, технических условий крепления грузов в судне, неоформление акта погрузки (разгрузки) груза –</w:t>
      </w:r>
    </w:p>
    <w:bookmarkEnd w:id="2107"/>
    <w:p>
      <w:pPr>
        <w:spacing w:after="0"/>
        <w:ind w:left="0"/>
        <w:jc w:val="both"/>
      </w:pPr>
      <w:r>
        <w:rPr>
          <w:rFonts w:ascii="Times New Roman"/>
          <w:b w:val="false"/>
          <w:i w:val="false"/>
          <w:color w:val="000000"/>
          <w:sz w:val="28"/>
        </w:rPr>
        <w:t>
      влекут предупреждение.</w:t>
      </w:r>
    </w:p>
    <w:bookmarkStart w:name="z3643" w:id="210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08"/>
    <w:p>
      <w:pPr>
        <w:spacing w:after="0"/>
        <w:ind w:left="0"/>
        <w:jc w:val="both"/>
      </w:pPr>
      <w:r>
        <w:rPr>
          <w:rFonts w:ascii="Times New Roman"/>
          <w:b w:val="false"/>
          <w:i w:val="false"/>
          <w:color w:val="000000"/>
          <w:sz w:val="28"/>
        </w:rPr>
        <w:t>
      влекут штраф в размере двух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585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586. Нарушение правил пользования базами (сооружениями) для стоянок маломерных судов</w:t>
      </w:r>
    </w:p>
    <w:bookmarkStart w:name="z1930" w:id="2109"/>
    <w:p>
      <w:pPr>
        <w:spacing w:after="0"/>
        <w:ind w:left="0"/>
        <w:jc w:val="both"/>
      </w:pPr>
      <w:r>
        <w:rPr>
          <w:rFonts w:ascii="Times New Roman"/>
          <w:b w:val="false"/>
          <w:i w:val="false"/>
          <w:color w:val="000000"/>
          <w:sz w:val="28"/>
        </w:rPr>
        <w:t>
      1. Нарушение на базах (сооружениях) для стоянок маломерных судов норм базирования маломерных судов, условий и технических требований для безопасной эксплуатации баз (сооружений), а равно содержание на указанных базах (сооружениях) незарегистрированных в установленном порядке маломерных судов –</w:t>
      </w:r>
    </w:p>
    <w:bookmarkEnd w:id="2109"/>
    <w:p>
      <w:pPr>
        <w:spacing w:after="0"/>
        <w:ind w:left="0"/>
        <w:jc w:val="both"/>
      </w:pPr>
      <w:r>
        <w:rPr>
          <w:rFonts w:ascii="Times New Roman"/>
          <w:b w:val="false"/>
          <w:i w:val="false"/>
          <w:color w:val="000000"/>
          <w:sz w:val="28"/>
        </w:rPr>
        <w:t>
      влекут штраф на физических и должностных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31" w:id="2110"/>
    <w:p>
      <w:pPr>
        <w:spacing w:after="0"/>
        <w:ind w:left="0"/>
        <w:jc w:val="both"/>
      </w:pPr>
      <w:r>
        <w:rPr>
          <w:rFonts w:ascii="Times New Roman"/>
          <w:b w:val="false"/>
          <w:i w:val="false"/>
          <w:color w:val="000000"/>
          <w:sz w:val="28"/>
        </w:rPr>
        <w:t>
      2. Несоблюдение установленного режима контроля за выходом в плавание и возвращением на базу маломерных судов –</w:t>
      </w:r>
    </w:p>
    <w:bookmarkEnd w:id="2110"/>
    <w:p>
      <w:pPr>
        <w:spacing w:after="0"/>
        <w:ind w:left="0"/>
        <w:jc w:val="both"/>
      </w:pPr>
      <w:r>
        <w:rPr>
          <w:rFonts w:ascii="Times New Roman"/>
          <w:b w:val="false"/>
          <w:i w:val="false"/>
          <w:color w:val="000000"/>
          <w:sz w:val="28"/>
        </w:rPr>
        <w:t>
      влечет предупреждение или штраф на физических и должностных лиц в размере пяти месячных расчетных показателей.</w:t>
      </w:r>
    </w:p>
    <w:p>
      <w:pPr>
        <w:spacing w:after="0"/>
        <w:ind w:left="0"/>
        <w:jc w:val="both"/>
      </w:pPr>
      <w:r>
        <w:rPr>
          <w:rFonts w:ascii="Times New Roman"/>
          <w:b/>
          <w:i w:val="false"/>
          <w:color w:val="000000"/>
          <w:sz w:val="28"/>
        </w:rPr>
        <w:t>Статья 587. Нарушение требований по эксплуатации портовых сооружений</w:t>
      </w:r>
    </w:p>
    <w:p>
      <w:pPr>
        <w:spacing w:after="0"/>
        <w:ind w:left="0"/>
        <w:jc w:val="both"/>
      </w:pPr>
      <w:r>
        <w:rPr>
          <w:rFonts w:ascii="Times New Roman"/>
          <w:b w:val="false"/>
          <w:i w:val="false"/>
          <w:color w:val="000000"/>
          <w:sz w:val="28"/>
        </w:rPr>
        <w:t>
      Нарушение или несоблюдение сроков проведения регулярных и периодических технических осмотров портовых сооружений, нахождение в неисправном состоянии или несоответствие по своим характеристикам швартовых и отбойных устройств причального сооружения, а также отсутствие журнала технического осмотра портовых сооружений и паспорта морского порта –</w:t>
      </w:r>
    </w:p>
    <w:p>
      <w:pPr>
        <w:spacing w:after="0"/>
        <w:ind w:left="0"/>
        <w:jc w:val="both"/>
      </w:pPr>
      <w:r>
        <w:rPr>
          <w:rFonts w:ascii="Times New Roman"/>
          <w:b w:val="false"/>
          <w:i w:val="false"/>
          <w:color w:val="000000"/>
          <w:sz w:val="28"/>
        </w:rPr>
        <w:t>
      влекут штраф на физических и должностных лиц в размере пяти месячных расчетных показателей.</w:t>
      </w:r>
    </w:p>
    <w:p>
      <w:pPr>
        <w:spacing w:after="0"/>
        <w:ind w:left="0"/>
        <w:jc w:val="both"/>
      </w:pPr>
      <w:r>
        <w:rPr>
          <w:rFonts w:ascii="Times New Roman"/>
          <w:b/>
          <w:i w:val="false"/>
          <w:color w:val="000000"/>
          <w:sz w:val="28"/>
        </w:rPr>
        <w:t>Статья 588. Нарушение правил расследования аварийных случаев и транспортных происшествий с судами, в том числе с маломерными судами</w:t>
      </w:r>
    </w:p>
    <w:bookmarkStart w:name="z1934" w:id="2111"/>
    <w:p>
      <w:pPr>
        <w:spacing w:after="0"/>
        <w:ind w:left="0"/>
        <w:jc w:val="both"/>
      </w:pPr>
      <w:r>
        <w:rPr>
          <w:rFonts w:ascii="Times New Roman"/>
          <w:b w:val="false"/>
          <w:i w:val="false"/>
          <w:color w:val="000000"/>
          <w:sz w:val="28"/>
        </w:rPr>
        <w:t>
      1. Непредоставление информации капитаном судна, судовладельцем, должностным лицом гидротехнических сооружений в органы транспортного контроля об аварийном случае с судном морского транспорта, о транспортном происшествии с судном речного транспорта –</w:t>
      </w:r>
    </w:p>
    <w:bookmarkEnd w:id="2111"/>
    <w:p>
      <w:pPr>
        <w:spacing w:after="0"/>
        <w:ind w:left="0"/>
        <w:jc w:val="both"/>
      </w:pPr>
      <w:r>
        <w:rPr>
          <w:rFonts w:ascii="Times New Roman"/>
          <w:b w:val="false"/>
          <w:i w:val="false"/>
          <w:color w:val="000000"/>
          <w:sz w:val="28"/>
        </w:rPr>
        <w:t>
      влечет штраф на физических и должностных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935" w:id="2112"/>
    <w:p>
      <w:pPr>
        <w:spacing w:after="0"/>
        <w:ind w:left="0"/>
        <w:jc w:val="both"/>
      </w:pPr>
      <w:r>
        <w:rPr>
          <w:rFonts w:ascii="Times New Roman"/>
          <w:b w:val="false"/>
          <w:i w:val="false"/>
          <w:color w:val="000000"/>
          <w:sz w:val="28"/>
        </w:rPr>
        <w:t>
      2. Непредоставление информации судоводителем или судовладельцем в органы транспортного контроля о транспортном происшествии с маломерным судном –</w:t>
      </w:r>
    </w:p>
    <w:bookmarkEnd w:id="2112"/>
    <w:p>
      <w:pPr>
        <w:spacing w:after="0"/>
        <w:ind w:left="0"/>
        <w:jc w:val="both"/>
      </w:pPr>
      <w:r>
        <w:rPr>
          <w:rFonts w:ascii="Times New Roman"/>
          <w:b w:val="false"/>
          <w:i w:val="false"/>
          <w:color w:val="000000"/>
          <w:sz w:val="28"/>
        </w:rPr>
        <w:t>
      влечет штраф на физических и должностных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36" w:id="2113"/>
    <w:p>
      <w:pPr>
        <w:spacing w:after="0"/>
        <w:ind w:left="0"/>
        <w:jc w:val="both"/>
      </w:pPr>
      <w:r>
        <w:rPr>
          <w:rFonts w:ascii="Times New Roman"/>
          <w:b w:val="false"/>
          <w:i w:val="false"/>
          <w:color w:val="000000"/>
          <w:sz w:val="28"/>
        </w:rPr>
        <w:t>
      3. Непредоставление или несвоевременное предоставление по запросу органа либо должностного лица, проводящего расследование аварийного случая или транспортного происшествия, материалов, справок, объяснительных, выписок из судовых документов либо другой информации, необходимой для проведения расследования, –</w:t>
      </w:r>
    </w:p>
    <w:bookmarkEnd w:id="2113"/>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pPr>
        <w:spacing w:after="0"/>
        <w:ind w:left="0"/>
        <w:jc w:val="both"/>
      </w:pPr>
      <w:r>
        <w:rPr>
          <w:rFonts w:ascii="Times New Roman"/>
          <w:b/>
          <w:i w:val="false"/>
          <w:color w:val="000000"/>
          <w:sz w:val="28"/>
        </w:rPr>
        <w:t>Статья 589. Нарушение правил пожарной безопасности на транспорте</w:t>
      </w:r>
    </w:p>
    <w:bookmarkStart w:name="z1938" w:id="2114"/>
    <w:p>
      <w:pPr>
        <w:spacing w:after="0"/>
        <w:ind w:left="0"/>
        <w:jc w:val="both"/>
      </w:pPr>
      <w:r>
        <w:rPr>
          <w:rFonts w:ascii="Times New Roman"/>
          <w:b w:val="false"/>
          <w:i w:val="false"/>
          <w:color w:val="000000"/>
          <w:sz w:val="28"/>
        </w:rPr>
        <w:t>
      1. Нарушение установленных на транспорте правил пожарной безопасности –</w:t>
      </w:r>
    </w:p>
    <w:bookmarkEnd w:id="211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39" w:id="211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1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590. Нарушение правил эксплуатации транспортных средств</w:t>
      </w:r>
    </w:p>
    <w:bookmarkStart w:name="z1941" w:id="2116"/>
    <w:p>
      <w:pPr>
        <w:spacing w:after="0"/>
        <w:ind w:left="0"/>
        <w:jc w:val="both"/>
      </w:pPr>
      <w:r>
        <w:rPr>
          <w:rFonts w:ascii="Times New Roman"/>
          <w:b w:val="false"/>
          <w:i w:val="false"/>
          <w:color w:val="000000"/>
          <w:sz w:val="28"/>
        </w:rPr>
        <w:t>
      1. Управление зарегистрированным транспортным средством с нечитаемыми или несоответствующими требованиям национального стандарта или установленными вне предусмотренных мест государственными регистрационными номерными знаками (знаком) –</w:t>
      </w:r>
    </w:p>
    <w:bookmarkEnd w:id="211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42" w:id="2117"/>
    <w:p>
      <w:pPr>
        <w:spacing w:after="0"/>
        <w:ind w:left="0"/>
        <w:jc w:val="both"/>
      </w:pPr>
      <w:r>
        <w:rPr>
          <w:rFonts w:ascii="Times New Roman"/>
          <w:b w:val="false"/>
          <w:i w:val="false"/>
          <w:color w:val="000000"/>
          <w:sz w:val="28"/>
        </w:rPr>
        <w:t>
      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установленном порядке –</w:t>
      </w:r>
    </w:p>
    <w:bookmarkEnd w:id="211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4725" w:id="2118"/>
    <w:p>
      <w:pPr>
        <w:spacing w:after="0"/>
        <w:ind w:left="0"/>
        <w:jc w:val="both"/>
      </w:pPr>
      <w:r>
        <w:rPr>
          <w:rFonts w:ascii="Times New Roman"/>
          <w:b w:val="false"/>
          <w:i w:val="false"/>
          <w:color w:val="000000"/>
          <w:sz w:val="28"/>
        </w:rPr>
        <w:t>
      2-1.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118"/>
    <w:bookmarkStart w:name="z4726" w:id="2119"/>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лишение права управления транспортными средствами сроком на один год.</w:t>
      </w:r>
    </w:p>
    <w:bookmarkEnd w:id="2119"/>
    <w:bookmarkStart w:name="z1943" w:id="2120"/>
    <w:p>
      <w:pPr>
        <w:spacing w:after="0"/>
        <w:ind w:left="0"/>
        <w:jc w:val="both"/>
      </w:pPr>
      <w:r>
        <w:rPr>
          <w:rFonts w:ascii="Times New Roman"/>
          <w:b w:val="false"/>
          <w:i w:val="false"/>
          <w:color w:val="000000"/>
          <w:sz w:val="28"/>
        </w:rPr>
        <w:t>
      3. Установка на транспортном средстве заведомо подложных или поддельных государственных регистрационных номерных знаков (знака) –</w:t>
      </w:r>
    </w:p>
    <w:bookmarkEnd w:id="2120"/>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944" w:id="2121"/>
    <w:p>
      <w:pPr>
        <w:spacing w:after="0"/>
        <w:ind w:left="0"/>
        <w:jc w:val="both"/>
      </w:pPr>
      <w:r>
        <w:rPr>
          <w:rFonts w:ascii="Times New Roman"/>
          <w:b w:val="false"/>
          <w:i w:val="false"/>
          <w:color w:val="000000"/>
          <w:sz w:val="28"/>
        </w:rPr>
        <w:t>
      4. Управление транспортным средством с заведомо подложными или поддельными государственными регистрационными номерными знаками (знаком), а равно управление транспортным средством с государственными регистрационными номерными знаками, оборудованными с применением устройств и материалов, препятствующих идентификации государственных регистрационных номерных знаков (знака) либо позволяющих их видоизменить или скрыть, –</w:t>
      </w:r>
    </w:p>
    <w:bookmarkEnd w:id="2121"/>
    <w:p>
      <w:pPr>
        <w:spacing w:after="0"/>
        <w:ind w:left="0"/>
        <w:jc w:val="both"/>
      </w:pPr>
      <w:r>
        <w:rPr>
          <w:rFonts w:ascii="Times New Roman"/>
          <w:b w:val="false"/>
          <w:i w:val="false"/>
          <w:color w:val="000000"/>
          <w:sz w:val="28"/>
        </w:rPr>
        <w:t>
      влечет административный арест до пяти суток и лишение права управления транспортными средствами на срок один год.</w:t>
      </w:r>
    </w:p>
    <w:bookmarkStart w:name="z4727" w:id="2122"/>
    <w:p>
      <w:pPr>
        <w:spacing w:after="0"/>
        <w:ind w:left="0"/>
        <w:jc w:val="both"/>
      </w:pPr>
      <w:r>
        <w:rPr>
          <w:rFonts w:ascii="Times New Roman"/>
          <w:b w:val="false"/>
          <w:i w:val="false"/>
          <w:color w:val="000000"/>
          <w:sz w:val="28"/>
        </w:rPr>
        <w:t xml:space="preserve">
      4-1. Действие, предусмотренное частью четвертой настоящей статьи, совершенное лицом, к которому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2122"/>
    <w:bookmarkStart w:name="z4728" w:id="2123"/>
    <w:p>
      <w:pPr>
        <w:spacing w:after="0"/>
        <w:ind w:left="0"/>
        <w:jc w:val="both"/>
      </w:pPr>
      <w:r>
        <w:rPr>
          <w:rFonts w:ascii="Times New Roman"/>
          <w:b w:val="false"/>
          <w:i w:val="false"/>
          <w:color w:val="000000"/>
          <w:sz w:val="28"/>
        </w:rPr>
        <w:t>
      влечет штраф в размере сорока месячных расчетных показателей и лишение права управления транспортными средствами сроком на один год.</w:t>
      </w:r>
    </w:p>
    <w:bookmarkEnd w:id="2123"/>
    <w:bookmarkStart w:name="z1945" w:id="2124"/>
    <w:p>
      <w:pPr>
        <w:spacing w:after="0"/>
        <w:ind w:left="0"/>
        <w:jc w:val="both"/>
      </w:pPr>
      <w:r>
        <w:rPr>
          <w:rFonts w:ascii="Times New Roman"/>
          <w:b w:val="false"/>
          <w:i w:val="false"/>
          <w:color w:val="000000"/>
          <w:sz w:val="28"/>
        </w:rPr>
        <w:t>
      5. Управление транспортными средствами, не отвечающими требованиям технических регламентов, национальных стандартов, а также при наличии неисправностей или условий, при которых запрещается эксплуатация транспортных средств, за исключением случаев, указанных в части шестой настоящей статьи, –</w:t>
      </w:r>
    </w:p>
    <w:bookmarkEnd w:id="212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46" w:id="2125"/>
    <w:p>
      <w:pPr>
        <w:spacing w:after="0"/>
        <w:ind w:left="0"/>
        <w:jc w:val="both"/>
      </w:pPr>
      <w:r>
        <w:rPr>
          <w:rFonts w:ascii="Times New Roman"/>
          <w:b w:val="false"/>
          <w:i w:val="false"/>
          <w:color w:val="000000"/>
          <w:sz w:val="28"/>
        </w:rPr>
        <w:t>
      6. Управление транспортными средствами, имеющими неисправности</w:t>
      </w:r>
    </w:p>
    <w:bookmarkEnd w:id="2125"/>
    <w:p>
      <w:pPr>
        <w:spacing w:after="0"/>
        <w:ind w:left="0"/>
        <w:jc w:val="both"/>
      </w:pPr>
      <w:r>
        <w:rPr>
          <w:rFonts w:ascii="Times New Roman"/>
          <w:b w:val="false"/>
          <w:i w:val="false"/>
          <w:color w:val="000000"/>
          <w:sz w:val="28"/>
        </w:rPr>
        <w:t>
      тормозной системы, рулевого управления, тягово-сцепного устройства,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47" w:id="2126"/>
    <w:p>
      <w:pPr>
        <w:spacing w:after="0"/>
        <w:ind w:left="0"/>
        <w:jc w:val="both"/>
      </w:pPr>
      <w:r>
        <w:rPr>
          <w:rFonts w:ascii="Times New Roman"/>
          <w:b w:val="false"/>
          <w:i w:val="false"/>
          <w:color w:val="000000"/>
          <w:sz w:val="28"/>
        </w:rPr>
        <w:t>
      7. Управление транспортным средством, переоборудованным без соответствующего разрешения, –</w:t>
      </w:r>
    </w:p>
    <w:bookmarkEnd w:id="212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48" w:id="2127"/>
    <w:p>
      <w:pPr>
        <w:spacing w:after="0"/>
        <w:ind w:left="0"/>
        <w:jc w:val="both"/>
      </w:pPr>
      <w:r>
        <w:rPr>
          <w:rFonts w:ascii="Times New Roman"/>
          <w:b w:val="false"/>
          <w:i w:val="false"/>
          <w:color w:val="000000"/>
          <w:sz w:val="28"/>
        </w:rPr>
        <w:t>
      8. Выпуск в эксплуатацию автотранспортных средств, не прошедших предрейсовый (предсменный) технический осмотр, а также допуск к управлению водителя, не прошедшего предрейсовый (предсменный) медицинский осмотр, при осуществлении регулярных или нерегулярных автомобильных перевозок пассажиров, багажа, а также перевозок грузов –</w:t>
      </w:r>
    </w:p>
    <w:bookmarkEnd w:id="2127"/>
    <w:p>
      <w:pPr>
        <w:spacing w:after="0"/>
        <w:ind w:left="0"/>
        <w:jc w:val="both"/>
      </w:pPr>
      <w:r>
        <w:rPr>
          <w:rFonts w:ascii="Times New Roman"/>
          <w:b w:val="false"/>
          <w:i w:val="false"/>
          <w:color w:val="000000"/>
          <w:sz w:val="28"/>
        </w:rPr>
        <w:t>
      влекут штраф на должностных лиц и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949" w:id="2128"/>
    <w:p>
      <w:pPr>
        <w:spacing w:after="0"/>
        <w:ind w:left="0"/>
        <w:jc w:val="both"/>
      </w:pPr>
      <w:r>
        <w:rPr>
          <w:rFonts w:ascii="Times New Roman"/>
          <w:b w:val="false"/>
          <w:i w:val="false"/>
          <w:color w:val="000000"/>
          <w:sz w:val="28"/>
        </w:rPr>
        <w:t>
      9. Управление транспортным средством, не прошедшим государственный или обязательный технический осмотр, –</w:t>
      </w:r>
    </w:p>
    <w:bookmarkEnd w:id="212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0" w:id="2129"/>
    <w:p>
      <w:pPr>
        <w:spacing w:after="0"/>
        <w:ind w:left="0"/>
        <w:jc w:val="both"/>
      </w:pPr>
      <w:r>
        <w:rPr>
          <w:rFonts w:ascii="Times New Roman"/>
          <w:b w:val="false"/>
          <w:i w:val="false"/>
          <w:color w:val="000000"/>
          <w:sz w:val="28"/>
        </w:rPr>
        <w:t>
      10. Действия, предусмотренные частями первой, пятой, шестой, седьмой и девятой настоящей статьи, совершенные повторно в течение года после наложения административного взыскания, –</w:t>
      </w:r>
    </w:p>
    <w:bookmarkEnd w:id="2129"/>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Под транспортными средствами в настоящей главе Кодекса следует понимать все виды автомобилей, тракторов и иные самоходные машины, трамваи, троллейбусы, а также мотоциклы и другие механические транспортные средства.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590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591. Пользование водителем при управлении транспортным средством телефоном либо радиостанцией</w:t>
      </w:r>
    </w:p>
    <w:bookmarkStart w:name="z1952" w:id="2130"/>
    <w:p>
      <w:pPr>
        <w:spacing w:after="0"/>
        <w:ind w:left="0"/>
        <w:jc w:val="both"/>
      </w:pPr>
      <w:r>
        <w:rPr>
          <w:rFonts w:ascii="Times New Roman"/>
          <w:b w:val="false"/>
          <w:i w:val="false"/>
          <w:color w:val="000000"/>
          <w:sz w:val="28"/>
        </w:rPr>
        <w:t>
      1. Пользование водителем при управлении транспортным средством телефоном либо радиостанцией –</w:t>
      </w:r>
    </w:p>
    <w:bookmarkEnd w:id="213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3" w:id="213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3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Примечание. Во время управления транспортным средством разрешается пользоваться телефоном либо радиостанцией посредством применения наушников или громкой связи.</w:t>
      </w:r>
    </w:p>
    <w:p>
      <w:pPr>
        <w:spacing w:after="0"/>
        <w:ind w:left="0"/>
        <w:jc w:val="both"/>
      </w:pPr>
      <w:r>
        <w:rPr>
          <w:rFonts w:ascii="Times New Roman"/>
          <w:b/>
          <w:i w:val="false"/>
          <w:color w:val="000000"/>
          <w:sz w:val="28"/>
        </w:rPr>
        <w:t>Статья 592. Превышение установленной скорости движения</w:t>
      </w:r>
    </w:p>
    <w:p>
      <w:pPr>
        <w:spacing w:after="0"/>
        <w:ind w:left="0"/>
        <w:jc w:val="both"/>
      </w:pPr>
      <w:r>
        <w:rPr>
          <w:rFonts w:ascii="Times New Roman"/>
          <w:b w:val="false"/>
          <w:i w:val="false"/>
          <w:color w:val="ff0000"/>
          <w:sz w:val="28"/>
        </w:rPr>
        <w:t xml:space="preserve">
      Сноска. Заголовок статьи 592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55" w:id="2132"/>
    <w:p>
      <w:pPr>
        <w:spacing w:after="0"/>
        <w:ind w:left="0"/>
        <w:jc w:val="both"/>
      </w:pPr>
      <w:r>
        <w:rPr>
          <w:rFonts w:ascii="Times New Roman"/>
          <w:b w:val="false"/>
          <w:i w:val="false"/>
          <w:color w:val="000000"/>
          <w:sz w:val="28"/>
        </w:rPr>
        <w:t>
      1. Превышение установленной скорости движения транспортного средства на величину от десяти до двадцати километров в час –</w:t>
      </w:r>
    </w:p>
    <w:bookmarkEnd w:id="213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6" w:id="2133"/>
    <w:p>
      <w:pPr>
        <w:spacing w:after="0"/>
        <w:ind w:left="0"/>
        <w:jc w:val="both"/>
      </w:pPr>
      <w:r>
        <w:rPr>
          <w:rFonts w:ascii="Times New Roman"/>
          <w:b w:val="false"/>
          <w:i w:val="false"/>
          <w:color w:val="000000"/>
          <w:sz w:val="28"/>
        </w:rPr>
        <w:t>
      2. Превышение установленной скорости движения транспортного средства на величину от двадцати до сорока километров в час –</w:t>
      </w:r>
    </w:p>
    <w:bookmarkEnd w:id="2133"/>
    <w:bookmarkStart w:name="z1957" w:id="2134"/>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2134"/>
    <w:bookmarkStart w:name="z1958" w:id="2135"/>
    <w:p>
      <w:pPr>
        <w:spacing w:after="0"/>
        <w:ind w:left="0"/>
        <w:jc w:val="both"/>
      </w:pPr>
      <w:r>
        <w:rPr>
          <w:rFonts w:ascii="Times New Roman"/>
          <w:b w:val="false"/>
          <w:i w:val="false"/>
          <w:color w:val="000000"/>
          <w:sz w:val="28"/>
        </w:rPr>
        <w:t>
      3. Превышение установленной скорости движения транспортного средства на величину от сорока и более километров в час –</w:t>
      </w:r>
    </w:p>
    <w:bookmarkEnd w:id="2135"/>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959" w:id="2136"/>
    <w:p>
      <w:pPr>
        <w:spacing w:after="0"/>
        <w:ind w:left="0"/>
        <w:jc w:val="both"/>
      </w:pPr>
      <w:r>
        <w:rPr>
          <w:rFonts w:ascii="Times New Roman"/>
          <w:b w:val="false"/>
          <w:i w:val="false"/>
          <w:color w:val="000000"/>
          <w:sz w:val="28"/>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136"/>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bookmarkStart w:name="z3644" w:id="2137"/>
    <w:p>
      <w:pPr>
        <w:spacing w:after="0"/>
        <w:ind w:left="0"/>
        <w:jc w:val="both"/>
      </w:pPr>
      <w:r>
        <w:rPr>
          <w:rFonts w:ascii="Times New Roman"/>
          <w:b w:val="false"/>
          <w:i w:val="false"/>
          <w:color w:val="000000"/>
          <w:sz w:val="28"/>
        </w:rPr>
        <w:t>
      1. Несоблюдение правил перевозки пассажиров и грузов –</w:t>
      </w:r>
    </w:p>
    <w:bookmarkEnd w:id="213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3645" w:id="2138"/>
    <w:p>
      <w:pPr>
        <w:spacing w:after="0"/>
        <w:ind w:left="0"/>
        <w:jc w:val="both"/>
      </w:pPr>
      <w:r>
        <w:rPr>
          <w:rFonts w:ascii="Times New Roman"/>
          <w:b w:val="false"/>
          <w:i w:val="false"/>
          <w:color w:val="000000"/>
          <w:sz w:val="28"/>
        </w:rPr>
        <w:t>
      2. Несоблюдение правил пользования ремнями безопасности или мотошлемами –</w:t>
      </w:r>
    </w:p>
    <w:bookmarkEnd w:id="213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3646" w:id="2139"/>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139"/>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594. Нарушение правил проезда перекрестков или пересечение проезжей части дороги</w:t>
      </w:r>
    </w:p>
    <w:bookmarkStart w:name="z1970" w:id="2140"/>
    <w:p>
      <w:pPr>
        <w:spacing w:after="0"/>
        <w:ind w:left="0"/>
        <w:jc w:val="both"/>
      </w:pPr>
      <w:r>
        <w:rPr>
          <w:rFonts w:ascii="Times New Roman"/>
          <w:b w:val="false"/>
          <w:i w:val="false"/>
          <w:color w:val="000000"/>
          <w:sz w:val="28"/>
        </w:rPr>
        <w:t>
      1. Выезд на перекресток или пересечение проезжей части дороги в случае образовавшегося затора, который привел к созданию препятствия (затора) для движения транспортных средств в поперечном направлении, –</w:t>
      </w:r>
    </w:p>
    <w:bookmarkEnd w:id="2140"/>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971" w:id="2141"/>
    <w:p>
      <w:pPr>
        <w:spacing w:after="0"/>
        <w:ind w:left="0"/>
        <w:jc w:val="both"/>
      </w:pPr>
      <w:r>
        <w:rPr>
          <w:rFonts w:ascii="Times New Roman"/>
          <w:b w:val="false"/>
          <w:i w:val="false"/>
          <w:color w:val="000000"/>
          <w:sz w:val="28"/>
        </w:rPr>
        <w:t>
      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bookmarkEnd w:id="214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3" w:id="2142"/>
    <w:p>
      <w:pPr>
        <w:spacing w:after="0"/>
        <w:ind w:left="0"/>
        <w:jc w:val="both"/>
      </w:pPr>
      <w:r>
        <w:rPr>
          <w:rFonts w:ascii="Times New Roman"/>
          <w:b w:val="false"/>
          <w:i w:val="false"/>
          <w:color w:val="000000"/>
          <w:sz w:val="28"/>
        </w:rPr>
        <w:t>
      4.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42"/>
    <w:p>
      <w:pPr>
        <w:spacing w:after="0"/>
        <w:ind w:left="0"/>
        <w:jc w:val="both"/>
      </w:pPr>
      <w:r>
        <w:rPr>
          <w:rFonts w:ascii="Times New Roman"/>
          <w:b w:val="false"/>
          <w:i w:val="false"/>
          <w:color w:val="000000"/>
          <w:sz w:val="28"/>
        </w:rPr>
        <w:t>
      влекут штраф в размере семи месячных расчетных показателей.</w:t>
      </w:r>
    </w:p>
    <w:bookmarkStart w:name="z3647" w:id="2143"/>
    <w:p>
      <w:pPr>
        <w:spacing w:after="0"/>
        <w:ind w:left="0"/>
        <w:jc w:val="both"/>
      </w:pPr>
      <w:r>
        <w:rPr>
          <w:rFonts w:ascii="Times New Roman"/>
          <w:b w:val="false"/>
          <w:i w:val="false"/>
          <w:color w:val="000000"/>
          <w:sz w:val="28"/>
        </w:rPr>
        <w:t>
      5.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143"/>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595. Нарушение правил маневрирования</w:t>
      </w:r>
    </w:p>
    <w:bookmarkStart w:name="z1975" w:id="2144"/>
    <w:p>
      <w:pPr>
        <w:spacing w:after="0"/>
        <w:ind w:left="0"/>
        <w:jc w:val="both"/>
      </w:pPr>
      <w:r>
        <w:rPr>
          <w:rFonts w:ascii="Times New Roman"/>
          <w:b w:val="false"/>
          <w:i w:val="false"/>
          <w:color w:val="000000"/>
          <w:sz w:val="28"/>
        </w:rPr>
        <w:t>
      1. Невыполнение требования правил дорожного движения подать сигнал перед началом движения, перестроения, поворота, разворота или остановки –</w:t>
      </w:r>
    </w:p>
    <w:bookmarkEnd w:id="214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76" w:id="2145"/>
    <w:p>
      <w:pPr>
        <w:spacing w:after="0"/>
        <w:ind w:left="0"/>
        <w:jc w:val="both"/>
      </w:pPr>
      <w:r>
        <w:rPr>
          <w:rFonts w:ascii="Times New Roman"/>
          <w:b w:val="false"/>
          <w:i w:val="false"/>
          <w:color w:val="000000"/>
          <w:sz w:val="28"/>
        </w:rPr>
        <w:t>
      2. Движение задним ходом в местах, где такие маневры запрещены, –</w:t>
      </w:r>
    </w:p>
    <w:bookmarkEnd w:id="214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77" w:id="2146"/>
    <w:p>
      <w:pPr>
        <w:spacing w:after="0"/>
        <w:ind w:left="0"/>
        <w:jc w:val="both"/>
      </w:pPr>
      <w:r>
        <w:rPr>
          <w:rFonts w:ascii="Times New Roman"/>
          <w:b w:val="false"/>
          <w:i w:val="false"/>
          <w:color w:val="000000"/>
          <w:sz w:val="28"/>
        </w:rPr>
        <w:t xml:space="preserve">
      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второй </w:t>
      </w:r>
      <w:r>
        <w:rPr>
          <w:rFonts w:ascii="Times New Roman"/>
          <w:b w:val="false"/>
          <w:i w:val="false"/>
          <w:color w:val="000000"/>
          <w:sz w:val="28"/>
        </w:rPr>
        <w:t>статьи 594</w:t>
      </w:r>
      <w:r>
        <w:rPr>
          <w:rFonts w:ascii="Times New Roman"/>
          <w:b w:val="false"/>
          <w:i w:val="false"/>
          <w:color w:val="000000"/>
          <w:sz w:val="28"/>
        </w:rPr>
        <w:t xml:space="preserve"> и </w:t>
      </w:r>
      <w:r>
        <w:rPr>
          <w:rFonts w:ascii="Times New Roman"/>
          <w:b w:val="false"/>
          <w:i w:val="false"/>
          <w:color w:val="000000"/>
          <w:sz w:val="28"/>
        </w:rPr>
        <w:t>статьей 598</w:t>
      </w:r>
      <w:r>
        <w:rPr>
          <w:rFonts w:ascii="Times New Roman"/>
          <w:b w:val="false"/>
          <w:i w:val="false"/>
          <w:color w:val="000000"/>
          <w:sz w:val="28"/>
        </w:rPr>
        <w:t xml:space="preserve"> настоящего Кодекса, –</w:t>
      </w:r>
    </w:p>
    <w:bookmarkEnd w:id="214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78" w:id="2147"/>
    <w:p>
      <w:pPr>
        <w:spacing w:after="0"/>
        <w:ind w:left="0"/>
        <w:jc w:val="both"/>
      </w:pPr>
      <w:r>
        <w:rPr>
          <w:rFonts w:ascii="Times New Roman"/>
          <w:b w:val="false"/>
          <w:i w:val="false"/>
          <w:color w:val="000000"/>
          <w:sz w:val="28"/>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147"/>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595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596. Нарушение правил расположения транспортного средства на проезжей части дороги, встречного разъезда или обгона</w:t>
      </w:r>
    </w:p>
    <w:bookmarkStart w:name="z1980" w:id="2148"/>
    <w:p>
      <w:pPr>
        <w:spacing w:after="0"/>
        <w:ind w:left="0"/>
        <w:jc w:val="both"/>
      </w:pPr>
      <w:r>
        <w:rPr>
          <w:rFonts w:ascii="Times New Roman"/>
          <w:b w:val="false"/>
          <w:i w:val="false"/>
          <w:color w:val="000000"/>
          <w:sz w:val="28"/>
        </w:rPr>
        <w:t>
      1. Движение по пешеходным дорожкам, обочинам или тротуарам в нарушение правил дорожного движения –</w:t>
      </w:r>
    </w:p>
    <w:bookmarkEnd w:id="214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81" w:id="2149"/>
    <w:p>
      <w:pPr>
        <w:spacing w:after="0"/>
        <w:ind w:left="0"/>
        <w:jc w:val="both"/>
      </w:pPr>
      <w:r>
        <w:rPr>
          <w:rFonts w:ascii="Times New Roman"/>
          <w:b w:val="false"/>
          <w:i w:val="false"/>
          <w:color w:val="000000"/>
          <w:sz w:val="28"/>
        </w:rPr>
        <w:t>
      2. Нарушение правил расположения транспортного средства на проезжей части дороги, встречного разъезда или обгона, а равно пересечение организованной транспортной или пешей колонны либо занятие места в ней –</w:t>
      </w:r>
    </w:p>
    <w:bookmarkEnd w:id="2149"/>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982" w:id="2150"/>
    <w:p>
      <w:pPr>
        <w:spacing w:after="0"/>
        <w:ind w:left="0"/>
        <w:jc w:val="both"/>
      </w:pPr>
      <w:r>
        <w:rPr>
          <w:rFonts w:ascii="Times New Roman"/>
          <w:b w:val="false"/>
          <w:i w:val="false"/>
          <w:color w:val="000000"/>
          <w:sz w:val="28"/>
        </w:rPr>
        <w:t>
      3. Выезд на сторону проезжей части дороги, предназначенную для встречного движения, в случаях, если это запрещено правилами дорожного движения, в том числе сопряженный с разворотом или поворотом, –</w:t>
      </w:r>
    </w:p>
    <w:bookmarkEnd w:id="2150"/>
    <w:p>
      <w:pPr>
        <w:spacing w:after="0"/>
        <w:ind w:left="0"/>
        <w:jc w:val="both"/>
      </w:pPr>
      <w:r>
        <w:rPr>
          <w:rFonts w:ascii="Times New Roman"/>
          <w:b w:val="false"/>
          <w:i w:val="false"/>
          <w:color w:val="000000"/>
          <w:sz w:val="28"/>
        </w:rPr>
        <w:t>
      влечет лишение права на управление транспортными средствами на срок шесть месяцев.</w:t>
      </w:r>
    </w:p>
    <w:bookmarkStart w:name="z1983" w:id="2151"/>
    <w:p>
      <w:pPr>
        <w:spacing w:after="0"/>
        <w:ind w:left="0"/>
        <w:jc w:val="both"/>
      </w:pPr>
      <w:r>
        <w:rPr>
          <w:rFonts w:ascii="Times New Roman"/>
          <w:b w:val="false"/>
          <w:i w:val="false"/>
          <w:color w:val="000000"/>
          <w:sz w:val="28"/>
        </w:rPr>
        <w:t>
      4.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151"/>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1984" w:id="2152"/>
    <w:p>
      <w:pPr>
        <w:spacing w:after="0"/>
        <w:ind w:left="0"/>
        <w:jc w:val="both"/>
      </w:pPr>
      <w:r>
        <w:rPr>
          <w:rFonts w:ascii="Times New Roman"/>
          <w:b w:val="false"/>
          <w:i w:val="false"/>
          <w:color w:val="000000"/>
          <w:sz w:val="28"/>
        </w:rPr>
        <w:t>
      5. Действие, предусмотренное частью третьей настоящей статьи, совершенное лицом, лишенным либо не имеющим права управления транспортным средством, –</w:t>
      </w:r>
    </w:p>
    <w:bookmarkEnd w:id="215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596 с изменениями, внесенными законами РК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597. Нарушение правил остановки или стоянки транспортных средств</w:t>
      </w:r>
    </w:p>
    <w:bookmarkStart w:name="z1986" w:id="2153"/>
    <w:p>
      <w:pPr>
        <w:spacing w:after="0"/>
        <w:ind w:left="0"/>
        <w:jc w:val="both"/>
      </w:pPr>
      <w:r>
        <w:rPr>
          <w:rFonts w:ascii="Times New Roman"/>
          <w:b w:val="false"/>
          <w:i w:val="false"/>
          <w:color w:val="000000"/>
          <w:sz w:val="28"/>
        </w:rPr>
        <w:t>
      1. Нарушение правил остановки или стоянки транспортных средств, за исключением случаев, предусмотренных частями второй, третьей настоящей статьи, –</w:t>
      </w:r>
    </w:p>
    <w:bookmarkEnd w:id="215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87" w:id="2154"/>
    <w:p>
      <w:pPr>
        <w:spacing w:after="0"/>
        <w:ind w:left="0"/>
        <w:jc w:val="both"/>
      </w:pPr>
      <w:r>
        <w:rPr>
          <w:rFonts w:ascii="Times New Roman"/>
          <w:b w:val="false"/>
          <w:i w:val="false"/>
          <w:color w:val="000000"/>
          <w:sz w:val="28"/>
        </w:rPr>
        <w:t>
      2. Нарушение правил остановки или стоянки транспортных средств на тротуаре, а также остановка или стоянка транспортных средств на клумбах, газонах, детской или спортивной площадке –</w:t>
      </w:r>
    </w:p>
    <w:bookmarkEnd w:id="2154"/>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88" w:id="2155"/>
    <w:p>
      <w:pPr>
        <w:spacing w:after="0"/>
        <w:ind w:left="0"/>
        <w:jc w:val="both"/>
      </w:pPr>
      <w:r>
        <w:rPr>
          <w:rFonts w:ascii="Times New Roman"/>
          <w:b w:val="false"/>
          <w:i w:val="false"/>
          <w:color w:val="000000"/>
          <w:sz w:val="28"/>
        </w:rPr>
        <w:t>
      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p>
    <w:bookmarkEnd w:id="215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89" w:id="2156"/>
    <w:p>
      <w:pPr>
        <w:spacing w:after="0"/>
        <w:ind w:left="0"/>
        <w:jc w:val="both"/>
      </w:pPr>
      <w:r>
        <w:rPr>
          <w:rFonts w:ascii="Times New Roman"/>
          <w:b w:val="false"/>
          <w:i w:val="false"/>
          <w:color w:val="000000"/>
          <w:sz w:val="28"/>
        </w:rPr>
        <w:t>
      4. Нарушение правил остановки или стоянки транспортных средств в местах, отведенных для остановки или стоянки транспортных средств лиц с инвалидностью, –</w:t>
      </w:r>
    </w:p>
    <w:bookmarkEnd w:id="215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076" w:id="2157"/>
    <w:p>
      <w:pPr>
        <w:spacing w:after="0"/>
        <w:ind w:left="0"/>
        <w:jc w:val="both"/>
      </w:pPr>
      <w:r>
        <w:rPr>
          <w:rFonts w:ascii="Times New Roman"/>
          <w:b w:val="false"/>
          <w:i w:val="false"/>
          <w:color w:val="000000"/>
          <w:sz w:val="28"/>
        </w:rPr>
        <w:t xml:space="preserve">
      4-1. Уклонение от уплаты за парковку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определенных местными исполнительными органами областей, городов республиканского значения и столицы, – </w:t>
      </w:r>
    </w:p>
    <w:bookmarkEnd w:id="2157"/>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1077" w:id="2158"/>
    <w:p>
      <w:pPr>
        <w:spacing w:after="0"/>
        <w:ind w:left="0"/>
        <w:jc w:val="both"/>
      </w:pPr>
      <w:r>
        <w:rPr>
          <w:rFonts w:ascii="Times New Roman"/>
          <w:b w:val="false"/>
          <w:i w:val="false"/>
          <w:color w:val="000000"/>
          <w:sz w:val="28"/>
        </w:rPr>
        <w:t xml:space="preserve">
      4-2. Действие, предусмотренное частью 4-1 настоящей статьи, совершенное повторно в течение года после наложения административного взыскания, – </w:t>
      </w:r>
    </w:p>
    <w:bookmarkEnd w:id="215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90" w:id="2159"/>
    <w:p>
      <w:pPr>
        <w:spacing w:after="0"/>
        <w:ind w:left="0"/>
        <w:jc w:val="both"/>
      </w:pPr>
      <w:r>
        <w:rPr>
          <w:rFonts w:ascii="Times New Roman"/>
          <w:b w:val="false"/>
          <w:i w:val="false"/>
          <w:color w:val="000000"/>
          <w:sz w:val="28"/>
        </w:rPr>
        <w:t>
      5.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59"/>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3648" w:id="2160"/>
    <w:p>
      <w:pPr>
        <w:spacing w:after="0"/>
        <w:ind w:left="0"/>
        <w:jc w:val="both"/>
      </w:pPr>
      <w:r>
        <w:rPr>
          <w:rFonts w:ascii="Times New Roman"/>
          <w:b w:val="false"/>
          <w:i w:val="false"/>
          <w:color w:val="000000"/>
          <w:sz w:val="28"/>
        </w:rPr>
        <w:t>
      5-1.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160"/>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991" w:id="2161"/>
    <w:p>
      <w:pPr>
        <w:spacing w:after="0"/>
        <w:ind w:left="0"/>
        <w:jc w:val="both"/>
      </w:pPr>
      <w:r>
        <w:rPr>
          <w:rFonts w:ascii="Times New Roman"/>
          <w:b w:val="false"/>
          <w:i w:val="false"/>
          <w:color w:val="000000"/>
          <w:sz w:val="28"/>
        </w:rPr>
        <w:t>
      6.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216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597 с изменениями, внесенными законами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598. Непредоставление преимущества в движении транспортному средству оперативных и специальных служб с включенными специальными световыми и звуковыми сигналами</w:t>
      </w:r>
    </w:p>
    <w:bookmarkStart w:name="z4349" w:id="2162"/>
    <w:p>
      <w:pPr>
        <w:spacing w:after="0"/>
        <w:ind w:left="0"/>
        <w:jc w:val="both"/>
      </w:pPr>
      <w:r>
        <w:rPr>
          <w:rFonts w:ascii="Times New Roman"/>
          <w:b w:val="false"/>
          <w:i w:val="false"/>
          <w:color w:val="000000"/>
          <w:sz w:val="28"/>
        </w:rPr>
        <w:t>
      1. Непредоставление преимущества в движении транспортному средству оперативных и специальных служб, а равно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и специальным звуковым сигналом –</w:t>
      </w:r>
    </w:p>
    <w:bookmarkEnd w:id="2162"/>
    <w:bookmarkStart w:name="z4350" w:id="2163"/>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163"/>
    <w:bookmarkStart w:name="z4351" w:id="216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64"/>
    <w:bookmarkStart w:name="z4352" w:id="216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2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598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599. Проезд на запрещающий сигнал светофора или на запрещающий жест регулировщика</w:t>
      </w:r>
    </w:p>
    <w:bookmarkStart w:name="z1997" w:id="2166"/>
    <w:p>
      <w:pPr>
        <w:spacing w:after="0"/>
        <w:ind w:left="0"/>
        <w:jc w:val="both"/>
      </w:pPr>
      <w:r>
        <w:rPr>
          <w:rFonts w:ascii="Times New Roman"/>
          <w:b w:val="false"/>
          <w:i w:val="false"/>
          <w:color w:val="000000"/>
          <w:sz w:val="28"/>
        </w:rPr>
        <w:t xml:space="preserve">
      1. Проезд на запрещающий сигнал светофора или на запрещающий жест регулировщика, за исключением случаев, предусмотренных частью первой </w:t>
      </w:r>
      <w:r>
        <w:rPr>
          <w:rFonts w:ascii="Times New Roman"/>
          <w:b w:val="false"/>
          <w:i w:val="false"/>
          <w:color w:val="000000"/>
          <w:sz w:val="28"/>
        </w:rPr>
        <w:t>статьи 607</w:t>
      </w:r>
      <w:r>
        <w:rPr>
          <w:rFonts w:ascii="Times New Roman"/>
          <w:b w:val="false"/>
          <w:i w:val="false"/>
          <w:color w:val="000000"/>
          <w:sz w:val="28"/>
        </w:rPr>
        <w:t xml:space="preserve"> настоящего Кодекса, –</w:t>
      </w:r>
    </w:p>
    <w:bookmarkEnd w:id="216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98" w:id="216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6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599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600. Непредоставление преимущества в движении пешеходам или иным участникам дорожного движения</w:t>
      </w:r>
    </w:p>
    <w:bookmarkStart w:name="z2000" w:id="2168"/>
    <w:p>
      <w:pPr>
        <w:spacing w:after="0"/>
        <w:ind w:left="0"/>
        <w:jc w:val="both"/>
      </w:pPr>
      <w:r>
        <w:rPr>
          <w:rFonts w:ascii="Times New Roman"/>
          <w:b w:val="false"/>
          <w:i w:val="false"/>
          <w:color w:val="000000"/>
          <w:sz w:val="28"/>
        </w:rPr>
        <w:t>
      1. Невыполнение требований правил дорожного движения уступить дорогу пешеходам или иным участникам дорожного движения, за исключением водителей транспортных средств, пользующихся преимуществом в движении, –</w:t>
      </w:r>
    </w:p>
    <w:bookmarkEnd w:id="216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01" w:id="216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6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600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601. Несоблюдение требований, предписанных дорожными знаками или разметкой проезжей части дороги</w:t>
      </w:r>
    </w:p>
    <w:bookmarkStart w:name="z2003" w:id="2170"/>
    <w:p>
      <w:pPr>
        <w:spacing w:after="0"/>
        <w:ind w:left="0"/>
        <w:jc w:val="both"/>
      </w:pPr>
      <w:r>
        <w:rPr>
          <w:rFonts w:ascii="Times New Roman"/>
          <w:b w:val="false"/>
          <w:i w:val="false"/>
          <w:color w:val="000000"/>
          <w:sz w:val="28"/>
        </w:rPr>
        <w:t>
      1. 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p>
    <w:bookmarkEnd w:id="2170"/>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2004" w:id="217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7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601 с изменением, внесенным Законом РК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p>
      <w:pPr>
        <w:spacing w:after="0"/>
        <w:ind w:left="0"/>
        <w:jc w:val="both"/>
      </w:pPr>
      <w:r>
        <w:rPr>
          <w:rFonts w:ascii="Times New Roman"/>
          <w:b w:val="false"/>
          <w:i w:val="false"/>
          <w:color w:val="ff0000"/>
          <w:sz w:val="28"/>
        </w:rPr>
        <w:t xml:space="preserve">
      Сноска. Заголовок статьи 602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06" w:id="2172"/>
    <w:p>
      <w:pPr>
        <w:spacing w:after="0"/>
        <w:ind w:left="0"/>
        <w:jc w:val="both"/>
      </w:pPr>
      <w:r>
        <w:rPr>
          <w:rFonts w:ascii="Times New Roman"/>
          <w:b w:val="false"/>
          <w:i w:val="false"/>
          <w:color w:val="000000"/>
          <w:sz w:val="28"/>
        </w:rPr>
        <w:t>
      1. Нарушение водителями транспортных средств правил пользования внешними световыми приборами в светлое время суток и (или) звуковыми сигналами –</w:t>
      </w:r>
    </w:p>
    <w:bookmarkEnd w:id="2172"/>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3649" w:id="2173"/>
    <w:p>
      <w:pPr>
        <w:spacing w:after="0"/>
        <w:ind w:left="0"/>
        <w:jc w:val="both"/>
      </w:pPr>
      <w:r>
        <w:rPr>
          <w:rFonts w:ascii="Times New Roman"/>
          <w:b w:val="false"/>
          <w:i w:val="false"/>
          <w:color w:val="000000"/>
          <w:sz w:val="28"/>
        </w:rPr>
        <w:t>
      1-1. Нарушение водителями транспортных средств правил пользования внешними световыми приборами в темное время суток или в условиях недостаточной видимости, применения аварийной сигнализации и знака аварийной остановки –</w:t>
      </w:r>
    </w:p>
    <w:bookmarkEnd w:id="217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007" w:id="217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74"/>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3650" w:id="2175"/>
    <w:p>
      <w:pPr>
        <w:spacing w:after="0"/>
        <w:ind w:left="0"/>
        <w:jc w:val="both"/>
      </w:pPr>
      <w:r>
        <w:rPr>
          <w:rFonts w:ascii="Times New Roman"/>
          <w:b w:val="false"/>
          <w:i w:val="false"/>
          <w:color w:val="000000"/>
          <w:sz w:val="28"/>
        </w:rPr>
        <w:t>
      3. Действия, предусмотренные частью 1-1 настоящей статьи, совершенные повторно в течение года после наложения административного взыскания, –</w:t>
      </w:r>
    </w:p>
    <w:bookmarkEnd w:id="2175"/>
    <w:p>
      <w:pPr>
        <w:spacing w:after="0"/>
        <w:ind w:left="0"/>
        <w:jc w:val="both"/>
      </w:pPr>
      <w:r>
        <w:rPr>
          <w:rFonts w:ascii="Times New Roman"/>
          <w:b w:val="false"/>
          <w:i w:val="false"/>
          <w:color w:val="000000"/>
          <w:sz w:val="28"/>
        </w:rPr>
        <w:t>
      влекут штраф в размере семи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602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нанесение специальных цветографических схем автомобилей оперативных и специальных служб</w:t>
      </w:r>
    </w:p>
    <w:bookmarkStart w:name="z2009" w:id="2176"/>
    <w:p>
      <w:pPr>
        <w:spacing w:after="0"/>
        <w:ind w:left="0"/>
        <w:jc w:val="both"/>
      </w:pPr>
      <w:r>
        <w:rPr>
          <w:rFonts w:ascii="Times New Roman"/>
          <w:b w:val="false"/>
          <w:i w:val="false"/>
          <w:color w:val="000000"/>
          <w:sz w:val="28"/>
        </w:rPr>
        <w:t>
      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и режим работы которых не соответствуют требованиям допуска транспортных средств к эксплуатации, –</w:t>
      </w:r>
    </w:p>
    <w:bookmarkEnd w:id="2176"/>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с конфискацией указанных приборов и приспособлений.</w:t>
      </w:r>
    </w:p>
    <w:bookmarkStart w:name="z2010" w:id="2177"/>
    <w:p>
      <w:pPr>
        <w:spacing w:after="0"/>
        <w:ind w:left="0"/>
        <w:jc w:val="both"/>
      </w:pPr>
      <w:r>
        <w:rPr>
          <w:rFonts w:ascii="Times New Roman"/>
          <w:b w:val="false"/>
          <w:i w:val="false"/>
          <w:color w:val="000000"/>
          <w:sz w:val="28"/>
        </w:rPr>
        <w:t>
      2. Установка на транспортном средстве без соответствующего разрешения устройств для подачи специальных световых и (или) звуковых сигналов (за исключением охранной сигнализации) –</w:t>
      </w:r>
    </w:p>
    <w:bookmarkEnd w:id="2177"/>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устройств.</w:t>
      </w:r>
    </w:p>
    <w:bookmarkStart w:name="z2011" w:id="2178"/>
    <w:p>
      <w:pPr>
        <w:spacing w:after="0"/>
        <w:ind w:left="0"/>
        <w:jc w:val="both"/>
      </w:pPr>
      <w:r>
        <w:rPr>
          <w:rFonts w:ascii="Times New Roman"/>
          <w:b w:val="false"/>
          <w:i w:val="false"/>
          <w:color w:val="000000"/>
          <w:sz w:val="28"/>
        </w:rPr>
        <w:t>
      3. Незаконное нанесение на наружные поверхности транспортного средства специальных цветографических схем автомобилей оперативных и специальных служб -</w:t>
      </w:r>
    </w:p>
    <w:bookmarkEnd w:id="2178"/>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603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604. Нарушение правил подготовки водителей транспортных средств</w:t>
      </w:r>
    </w:p>
    <w:p>
      <w:pPr>
        <w:spacing w:after="0"/>
        <w:ind w:left="0"/>
        <w:jc w:val="both"/>
      </w:pPr>
      <w:r>
        <w:rPr>
          <w:rFonts w:ascii="Times New Roman"/>
          <w:b w:val="false"/>
          <w:i w:val="false"/>
          <w:color w:val="ff0000"/>
          <w:sz w:val="28"/>
        </w:rPr>
        <w:t xml:space="preserve">
      Сноска. Статья 604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605. Нарушение законодательства Республики Казахстан о дорожном движении</w:t>
      </w:r>
    </w:p>
    <w:p>
      <w:pPr>
        <w:spacing w:after="0"/>
        <w:ind w:left="0"/>
        <w:jc w:val="both"/>
      </w:pPr>
      <w:r>
        <w:rPr>
          <w:rFonts w:ascii="Times New Roman"/>
          <w:b w:val="false"/>
          <w:i w:val="false"/>
          <w:color w:val="ff0000"/>
          <w:sz w:val="28"/>
        </w:rPr>
        <w:t xml:space="preserve">
      Сноска. Статья 605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606. Нарушение участником дорожного движения правил дорожного движения, повлекшее создание аварийной обстановки</w:t>
      </w:r>
    </w:p>
    <w:bookmarkStart w:name="z2024" w:id="2179"/>
    <w:p>
      <w:pPr>
        <w:spacing w:after="0"/>
        <w:ind w:left="0"/>
        <w:jc w:val="both"/>
      </w:pPr>
      <w:r>
        <w:rPr>
          <w:rFonts w:ascii="Times New Roman"/>
          <w:b w:val="false"/>
          <w:i w:val="false"/>
          <w:color w:val="000000"/>
          <w:sz w:val="28"/>
        </w:rPr>
        <w:t>
      1. Нарушение участником дорожного движения правил дорожного движения, повлекшее создание аварийной обстановки, то есть вынудившее других участников движения резко изменить скорость, направление движения, –</w:t>
      </w:r>
    </w:p>
    <w:bookmarkEnd w:id="217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25" w:id="218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80"/>
    <w:p>
      <w:pPr>
        <w:spacing w:after="0"/>
        <w:ind w:left="0"/>
        <w:jc w:val="both"/>
      </w:pPr>
      <w:r>
        <w:rPr>
          <w:rFonts w:ascii="Times New Roman"/>
          <w:b w:val="false"/>
          <w:i w:val="false"/>
          <w:color w:val="000000"/>
          <w:sz w:val="28"/>
        </w:rPr>
        <w:t>
      влечет лишение права управления транспортным средством на срок шесть месяцев.</w:t>
      </w:r>
    </w:p>
    <w:p>
      <w:pPr>
        <w:spacing w:after="0"/>
        <w:ind w:left="0"/>
        <w:jc w:val="both"/>
      </w:pPr>
      <w:r>
        <w:rPr>
          <w:rFonts w:ascii="Times New Roman"/>
          <w:b/>
          <w:i w:val="false"/>
          <w:color w:val="000000"/>
          <w:sz w:val="28"/>
        </w:rPr>
        <w:t>Статья 607. Нарушение правил проезда железнодорожных переездов</w:t>
      </w:r>
    </w:p>
    <w:bookmarkStart w:name="z2027" w:id="2181"/>
    <w:p>
      <w:pPr>
        <w:spacing w:after="0"/>
        <w:ind w:left="0"/>
        <w:jc w:val="both"/>
      </w:pPr>
      <w:r>
        <w:rPr>
          <w:rFonts w:ascii="Times New Roman"/>
          <w:b w:val="false"/>
          <w:i w:val="false"/>
          <w:color w:val="000000"/>
          <w:sz w:val="28"/>
        </w:rPr>
        <w:t>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w:t>
      </w:r>
    </w:p>
    <w:bookmarkEnd w:id="2181"/>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028" w:id="218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82"/>
    <w:p>
      <w:pPr>
        <w:spacing w:after="0"/>
        <w:ind w:left="0"/>
        <w:jc w:val="both"/>
      </w:pPr>
      <w:r>
        <w:rPr>
          <w:rFonts w:ascii="Times New Roman"/>
          <w:b w:val="false"/>
          <w:i w:val="false"/>
          <w:color w:val="000000"/>
          <w:sz w:val="28"/>
        </w:rPr>
        <w:t>
      влекут лишение права управления транспортным средством на срок шесть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607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608.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w:t>
      </w:r>
    </w:p>
    <w:bookmarkStart w:name="z2030" w:id="2183"/>
    <w:p>
      <w:pPr>
        <w:spacing w:after="0"/>
        <w:ind w:left="0"/>
        <w:jc w:val="both"/>
      </w:pPr>
      <w:r>
        <w:rPr>
          <w:rFonts w:ascii="Times New Roman"/>
          <w:b w:val="false"/>
          <w:i w:val="false"/>
          <w:color w:val="000000"/>
          <w:sz w:val="28"/>
        </w:rPr>
        <w:t>
      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 –</w:t>
      </w:r>
    </w:p>
    <w:bookmarkEnd w:id="2183"/>
    <w:p>
      <w:pPr>
        <w:spacing w:after="0"/>
        <w:ind w:left="0"/>
        <w:jc w:val="both"/>
      </w:pPr>
      <w:r>
        <w:rPr>
          <w:rFonts w:ascii="Times New Roman"/>
          <w:b w:val="false"/>
          <w:i w:val="false"/>
          <w:color w:val="000000"/>
          <w:sz w:val="28"/>
        </w:rPr>
        <w:t>
      влекут административный арест на пятнадцать суток и лишение права управления транспортным средством сроком на семь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032" w:id="2184"/>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потерпевшему вреда здоровью, не имеющие признаков уголовно наказуемого деяния, или повреждение транспортных средств, грузов, дорожных и иных сооружений либо иного имущества, –</w:t>
      </w:r>
    </w:p>
    <w:bookmarkEnd w:id="2184"/>
    <w:p>
      <w:pPr>
        <w:spacing w:after="0"/>
        <w:ind w:left="0"/>
        <w:jc w:val="both"/>
      </w:pPr>
      <w:r>
        <w:rPr>
          <w:rFonts w:ascii="Times New Roman"/>
          <w:b w:val="false"/>
          <w:i w:val="false"/>
          <w:color w:val="000000"/>
          <w:sz w:val="28"/>
        </w:rPr>
        <w:t>
      влекут административный арест на двадцать суток и лишение права управления транспортным средством сроком на семь лет.</w:t>
      </w:r>
    </w:p>
    <w:bookmarkStart w:name="z4258" w:id="2185"/>
    <w:p>
      <w:pPr>
        <w:spacing w:after="0"/>
        <w:ind w:left="0"/>
        <w:jc w:val="both"/>
      </w:pPr>
      <w:r>
        <w:rPr>
          <w:rFonts w:ascii="Times New Roman"/>
          <w:b w:val="false"/>
          <w:i w:val="false"/>
          <w:color w:val="000000"/>
          <w:sz w:val="28"/>
        </w:rPr>
        <w:t>
      3-1. Действия, предусмотренные частью первой настоящей статьи, совершенные повторно в течение года после истечения срока административного взыскания, –</w:t>
      </w:r>
    </w:p>
    <w:bookmarkEnd w:id="2185"/>
    <w:bookmarkStart w:name="z4259" w:id="2186"/>
    <w:p>
      <w:pPr>
        <w:spacing w:after="0"/>
        <w:ind w:left="0"/>
        <w:jc w:val="both"/>
      </w:pPr>
      <w:r>
        <w:rPr>
          <w:rFonts w:ascii="Times New Roman"/>
          <w:b w:val="false"/>
          <w:i w:val="false"/>
          <w:color w:val="000000"/>
          <w:sz w:val="28"/>
        </w:rPr>
        <w:t>
      влекут административный арест на двадцать суток и лишение права управления транспортным средством сроком на восемь лет.</w:t>
      </w:r>
    </w:p>
    <w:bookmarkEnd w:id="2186"/>
    <w:bookmarkStart w:name="z4260" w:id="2187"/>
    <w:p>
      <w:pPr>
        <w:spacing w:after="0"/>
        <w:ind w:left="0"/>
        <w:jc w:val="both"/>
      </w:pPr>
      <w:r>
        <w:rPr>
          <w:rFonts w:ascii="Times New Roman"/>
          <w:b w:val="false"/>
          <w:i w:val="false"/>
          <w:color w:val="000000"/>
          <w:sz w:val="28"/>
        </w:rPr>
        <w:t>
      3-2. Действия, предусмотренные частью третьей настоящей статьи, совершенные повторно в течение года после истечения срока административного взыскания, –</w:t>
      </w:r>
    </w:p>
    <w:bookmarkEnd w:id="2187"/>
    <w:bookmarkStart w:name="z4261" w:id="2188"/>
    <w:p>
      <w:pPr>
        <w:spacing w:after="0"/>
        <w:ind w:left="0"/>
        <w:jc w:val="both"/>
      </w:pPr>
      <w:r>
        <w:rPr>
          <w:rFonts w:ascii="Times New Roman"/>
          <w:b w:val="false"/>
          <w:i w:val="false"/>
          <w:color w:val="000000"/>
          <w:sz w:val="28"/>
        </w:rPr>
        <w:t>
      влекут административный арест на двадцать пять суток и лишение права управления транспортным средством сроком на девять лет.</w:t>
      </w:r>
    </w:p>
    <w:bookmarkEnd w:id="2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035" w:id="2189"/>
    <w:p>
      <w:pPr>
        <w:spacing w:after="0"/>
        <w:ind w:left="0"/>
        <w:jc w:val="both"/>
      </w:pPr>
      <w:r>
        <w:rPr>
          <w:rFonts w:ascii="Times New Roman"/>
          <w:b w:val="false"/>
          <w:i w:val="false"/>
          <w:color w:val="000000"/>
          <w:sz w:val="28"/>
        </w:rPr>
        <w:t>
      6. Действия, предусмотренные частями первой, второй и третьей настоящей статьи, совершенные лицами, не имеющими права управления транспортными средствами, –</w:t>
      </w:r>
    </w:p>
    <w:bookmarkEnd w:id="2189"/>
    <w:p>
      <w:pPr>
        <w:spacing w:after="0"/>
        <w:ind w:left="0"/>
        <w:jc w:val="both"/>
      </w:pPr>
      <w:r>
        <w:rPr>
          <w:rFonts w:ascii="Times New Roman"/>
          <w:b w:val="false"/>
          <w:i w:val="false"/>
          <w:color w:val="000000"/>
          <w:sz w:val="28"/>
        </w:rPr>
        <w:t>
      влекут административный арест на двадцать суток.</w:t>
      </w:r>
    </w:p>
    <w:bookmarkStart w:name="z2036" w:id="2190"/>
    <w:p>
      <w:pPr>
        <w:spacing w:after="0"/>
        <w:ind w:left="0"/>
        <w:jc w:val="both"/>
      </w:pPr>
      <w:r>
        <w:rPr>
          <w:rFonts w:ascii="Times New Roman"/>
          <w:b w:val="false"/>
          <w:i w:val="false"/>
          <w:color w:val="000000"/>
          <w:sz w:val="28"/>
        </w:rPr>
        <w:t>
      7. Действия, предусмотренные частью шестой настоящей статьи, совершенные повторно в течение года после истечения срока административного взыскания, предусмотренного частью шестой настоящей статьи, –</w:t>
      </w:r>
    </w:p>
    <w:bookmarkEnd w:id="2190"/>
    <w:p>
      <w:pPr>
        <w:spacing w:after="0"/>
        <w:ind w:left="0"/>
        <w:jc w:val="both"/>
      </w:pPr>
      <w:r>
        <w:rPr>
          <w:rFonts w:ascii="Times New Roman"/>
          <w:b w:val="false"/>
          <w:i w:val="false"/>
          <w:color w:val="000000"/>
          <w:sz w:val="28"/>
        </w:rPr>
        <w:t>
      влекут административный арест на тридцать суток.</w:t>
      </w:r>
    </w:p>
    <w:bookmarkStart w:name="z2037" w:id="2191"/>
    <w:p>
      <w:pPr>
        <w:spacing w:after="0"/>
        <w:ind w:left="0"/>
        <w:jc w:val="both"/>
      </w:pPr>
      <w:r>
        <w:rPr>
          <w:rFonts w:ascii="Times New Roman"/>
          <w:b w:val="false"/>
          <w:i w:val="false"/>
          <w:color w:val="000000"/>
          <w:sz w:val="28"/>
        </w:rPr>
        <w:t xml:space="preserve">
      8. Действия, предусмотренные частями шестой и седьмой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2191"/>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609. Осуществление регулярных автомобильных перевозок пассажиров и багажа без соответствующего свидетельства, подтверждающего право обслуживания маршрутов указанных перевозок</w:t>
      </w:r>
    </w:p>
    <w:p>
      <w:pPr>
        <w:spacing w:after="0"/>
        <w:ind w:left="0"/>
        <w:jc w:val="both"/>
      </w:pPr>
      <w:r>
        <w:rPr>
          <w:rFonts w:ascii="Times New Roman"/>
          <w:b w:val="false"/>
          <w:i w:val="false"/>
          <w:color w:val="ff0000"/>
          <w:sz w:val="28"/>
        </w:rPr>
        <w:t xml:space="preserve">
      Сноска. Статья 609 исключена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p>
    <w:p>
      <w:pPr>
        <w:spacing w:after="0"/>
        <w:ind w:left="0"/>
        <w:jc w:val="both"/>
      </w:pPr>
      <w:r>
        <w:rPr>
          <w:rFonts w:ascii="Times New Roman"/>
          <w:b w:val="false"/>
          <w:i w:val="false"/>
          <w:color w:val="ff0000"/>
          <w:sz w:val="28"/>
        </w:rPr>
        <w:t xml:space="preserve">
      Сноска. Заголовок статьи 610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42" w:id="2192"/>
    <w:p>
      <w:pPr>
        <w:spacing w:after="0"/>
        <w:ind w:left="0"/>
        <w:jc w:val="both"/>
      </w:pPr>
      <w:r>
        <w:rPr>
          <w:rFonts w:ascii="Times New Roman"/>
          <w:b w:val="false"/>
          <w:i w:val="false"/>
          <w:color w:val="000000"/>
          <w:sz w:val="28"/>
        </w:rPr>
        <w:t>
      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ущерб, –</w:t>
      </w:r>
    </w:p>
    <w:bookmarkEnd w:id="2192"/>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лишение права управления транспортным средством на срок до шести месяцев.</w:t>
      </w:r>
    </w:p>
    <w:bookmarkStart w:name="z2043" w:id="2193"/>
    <w:p>
      <w:pPr>
        <w:spacing w:after="0"/>
        <w:ind w:left="0"/>
        <w:jc w:val="both"/>
      </w:pPr>
      <w:r>
        <w:rPr>
          <w:rFonts w:ascii="Times New Roman"/>
          <w:b w:val="false"/>
          <w:i w:val="false"/>
          <w:color w:val="000000"/>
          <w:sz w:val="28"/>
        </w:rPr>
        <w:t>
      2. То же действие, повлекшее причинение потерпевшему легкого вреда здоровью, –</w:t>
      </w:r>
    </w:p>
    <w:bookmarkEnd w:id="2193"/>
    <w:p>
      <w:pPr>
        <w:spacing w:after="0"/>
        <w:ind w:left="0"/>
        <w:jc w:val="both"/>
      </w:pPr>
      <w:r>
        <w:rPr>
          <w:rFonts w:ascii="Times New Roman"/>
          <w:b w:val="false"/>
          <w:i w:val="false"/>
          <w:color w:val="000000"/>
          <w:sz w:val="28"/>
        </w:rPr>
        <w:t>
      влечет штраф в размере сорока месячных расчетных показателей или лишение права управления транспортным средством на срок до девяти месяцев.</w:t>
      </w:r>
    </w:p>
    <w:bookmarkStart w:name="z2044" w:id="2194"/>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лицом, не имеющим либо лишенным права управления транспортным средством, – </w:t>
      </w:r>
    </w:p>
    <w:bookmarkEnd w:id="2194"/>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611. Невыполнение водителем обязанностей в связи с дорожно-транспортным происшествием</w:t>
      </w:r>
    </w:p>
    <w:bookmarkStart w:name="z2046" w:id="2195"/>
    <w:p>
      <w:pPr>
        <w:spacing w:after="0"/>
        <w:ind w:left="0"/>
        <w:jc w:val="both"/>
      </w:pPr>
      <w:r>
        <w:rPr>
          <w:rFonts w:ascii="Times New Roman"/>
          <w:b w:val="false"/>
          <w:i w:val="false"/>
          <w:color w:val="000000"/>
          <w:sz w:val="28"/>
        </w:rPr>
        <w:t>
      1. Невыполнение водителем обязанностей, предусмотренных законодательством Республики Казахстан в сфере дорожного движения, в связи с дорожно-транспортным происшествием, участником которого он является, за исключением случаев, предусмотренных частью второй настоящей статьи, –</w:t>
      </w:r>
    </w:p>
    <w:bookmarkEnd w:id="219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047" w:id="2196"/>
    <w:p>
      <w:pPr>
        <w:spacing w:after="0"/>
        <w:ind w:left="0"/>
        <w:jc w:val="both"/>
      </w:pPr>
      <w:r>
        <w:rPr>
          <w:rFonts w:ascii="Times New Roman"/>
          <w:b w:val="false"/>
          <w:i w:val="false"/>
          <w:color w:val="000000"/>
          <w:sz w:val="28"/>
        </w:rPr>
        <w:t>
      2. Оставление водителем в нарушение правил дорожного движения места дорожно-транспортного происшествия, участником которого он являлся, –</w:t>
      </w:r>
    </w:p>
    <w:bookmarkEnd w:id="2196"/>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лишение права управления транспортными средствами на срок один год.</w:t>
      </w:r>
    </w:p>
    <w:bookmarkStart w:name="z2048" w:id="2197"/>
    <w:p>
      <w:pPr>
        <w:spacing w:after="0"/>
        <w:ind w:left="0"/>
        <w:jc w:val="both"/>
      </w:pPr>
      <w:r>
        <w:rPr>
          <w:rFonts w:ascii="Times New Roman"/>
          <w:b w:val="false"/>
          <w:i w:val="false"/>
          <w:color w:val="000000"/>
          <w:sz w:val="28"/>
        </w:rPr>
        <w:t>
      3. Действие, предусмотренное частью второй настоящей статьи, совершенное лицом, лишенным права управления транспортным средством либо не имеющим права управления транспортными средствами, –</w:t>
      </w:r>
    </w:p>
    <w:bookmarkEnd w:id="2197"/>
    <w:p>
      <w:pPr>
        <w:spacing w:after="0"/>
        <w:ind w:left="0"/>
        <w:jc w:val="both"/>
      </w:pPr>
      <w:r>
        <w:rPr>
          <w:rFonts w:ascii="Times New Roman"/>
          <w:b w:val="false"/>
          <w:i w:val="false"/>
          <w:color w:val="000000"/>
          <w:sz w:val="28"/>
        </w:rPr>
        <w:t>
      влечет штраф в размере ста месячных расчетных показателей либо административный арест на тридцать суток.</w:t>
      </w:r>
    </w:p>
    <w:p>
      <w:pPr>
        <w:spacing w:after="0"/>
        <w:ind w:left="0"/>
        <w:jc w:val="both"/>
      </w:pPr>
      <w:r>
        <w:rPr>
          <w:rFonts w:ascii="Times New Roman"/>
          <w:b w:val="false"/>
          <w:i w:val="false"/>
          <w:color w:val="000000"/>
          <w:sz w:val="28"/>
        </w:rPr>
        <w:t>
      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611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612. Управление транспортным средством лицом без документов и не имеющим права управления</w:t>
      </w:r>
    </w:p>
    <w:bookmarkStart w:name="z2050" w:id="2198"/>
    <w:p>
      <w:pPr>
        <w:spacing w:after="0"/>
        <w:ind w:left="0"/>
        <w:jc w:val="both"/>
      </w:pPr>
      <w:r>
        <w:rPr>
          <w:rFonts w:ascii="Times New Roman"/>
          <w:b w:val="false"/>
          <w:i w:val="false"/>
          <w:color w:val="000000"/>
          <w:sz w:val="28"/>
        </w:rPr>
        <w:t>
      1. Управление транспортным средством водителем, не имеющим при себе водительского удостоверения или временного удостоверения, выданного взамен водительского удостоверения на право управления, за исключением выданных в Республике Казахстан в случае наличия при себе документа, удостоверяющего личность водителя; регистрационных документов на транспортное средство, за исключением выданных в Республике Казахстан; иных установленных законодательством документов на транспортное средство, –</w:t>
      </w:r>
    </w:p>
    <w:bookmarkEnd w:id="2198"/>
    <w:p>
      <w:pPr>
        <w:spacing w:after="0"/>
        <w:ind w:left="0"/>
        <w:jc w:val="both"/>
      </w:pPr>
      <w:r>
        <w:rPr>
          <w:rFonts w:ascii="Times New Roman"/>
          <w:b w:val="false"/>
          <w:i w:val="false"/>
          <w:color w:val="000000"/>
          <w:sz w:val="28"/>
        </w:rPr>
        <w:t>
      влечет предупреждение либо штраф в размере пяти месячных расчетных показателей.</w:t>
      </w:r>
    </w:p>
    <w:bookmarkStart w:name="z2051" w:id="2199"/>
    <w:p>
      <w:pPr>
        <w:spacing w:after="0"/>
        <w:ind w:left="0"/>
        <w:jc w:val="both"/>
      </w:pPr>
      <w:r>
        <w:rPr>
          <w:rFonts w:ascii="Times New Roman"/>
          <w:b w:val="false"/>
          <w:i w:val="false"/>
          <w:color w:val="000000"/>
          <w:sz w:val="28"/>
        </w:rPr>
        <w:t>
      2. Управление транспортным средством лицом, не имеющим права управления им (кроме учебной езды), а равно управление транспортным средством водителем, не имеющим права управления соответствующей категорией транспорта, –</w:t>
      </w:r>
    </w:p>
    <w:bookmarkEnd w:id="2199"/>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2052" w:id="2200"/>
    <w:p>
      <w:pPr>
        <w:spacing w:after="0"/>
        <w:ind w:left="0"/>
        <w:jc w:val="both"/>
      </w:pPr>
      <w:r>
        <w:rPr>
          <w:rFonts w:ascii="Times New Roman"/>
          <w:b w:val="false"/>
          <w:i w:val="false"/>
          <w:color w:val="000000"/>
          <w:sz w:val="28"/>
        </w:rPr>
        <w:t>
      3. Управление транспортным средством водителем, лишенным права управления транспортным средством, –</w:t>
      </w:r>
    </w:p>
    <w:bookmarkEnd w:id="2200"/>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административный арест на десять суток.</w:t>
      </w:r>
    </w:p>
    <w:bookmarkStart w:name="z2053" w:id="2201"/>
    <w:p>
      <w:pPr>
        <w:spacing w:after="0"/>
        <w:ind w:left="0"/>
        <w:jc w:val="both"/>
      </w:pPr>
      <w:r>
        <w:rPr>
          <w:rFonts w:ascii="Times New Roman"/>
          <w:b w:val="false"/>
          <w:i w:val="false"/>
          <w:color w:val="000000"/>
          <w:sz w:val="28"/>
        </w:rPr>
        <w:t>
      4.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201"/>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651" w:id="2202"/>
    <w:p>
      <w:pPr>
        <w:spacing w:after="0"/>
        <w:ind w:left="0"/>
        <w:jc w:val="both"/>
      </w:pPr>
      <w:r>
        <w:rPr>
          <w:rFonts w:ascii="Times New Roman"/>
          <w:b w:val="false"/>
          <w:i w:val="false"/>
          <w:color w:val="000000"/>
          <w:sz w:val="28"/>
        </w:rPr>
        <w:t xml:space="preserve">
      4-1.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2202"/>
    <w:p>
      <w:pPr>
        <w:spacing w:after="0"/>
        <w:ind w:left="0"/>
        <w:jc w:val="both"/>
      </w:pPr>
      <w:r>
        <w:rPr>
          <w:rFonts w:ascii="Times New Roman"/>
          <w:b w:val="false"/>
          <w:i w:val="false"/>
          <w:color w:val="000000"/>
          <w:sz w:val="28"/>
        </w:rPr>
        <w:t>
      влекут штраф в размере семидесяти месячных расчетных показателей либо административный арест на пятнадцать суток.</w:t>
      </w:r>
    </w:p>
    <w:bookmarkStart w:name="z2054" w:id="2203"/>
    <w:p>
      <w:pPr>
        <w:spacing w:after="0"/>
        <w:ind w:left="0"/>
        <w:jc w:val="both"/>
      </w:pPr>
      <w:r>
        <w:rPr>
          <w:rFonts w:ascii="Times New Roman"/>
          <w:b w:val="false"/>
          <w:i w:val="false"/>
          <w:color w:val="000000"/>
          <w:sz w:val="28"/>
        </w:rPr>
        <w:t>
      5. Передача управления транспортным средством лицу, не имеющему права управления (за исключением случаев обучения вождению в соответствии с установленными правилами), либо лицу, лишенному права управления транспортным средством, –</w:t>
      </w:r>
    </w:p>
    <w:bookmarkEnd w:id="2203"/>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2055" w:id="2204"/>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204"/>
    <w:p>
      <w:pPr>
        <w:spacing w:after="0"/>
        <w:ind w:left="0"/>
        <w:jc w:val="both"/>
      </w:pPr>
      <w:r>
        <w:rPr>
          <w:rFonts w:ascii="Times New Roman"/>
          <w:b w:val="false"/>
          <w:i w:val="false"/>
          <w:color w:val="000000"/>
          <w:sz w:val="28"/>
        </w:rPr>
        <w:t>
      влечет штраф в размере семидесяти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01.02.2021 </w:t>
      </w:r>
      <w:r>
        <w:rPr>
          <w:rFonts w:ascii="Times New Roman"/>
          <w:b w:val="false"/>
          <w:i w:val="false"/>
          <w:color w:val="000000"/>
          <w:sz w:val="28"/>
        </w:rPr>
        <w:t>№ 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613. Невыполнение требований сотрудника органов внутренних дел (полиции),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токсикоманического опьянения</w:t>
      </w:r>
    </w:p>
    <w:bookmarkStart w:name="z2057" w:id="2205"/>
    <w:p>
      <w:pPr>
        <w:spacing w:after="0"/>
        <w:ind w:left="0"/>
        <w:jc w:val="both"/>
      </w:pPr>
      <w:r>
        <w:rPr>
          <w:rFonts w:ascii="Times New Roman"/>
          <w:b w:val="false"/>
          <w:i w:val="false"/>
          <w:color w:val="000000"/>
          <w:sz w:val="28"/>
        </w:rPr>
        <w:t>
      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на постах транспортного контроля на территории Республики Казахстан об остановке транспортного средства –</w:t>
      </w:r>
    </w:p>
    <w:bookmarkEnd w:id="2205"/>
    <w:p>
      <w:pPr>
        <w:spacing w:after="0"/>
        <w:ind w:left="0"/>
        <w:jc w:val="both"/>
      </w:pPr>
      <w:r>
        <w:rPr>
          <w:rFonts w:ascii="Times New Roman"/>
          <w:b w:val="false"/>
          <w:i w:val="false"/>
          <w:color w:val="000000"/>
          <w:sz w:val="28"/>
        </w:rPr>
        <w:t>
      влечет штраф в размере сорока месячных расчетных показателей либо административный арест на срок до трех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9" w:id="2206"/>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06"/>
    <w:p>
      <w:pPr>
        <w:spacing w:after="0"/>
        <w:ind w:left="0"/>
        <w:jc w:val="both"/>
      </w:pPr>
      <w:r>
        <w:rPr>
          <w:rFonts w:ascii="Times New Roman"/>
          <w:b w:val="false"/>
          <w:i w:val="false"/>
          <w:color w:val="000000"/>
          <w:sz w:val="28"/>
        </w:rPr>
        <w:t>
      влечет лишение права на управление транспортными средствами сроком на один год и административный арест на срок до пяти суток.</w:t>
      </w:r>
    </w:p>
    <w:bookmarkStart w:name="z3652" w:id="2207"/>
    <w:p>
      <w:pPr>
        <w:spacing w:after="0"/>
        <w:ind w:left="0"/>
        <w:jc w:val="both"/>
      </w:pPr>
      <w:r>
        <w:rPr>
          <w:rFonts w:ascii="Times New Roman"/>
          <w:b w:val="false"/>
          <w:i w:val="false"/>
          <w:color w:val="000000"/>
          <w:sz w:val="28"/>
        </w:rPr>
        <w:t>
      3-1. Действие, предусмотренное частью первой настоящей статьи, совершенное лицом, не имеющим права управления либо лишенным права управления транспортными средствами, –</w:t>
      </w:r>
    </w:p>
    <w:bookmarkEnd w:id="2207"/>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 либо административный арест на срок до пятнадцати суток.</w:t>
      </w:r>
    </w:p>
    <w:bookmarkStart w:name="z2060" w:id="2208"/>
    <w:p>
      <w:pPr>
        <w:spacing w:after="0"/>
        <w:ind w:left="0"/>
        <w:jc w:val="both"/>
      </w:pPr>
      <w:r>
        <w:rPr>
          <w:rFonts w:ascii="Times New Roman"/>
          <w:b w:val="false"/>
          <w:i w:val="false"/>
          <w:color w:val="000000"/>
          <w:sz w:val="28"/>
        </w:rPr>
        <w:t>
      4.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 прохождении в соответствии с установленным порядком освидетельствования на состояние алкогольного, наркотического и (или) токсикоманического опьянения –</w:t>
      </w:r>
    </w:p>
    <w:bookmarkEnd w:id="2208"/>
    <w:p>
      <w:pPr>
        <w:spacing w:after="0"/>
        <w:ind w:left="0"/>
        <w:jc w:val="both"/>
      </w:pPr>
      <w:r>
        <w:rPr>
          <w:rFonts w:ascii="Times New Roman"/>
          <w:b w:val="false"/>
          <w:i w:val="false"/>
          <w:color w:val="000000"/>
          <w:sz w:val="28"/>
        </w:rPr>
        <w:t>
      влечет административный арест на пятнадцать суток и лишение права управления транспортным средством сроком на восемь лет.</w:t>
      </w:r>
    </w:p>
    <w:bookmarkStart w:name="z2061" w:id="2209"/>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истечения срока административного взыскания, –</w:t>
      </w:r>
    </w:p>
    <w:bookmarkEnd w:id="2209"/>
    <w:p>
      <w:pPr>
        <w:spacing w:after="0"/>
        <w:ind w:left="0"/>
        <w:jc w:val="both"/>
      </w:pPr>
      <w:r>
        <w:rPr>
          <w:rFonts w:ascii="Times New Roman"/>
          <w:b w:val="false"/>
          <w:i w:val="false"/>
          <w:color w:val="000000"/>
          <w:sz w:val="28"/>
        </w:rPr>
        <w:t>
      влечет административный арест на двадцать суток и лишение права управления транспортным средством сроком на девять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065" w:id="2210"/>
    <w:p>
      <w:pPr>
        <w:spacing w:after="0"/>
        <w:ind w:left="0"/>
        <w:jc w:val="both"/>
      </w:pPr>
      <w:r>
        <w:rPr>
          <w:rFonts w:ascii="Times New Roman"/>
          <w:b w:val="false"/>
          <w:i w:val="false"/>
          <w:color w:val="000000"/>
          <w:sz w:val="28"/>
        </w:rPr>
        <w:t xml:space="preserve">
      9. Действие, предусмотренное частью четвертой настоящей статьи, совершенное лицами, не имеющими права управления транспортными средствами, – </w:t>
      </w:r>
    </w:p>
    <w:bookmarkEnd w:id="2210"/>
    <w:p>
      <w:pPr>
        <w:spacing w:after="0"/>
        <w:ind w:left="0"/>
        <w:jc w:val="both"/>
      </w:pPr>
      <w:r>
        <w:rPr>
          <w:rFonts w:ascii="Times New Roman"/>
          <w:b w:val="false"/>
          <w:i w:val="false"/>
          <w:color w:val="000000"/>
          <w:sz w:val="28"/>
        </w:rPr>
        <w:t>
      влечет административный арест на двадцать пять суток.</w:t>
      </w:r>
    </w:p>
    <w:bookmarkStart w:name="z2066" w:id="2211"/>
    <w:p>
      <w:pPr>
        <w:spacing w:after="0"/>
        <w:ind w:left="0"/>
        <w:jc w:val="both"/>
      </w:pPr>
      <w:r>
        <w:rPr>
          <w:rFonts w:ascii="Times New Roman"/>
          <w:b w:val="false"/>
          <w:i w:val="false"/>
          <w:color w:val="000000"/>
          <w:sz w:val="28"/>
        </w:rPr>
        <w:t>
      10. Действие, предусмотренное частью девятой настоящей статьи, совершенное повторно в течение года после истечения срока административного взыскания, предусмотренного частью девятой настоящей статьи, –</w:t>
      </w:r>
    </w:p>
    <w:bookmarkEnd w:id="2211"/>
    <w:p>
      <w:pPr>
        <w:spacing w:after="0"/>
        <w:ind w:left="0"/>
        <w:jc w:val="both"/>
      </w:pPr>
      <w:r>
        <w:rPr>
          <w:rFonts w:ascii="Times New Roman"/>
          <w:b w:val="false"/>
          <w:i w:val="false"/>
          <w:color w:val="000000"/>
          <w:sz w:val="28"/>
        </w:rPr>
        <w:t>
      влечет административный арест на тридцать суток.</w:t>
      </w:r>
    </w:p>
    <w:bookmarkStart w:name="z2067" w:id="2212"/>
    <w:p>
      <w:pPr>
        <w:spacing w:after="0"/>
        <w:ind w:left="0"/>
        <w:jc w:val="both"/>
      </w:pPr>
      <w:r>
        <w:rPr>
          <w:rFonts w:ascii="Times New Roman"/>
          <w:b w:val="false"/>
          <w:i w:val="false"/>
          <w:color w:val="000000"/>
          <w:sz w:val="28"/>
        </w:rPr>
        <w:t>
      11. Действия, предусмотренные частями девятой и десятой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212"/>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2068" w:id="2213"/>
    <w:p>
      <w:pPr>
        <w:spacing w:after="0"/>
        <w:ind w:left="0"/>
        <w:jc w:val="both"/>
      </w:pPr>
      <w:r>
        <w:rPr>
          <w:rFonts w:ascii="Times New Roman"/>
          <w:b w:val="false"/>
          <w:i w:val="false"/>
          <w:color w:val="000000"/>
          <w:sz w:val="28"/>
        </w:rPr>
        <w:t>
      12. Оставление водителем кабины (салона) транспортного средства в случае его остановки сотрудником органов внутренних дел (полиции), военной полиции (исключительно лицом, управляющим военным транспортным средством) без его разрешения, а также невыполнение требований о выходе из кабины (салона) транспортного средства –</w:t>
      </w:r>
    </w:p>
    <w:bookmarkEnd w:id="2213"/>
    <w:p>
      <w:pPr>
        <w:spacing w:after="0"/>
        <w:ind w:left="0"/>
        <w:jc w:val="both"/>
      </w:pPr>
      <w:r>
        <w:rPr>
          <w:rFonts w:ascii="Times New Roman"/>
          <w:b w:val="false"/>
          <w:i w:val="false"/>
          <w:color w:val="000000"/>
          <w:sz w:val="28"/>
        </w:rPr>
        <w:t>
      влекут штраф на водителя в размере пяти месячных расчетных показателей.</w:t>
      </w:r>
    </w:p>
    <w:bookmarkStart w:name="z2069" w:id="2214"/>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214"/>
    <w:p>
      <w:pPr>
        <w:spacing w:after="0"/>
        <w:ind w:left="0"/>
        <w:jc w:val="both"/>
      </w:pPr>
      <w:r>
        <w:rPr>
          <w:rFonts w:ascii="Times New Roman"/>
          <w:b w:val="false"/>
          <w:i w:val="false"/>
          <w:color w:val="000000"/>
          <w:sz w:val="28"/>
        </w:rPr>
        <w:t>
      влекут штраф на водителя в размере десяти месячных расчетных показателей.</w:t>
      </w:r>
    </w:p>
    <w:p>
      <w:pPr>
        <w:spacing w:after="0"/>
        <w:ind w:left="0"/>
        <w:jc w:val="both"/>
      </w:pPr>
      <w:r>
        <w:rPr>
          <w:rFonts w:ascii="Times New Roman"/>
          <w:b w:val="false"/>
          <w:i w:val="false"/>
          <w:color w:val="000000"/>
          <w:sz w:val="28"/>
        </w:rPr>
        <w:t>
      Примечание. Требование сотрудников органов внутренних дел (полиции), транспортного контроля, военной полиции в форменной одежде об остановке транспортного средства выражается путем подачи сигнала жестом руки или жезлом с одновременным сигналом свистка либо с помощью громкоговорящего устройства. Сигналы должны быть понятны водителю и поданы своевременно с тем, чтобы их исполнение не создало аварийную обстановку.</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613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614. Создание препятствий для движения транспортных средств</w:t>
      </w:r>
    </w:p>
    <w:p>
      <w:pPr>
        <w:spacing w:after="0"/>
        <w:ind w:left="0"/>
        <w:jc w:val="both"/>
      </w:pPr>
      <w:r>
        <w:rPr>
          <w:rFonts w:ascii="Times New Roman"/>
          <w:b w:val="false"/>
          <w:i w:val="false"/>
          <w:color w:val="000000"/>
          <w:sz w:val="28"/>
        </w:rPr>
        <w:t>
      Умышленное создание препятствий для движения транспортных средств –</w:t>
      </w:r>
    </w:p>
    <w:p>
      <w:pPr>
        <w:spacing w:after="0"/>
        <w:ind w:left="0"/>
        <w:jc w:val="both"/>
      </w:pPr>
      <w:r>
        <w:rPr>
          <w:rFonts w:ascii="Times New Roman"/>
          <w:b w:val="false"/>
          <w:i w:val="false"/>
          <w:color w:val="000000"/>
          <w:sz w:val="28"/>
        </w:rPr>
        <w:t>
      влекут штраф на физических лиц в размере трех, на должностных лиц –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614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615. Нарушение правил движения пешеходами и иными участниками дорожного движения</w:t>
      </w:r>
    </w:p>
    <w:bookmarkStart w:name="z2072" w:id="2215"/>
    <w:p>
      <w:pPr>
        <w:spacing w:after="0"/>
        <w:ind w:left="0"/>
        <w:jc w:val="both"/>
      </w:pPr>
      <w:r>
        <w:rPr>
          <w:rFonts w:ascii="Times New Roman"/>
          <w:b w:val="false"/>
          <w:i w:val="false"/>
          <w:color w:val="000000"/>
          <w:sz w:val="28"/>
        </w:rPr>
        <w:t>
      1. Невыполнение пешеходами и иными участниками дорожного движения требований правил дорожного движения –</w:t>
      </w:r>
    </w:p>
    <w:bookmarkEnd w:id="2215"/>
    <w:p>
      <w:pPr>
        <w:spacing w:after="0"/>
        <w:ind w:left="0"/>
        <w:jc w:val="both"/>
      </w:pPr>
      <w:r>
        <w:rPr>
          <w:rFonts w:ascii="Times New Roman"/>
          <w:b w:val="false"/>
          <w:i w:val="false"/>
          <w:color w:val="000000"/>
          <w:sz w:val="28"/>
        </w:rPr>
        <w:t>
      влечет штраф в размере двух месячных расчетных показателей.</w:t>
      </w:r>
    </w:p>
    <w:bookmarkStart w:name="z2073" w:id="221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повлекшее причинение потерпевшему вреда здоровью, не имеющее признаков уголовно наказуемого деяния либо причинившее материальный ущерб, – </w:t>
      </w:r>
    </w:p>
    <w:bookmarkEnd w:id="221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74" w:id="2217"/>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1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75" w:id="2218"/>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218"/>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административный арест на трое суток.</w:t>
      </w:r>
    </w:p>
    <w:p>
      <w:pPr>
        <w:spacing w:after="0"/>
        <w:ind w:left="0"/>
        <w:jc w:val="both"/>
      </w:pPr>
      <w:r>
        <w:rPr>
          <w:rFonts w:ascii="Times New Roman"/>
          <w:b w:val="false"/>
          <w:i w:val="false"/>
          <w:color w:val="000000"/>
          <w:sz w:val="28"/>
        </w:rPr>
        <w:t>
      Примечание. Под иными участниками дорожного движения в настоящей статье следует понимать лиц, управляющих мопедами, велосипедами и гужевыми повозками, погонщиков, ведущих по дороге вьючных, верховых животных или стадо, а также пассажиров транспортных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616. Нарушение правил организации и проведения обязательного технического осмотра механических транспортных средств и прицепов к ним</w:t>
      </w:r>
    </w:p>
    <w:bookmarkStart w:name="z2077" w:id="2219"/>
    <w:p>
      <w:pPr>
        <w:spacing w:after="0"/>
        <w:ind w:left="0"/>
        <w:jc w:val="both"/>
      </w:pPr>
      <w:r>
        <w:rPr>
          <w:rFonts w:ascii="Times New Roman"/>
          <w:b w:val="false"/>
          <w:i w:val="false"/>
          <w:color w:val="000000"/>
          <w:sz w:val="28"/>
        </w:rPr>
        <w:t>
      1. Нарушение правил организации и проведения обязательного технического осмотра механических транспортных средств и прицепов к ним, совершенное в виде:</w:t>
      </w:r>
    </w:p>
    <w:bookmarkEnd w:id="2219"/>
    <w:p>
      <w:pPr>
        <w:spacing w:after="0"/>
        <w:ind w:left="0"/>
        <w:jc w:val="both"/>
      </w:pPr>
      <w:r>
        <w:rPr>
          <w:rFonts w:ascii="Times New Roman"/>
          <w:b w:val="false"/>
          <w:i w:val="false"/>
          <w:color w:val="000000"/>
          <w:sz w:val="28"/>
        </w:rPr>
        <w:t>
      1) выдачи диагностической карты технического осмотра с указанием параметров, не соответствующих техническому состоянию механических транспортных средств и прицепов к ним, установленному при проведении проверки деятельности оператора технического осмотра;</w:t>
      </w:r>
    </w:p>
    <w:p>
      <w:pPr>
        <w:spacing w:after="0"/>
        <w:ind w:left="0"/>
        <w:jc w:val="both"/>
      </w:pPr>
      <w:r>
        <w:rPr>
          <w:rFonts w:ascii="Times New Roman"/>
          <w:b w:val="false"/>
          <w:i w:val="false"/>
          <w:color w:val="000000"/>
          <w:sz w:val="28"/>
        </w:rPr>
        <w:t>
      2) необоснованного отказа в проведении обязательного технического осмотра;</w:t>
      </w:r>
    </w:p>
    <w:p>
      <w:pPr>
        <w:spacing w:after="0"/>
        <w:ind w:left="0"/>
        <w:jc w:val="both"/>
      </w:pPr>
      <w:r>
        <w:rPr>
          <w:rFonts w:ascii="Times New Roman"/>
          <w:b w:val="false"/>
          <w:i w:val="false"/>
          <w:color w:val="000000"/>
          <w:sz w:val="28"/>
        </w:rPr>
        <w:t>
      3) непредставления сведений в единую информационную систему обязательного технического осмотра механических транспортных средств и прицепов к ним;</w:t>
      </w:r>
    </w:p>
    <w:p>
      <w:pPr>
        <w:spacing w:after="0"/>
        <w:ind w:left="0"/>
        <w:jc w:val="both"/>
      </w:pPr>
      <w:r>
        <w:rPr>
          <w:rFonts w:ascii="Times New Roman"/>
          <w:b w:val="false"/>
          <w:i w:val="false"/>
          <w:color w:val="000000"/>
          <w:sz w:val="28"/>
        </w:rPr>
        <w:t>
      4) неуведомления либо несвоевременного уведомления об изменении места нахождения центра технического осмотра;</w:t>
      </w:r>
    </w:p>
    <w:p>
      <w:pPr>
        <w:spacing w:after="0"/>
        <w:ind w:left="0"/>
        <w:jc w:val="both"/>
      </w:pPr>
      <w:r>
        <w:rPr>
          <w:rFonts w:ascii="Times New Roman"/>
          <w:b w:val="false"/>
          <w:i w:val="false"/>
          <w:color w:val="000000"/>
          <w:sz w:val="28"/>
        </w:rPr>
        <w:t>
      5) неинформирования населения о графике проведения обязательного технического осмотра в регионе деятельности;</w:t>
      </w:r>
    </w:p>
    <w:p>
      <w:pPr>
        <w:spacing w:after="0"/>
        <w:ind w:left="0"/>
        <w:jc w:val="both"/>
      </w:pPr>
      <w:r>
        <w:rPr>
          <w:rFonts w:ascii="Times New Roman"/>
          <w:b w:val="false"/>
          <w:i w:val="false"/>
          <w:color w:val="000000"/>
          <w:sz w:val="28"/>
        </w:rPr>
        <w:t>
      6) нарушения графика проведения обязательного технического осмотра;</w:t>
      </w:r>
    </w:p>
    <w:p>
      <w:pPr>
        <w:spacing w:after="0"/>
        <w:ind w:left="0"/>
        <w:jc w:val="both"/>
      </w:pPr>
      <w:r>
        <w:rPr>
          <w:rFonts w:ascii="Times New Roman"/>
          <w:b w:val="false"/>
          <w:i w:val="false"/>
          <w:color w:val="000000"/>
          <w:sz w:val="28"/>
        </w:rPr>
        <w:t>
      7) выдачи оператором технического осмотра диагностической карты технического осмотра без проведения обязательного технического осмотра;</w:t>
      </w:r>
    </w:p>
    <w:p>
      <w:pPr>
        <w:spacing w:after="0"/>
        <w:ind w:left="0"/>
        <w:jc w:val="both"/>
      </w:pPr>
      <w:r>
        <w:rPr>
          <w:rFonts w:ascii="Times New Roman"/>
          <w:b w:val="false"/>
          <w:i w:val="false"/>
          <w:color w:val="000000"/>
          <w:sz w:val="28"/>
        </w:rPr>
        <w:t>
      8) проведения обязательного технического осмотра без использования контрольно-диагностического оборудования либо с неисправным и (или) не прошедшим поверку контрольно-диагностическим оборудованием;</w:t>
      </w:r>
    </w:p>
    <w:p>
      <w:pPr>
        <w:spacing w:after="0"/>
        <w:ind w:left="0"/>
        <w:jc w:val="both"/>
      </w:pPr>
      <w:r>
        <w:rPr>
          <w:rFonts w:ascii="Times New Roman"/>
          <w:b w:val="false"/>
          <w:i w:val="false"/>
          <w:color w:val="000000"/>
          <w:sz w:val="28"/>
        </w:rPr>
        <w:t>
      9) необеспечения оператором технического осмотра архивного хранения видеофайлов ежедневной записи в течение шести месяцев со дня проведения обязательного технического осмотра;</w:t>
      </w:r>
    </w:p>
    <w:p>
      <w:pPr>
        <w:spacing w:after="0"/>
        <w:ind w:left="0"/>
        <w:jc w:val="both"/>
      </w:pPr>
      <w:r>
        <w:rPr>
          <w:rFonts w:ascii="Times New Roman"/>
          <w:b w:val="false"/>
          <w:i w:val="false"/>
          <w:color w:val="000000"/>
          <w:sz w:val="28"/>
        </w:rPr>
        <w:t>
      10) отсутствия видеофиксации процедуры проведения обязательного технического осмотра либо фотофиксации транспортного средства в диагностической карте технического осмотра;</w:t>
      </w:r>
    </w:p>
    <w:p>
      <w:pPr>
        <w:spacing w:after="0"/>
        <w:ind w:left="0"/>
        <w:jc w:val="both"/>
      </w:pPr>
      <w:r>
        <w:rPr>
          <w:rFonts w:ascii="Times New Roman"/>
          <w:b w:val="false"/>
          <w:i w:val="false"/>
          <w:color w:val="000000"/>
          <w:sz w:val="28"/>
        </w:rPr>
        <w:t>
      11) составления и выдачи диагностической карты технического осмотра, несоответствующей утвержденной форме;</w:t>
      </w:r>
    </w:p>
    <w:p>
      <w:pPr>
        <w:spacing w:after="0"/>
        <w:ind w:left="0"/>
        <w:jc w:val="both"/>
      </w:pPr>
      <w:r>
        <w:rPr>
          <w:rFonts w:ascii="Times New Roman"/>
          <w:b w:val="false"/>
          <w:i w:val="false"/>
          <w:color w:val="000000"/>
          <w:sz w:val="28"/>
        </w:rPr>
        <w:t>
      12) невнесения, а равно внесения недостоверных и (или) неполных сведений в единую информационную систему обязательного технического осмотра механических транспортных средств и прицепов к ним;</w:t>
      </w:r>
    </w:p>
    <w:p>
      <w:pPr>
        <w:spacing w:after="0"/>
        <w:ind w:left="0"/>
        <w:jc w:val="both"/>
      </w:pPr>
      <w:r>
        <w:rPr>
          <w:rFonts w:ascii="Times New Roman"/>
          <w:b w:val="false"/>
          <w:i w:val="false"/>
          <w:color w:val="000000"/>
          <w:sz w:val="28"/>
        </w:rPr>
        <w:t>
      13) несоответствия производственного помещения и территории центра технического осмотра требованиям, установленным национальными стандартами,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2078" w:id="2220"/>
    <w:p>
      <w:pPr>
        <w:spacing w:after="0"/>
        <w:ind w:left="0"/>
        <w:jc w:val="both"/>
      </w:pPr>
      <w:r>
        <w:rPr>
          <w:rFonts w:ascii="Times New Roman"/>
          <w:b w:val="false"/>
          <w:i w:val="false"/>
          <w:color w:val="000000"/>
          <w:sz w:val="28"/>
        </w:rPr>
        <w:t xml:space="preserve">
      2. Совмещение оказания услуг по проведению обязательного технического осмотра и ремонту, техническому обслуживанию механических транспортных средств и прицепов к ним – </w:t>
      </w:r>
    </w:p>
    <w:bookmarkEnd w:id="222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bookmarkStart w:name="z2079" w:id="2221"/>
    <w:p>
      <w:pPr>
        <w:spacing w:after="0"/>
        <w:ind w:left="0"/>
        <w:jc w:val="both"/>
      </w:pPr>
      <w:r>
        <w:rPr>
          <w:rFonts w:ascii="Times New Roman"/>
          <w:b w:val="false"/>
          <w:i w:val="false"/>
          <w:color w:val="000000"/>
          <w:sz w:val="28"/>
        </w:rPr>
        <w:t>
      3. Оказание услуг по ремонту и техническому обслуживанию механических транспортных средств и прицепов к ним на территории центра технического осмотра –</w:t>
      </w:r>
    </w:p>
    <w:bookmarkEnd w:id="2221"/>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2080" w:id="2222"/>
    <w:p>
      <w:pPr>
        <w:spacing w:after="0"/>
        <w:ind w:left="0"/>
        <w:jc w:val="both"/>
      </w:pPr>
      <w:r>
        <w:rPr>
          <w:rFonts w:ascii="Times New Roman"/>
          <w:b w:val="false"/>
          <w:i w:val="false"/>
          <w:color w:val="000000"/>
          <w:sz w:val="28"/>
        </w:rPr>
        <w:t>
      4. Предоставление заведомо недостоверной информации при включении в реестр операторов технического осмотра –</w:t>
      </w:r>
    </w:p>
    <w:bookmarkEnd w:id="222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bookmarkStart w:name="z2081" w:id="2223"/>
    <w:p>
      <w:pPr>
        <w:spacing w:after="0"/>
        <w:ind w:left="0"/>
        <w:jc w:val="both"/>
      </w:pPr>
      <w:r>
        <w:rPr>
          <w:rFonts w:ascii="Times New Roman"/>
          <w:b w:val="false"/>
          <w:i w:val="false"/>
          <w:color w:val="000000"/>
          <w:sz w:val="28"/>
        </w:rPr>
        <w:t>
      5.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22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616 с изменением, внесенным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 Выпуск в эксплуатацию транспортных средств, имеющих технические неисправности, и иные нарушения правил эксплуатации</w:t>
      </w:r>
    </w:p>
    <w:bookmarkStart w:name="z2083" w:id="2224"/>
    <w:p>
      <w:pPr>
        <w:spacing w:after="0"/>
        <w:ind w:left="0"/>
        <w:jc w:val="both"/>
      </w:pPr>
      <w:r>
        <w:rPr>
          <w:rFonts w:ascii="Times New Roman"/>
          <w:b w:val="false"/>
          <w:i w:val="false"/>
          <w:color w:val="000000"/>
          <w:sz w:val="28"/>
        </w:rPr>
        <w:t xml:space="preserve">
      1. Невыполнение лицами, ответственными за техническое состояние и эксплуатацию транспортных средств, требований, установленных правил обеспечения безопасности дорожного движения, за исключением случаев, предусмотренных </w:t>
      </w:r>
      <w:r>
        <w:rPr>
          <w:rFonts w:ascii="Times New Roman"/>
          <w:b w:val="false"/>
          <w:i w:val="false"/>
          <w:color w:val="000000"/>
          <w:sz w:val="28"/>
        </w:rPr>
        <w:t>статьей 619</w:t>
      </w:r>
      <w:r>
        <w:rPr>
          <w:rFonts w:ascii="Times New Roman"/>
          <w:b w:val="false"/>
          <w:i w:val="false"/>
          <w:color w:val="000000"/>
          <w:sz w:val="28"/>
        </w:rPr>
        <w:t xml:space="preserve"> настоящего Кодекса, –</w:t>
      </w:r>
    </w:p>
    <w:bookmarkEnd w:id="2224"/>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2084" w:id="2225"/>
    <w:p>
      <w:pPr>
        <w:spacing w:after="0"/>
        <w:ind w:left="0"/>
        <w:jc w:val="both"/>
      </w:pPr>
      <w:r>
        <w:rPr>
          <w:rFonts w:ascii="Times New Roman"/>
          <w:b w:val="false"/>
          <w:i w:val="false"/>
          <w:color w:val="000000"/>
          <w:sz w:val="28"/>
        </w:rPr>
        <w:t>
      2. Те же действия, повлекшие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225"/>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617 с изменениями, внесенными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p>
    <w:p>
      <w:pPr>
        <w:spacing w:after="0"/>
        <w:ind w:left="0"/>
        <w:jc w:val="both"/>
      </w:pPr>
      <w:r>
        <w:rPr>
          <w:rFonts w:ascii="Times New Roman"/>
          <w:b w:val="false"/>
          <w:i w:val="false"/>
          <w:color w:val="ff0000"/>
          <w:sz w:val="28"/>
        </w:rPr>
        <w:t xml:space="preserve">
      Сноска. Заголовок статьи 618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86" w:id="2226"/>
    <w:p>
      <w:pPr>
        <w:spacing w:after="0"/>
        <w:ind w:left="0"/>
        <w:jc w:val="both"/>
      </w:pPr>
      <w:r>
        <w:rPr>
          <w:rFonts w:ascii="Times New Roman"/>
          <w:b w:val="false"/>
          <w:i w:val="false"/>
          <w:color w:val="000000"/>
          <w:sz w:val="28"/>
        </w:rPr>
        <w:t>
      1.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допуска к участию в дорожном движении, –</w:t>
      </w:r>
    </w:p>
    <w:bookmarkEnd w:id="2226"/>
    <w:p>
      <w:pPr>
        <w:spacing w:after="0"/>
        <w:ind w:left="0"/>
        <w:jc w:val="both"/>
      </w:pPr>
      <w:r>
        <w:rPr>
          <w:rFonts w:ascii="Times New Roman"/>
          <w:b w:val="false"/>
          <w:i w:val="false"/>
          <w:color w:val="000000"/>
          <w:sz w:val="28"/>
        </w:rPr>
        <w:t>
      влечет штраф в размере двухсот месячных расчетных показателей с лишением права занятия этой деятельностью на срок один год.</w:t>
      </w:r>
    </w:p>
    <w:bookmarkStart w:name="z2087" w:id="2227"/>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повреждение транспортных средств или иного имущества, –</w:t>
      </w:r>
    </w:p>
    <w:bookmarkEnd w:id="2227"/>
    <w:p>
      <w:pPr>
        <w:spacing w:after="0"/>
        <w:ind w:left="0"/>
        <w:jc w:val="both"/>
      </w:pPr>
      <w:r>
        <w:rPr>
          <w:rFonts w:ascii="Times New Roman"/>
          <w:b w:val="false"/>
          <w:i w:val="false"/>
          <w:color w:val="000000"/>
          <w:sz w:val="28"/>
        </w:rPr>
        <w:t>
      влекут штраф в размере трехсот месячных расчетных показателей с лишением права занятия этой деятельностью на срок два года.</w:t>
      </w:r>
    </w:p>
    <w:bookmarkStart w:name="z2088" w:id="2228"/>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телесного повреждения легкой и средней тяжести, –</w:t>
      </w:r>
    </w:p>
    <w:bookmarkEnd w:id="2228"/>
    <w:p>
      <w:pPr>
        <w:spacing w:after="0"/>
        <w:ind w:left="0"/>
        <w:jc w:val="both"/>
      </w:pPr>
      <w:r>
        <w:rPr>
          <w:rFonts w:ascii="Times New Roman"/>
          <w:b w:val="false"/>
          <w:i w:val="false"/>
          <w:color w:val="000000"/>
          <w:sz w:val="28"/>
        </w:rPr>
        <w:t xml:space="preserve">
      влекут штраф в размере пятисот месячных расчетных показателей с лишением права занятия этой деятельностью на срок три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618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619. Допуск к управлению транспортным средством водителя, не имеющего либо лишенного права управления транспортными средствами, а равно соответствующей категории</w:t>
      </w:r>
    </w:p>
    <w:bookmarkStart w:name="z2090" w:id="2229"/>
    <w:p>
      <w:pPr>
        <w:spacing w:after="0"/>
        <w:ind w:left="0"/>
        <w:jc w:val="both"/>
      </w:pPr>
      <w:r>
        <w:rPr>
          <w:rFonts w:ascii="Times New Roman"/>
          <w:b w:val="false"/>
          <w:i w:val="false"/>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не имеющего либо лишенного права управления транспортным средством, а равно соответствующей категории, –</w:t>
      </w:r>
    </w:p>
    <w:bookmarkEnd w:id="2229"/>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2091" w:id="2230"/>
    <w:p>
      <w:pPr>
        <w:spacing w:after="0"/>
        <w:ind w:left="0"/>
        <w:jc w:val="both"/>
      </w:pPr>
      <w:r>
        <w:rPr>
          <w:rFonts w:ascii="Times New Roman"/>
          <w:b w:val="false"/>
          <w:i w:val="false"/>
          <w:color w:val="000000"/>
          <w:sz w:val="28"/>
        </w:rPr>
        <w:t>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230"/>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i w:val="false"/>
          <w:color w:val="000000"/>
          <w:sz w:val="28"/>
        </w:rPr>
        <w:t>Статья 619-1. Допуск к управлению транспортным средством водителя, находящегося в состоянии опьянения</w:t>
      </w:r>
    </w:p>
    <w:bookmarkStart w:name="z3654" w:id="2231"/>
    <w:p>
      <w:pPr>
        <w:spacing w:after="0"/>
        <w:ind w:left="0"/>
        <w:jc w:val="both"/>
      </w:pPr>
      <w:r>
        <w:rPr>
          <w:rFonts w:ascii="Times New Roman"/>
          <w:b w:val="false"/>
          <w:i w:val="false"/>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находящегося в состоянии алкогольного, наркотического или токсикоманического опьянения, –</w:t>
      </w:r>
    </w:p>
    <w:bookmarkEnd w:id="2231"/>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bookmarkStart w:name="z3655" w:id="2232"/>
    <w:p>
      <w:pPr>
        <w:spacing w:after="0"/>
        <w:ind w:left="0"/>
        <w:jc w:val="both"/>
      </w:pPr>
      <w:r>
        <w:rPr>
          <w:rFonts w:ascii="Times New Roman"/>
          <w:b w:val="false"/>
          <w:i w:val="false"/>
          <w:color w:val="000000"/>
          <w:sz w:val="28"/>
        </w:rPr>
        <w:t xml:space="preserve">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 </w:t>
      </w:r>
    </w:p>
    <w:bookmarkEnd w:id="2232"/>
    <w:p>
      <w:pPr>
        <w:spacing w:after="0"/>
        <w:ind w:left="0"/>
        <w:jc w:val="both"/>
      </w:pPr>
      <w:r>
        <w:rPr>
          <w:rFonts w:ascii="Times New Roman"/>
          <w:b w:val="false"/>
          <w:i w:val="false"/>
          <w:color w:val="000000"/>
          <w:sz w:val="28"/>
        </w:rPr>
        <w:t>
      влечет штраф на физических лиц в размере семидесяти,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619-1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620. Нарушение иных требований, предъявляемых к участникам дорожного движения</w:t>
      </w:r>
    </w:p>
    <w:p>
      <w:pPr>
        <w:spacing w:after="0"/>
        <w:ind w:left="0"/>
        <w:jc w:val="both"/>
      </w:pPr>
      <w:r>
        <w:rPr>
          <w:rFonts w:ascii="Times New Roman"/>
          <w:b w:val="false"/>
          <w:i w:val="false"/>
          <w:color w:val="000000"/>
          <w:sz w:val="28"/>
        </w:rPr>
        <w:t>
      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p>
      <w:pPr>
        <w:spacing w:after="0"/>
        <w:ind w:left="0"/>
        <w:jc w:val="both"/>
      </w:pPr>
      <w:r>
        <w:rPr>
          <w:rFonts w:ascii="Times New Roman"/>
          <w:b w:val="false"/>
          <w:i w:val="false"/>
          <w:color w:val="000000"/>
          <w:sz w:val="28"/>
        </w:rPr>
        <w:t>
      Примечание. При составлении протокола указывается, какая именно норма правил дорожного движения нарушена.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621. Нарушение правил перевозки опасных веществ или предметов на транспорте</w:t>
      </w:r>
    </w:p>
    <w:bookmarkStart w:name="z2094" w:id="2233"/>
    <w:p>
      <w:pPr>
        <w:spacing w:after="0"/>
        <w:ind w:left="0"/>
        <w:jc w:val="both"/>
      </w:pPr>
      <w:r>
        <w:rPr>
          <w:rFonts w:ascii="Times New Roman"/>
          <w:b w:val="false"/>
          <w:i w:val="false"/>
          <w:color w:val="000000"/>
          <w:sz w:val="28"/>
        </w:rPr>
        <w:t>
      1. Нарушение на железнодорожном транспорте правил перевозки опасных веществ или предметов ручной клади –</w:t>
      </w:r>
    </w:p>
    <w:bookmarkEnd w:id="2233"/>
    <w:p>
      <w:pPr>
        <w:spacing w:after="0"/>
        <w:ind w:left="0"/>
        <w:jc w:val="both"/>
      </w:pPr>
      <w:r>
        <w:rPr>
          <w:rFonts w:ascii="Times New Roman"/>
          <w:b w:val="false"/>
          <w:i w:val="false"/>
          <w:color w:val="000000"/>
          <w:sz w:val="28"/>
        </w:rPr>
        <w:t>
      влечет предупреждение или штраф в размере одного месячного расчетного показателя.</w:t>
      </w:r>
    </w:p>
    <w:bookmarkStart w:name="z2095" w:id="2234"/>
    <w:p>
      <w:pPr>
        <w:spacing w:after="0"/>
        <w:ind w:left="0"/>
        <w:jc w:val="both"/>
      </w:pPr>
      <w:r>
        <w:rPr>
          <w:rFonts w:ascii="Times New Roman"/>
          <w:b w:val="false"/>
          <w:i w:val="false"/>
          <w:color w:val="000000"/>
          <w:sz w:val="28"/>
        </w:rPr>
        <w:t>
      2. Нарушение на морском и речном транспорте правил перевозки опасных веществ или предметов, а также невыполнение должностными лицами обязанностей по регистрации в соответствующих документах операций с опасными веществами или предметами, внесение неверных записей или незаконный отказ предъявить такие документы соответствующим должностным лицам –</w:t>
      </w:r>
    </w:p>
    <w:bookmarkEnd w:id="2234"/>
    <w:p>
      <w:pPr>
        <w:spacing w:after="0"/>
        <w:ind w:left="0"/>
        <w:jc w:val="both"/>
      </w:pPr>
      <w:r>
        <w:rPr>
          <w:rFonts w:ascii="Times New Roman"/>
          <w:b w:val="false"/>
          <w:i w:val="false"/>
          <w:color w:val="000000"/>
          <w:sz w:val="28"/>
        </w:rPr>
        <w:t>
      влекут предупреждение или штраф в размере десяти месячных расчетных показателей.</w:t>
      </w:r>
    </w:p>
    <w:bookmarkStart w:name="z2096" w:id="2235"/>
    <w:p>
      <w:pPr>
        <w:spacing w:after="0"/>
        <w:ind w:left="0"/>
        <w:jc w:val="both"/>
      </w:pPr>
      <w:r>
        <w:rPr>
          <w:rFonts w:ascii="Times New Roman"/>
          <w:b w:val="false"/>
          <w:i w:val="false"/>
          <w:color w:val="000000"/>
          <w:sz w:val="28"/>
        </w:rPr>
        <w:t>
      3. Нарушение на воздушных судах правил перевозки опасных веществ или предметов –</w:t>
      </w:r>
    </w:p>
    <w:bookmarkEnd w:id="2235"/>
    <w:p>
      <w:pPr>
        <w:spacing w:after="0"/>
        <w:ind w:left="0"/>
        <w:jc w:val="both"/>
      </w:pPr>
      <w:r>
        <w:rPr>
          <w:rFonts w:ascii="Times New Roman"/>
          <w:b w:val="false"/>
          <w:i w:val="false"/>
          <w:color w:val="000000"/>
          <w:sz w:val="28"/>
        </w:rPr>
        <w:t>
      влечет штраф в размере десяти месячных расчетных показателей с конфискацией указанных веществ и предметов.</w:t>
      </w:r>
    </w:p>
    <w:bookmarkStart w:name="z2097" w:id="2236"/>
    <w:p>
      <w:pPr>
        <w:spacing w:after="0"/>
        <w:ind w:left="0"/>
        <w:jc w:val="both"/>
      </w:pPr>
      <w:r>
        <w:rPr>
          <w:rFonts w:ascii="Times New Roman"/>
          <w:b w:val="false"/>
          <w:i w:val="false"/>
          <w:color w:val="000000"/>
          <w:sz w:val="28"/>
        </w:rPr>
        <w:t>
      4. Провоз в автобусе, трамвае, троллейбусе, маршрутном такси взрывоопасных веществ или предметов, а также сдача их в багаж или в камеру хранения на автотранспорте –</w:t>
      </w:r>
    </w:p>
    <w:bookmarkEnd w:id="2236"/>
    <w:p>
      <w:pPr>
        <w:spacing w:after="0"/>
        <w:ind w:left="0"/>
        <w:jc w:val="both"/>
      </w:pPr>
      <w:r>
        <w:rPr>
          <w:rFonts w:ascii="Times New Roman"/>
          <w:b w:val="false"/>
          <w:i w:val="false"/>
          <w:color w:val="000000"/>
          <w:sz w:val="28"/>
        </w:rPr>
        <w:t>
      влекут штраф в размере трех месячных расчетных показателей.</w:t>
      </w:r>
    </w:p>
    <w:p>
      <w:pPr>
        <w:spacing w:after="0"/>
        <w:ind w:left="0"/>
        <w:jc w:val="both"/>
      </w:pPr>
      <w:r>
        <w:rPr>
          <w:rFonts w:ascii="Times New Roman"/>
          <w:b/>
          <w:i w:val="false"/>
          <w:color w:val="000000"/>
          <w:sz w:val="28"/>
        </w:rPr>
        <w:t>Статья 622. Нарушение правил пользования общественным городским и пригородным транспортом</w:t>
      </w:r>
    </w:p>
    <w:p>
      <w:pPr>
        <w:spacing w:after="0"/>
        <w:ind w:left="0"/>
        <w:jc w:val="both"/>
      </w:pPr>
      <w:r>
        <w:rPr>
          <w:rFonts w:ascii="Times New Roman"/>
          <w:b w:val="false"/>
          <w:i w:val="false"/>
          <w:color w:val="000000"/>
          <w:sz w:val="28"/>
        </w:rPr>
        <w:t xml:space="preserve">
      1. Нарушение правил пользования трамваем, троллейбусом, автобусом городского и пригородного сообщения или такси, совершенное в виде проезда на подножках и других выступающих частях транспортного средства, входа и выхода во время движения, препятствования открыванию и закрыванию дверей, перевозки режущих предметов без соответствующей упаковки, а также предметов и вещей, загрязняющих салон и одежду пассажиров, – </w:t>
      </w:r>
    </w:p>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both"/>
      </w:pPr>
      <w:r>
        <w:rPr>
          <w:rFonts w:ascii="Times New Roman"/>
          <w:b w:val="false"/>
          <w:i w:val="false"/>
          <w:color w:val="000000"/>
          <w:sz w:val="28"/>
        </w:rPr>
        <w:t xml:space="preserve">
      2. Уклонение от оплаты за проезд на общественном транспорте – </w:t>
      </w:r>
    </w:p>
    <w:p>
      <w:pPr>
        <w:spacing w:after="0"/>
        <w:ind w:left="0"/>
        <w:jc w:val="both"/>
      </w:pPr>
      <w:r>
        <w:rPr>
          <w:rFonts w:ascii="Times New Roman"/>
          <w:b w:val="false"/>
          <w:i w:val="false"/>
          <w:color w:val="000000"/>
          <w:sz w:val="28"/>
        </w:rPr>
        <w:t>
      влечет штраф в размере двух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622 в редакции Закона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623. Безбилетный провоз пассажиров</w:t>
      </w:r>
    </w:p>
    <w:bookmarkStart w:name="z4353" w:id="2237"/>
    <w:p>
      <w:pPr>
        <w:spacing w:after="0"/>
        <w:ind w:left="0"/>
        <w:jc w:val="both"/>
      </w:pPr>
      <w:r>
        <w:rPr>
          <w:rFonts w:ascii="Times New Roman"/>
          <w:b w:val="false"/>
          <w:i w:val="false"/>
          <w:color w:val="000000"/>
          <w:sz w:val="28"/>
        </w:rPr>
        <w:t>
      Безбилетный провоз пассажиров:</w:t>
      </w:r>
    </w:p>
    <w:bookmarkEnd w:id="2237"/>
    <w:bookmarkStart w:name="z4354" w:id="2238"/>
    <w:p>
      <w:pPr>
        <w:spacing w:after="0"/>
        <w:ind w:left="0"/>
        <w:jc w:val="both"/>
      </w:pPr>
      <w:r>
        <w:rPr>
          <w:rFonts w:ascii="Times New Roman"/>
          <w:b w:val="false"/>
          <w:i w:val="false"/>
          <w:color w:val="000000"/>
          <w:sz w:val="28"/>
        </w:rPr>
        <w:t>
      1) в поездах международного сообщения –</w:t>
      </w:r>
    </w:p>
    <w:bookmarkEnd w:id="2238"/>
    <w:bookmarkStart w:name="z4355" w:id="2239"/>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239"/>
    <w:bookmarkStart w:name="z4356" w:id="2240"/>
    <w:p>
      <w:pPr>
        <w:spacing w:after="0"/>
        <w:ind w:left="0"/>
        <w:jc w:val="both"/>
      </w:pPr>
      <w:r>
        <w:rPr>
          <w:rFonts w:ascii="Times New Roman"/>
          <w:b w:val="false"/>
          <w:i w:val="false"/>
          <w:color w:val="000000"/>
          <w:sz w:val="28"/>
        </w:rPr>
        <w:t>
      2) в поездах внутриреспубликанского сообщения –</w:t>
      </w:r>
    </w:p>
    <w:bookmarkEnd w:id="2240"/>
    <w:bookmarkStart w:name="z4357" w:id="224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241"/>
    <w:bookmarkStart w:name="z4358" w:id="2242"/>
    <w:p>
      <w:pPr>
        <w:spacing w:after="0"/>
        <w:ind w:left="0"/>
        <w:jc w:val="both"/>
      </w:pPr>
      <w:r>
        <w:rPr>
          <w:rFonts w:ascii="Times New Roman"/>
          <w:b w:val="false"/>
          <w:i w:val="false"/>
          <w:color w:val="000000"/>
          <w:sz w:val="28"/>
        </w:rPr>
        <w:t>
      3) в трамвае, троллейбусе, автобусе городского и пригородного сообщения и маршрутном такси –</w:t>
      </w:r>
    </w:p>
    <w:bookmarkEnd w:id="2242"/>
    <w:bookmarkStart w:name="z4359" w:id="224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243"/>
    <w:bookmarkStart w:name="z4360" w:id="2244"/>
    <w:p>
      <w:pPr>
        <w:spacing w:after="0"/>
        <w:ind w:left="0"/>
        <w:jc w:val="both"/>
      </w:pPr>
      <w:r>
        <w:rPr>
          <w:rFonts w:ascii="Times New Roman"/>
          <w:b w:val="false"/>
          <w:i w:val="false"/>
          <w:color w:val="000000"/>
          <w:sz w:val="28"/>
        </w:rPr>
        <w:t>
      4) в автобусе международного, междугородного межобластного, межрайонного (междугородного внутриобластного) и внутрирайонного сообщения –</w:t>
      </w:r>
    </w:p>
    <w:bookmarkEnd w:id="2244"/>
    <w:bookmarkStart w:name="z4361" w:id="2245"/>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623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624. Нарушение правил организации продажи проездных документов (билетов) на железнодорожном транспорте</w:t>
      </w:r>
    </w:p>
    <w:p>
      <w:pPr>
        <w:spacing w:after="0"/>
        <w:ind w:left="0"/>
        <w:jc w:val="both"/>
      </w:pPr>
      <w:r>
        <w:rPr>
          <w:rFonts w:ascii="Times New Roman"/>
          <w:b w:val="false"/>
          <w:i w:val="false"/>
          <w:color w:val="ff0000"/>
          <w:sz w:val="28"/>
        </w:rPr>
        <w:t xml:space="preserve">
      Сноска. Статья 624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624-1. Нарушение правил организации продажи проездных документов (билетов) на железнодорожном транспорте в Республике Казахстан</w:t>
      </w:r>
    </w:p>
    <w:bookmarkStart w:name="z4301" w:id="2246"/>
    <w:p>
      <w:pPr>
        <w:spacing w:after="0"/>
        <w:ind w:left="0"/>
        <w:jc w:val="both"/>
      </w:pPr>
      <w:r>
        <w:rPr>
          <w:rFonts w:ascii="Times New Roman"/>
          <w:b w:val="false"/>
          <w:i w:val="false"/>
          <w:color w:val="000000"/>
          <w:sz w:val="28"/>
        </w:rPr>
        <w:t>
      1. Нарушение правил организации продажи проездных документов (билетов) на железнодорожном транспорте в Республике Казахстан, совершенное в виде перепродажи, незаконной продажи проездных документов (билетов) на железнодорожном транспорте, а равно оказание содействия в перепродаже, незаконной продаже проездных документов (билетов) на железнодорожном транспорте –</w:t>
      </w:r>
    </w:p>
    <w:bookmarkEnd w:id="2246"/>
    <w:bookmarkStart w:name="z4302" w:id="2247"/>
    <w:p>
      <w:pPr>
        <w:spacing w:after="0"/>
        <w:ind w:left="0"/>
        <w:jc w:val="both"/>
      </w:pPr>
      <w:r>
        <w:rPr>
          <w:rFonts w:ascii="Times New Roman"/>
          <w:b w:val="false"/>
          <w:i w:val="false"/>
          <w:color w:val="000000"/>
          <w:sz w:val="28"/>
        </w:rPr>
        <w:t>
      влекут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двухсот пятидесяти месячных расчетных показателей.</w:t>
      </w:r>
    </w:p>
    <w:bookmarkEnd w:id="2247"/>
    <w:bookmarkStart w:name="z4303" w:id="224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248"/>
    <w:bookmarkStart w:name="z4304" w:id="2249"/>
    <w:p>
      <w:pPr>
        <w:spacing w:after="0"/>
        <w:ind w:left="0"/>
        <w:jc w:val="both"/>
      </w:pPr>
      <w:r>
        <w:rPr>
          <w:rFonts w:ascii="Times New Roman"/>
          <w:b w:val="false"/>
          <w:i w:val="false"/>
          <w:color w:val="000000"/>
          <w:sz w:val="28"/>
        </w:rPr>
        <w:t>
      влекут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2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624-1 в соответствии с Законом РК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625. Нарушение правил обеспечения сохранности грузов на железнодорожном, морском, речном и автомобильном транспорте</w:t>
      </w:r>
    </w:p>
    <w:bookmarkStart w:name="z2102" w:id="2250"/>
    <w:p>
      <w:pPr>
        <w:spacing w:after="0"/>
        <w:ind w:left="0"/>
        <w:jc w:val="both"/>
      </w:pPr>
      <w:r>
        <w:rPr>
          <w:rFonts w:ascii="Times New Roman"/>
          <w:b w:val="false"/>
          <w:i w:val="false"/>
          <w:color w:val="000000"/>
          <w:sz w:val="28"/>
        </w:rPr>
        <w:t xml:space="preserve">
      1. 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 </w:t>
      </w:r>
    </w:p>
    <w:bookmarkEnd w:id="225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103" w:id="2251"/>
    <w:p>
      <w:pPr>
        <w:spacing w:after="0"/>
        <w:ind w:left="0"/>
        <w:jc w:val="both"/>
      </w:pPr>
      <w:r>
        <w:rPr>
          <w:rFonts w:ascii="Times New Roman"/>
          <w:b w:val="false"/>
          <w:i w:val="false"/>
          <w:color w:val="000000"/>
          <w:sz w:val="28"/>
        </w:rPr>
        <w:t>
      2. 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выше складов –</w:t>
      </w:r>
    </w:p>
    <w:bookmarkEnd w:id="2251"/>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i w:val="false"/>
          <w:color w:val="000000"/>
          <w:sz w:val="28"/>
        </w:rPr>
        <w:t>Статья 626. Нарушение правил по обеспечению сохранности грузов на воздушном транспорте</w:t>
      </w:r>
    </w:p>
    <w:bookmarkStart w:name="z2105" w:id="2252"/>
    <w:p>
      <w:pPr>
        <w:spacing w:after="0"/>
        <w:ind w:left="0"/>
        <w:jc w:val="both"/>
      </w:pPr>
      <w:r>
        <w:rPr>
          <w:rFonts w:ascii="Times New Roman"/>
          <w:b w:val="false"/>
          <w:i w:val="false"/>
          <w:color w:val="000000"/>
          <w:sz w:val="28"/>
        </w:rPr>
        <w:t>
      1. 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связанных с перевозкой грузов на воздушном транспорте, –</w:t>
      </w:r>
    </w:p>
    <w:bookmarkEnd w:id="2252"/>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106" w:id="2253"/>
    <w:p>
      <w:pPr>
        <w:spacing w:after="0"/>
        <w:ind w:left="0"/>
        <w:jc w:val="both"/>
      </w:pPr>
      <w:r>
        <w:rPr>
          <w:rFonts w:ascii="Times New Roman"/>
          <w:b w:val="false"/>
          <w:i w:val="false"/>
          <w:color w:val="000000"/>
          <w:sz w:val="28"/>
        </w:rPr>
        <w:t>
      2. Повреждение контейнеров и транспортных средств, предназначенных для перевозки грузов на воздушном транспорте, –</w:t>
      </w:r>
    </w:p>
    <w:bookmarkEnd w:id="2253"/>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627. Нарушение правил эксплуатации тракторов, иных самоходных машин и оборудования</w:t>
      </w:r>
    </w:p>
    <w:p>
      <w:pPr>
        <w:spacing w:after="0"/>
        <w:ind w:left="0"/>
        <w:jc w:val="both"/>
      </w:pPr>
      <w:r>
        <w:rPr>
          <w:rFonts w:ascii="Times New Roman"/>
          <w:b w:val="false"/>
          <w:i w:val="false"/>
          <w:color w:val="000000"/>
          <w:sz w:val="28"/>
        </w:rPr>
        <w:t xml:space="preserve">
      Нарушение правил эксплуатации тракторов, иных самоходных машин и оборудования, за исключением правил, предусмотренных статьями 333,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штраф на физических лиц в размере трех месячных расчетных показателей.</w:t>
      </w:r>
    </w:p>
    <w:p>
      <w:pPr>
        <w:spacing w:after="0"/>
        <w:ind w:left="0"/>
        <w:jc w:val="both"/>
      </w:pPr>
      <w:r>
        <w:rPr>
          <w:rFonts w:ascii="Times New Roman"/>
          <w:b/>
          <w:i w:val="false"/>
          <w:color w:val="000000"/>
          <w:sz w:val="28"/>
        </w:rPr>
        <w:t>Статья 628. Несвоевременная уплата за проезд по платным автомобильным дорогам (участкам)</w:t>
      </w:r>
    </w:p>
    <w:p>
      <w:pPr>
        <w:spacing w:after="0"/>
        <w:ind w:left="0"/>
        <w:jc w:val="both"/>
      </w:pPr>
      <w:r>
        <w:rPr>
          <w:rFonts w:ascii="Times New Roman"/>
          <w:b w:val="false"/>
          <w:i w:val="false"/>
          <w:color w:val="000000"/>
          <w:sz w:val="28"/>
        </w:rPr>
        <w:t>
      Несвоевременная уплата за проезд по платным автомобильным дорогам (участкам) –</w:t>
      </w:r>
    </w:p>
    <w:p>
      <w:pPr>
        <w:spacing w:after="0"/>
        <w:ind w:left="0"/>
        <w:jc w:val="both"/>
      </w:pPr>
      <w:r>
        <w:rPr>
          <w:rFonts w:ascii="Times New Roman"/>
          <w:b w:val="false"/>
          <w:i w:val="false"/>
          <w:color w:val="000000"/>
          <w:sz w:val="28"/>
        </w:rPr>
        <w:t>
      влечет штраф на физических лиц в размере пяти, на юридических лиц – в размере десяти месячных расчетных показателей.</w:t>
      </w:r>
    </w:p>
    <w:p>
      <w:pPr>
        <w:spacing w:after="0"/>
        <w:ind w:left="0"/>
        <w:jc w:val="both"/>
      </w:pPr>
      <w:r>
        <w:rPr>
          <w:rFonts w:ascii="Times New Roman"/>
          <w:b/>
          <w:i w:val="false"/>
          <w:color w:val="000000"/>
          <w:sz w:val="28"/>
        </w:rPr>
        <w:t>Статья 629. Систематическое нарушение правил эксплуатации и дорожного движения физическими лицами, управляющими транспортными средствами</w:t>
      </w:r>
    </w:p>
    <w:p>
      <w:pPr>
        <w:spacing w:after="0"/>
        <w:ind w:left="0"/>
        <w:jc w:val="both"/>
      </w:pPr>
      <w:r>
        <w:rPr>
          <w:rFonts w:ascii="Times New Roman"/>
          <w:b w:val="false"/>
          <w:i w:val="false"/>
          <w:color w:val="ff0000"/>
          <w:sz w:val="28"/>
        </w:rPr>
        <w:t>
      Сноска. Статья 629 исключена Законом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p>
      <w:pPr>
        <w:spacing w:after="0"/>
        <w:ind w:left="0"/>
        <w:jc w:val="both"/>
      </w:pPr>
      <w:r>
        <w:rPr>
          <w:rFonts w:ascii="Times New Roman"/>
          <w:b/>
          <w:i w:val="false"/>
          <w:color w:val="000000"/>
          <w:sz w:val="28"/>
        </w:rPr>
        <w:t>Статья 630. Повреждение дорог, железнодорожных переездов и других дорожных сооружений</w:t>
      </w:r>
    </w:p>
    <w:bookmarkStart w:name="z2114" w:id="2254"/>
    <w:p>
      <w:pPr>
        <w:spacing w:after="0"/>
        <w:ind w:left="0"/>
        <w:jc w:val="both"/>
      </w:pPr>
      <w:r>
        <w:rPr>
          <w:rFonts w:ascii="Times New Roman"/>
          <w:b w:val="false"/>
          <w:i w:val="false"/>
          <w:color w:val="000000"/>
          <w:sz w:val="28"/>
        </w:rPr>
        <w:t>
      1. Повреждение дорог, железнодорожных переездов и других сооружений или технических средств регулирования дорожного движения, в том числе путем загрязнения дорожного покрытия либо прогона животных вне специально отведенных мест и по дорогам с усовершенствованным покрытием, а также ограничение видимости средств регулирования дорожного движения вследствие установки различных сооружений или посадки зеленых насаждений, или несвоевременной их подрезки –</w:t>
      </w:r>
    </w:p>
    <w:bookmarkEnd w:id="2254"/>
    <w:p>
      <w:pPr>
        <w:spacing w:after="0"/>
        <w:ind w:left="0"/>
        <w:jc w:val="both"/>
      </w:pPr>
      <w:r>
        <w:rPr>
          <w:rFonts w:ascii="Times New Roman"/>
          <w:b w:val="false"/>
          <w:i w:val="false"/>
          <w:color w:val="000000"/>
          <w:sz w:val="28"/>
        </w:rPr>
        <w:t>
      влекут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2115" w:id="2255"/>
    <w:p>
      <w:pPr>
        <w:spacing w:after="0"/>
        <w:ind w:left="0"/>
        <w:jc w:val="both"/>
      </w:pPr>
      <w:r>
        <w:rPr>
          <w:rFonts w:ascii="Times New Roman"/>
          <w:b w:val="false"/>
          <w:i w:val="false"/>
          <w:color w:val="000000"/>
          <w:sz w:val="28"/>
        </w:rPr>
        <w:t>
      2. Нарушения, предусмотренные частью первой настоящей статьи, повлекшие дорожно-транспортное происшествие с причинением потерпевшему легкого вреда здоровью, повреждением транспортных средств, грузов или иного имущества, –</w:t>
      </w:r>
    </w:p>
    <w:bookmarkEnd w:id="2255"/>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630 изменениями, внесенными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631. Невыполнение требований по производству работ на дорогах, содержанию дорог, железнодорожных переездов и других дорожных сооружений</w:t>
      </w:r>
    </w:p>
    <w:p>
      <w:pPr>
        <w:spacing w:after="0"/>
        <w:ind w:left="0"/>
        <w:jc w:val="both"/>
      </w:pPr>
      <w:r>
        <w:rPr>
          <w:rFonts w:ascii="Times New Roman"/>
          <w:b w:val="false"/>
          <w:i w:val="false"/>
          <w:color w:val="ff0000"/>
          <w:sz w:val="28"/>
        </w:rPr>
        <w:t xml:space="preserve">
      Сноска. Заголовок статьи 631 в редакции Закона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17" w:id="2256"/>
    <w:p>
      <w:pPr>
        <w:spacing w:after="0"/>
        <w:ind w:left="0"/>
        <w:jc w:val="both"/>
      </w:pPr>
      <w:r>
        <w:rPr>
          <w:rFonts w:ascii="Times New Roman"/>
          <w:b w:val="false"/>
          <w:i w:val="false"/>
          <w:color w:val="000000"/>
          <w:sz w:val="28"/>
        </w:rPr>
        <w:t>
      1. Невыполнение требований по производству работ на дорогах, содержанию дорог, железнодорожных переездов и других дорожных сооружений, иных требований, установленных законодательством Республики Казахстан в области дорожного движения, –</w:t>
      </w:r>
    </w:p>
    <w:bookmarkEnd w:id="2256"/>
    <w:p>
      <w:pPr>
        <w:spacing w:after="0"/>
        <w:ind w:left="0"/>
        <w:jc w:val="both"/>
      </w:pPr>
      <w:r>
        <w:rPr>
          <w:rFonts w:ascii="Times New Roman"/>
          <w:b w:val="false"/>
          <w:i w:val="false"/>
          <w:color w:val="000000"/>
          <w:sz w:val="28"/>
        </w:rPr>
        <w:t>
      влечет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тридцати месячных расчетных показателей.</w:t>
      </w:r>
    </w:p>
    <w:bookmarkStart w:name="z2118" w:id="2257"/>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дорожно-транспортное происшествие с причинением здоровью потерпевшего легкого вреда, повреждением транспортных средств, грузов, дорог, дорожных и других сооружений или иного имущества, –</w:t>
      </w:r>
    </w:p>
    <w:bookmarkEnd w:id="2257"/>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631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p>
    <w:bookmarkStart w:name="z4362" w:id="2258"/>
    <w:p>
      <w:pPr>
        <w:spacing w:after="0"/>
        <w:ind w:left="0"/>
        <w:jc w:val="both"/>
      </w:pPr>
      <w:r>
        <w:rPr>
          <w:rFonts w:ascii="Times New Roman"/>
          <w:b w:val="false"/>
          <w:i w:val="false"/>
          <w:color w:val="000000"/>
          <w:sz w:val="28"/>
        </w:rPr>
        <w:t>
      1. Невыполнение требований законодательства Республики Казахстан по содержанию смотровых колодцев подземных коммуникаций, находящихся на дорогах, а равно непринятие мер к устранению неисправностей подземных коммуникаций, приводящих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bookmarkEnd w:id="2258"/>
    <w:bookmarkStart w:name="z4363" w:id="2259"/>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End w:id="2259"/>
    <w:bookmarkStart w:name="z4364" w:id="2260"/>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повлекшее дорожно-транспортное происшествие с причинением легкого вреда здоровью людей, повреждением транспортных средств, грузов и иного имущества, –</w:t>
      </w:r>
    </w:p>
    <w:bookmarkEnd w:id="2260"/>
    <w:bookmarkStart w:name="z4365" w:id="2261"/>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End w:id="2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632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633. Нарушение правил охраны и пользования полосой отвода автомобильных дорог</w:t>
      </w:r>
    </w:p>
    <w:bookmarkStart w:name="z2123" w:id="2262"/>
    <w:p>
      <w:pPr>
        <w:spacing w:after="0"/>
        <w:ind w:left="0"/>
        <w:jc w:val="both"/>
      </w:pPr>
      <w:r>
        <w:rPr>
          <w:rFonts w:ascii="Times New Roman"/>
          <w:b w:val="false"/>
          <w:i w:val="false"/>
          <w:color w:val="000000"/>
          <w:sz w:val="28"/>
        </w:rPr>
        <w:t>
      1. Распашка резервов земли, вырубка, раскорчевка и повреждение насаждений, снятие дерна и выемка грунта, складирование материалов и грузов, производство топографических и других работ, оборудование перекрестков и въездов, возведение сооружений, подземных и наземных построек или коммуникаций, установка рекламной и иной информации в полосе отвода автомобильных дорог без согласования в установленном порядке, а также разведение огня, выпас скота, свалка мусора и снега, торговля вне установленных мест в пределах полосы отвода, сброс канализационных, промышленных, мелиоративных и сточных вод в систему дорожного водоотвода либо использование дорожных кюветов как оросителей –</w:t>
      </w:r>
    </w:p>
    <w:bookmarkEnd w:id="2262"/>
    <w:p>
      <w:pPr>
        <w:spacing w:after="0"/>
        <w:ind w:left="0"/>
        <w:jc w:val="both"/>
      </w:pPr>
      <w:r>
        <w:rPr>
          <w:rFonts w:ascii="Times New Roman"/>
          <w:b w:val="false"/>
          <w:i w:val="false"/>
          <w:color w:val="000000"/>
          <w:sz w:val="28"/>
        </w:rPr>
        <w:t>
      влекут штраф на физических лиц в размере трех,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2124" w:id="2263"/>
    <w:p>
      <w:pPr>
        <w:spacing w:after="0"/>
        <w:ind w:left="0"/>
        <w:jc w:val="both"/>
      </w:pPr>
      <w:r>
        <w:rPr>
          <w:rFonts w:ascii="Times New Roman"/>
          <w:b w:val="false"/>
          <w:i w:val="false"/>
          <w:color w:val="000000"/>
          <w:sz w:val="28"/>
        </w:rPr>
        <w:t>
      2. Нарушения, предусмотренные частью первой настоящей статьи, повлекшие дорожно-транспортные происшествия с нанесением легких телесных повреждений людям, повреждением транспортных средств или иного имущества либо совершенные повторно в течение года после наложения административного взыскания, предусмотренного частью первой настоящей статьи, –</w:t>
      </w:r>
    </w:p>
    <w:bookmarkEnd w:id="2263"/>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634. Нарушение землепользователями правил эксплуатации и охраны автомобильных дорог и дорожных сооружений</w:t>
      </w:r>
    </w:p>
    <w:p>
      <w:pPr>
        <w:spacing w:after="0"/>
        <w:ind w:left="0"/>
        <w:jc w:val="both"/>
      </w:pPr>
      <w:r>
        <w:rPr>
          <w:rFonts w:ascii="Times New Roman"/>
          <w:b w:val="false"/>
          <w:i w:val="false"/>
          <w:color w:val="000000"/>
          <w:sz w:val="28"/>
        </w:rPr>
        <w:t xml:space="preserve">
      Невыполнение обязанностей по устройству, ремонту и регулярной очистке пешеходных дорожек и переходных (переездных) мостиков, систем орошения, допускающих подтапливание автомобильных дорог и заболачивание полосы отвода, находящихся на закрепленных за землепользователями участках, прилегающих к полосе отвода автомобильных дорог, а также обязанностей по содержанию в технически исправном состоянии и чистоте выездов с закрепленных за этими пользователями участков или подъездных путей на автомобильную дорогу общего пользования, включая переездные мостики, – </w:t>
      </w:r>
    </w:p>
    <w:p>
      <w:pPr>
        <w:spacing w:after="0"/>
        <w:ind w:left="0"/>
        <w:jc w:val="both"/>
      </w:pPr>
      <w:r>
        <w:rPr>
          <w:rFonts w:ascii="Times New Roman"/>
          <w:b w:val="false"/>
          <w:i w:val="false"/>
          <w:color w:val="000000"/>
          <w:sz w:val="28"/>
        </w:rPr>
        <w:t>
      влечет штраф на физических лиц в размере трех,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i w:val="false"/>
          <w:color w:val="000000"/>
          <w:sz w:val="28"/>
        </w:rPr>
        <w:t>Статья 635. Нарушение правил охраны магистральных трубопроводов</w:t>
      </w:r>
    </w:p>
    <w:bookmarkStart w:name="z3656" w:id="2264"/>
    <w:p>
      <w:pPr>
        <w:spacing w:after="0"/>
        <w:ind w:left="0"/>
        <w:jc w:val="both"/>
      </w:pPr>
      <w:r>
        <w:rPr>
          <w:rFonts w:ascii="Times New Roman"/>
          <w:b w:val="false"/>
          <w:i w:val="false"/>
          <w:color w:val="000000"/>
          <w:sz w:val="28"/>
        </w:rPr>
        <w:t>
      1. Нарушение правил охраны магистральных трубопроводов –</w:t>
      </w:r>
    </w:p>
    <w:bookmarkEnd w:id="2264"/>
    <w:p>
      <w:pPr>
        <w:spacing w:after="0"/>
        <w:ind w:left="0"/>
        <w:jc w:val="both"/>
      </w:pPr>
      <w:r>
        <w:rPr>
          <w:rFonts w:ascii="Times New Roman"/>
          <w:b w:val="false"/>
          <w:i w:val="false"/>
          <w:color w:val="000000"/>
          <w:sz w:val="28"/>
        </w:rPr>
        <w:t>
      влечет предупреждение на физических лиц, штраф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двадцати семи месячных расчетных показателей.</w:t>
      </w:r>
    </w:p>
    <w:bookmarkStart w:name="z3657" w:id="2265"/>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265"/>
    <w:p>
      <w:pPr>
        <w:spacing w:after="0"/>
        <w:ind w:left="0"/>
        <w:jc w:val="both"/>
      </w:pPr>
      <w:r>
        <w:rPr>
          <w:rFonts w:ascii="Times New Roman"/>
          <w:b w:val="false"/>
          <w:i w:val="false"/>
          <w:color w:val="000000"/>
          <w:sz w:val="28"/>
        </w:rPr>
        <w:t>
      влечет штраф на физических лиц в размере одного,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3658" w:id="2266"/>
    <w:p>
      <w:pPr>
        <w:spacing w:after="0"/>
        <w:ind w:left="0"/>
        <w:jc w:val="both"/>
      </w:pPr>
      <w:r>
        <w:rPr>
          <w:rFonts w:ascii="Times New Roman"/>
          <w:b w:val="false"/>
          <w:i w:val="false"/>
          <w:color w:val="000000"/>
          <w:sz w:val="28"/>
        </w:rPr>
        <w:t>
      3. Непредставление, а также несвоевременное представление в уполномоченный орган в области углеводородов данных по транспортировке нефти, необходимых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 –</w:t>
      </w:r>
    </w:p>
    <w:bookmarkEnd w:id="2266"/>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635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7" w:id="2267"/>
    <w:p>
      <w:pPr>
        <w:spacing w:after="0"/>
        <w:ind w:left="0"/>
        <w:jc w:val="left"/>
      </w:pPr>
      <w:r>
        <w:rPr>
          <w:rFonts w:ascii="Times New Roman"/>
          <w:b/>
          <w:i w:val="false"/>
          <w:color w:val="000000"/>
        </w:rPr>
        <w:t xml:space="preserve"> Глава 31. АДМИНИСТРАТИВНЫЕ ПРАВОНАРУШЕНИЯ В</w:t>
      </w:r>
      <w:r>
        <w:br/>
      </w:r>
      <w:r>
        <w:rPr>
          <w:rFonts w:ascii="Times New Roman"/>
          <w:b/>
          <w:i w:val="false"/>
          <w:color w:val="000000"/>
        </w:rPr>
        <w:t>ОБЛАСТИ ИНФОРМАТИЗАЦИИ И СВЯЗИ</w:t>
      </w:r>
    </w:p>
    <w:bookmarkEnd w:id="2267"/>
    <w:p>
      <w:pPr>
        <w:spacing w:after="0"/>
        <w:ind w:left="0"/>
        <w:jc w:val="both"/>
      </w:pPr>
      <w:r>
        <w:rPr>
          <w:rFonts w:ascii="Times New Roman"/>
          <w:b/>
          <w:i w:val="false"/>
          <w:color w:val="000000"/>
          <w:sz w:val="28"/>
        </w:rPr>
        <w:t>Статья 636. Незаконное подключение оконечных устройств (оборудования) к сетям электросвязи</w:t>
      </w:r>
    </w:p>
    <w:p>
      <w:pPr>
        <w:spacing w:after="0"/>
        <w:ind w:left="0"/>
        <w:jc w:val="both"/>
      </w:pPr>
      <w:r>
        <w:rPr>
          <w:rFonts w:ascii="Times New Roman"/>
          <w:b w:val="false"/>
          <w:i w:val="false"/>
          <w:color w:val="ff0000"/>
          <w:sz w:val="28"/>
        </w:rPr>
        <w:t xml:space="preserve">
      Сноска. Статья 636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637. Нарушение законодательства Республики Казахстан в области связи</w:t>
      </w:r>
    </w:p>
    <w:bookmarkStart w:name="z2132" w:id="2268"/>
    <w:p>
      <w:pPr>
        <w:spacing w:after="0"/>
        <w:ind w:left="0"/>
        <w:jc w:val="both"/>
      </w:pPr>
      <w:r>
        <w:rPr>
          <w:rFonts w:ascii="Times New Roman"/>
          <w:b w:val="false"/>
          <w:i w:val="false"/>
          <w:color w:val="000000"/>
          <w:sz w:val="28"/>
        </w:rPr>
        <w:t>
      1. Нарушение законодательства Республики Казахстан в области связи, совершенное в виде:</w:t>
      </w:r>
    </w:p>
    <w:bookmarkEnd w:id="2268"/>
    <w:p>
      <w:pPr>
        <w:spacing w:after="0"/>
        <w:ind w:left="0"/>
        <w:jc w:val="both"/>
      </w:pPr>
      <w:r>
        <w:rPr>
          <w:rFonts w:ascii="Times New Roman"/>
          <w:b w:val="false"/>
          <w:i w:val="false"/>
          <w:color w:val="000000"/>
          <w:sz w:val="28"/>
        </w:rPr>
        <w:t>
      1) 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ограничительных условий на присоединение или прокладку линий связи;</w:t>
      </w:r>
    </w:p>
    <w:p>
      <w:pPr>
        <w:spacing w:after="0"/>
        <w:ind w:left="0"/>
        <w:jc w:val="both"/>
      </w:pPr>
      <w:r>
        <w:rPr>
          <w:rFonts w:ascii="Times New Roman"/>
          <w:b w:val="false"/>
          <w:i w:val="false"/>
          <w:color w:val="000000"/>
          <w:sz w:val="28"/>
        </w:rPr>
        <w:t>
      2) нарушения сроков присоединения сетей телекоммуникаций к сети телекоммуникаций общего пользования, предусмотренных законодательством Республики Казахстан в области связи;</w:t>
      </w:r>
    </w:p>
    <w:p>
      <w:pPr>
        <w:spacing w:after="0"/>
        <w:ind w:left="0"/>
        <w:jc w:val="both"/>
      </w:pPr>
      <w:r>
        <w:rPr>
          <w:rFonts w:ascii="Times New Roman"/>
          <w:b w:val="false"/>
          <w:i w:val="false"/>
          <w:color w:val="000000"/>
          <w:sz w:val="28"/>
        </w:rPr>
        <w:t>
      3) нарушения операторами связи уровней присоединения сетей телекоммуникаций, включая пропуск трафика и порядок взаиморасчетов;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несоблюдения оператором связи размеров единиц тарификации;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использования радиочастотного спектра при несоответствии технических параметров радиоэлектронных средств данным, указанным в разрешении на использование радиочастотного спектра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9-2)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0" w:id="2269"/>
    <w:p>
      <w:pPr>
        <w:spacing w:after="0"/>
        <w:ind w:left="0"/>
        <w:jc w:val="both"/>
      </w:pPr>
      <w:r>
        <w:rPr>
          <w:rFonts w:ascii="Times New Roman"/>
          <w:b w:val="false"/>
          <w:i w:val="false"/>
          <w:color w:val="000000"/>
          <w:sz w:val="28"/>
        </w:rPr>
        <w:t>
      9-3) нарушения операторами связи правил применения сертификата безопасности;</w:t>
      </w:r>
    </w:p>
    <w:bookmarkEnd w:id="2269"/>
    <w:p>
      <w:pPr>
        <w:spacing w:after="0"/>
        <w:ind w:left="0"/>
        <w:jc w:val="both"/>
      </w:pPr>
      <w:r>
        <w:rPr>
          <w:rFonts w:ascii="Times New Roman"/>
          <w:b w:val="false"/>
          <w:i w:val="false"/>
          <w:color w:val="000000"/>
          <w:sz w:val="28"/>
        </w:rPr>
        <w:t>
      9-4) нарушения порядка функционирования системы централизованного управления сетями телекоммуникаций Республики Казахстан;</w:t>
      </w:r>
    </w:p>
    <w:p>
      <w:pPr>
        <w:spacing w:after="0"/>
        <w:ind w:left="0"/>
        <w:jc w:val="both"/>
      </w:pPr>
      <w:r>
        <w:rPr>
          <w:rFonts w:ascii="Times New Roman"/>
          <w:b w:val="false"/>
          <w:i w:val="false"/>
          <w:color w:val="000000"/>
          <w:sz w:val="28"/>
        </w:rPr>
        <w:t>
      9-5) предоставления оператором связи доступа к информации, запрещенной вступившим в законную силу решением суда или законами Республики Казахстан;</w:t>
      </w:r>
    </w:p>
    <w:p>
      <w:pPr>
        <w:spacing w:after="0"/>
        <w:ind w:left="0"/>
        <w:jc w:val="both"/>
      </w:pPr>
      <w:r>
        <w:rPr>
          <w:rFonts w:ascii="Times New Roman"/>
          <w:b w:val="false"/>
          <w:i w:val="false"/>
          <w:color w:val="000000"/>
          <w:sz w:val="28"/>
        </w:rPr>
        <w:t>
      9-6) подмены сетевых адресов;</w:t>
      </w:r>
    </w:p>
    <w:p>
      <w:pPr>
        <w:spacing w:after="0"/>
        <w:ind w:left="0"/>
        <w:jc w:val="both"/>
      </w:pPr>
      <w:r>
        <w:rPr>
          <w:rFonts w:ascii="Times New Roman"/>
          <w:b w:val="false"/>
          <w:i w:val="false"/>
          <w:color w:val="000000"/>
          <w:sz w:val="28"/>
        </w:rPr>
        <w:t>
      10) несоблюдения операторами связи, оператором централизованной базы данных абонентских номеров правил переноса абонентского номера в сетях сотовой связи;</w:t>
      </w:r>
    </w:p>
    <w:p>
      <w:pPr>
        <w:spacing w:after="0"/>
        <w:ind w:left="0"/>
        <w:jc w:val="both"/>
      </w:pPr>
      <w:r>
        <w:rPr>
          <w:rFonts w:ascii="Times New Roman"/>
          <w:b w:val="false"/>
          <w:i w:val="false"/>
          <w:color w:val="000000"/>
          <w:sz w:val="28"/>
        </w:rPr>
        <w:t>
      11) невыполнения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несоблюдения операторами почты установленных требований по организации обслуживания пользователей и порядка проведения операционного дня;</w:t>
      </w:r>
    </w:p>
    <w:p>
      <w:pPr>
        <w:spacing w:after="0"/>
        <w:ind w:left="0"/>
        <w:jc w:val="both"/>
      </w:pPr>
      <w:r>
        <w:rPr>
          <w:rFonts w:ascii="Times New Roman"/>
          <w:b w:val="false"/>
          <w:i w:val="false"/>
          <w:color w:val="000000"/>
          <w:sz w:val="28"/>
        </w:rPr>
        <w:t>
      14) нарушения операторами почты установленных требований по порядку приема и вручения почтовых отправлений, а также их оформления, которые привели к утрате почтового отправления;</w:t>
      </w:r>
    </w:p>
    <w:p>
      <w:pPr>
        <w:spacing w:after="0"/>
        <w:ind w:left="0"/>
        <w:jc w:val="both"/>
      </w:pPr>
      <w:r>
        <w:rPr>
          <w:rFonts w:ascii="Times New Roman"/>
          <w:b w:val="false"/>
          <w:i w:val="false"/>
          <w:color w:val="000000"/>
          <w:sz w:val="28"/>
        </w:rPr>
        <w:t>
      15) нарушения операторами почты требований по установлению на почтовых сетях технических средств и оборудований, позволяющих выявить запрещенные предметы и вещества в почтовых отправлениях;</w:t>
      </w:r>
    </w:p>
    <w:p>
      <w:pPr>
        <w:spacing w:after="0"/>
        <w:ind w:left="0"/>
        <w:jc w:val="both"/>
      </w:pPr>
      <w:r>
        <w:rPr>
          <w:rFonts w:ascii="Times New Roman"/>
          <w:b w:val="false"/>
          <w:i w:val="false"/>
          <w:color w:val="000000"/>
          <w:sz w:val="28"/>
        </w:rPr>
        <w:t>
      16) необеспечения операторами связи и владельцами сетей оптимизации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w:t>
      </w:r>
    </w:p>
    <w:bookmarkStart w:name="z4729" w:id="2270"/>
    <w:p>
      <w:pPr>
        <w:spacing w:after="0"/>
        <w:ind w:left="0"/>
        <w:jc w:val="both"/>
      </w:pPr>
      <w:r>
        <w:rPr>
          <w:rFonts w:ascii="Times New Roman"/>
          <w:b w:val="false"/>
          <w:i w:val="false"/>
          <w:color w:val="000000"/>
          <w:sz w:val="28"/>
        </w:rPr>
        <w:t>
      17) нарушения операторами связи правил оказания услуг связи, –</w:t>
      </w:r>
    </w:p>
    <w:bookmarkEnd w:id="227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2133" w:id="2271"/>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27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Start w:name="z2134" w:id="2272"/>
    <w:p>
      <w:pPr>
        <w:spacing w:after="0"/>
        <w:ind w:left="0"/>
        <w:jc w:val="both"/>
      </w:pPr>
      <w:r>
        <w:rPr>
          <w:rFonts w:ascii="Times New Roman"/>
          <w:b w:val="false"/>
          <w:i w:val="false"/>
          <w:color w:val="000000"/>
          <w:sz w:val="28"/>
        </w:rPr>
        <w:t>
      3. Нарушение обязанности по сбору и хранению служебной информации об абонентах и (или) пользователях услуг связи –</w:t>
      </w:r>
    </w:p>
    <w:bookmarkEnd w:id="2272"/>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2135" w:id="2273"/>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273"/>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двух тысяч месячных расчетных показателей.</w:t>
      </w:r>
    </w:p>
    <w:bookmarkStart w:name="z3341" w:id="2274"/>
    <w:p>
      <w:pPr>
        <w:spacing w:after="0"/>
        <w:ind w:left="0"/>
        <w:jc w:val="both"/>
      </w:pPr>
      <w:r>
        <w:rPr>
          <w:rFonts w:ascii="Times New Roman"/>
          <w:b w:val="false"/>
          <w:i w:val="false"/>
          <w:color w:val="000000"/>
          <w:sz w:val="28"/>
        </w:rPr>
        <w:t>
      5. Невыполнение оператором связи и (или) владельцем сети связи обязанностей по обеспечению органов, осуществляющих оперативно-розыскную, контрразведывательную деятельность на сетях связи, организационными и техническими возможностями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 мероприятий –</w:t>
      </w:r>
    </w:p>
    <w:bookmarkEnd w:id="2274"/>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2" w:id="2275"/>
    <w:p>
      <w:pPr>
        <w:spacing w:after="0"/>
        <w:ind w:left="0"/>
        <w:jc w:val="both"/>
      </w:pPr>
      <w:r>
        <w:rPr>
          <w:rFonts w:ascii="Times New Roman"/>
          <w:b w:val="false"/>
          <w:i w:val="false"/>
          <w:color w:val="000000"/>
          <w:sz w:val="28"/>
        </w:rPr>
        <w:t>
      6. Невыполнение оператором связи и (или) владельцем сети связи обязанностей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по недопущению раскрытия форм и методов проведения оперативно-розыскных, контрразведывательных мероприятий –</w:t>
      </w:r>
    </w:p>
    <w:bookmarkEnd w:id="2275"/>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3" w:id="2276"/>
    <w:p>
      <w:pPr>
        <w:spacing w:after="0"/>
        <w:ind w:left="0"/>
        <w:jc w:val="both"/>
      </w:pPr>
      <w:r>
        <w:rPr>
          <w:rFonts w:ascii="Times New Roman"/>
          <w:b w:val="false"/>
          <w:i w:val="false"/>
          <w:color w:val="000000"/>
          <w:sz w:val="28"/>
        </w:rPr>
        <w:t>
      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w:t>
      </w:r>
    </w:p>
    <w:bookmarkEnd w:id="2276"/>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4" w:id="2277"/>
    <w:p>
      <w:pPr>
        <w:spacing w:after="0"/>
        <w:ind w:left="0"/>
        <w:jc w:val="both"/>
      </w:pPr>
      <w:r>
        <w:rPr>
          <w:rFonts w:ascii="Times New Roman"/>
          <w:b w:val="false"/>
          <w:i w:val="false"/>
          <w:color w:val="000000"/>
          <w:sz w:val="28"/>
        </w:rPr>
        <w:t>
      8. Действия, предусмотренные частями шестой, седьмой настоящей статьи, совершенные повторно в течение года после наложения административного взыскания, –</w:t>
      </w:r>
    </w:p>
    <w:bookmarkEnd w:id="2277"/>
    <w:p>
      <w:pPr>
        <w:spacing w:after="0"/>
        <w:ind w:left="0"/>
        <w:jc w:val="both"/>
      </w:pPr>
      <w:r>
        <w:rPr>
          <w:rFonts w:ascii="Times New Roman"/>
          <w:b w:val="false"/>
          <w:i w:val="false"/>
          <w:color w:val="000000"/>
          <w:sz w:val="28"/>
        </w:rPr>
        <w:t>
      влекут приостановление лицензии на предоставление услуг в области связи.</w:t>
      </w:r>
    </w:p>
    <w:bookmarkStart w:name="z3345" w:id="2278"/>
    <w:p>
      <w:pPr>
        <w:spacing w:after="0"/>
        <w:ind w:left="0"/>
        <w:jc w:val="both"/>
      </w:pPr>
      <w:r>
        <w:rPr>
          <w:rFonts w:ascii="Times New Roman"/>
          <w:b w:val="false"/>
          <w:i w:val="false"/>
          <w:color w:val="000000"/>
          <w:sz w:val="28"/>
        </w:rPr>
        <w:t>
      9. Невыполнение оператором сотовой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w:t>
      </w:r>
    </w:p>
    <w:bookmarkEnd w:id="2278"/>
    <w:p>
      <w:pPr>
        <w:spacing w:after="0"/>
        <w:ind w:left="0"/>
        <w:jc w:val="both"/>
      </w:pPr>
      <w:r>
        <w:rPr>
          <w:rFonts w:ascii="Times New Roman"/>
          <w:b w:val="false"/>
          <w:i w:val="false"/>
          <w:color w:val="000000"/>
          <w:sz w:val="28"/>
        </w:rPr>
        <w:t>
      влечет лишение разрешения на использование радиочастотного спектра.</w:t>
      </w:r>
    </w:p>
    <w:bookmarkStart w:name="z3346" w:id="2279"/>
    <w:p>
      <w:pPr>
        <w:spacing w:after="0"/>
        <w:ind w:left="0"/>
        <w:jc w:val="both"/>
      </w:pPr>
      <w:r>
        <w:rPr>
          <w:rFonts w:ascii="Times New Roman"/>
          <w:b w:val="false"/>
          <w:i w:val="false"/>
          <w:color w:val="000000"/>
          <w:sz w:val="28"/>
        </w:rPr>
        <w:t>
      10. Неиспользование радиочастотного спектра в течение одного года –</w:t>
      </w:r>
    </w:p>
    <w:bookmarkEnd w:id="2279"/>
    <w:p>
      <w:pPr>
        <w:spacing w:after="0"/>
        <w:ind w:left="0"/>
        <w:jc w:val="both"/>
      </w:pPr>
      <w:r>
        <w:rPr>
          <w:rFonts w:ascii="Times New Roman"/>
          <w:b w:val="false"/>
          <w:i w:val="false"/>
          <w:color w:val="000000"/>
          <w:sz w:val="28"/>
        </w:rPr>
        <w:t>
      влечет лишение разрешения на использование радиочастотного спектра.</w:t>
      </w:r>
    </w:p>
    <w:bookmarkStart w:name="z3347" w:id="2280"/>
    <w:p>
      <w:pPr>
        <w:spacing w:after="0"/>
        <w:ind w:left="0"/>
        <w:jc w:val="both"/>
      </w:pPr>
      <w:r>
        <w:rPr>
          <w:rFonts w:ascii="Times New Roman"/>
          <w:b w:val="false"/>
          <w:i w:val="false"/>
          <w:color w:val="000000"/>
          <w:sz w:val="28"/>
        </w:rPr>
        <w:t>
      11. Невыполнение оператором сотовой связи обязанности по обеспечению переноса абонентских номеров в сетях сотовой связи –</w:t>
      </w:r>
    </w:p>
    <w:bookmarkEnd w:id="2280"/>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bookmarkStart w:name="z3348" w:id="2281"/>
    <w:p>
      <w:pPr>
        <w:spacing w:after="0"/>
        <w:ind w:left="0"/>
        <w:jc w:val="both"/>
      </w:pPr>
      <w:r>
        <w:rPr>
          <w:rFonts w:ascii="Times New Roman"/>
          <w:b w:val="false"/>
          <w:i w:val="false"/>
          <w:color w:val="000000"/>
          <w:sz w:val="28"/>
        </w:rPr>
        <w:t>
      12. Нарушение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p>
    <w:bookmarkEnd w:id="2281"/>
    <w:bookmarkStart w:name="z3349" w:id="2282"/>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индивидуальных предпринимателей в размере двадцати,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End w:id="2282"/>
    <w:bookmarkStart w:name="z3351" w:id="2283"/>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283"/>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индивидуальных предпринимателей – в размере сорока, на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4730" w:id="2284"/>
    <w:p>
      <w:pPr>
        <w:spacing w:after="0"/>
        <w:ind w:left="0"/>
        <w:jc w:val="both"/>
      </w:pPr>
      <w:r>
        <w:rPr>
          <w:rFonts w:ascii="Times New Roman"/>
          <w:b w:val="false"/>
          <w:i w:val="false"/>
          <w:color w:val="000000"/>
          <w:sz w:val="28"/>
        </w:rPr>
        <w:t>
      14. Предоставление пользователям услуг связи не соответствующих по качеству стандартам, техническим нормам и показателям качества услуг связи –</w:t>
      </w:r>
    </w:p>
    <w:bookmarkEnd w:id="2284"/>
    <w:bookmarkStart w:name="z4731" w:id="2285"/>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тысячи месячных расчетных показателей.</w:t>
      </w:r>
    </w:p>
    <w:bookmarkEnd w:id="2285"/>
    <w:bookmarkStart w:name="z4732" w:id="2286"/>
    <w:p>
      <w:pPr>
        <w:spacing w:after="0"/>
        <w:ind w:left="0"/>
        <w:jc w:val="both"/>
      </w:pPr>
      <w:r>
        <w:rPr>
          <w:rFonts w:ascii="Times New Roman"/>
          <w:b w:val="false"/>
          <w:i w:val="false"/>
          <w:color w:val="000000"/>
          <w:sz w:val="28"/>
        </w:rPr>
        <w:t>
      15. Деяние, предусмотренное частью четырнадцатой настоящей статьи, совершенное повторно в течение года после наложения административного взыскания, –</w:t>
      </w:r>
    </w:p>
    <w:bookmarkEnd w:id="2286"/>
    <w:bookmarkStart w:name="z4733" w:id="2287"/>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тысячи пятисот месячных расчетных показателей.</w:t>
      </w:r>
    </w:p>
    <w:bookmarkEnd w:id="2287"/>
    <w:bookmarkStart w:name="z3350" w:id="2288"/>
    <w:p>
      <w:pPr>
        <w:spacing w:after="0"/>
        <w:ind w:left="0"/>
        <w:jc w:val="both"/>
      </w:pPr>
      <w:r>
        <w:rPr>
          <w:rFonts w:ascii="Times New Roman"/>
          <w:b w:val="false"/>
          <w:i w:val="false"/>
          <w:color w:val="000000"/>
          <w:sz w:val="28"/>
        </w:rPr>
        <w:t>
      Примечания.</w:t>
      </w:r>
    </w:p>
    <w:bookmarkEnd w:id="2288"/>
    <w:bookmarkStart w:name="z3352" w:id="2289"/>
    <w:p>
      <w:pPr>
        <w:spacing w:after="0"/>
        <w:ind w:left="0"/>
        <w:jc w:val="both"/>
      </w:pPr>
      <w:r>
        <w:rPr>
          <w:rFonts w:ascii="Times New Roman"/>
          <w:b w:val="false"/>
          <w:i w:val="false"/>
          <w:color w:val="000000"/>
          <w:sz w:val="28"/>
        </w:rPr>
        <w:t xml:space="preserve">
      1. Под радиоэлектронными устройствами в настоящем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и приема радиоволн. </w:t>
      </w:r>
    </w:p>
    <w:bookmarkEnd w:id="2289"/>
    <w:bookmarkStart w:name="z3353" w:id="2290"/>
    <w:p>
      <w:pPr>
        <w:spacing w:after="0"/>
        <w:ind w:left="0"/>
        <w:jc w:val="both"/>
      </w:pPr>
      <w:r>
        <w:rPr>
          <w:rFonts w:ascii="Times New Roman"/>
          <w:b w:val="false"/>
          <w:i w:val="false"/>
          <w:color w:val="000000"/>
          <w:sz w:val="28"/>
        </w:rPr>
        <w:t xml:space="preserve">
      2. Под высокочастотными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целях, за исключением применения в области электросвязи. </w:t>
      </w:r>
    </w:p>
    <w:bookmarkEnd w:id="2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Статью 637 с изменениями, внесенными законами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638. Использование средств связи, подлежащих обязательному подтверждению соответствия, но не прошедших его</w:t>
      </w:r>
    </w:p>
    <w:bookmarkStart w:name="z2137" w:id="2291"/>
    <w:p>
      <w:pPr>
        <w:spacing w:after="0"/>
        <w:ind w:left="0"/>
        <w:jc w:val="both"/>
      </w:pPr>
      <w:r>
        <w:rPr>
          <w:rFonts w:ascii="Times New Roman"/>
          <w:b w:val="false"/>
          <w:i w:val="false"/>
          <w:color w:val="000000"/>
          <w:sz w:val="28"/>
        </w:rPr>
        <w:t>
      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устройств, являющихся источником электромагнитного излучения, технических средств почтовой связи, подлежащих обязательному подтверждению соответствия в области технического регулирования и не прошедших его, –</w:t>
      </w:r>
    </w:p>
    <w:bookmarkEnd w:id="2291"/>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w:t>
      </w:r>
    </w:p>
    <w:bookmarkStart w:name="z2138" w:id="229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92"/>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месячных расчетных показателей, с конфискацией несертифицированных средств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639. Нарушение требований по эксплуатации средств защиты электронных информационных ресурсов</w:t>
      </w:r>
    </w:p>
    <w:bookmarkStart w:name="z3355" w:id="2293"/>
    <w:p>
      <w:pPr>
        <w:spacing w:after="0"/>
        <w:ind w:left="0"/>
        <w:jc w:val="both"/>
      </w:pPr>
      <w:r>
        <w:rPr>
          <w:rFonts w:ascii="Times New Roman"/>
          <w:b w:val="false"/>
          <w:i w:val="false"/>
          <w:color w:val="000000"/>
          <w:sz w:val="28"/>
        </w:rPr>
        <w:t>
      1. Нарушение требований по эксплуатации средств защиты электронных информационных ресурсов, совершенное в виде воспрепятствования работе или блокирования программных (программно-технических) средств государственной технической службы, а равно воспрепятствования работе сотрудников государственной технической службы с объектами информатизации, взаимодействующими с государственной технической службой, –</w:t>
      </w:r>
    </w:p>
    <w:bookmarkEnd w:id="2293"/>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3356" w:id="2294"/>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безопасности, –</w:t>
      </w:r>
    </w:p>
    <w:bookmarkEnd w:id="2294"/>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639 в редакции Закона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640. Нарушение законодательства Республики Казахстан об электронном документе и электронной цифровой подписи</w:t>
      </w:r>
    </w:p>
    <w:bookmarkStart w:name="z2141" w:id="2295"/>
    <w:p>
      <w:pPr>
        <w:spacing w:after="0"/>
        <w:ind w:left="0"/>
        <w:jc w:val="both"/>
      </w:pPr>
      <w:r>
        <w:rPr>
          <w:rFonts w:ascii="Times New Roman"/>
          <w:b w:val="false"/>
          <w:i w:val="false"/>
          <w:color w:val="000000"/>
          <w:sz w:val="28"/>
        </w:rPr>
        <w:t>
      1. Отказ в принятии электронных документов в случаях, предусмотренных законами Республики Казахстан, –</w:t>
      </w:r>
    </w:p>
    <w:bookmarkEnd w:id="2295"/>
    <w:p>
      <w:pPr>
        <w:spacing w:after="0"/>
        <w:ind w:left="0"/>
        <w:jc w:val="both"/>
      </w:pPr>
      <w:r>
        <w:rPr>
          <w:rFonts w:ascii="Times New Roman"/>
          <w:b w:val="false"/>
          <w:i w:val="false"/>
          <w:color w:val="000000"/>
          <w:sz w:val="28"/>
        </w:rPr>
        <w:t>
      влечет штраф на должностных лиц в размере двадцати, на юридических лиц – в размере пятидесяти месячных расчетных показателей.</w:t>
      </w:r>
    </w:p>
    <w:bookmarkStart w:name="z2142" w:id="2296"/>
    <w:p>
      <w:pPr>
        <w:spacing w:after="0"/>
        <w:ind w:left="0"/>
        <w:jc w:val="both"/>
      </w:pPr>
      <w:r>
        <w:rPr>
          <w:rFonts w:ascii="Times New Roman"/>
          <w:b w:val="false"/>
          <w:i w:val="false"/>
          <w:color w:val="000000"/>
          <w:sz w:val="28"/>
        </w:rPr>
        <w:t>
      2. Непринятие удостоверяющим центром необходимых мер для предотвращения утери, модификации и подделки находящихся на хранении открытых ключей электронной цифровой подписи –</w:t>
      </w:r>
    </w:p>
    <w:bookmarkEnd w:id="2296"/>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2144" w:id="2297"/>
    <w:p>
      <w:pPr>
        <w:spacing w:after="0"/>
        <w:ind w:left="0"/>
        <w:jc w:val="both"/>
      </w:pPr>
      <w:r>
        <w:rPr>
          <w:rFonts w:ascii="Times New Roman"/>
          <w:b w:val="false"/>
          <w:i w:val="false"/>
          <w:color w:val="000000"/>
          <w:sz w:val="28"/>
        </w:rPr>
        <w:t>
      3. Необеспечение удостоверяющим центром защиты сведений о владельцах регистрационных свидетельств –</w:t>
      </w:r>
    </w:p>
    <w:bookmarkEnd w:id="2297"/>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2145" w:id="2298"/>
    <w:p>
      <w:pPr>
        <w:spacing w:after="0"/>
        <w:ind w:left="0"/>
        <w:jc w:val="both"/>
      </w:pPr>
      <w:r>
        <w:rPr>
          <w:rFonts w:ascii="Times New Roman"/>
          <w:b w:val="false"/>
          <w:i w:val="false"/>
          <w:color w:val="000000"/>
          <w:sz w:val="28"/>
        </w:rPr>
        <w:t>
      4. Непринятие владельцем регистрационного свидетельства мер для защиты принадлежащего ему закрытого ключа электронной цифровой подписи от неправомерного доступа и использования, а также по хранению открытых ключей в порядке, установленном законодательством Республики Казахстан, –</w:t>
      </w:r>
    </w:p>
    <w:bookmarkEnd w:id="229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2143" w:id="2299"/>
    <w:p>
      <w:pPr>
        <w:spacing w:after="0"/>
        <w:ind w:left="0"/>
        <w:jc w:val="both"/>
      </w:pPr>
      <w:r>
        <w:rPr>
          <w:rFonts w:ascii="Times New Roman"/>
          <w:b w:val="false"/>
          <w:i w:val="false"/>
          <w:color w:val="000000"/>
          <w:sz w:val="28"/>
        </w:rPr>
        <w:t>
      5. Незаконная передача закрытого ключа электронной цифровой подписи другим лицам –</w:t>
      </w:r>
    </w:p>
    <w:bookmarkEnd w:id="229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640 в редакции Закона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Нарушение законодательства Республики Казахстан об информатизации</w:t>
      </w:r>
    </w:p>
    <w:bookmarkStart w:name="z3357" w:id="2300"/>
    <w:p>
      <w:pPr>
        <w:spacing w:after="0"/>
        <w:ind w:left="0"/>
        <w:jc w:val="both"/>
      </w:pPr>
      <w:r>
        <w:rPr>
          <w:rFonts w:ascii="Times New Roman"/>
          <w:b w:val="false"/>
          <w:i w:val="false"/>
          <w:color w:val="000000"/>
          <w:sz w:val="28"/>
        </w:rPr>
        <w:t xml:space="preserve">
      1. Нарушение законодательства Республики Казахстан об информатизации, совершенное в виде: </w:t>
      </w:r>
    </w:p>
    <w:bookmarkEnd w:id="2300"/>
    <w:p>
      <w:pPr>
        <w:spacing w:after="0"/>
        <w:ind w:left="0"/>
        <w:jc w:val="both"/>
      </w:pPr>
      <w:r>
        <w:rPr>
          <w:rFonts w:ascii="Times New Roman"/>
          <w:b w:val="false"/>
          <w:i w:val="false"/>
          <w:color w:val="000000"/>
          <w:sz w:val="28"/>
        </w:rPr>
        <w:t>
      1) неосуществления или ненадлежащего осуществления собственником или владельцем информационных систем, содержащих персональные данные, собственником и (или) оператором базы, содержащей персональные данные, а также третьим лицом мер по их защите;</w:t>
      </w:r>
    </w:p>
    <w:p>
      <w:pPr>
        <w:spacing w:after="0"/>
        <w:ind w:left="0"/>
        <w:jc w:val="both"/>
      </w:pPr>
      <w:r>
        <w:rPr>
          <w:rFonts w:ascii="Times New Roman"/>
          <w:b w:val="false"/>
          <w:i w:val="false"/>
          <w:color w:val="000000"/>
          <w:sz w:val="28"/>
        </w:rPr>
        <w:t>
      2) нарушения единых требований в области информационно-коммуникационных технологий и обеспечения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непредставления сервисному интегратору "электронного правительства"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5) утраты оригиналов технической документации на бумажных носителях;</w:t>
      </w:r>
    </w:p>
    <w:p>
      <w:pPr>
        <w:spacing w:after="0"/>
        <w:ind w:left="0"/>
        <w:jc w:val="both"/>
      </w:pPr>
      <w:r>
        <w:rPr>
          <w:rFonts w:ascii="Times New Roman"/>
          <w:b w:val="false"/>
          <w:i w:val="false"/>
          <w:color w:val="000000"/>
          <w:sz w:val="28"/>
        </w:rPr>
        <w:t>
      6) промышленной эксплуатации объекта информатизации "электронного правительства" без наличия акта с положительным результатом испытаний на соответствие требованиям информационной безопасности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3358" w:id="2301"/>
    <w:p>
      <w:pPr>
        <w:spacing w:after="0"/>
        <w:ind w:left="0"/>
        <w:jc w:val="both"/>
      </w:pPr>
      <w:r>
        <w:rPr>
          <w:rFonts w:ascii="Times New Roman"/>
          <w:b w:val="false"/>
          <w:i w:val="false"/>
          <w:color w:val="000000"/>
          <w:sz w:val="28"/>
        </w:rPr>
        <w:t>
      2. Неизготовление резервной копии государственных электронных информационных ресурсов –</w:t>
      </w:r>
    </w:p>
    <w:bookmarkEnd w:id="2301"/>
    <w:p>
      <w:pPr>
        <w:spacing w:after="0"/>
        <w:ind w:left="0"/>
        <w:jc w:val="both"/>
      </w:pPr>
      <w:r>
        <w:rPr>
          <w:rFonts w:ascii="Times New Roman"/>
          <w:b w:val="false"/>
          <w:i w:val="false"/>
          <w:color w:val="000000"/>
          <w:sz w:val="28"/>
        </w:rPr>
        <w:t xml:space="preserve">
      влечет штраф на должностных лиц в размере тридцати, на юридических лиц – в размере восьмидесяти месячных расчетных показателей. </w:t>
      </w:r>
    </w:p>
    <w:bookmarkStart w:name="z3359" w:id="2302"/>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30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юридических лиц – в размере ста пятидесяти месячных расчетных показателей.</w:t>
      </w:r>
    </w:p>
    <w:bookmarkStart w:name="z3360" w:id="2303"/>
    <w:p>
      <w:pPr>
        <w:spacing w:after="0"/>
        <w:ind w:left="0"/>
        <w:jc w:val="both"/>
      </w:pPr>
      <w:r>
        <w:rPr>
          <w:rFonts w:ascii="Times New Roman"/>
          <w:b w:val="false"/>
          <w:i w:val="false"/>
          <w:color w:val="000000"/>
          <w:sz w:val="28"/>
        </w:rPr>
        <w:t>
      4. Использование электронных информационных ресурсов, содержащих персональные данные о физических лицах, в целях причинения им имущественного и (или) морального вреда, ограничения реализации прав и свобод, гарантированных законами Республики Казахстан, –</w:t>
      </w:r>
    </w:p>
    <w:bookmarkEnd w:id="2303"/>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bookmarkStart w:name="z3844" w:id="2304"/>
    <w:p>
      <w:pPr>
        <w:spacing w:after="0"/>
        <w:ind w:left="0"/>
        <w:jc w:val="both"/>
      </w:pPr>
      <w:r>
        <w:rPr>
          <w:rFonts w:ascii="Times New Roman"/>
          <w:b w:val="false"/>
          <w:i w:val="false"/>
          <w:color w:val="000000"/>
          <w:sz w:val="28"/>
        </w:rPr>
        <w:t>
      5. Неоповещение собственником или владельцем критически важных объектов информационно-коммуникационной инфраструктуры Национального координационного центра информационной безопасности об инцидентах информационной безопасности и о результатах реагирования на них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 –</w:t>
      </w:r>
    </w:p>
    <w:bookmarkEnd w:id="2304"/>
    <w:p>
      <w:pPr>
        <w:spacing w:after="0"/>
        <w:ind w:left="0"/>
        <w:jc w:val="both"/>
      </w:pPr>
      <w:r>
        <w:rPr>
          <w:rFonts w:ascii="Times New Roman"/>
          <w:b w:val="false"/>
          <w:i w:val="false"/>
          <w:color w:val="000000"/>
          <w:sz w:val="28"/>
        </w:rPr>
        <w:t xml:space="preserve">
      влечет штраф на физических и должностных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bookmarkStart w:name="z3845" w:id="2305"/>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2305"/>
    <w:p>
      <w:pPr>
        <w:spacing w:after="0"/>
        <w:ind w:left="0"/>
        <w:jc w:val="both"/>
      </w:pPr>
      <w:r>
        <w:rPr>
          <w:rFonts w:ascii="Times New Roman"/>
          <w:b w:val="false"/>
          <w:i w:val="false"/>
          <w:color w:val="000000"/>
          <w:sz w:val="28"/>
        </w:rPr>
        <w:t>
      влечет штраф на физических и должностных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641 в редакции Закона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7" w:id="2306"/>
    <w:p>
      <w:pPr>
        <w:spacing w:after="0"/>
        <w:ind w:left="0"/>
        <w:jc w:val="left"/>
      </w:pPr>
      <w:r>
        <w:rPr>
          <w:rFonts w:ascii="Times New Roman"/>
          <w:b/>
          <w:i w:val="false"/>
          <w:color w:val="000000"/>
        </w:rPr>
        <w:t xml:space="preserve"> Глава 32. АДМИНИСТРАТИВНЫЕ ПРАВОНАРУШЕНИЯ В ОБЛАСТИ</w:t>
      </w:r>
      <w:r>
        <w:br/>
      </w:r>
      <w:r>
        <w:rPr>
          <w:rFonts w:ascii="Times New Roman"/>
          <w:b/>
          <w:i w:val="false"/>
          <w:color w:val="000000"/>
        </w:rPr>
        <w:t>ВОИНСКОЙ ОБЯЗАННОСТИ, ВОИНСКОЙ СЛУЖБЫ И ОБОРОНЫ</w:t>
      </w:r>
    </w:p>
    <w:bookmarkEnd w:id="2306"/>
    <w:p>
      <w:pPr>
        <w:spacing w:after="0"/>
        <w:ind w:left="0"/>
        <w:jc w:val="both"/>
      </w:pPr>
      <w:r>
        <w:rPr>
          <w:rFonts w:ascii="Times New Roman"/>
          <w:b/>
          <w:i w:val="false"/>
          <w:color w:val="000000"/>
          <w:sz w:val="28"/>
        </w:rPr>
        <w:t>Статья 642. Непредставление или несвоевременное представление в местный орган военного управления списков граждан, подлежащих первоначальной постановке на воинский учет либо приписке к призывным участкам</w:t>
      </w:r>
    </w:p>
    <w:p>
      <w:pPr>
        <w:spacing w:after="0"/>
        <w:ind w:left="0"/>
        <w:jc w:val="both"/>
      </w:pPr>
      <w:r>
        <w:rPr>
          <w:rFonts w:ascii="Times New Roman"/>
          <w:b w:val="false"/>
          <w:i w:val="false"/>
          <w:color w:val="000000"/>
          <w:sz w:val="28"/>
        </w:rPr>
        <w:t>
      Непредставление или несвоевременное представление в местный орган военного управления в установленный срок списков граждан, подлежащих первоначальной постановке на воинский учет либо приписке к призывным участкам, –</w:t>
      </w:r>
    </w:p>
    <w:p>
      <w:pPr>
        <w:spacing w:after="0"/>
        <w:ind w:left="0"/>
        <w:jc w:val="both"/>
      </w:pPr>
      <w:r>
        <w:rPr>
          <w:rFonts w:ascii="Times New Roman"/>
          <w:b w:val="false"/>
          <w:i w:val="false"/>
          <w:color w:val="000000"/>
          <w:sz w:val="28"/>
        </w:rPr>
        <w:t>
      влечет штраф на должностных лиц организаций, учебных заведений, а также должностных лиц организаций, осуществляющих эксплуатацию жилых домов, и домовладельцев – в размере десяти, на первых руководителей организаций, учебных заведений –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pPr>
        <w:spacing w:after="0"/>
        <w:ind w:left="0"/>
        <w:jc w:val="both"/>
      </w:pPr>
      <w:r>
        <w:rPr>
          <w:rFonts w:ascii="Times New Roman"/>
          <w:b/>
          <w:i w:val="false"/>
          <w:color w:val="000000"/>
          <w:sz w:val="28"/>
        </w:rPr>
        <w:t>Статья 643. Противоправные действия (бездействие), повлекшие неисполнение мероприятий гражданской обороны</w:t>
      </w:r>
    </w:p>
    <w:p>
      <w:pPr>
        <w:spacing w:after="0"/>
        <w:ind w:left="0"/>
        <w:jc w:val="both"/>
      </w:pPr>
      <w:r>
        <w:rPr>
          <w:rFonts w:ascii="Times New Roman"/>
          <w:b w:val="false"/>
          <w:i w:val="false"/>
          <w:color w:val="000000"/>
          <w:sz w:val="28"/>
        </w:rPr>
        <w:t>
      Противоправные действия (бездействие), повлекшие неисполнение мероприятий гражданской обороны,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i w:val="false"/>
          <w:color w:val="000000"/>
          <w:sz w:val="28"/>
        </w:rPr>
        <w:t>Статья 643-1. Нарушение законодательства Республики Казахстан в области мобилизационной подготовки</w:t>
      </w:r>
    </w:p>
    <w:bookmarkStart w:name="z4443" w:id="2307"/>
    <w:p>
      <w:pPr>
        <w:spacing w:after="0"/>
        <w:ind w:left="0"/>
        <w:jc w:val="both"/>
      </w:pPr>
      <w:r>
        <w:rPr>
          <w:rFonts w:ascii="Times New Roman"/>
          <w:b w:val="false"/>
          <w:i w:val="false"/>
          <w:color w:val="000000"/>
          <w:sz w:val="28"/>
        </w:rPr>
        <w:t>
      1. Нарушение законодательства Республики Казахстан в области мобилизационной подготовки, совершенное в виде:</w:t>
      </w:r>
    </w:p>
    <w:bookmarkEnd w:id="2307"/>
    <w:bookmarkStart w:name="z4444" w:id="2308"/>
    <w:p>
      <w:pPr>
        <w:spacing w:after="0"/>
        <w:ind w:left="0"/>
        <w:jc w:val="both"/>
      </w:pPr>
      <w:r>
        <w:rPr>
          <w:rFonts w:ascii="Times New Roman"/>
          <w:b w:val="false"/>
          <w:i w:val="false"/>
          <w:color w:val="000000"/>
          <w:sz w:val="28"/>
        </w:rPr>
        <w:t>
      1) отсутствия мобилизационных планов в государственных органах, акиматах области, города республиканского значения, столицы, района (города областного значения) и организациях, имеющих мобилизационные задания или мобилизационные заказы;</w:t>
      </w:r>
    </w:p>
    <w:bookmarkEnd w:id="2308"/>
    <w:bookmarkStart w:name="z4445" w:id="2309"/>
    <w:p>
      <w:pPr>
        <w:spacing w:after="0"/>
        <w:ind w:left="0"/>
        <w:jc w:val="both"/>
      </w:pPr>
      <w:r>
        <w:rPr>
          <w:rFonts w:ascii="Times New Roman"/>
          <w:b w:val="false"/>
          <w:i w:val="false"/>
          <w:color w:val="000000"/>
          <w:sz w:val="28"/>
        </w:rPr>
        <w:t>
      2) неисполнения мероприятий по созданию и сохранению страхового фонда технической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bookmarkEnd w:id="2309"/>
    <w:bookmarkStart w:name="z4446" w:id="2310"/>
    <w:p>
      <w:pPr>
        <w:spacing w:after="0"/>
        <w:ind w:left="0"/>
        <w:jc w:val="both"/>
      </w:pPr>
      <w:r>
        <w:rPr>
          <w:rFonts w:ascii="Times New Roman"/>
          <w:b w:val="false"/>
          <w:i w:val="false"/>
          <w:color w:val="000000"/>
          <w:sz w:val="28"/>
        </w:rPr>
        <w:t>
      3) непроведения мероприятий по подготовке специальных формирований и техники, предназначенных при объявлении мобилизации к поставке в Вооруженные Силы Республики Казахстан, другие войска и воинские формирования, специальные государственные органы Республики Казахстан, а также в организации, выполняющие мобилизационные заказы;</w:t>
      </w:r>
    </w:p>
    <w:bookmarkEnd w:id="2310"/>
    <w:bookmarkStart w:name="z4447" w:id="2311"/>
    <w:p>
      <w:pPr>
        <w:spacing w:after="0"/>
        <w:ind w:left="0"/>
        <w:jc w:val="both"/>
      </w:pPr>
      <w:r>
        <w:rPr>
          <w:rFonts w:ascii="Times New Roman"/>
          <w:b w:val="false"/>
          <w:i w:val="false"/>
          <w:color w:val="000000"/>
          <w:sz w:val="28"/>
        </w:rPr>
        <w:t>
      4) непроведения мероприятий по созданию, накоплению, сохранению и обновлению запасов материальных ценностей мобилизационного резерва;</w:t>
      </w:r>
    </w:p>
    <w:bookmarkEnd w:id="2311"/>
    <w:bookmarkStart w:name="z4448" w:id="2312"/>
    <w:p>
      <w:pPr>
        <w:spacing w:after="0"/>
        <w:ind w:left="0"/>
        <w:jc w:val="both"/>
      </w:pPr>
      <w:r>
        <w:rPr>
          <w:rFonts w:ascii="Times New Roman"/>
          <w:b w:val="false"/>
          <w:i w:val="false"/>
          <w:color w:val="000000"/>
          <w:sz w:val="28"/>
        </w:rPr>
        <w:t>
      5) непроведения бронирования военнообязанных, –</w:t>
      </w:r>
    </w:p>
    <w:bookmarkEnd w:id="2312"/>
    <w:bookmarkStart w:name="z4449" w:id="2313"/>
    <w:p>
      <w:pPr>
        <w:spacing w:after="0"/>
        <w:ind w:left="0"/>
        <w:jc w:val="both"/>
      </w:pPr>
      <w:r>
        <w:rPr>
          <w:rFonts w:ascii="Times New Roman"/>
          <w:b w:val="false"/>
          <w:i w:val="false"/>
          <w:color w:val="000000"/>
          <w:sz w:val="28"/>
        </w:rPr>
        <w:t>
      влечет предупреждение или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bookmarkEnd w:id="2313"/>
    <w:bookmarkStart w:name="z4450" w:id="231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314"/>
    <w:bookmarkStart w:name="z4451" w:id="2315"/>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семидесяти, на субъектов крупного предпринимательства – в размере ста двадцати месячных расчетных показателей.</w:t>
      </w:r>
    </w:p>
    <w:bookmarkEnd w:id="2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32 дополнена статьей 643-1 в соответствии с Законом РК от 25.05.2020 </w:t>
      </w:r>
      <w:r>
        <w:rPr>
          <w:rFonts w:ascii="Times New Roman"/>
          <w:b w:val="false"/>
          <w:i w:val="false"/>
          <w:color w:val="00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644. Неоповещение граждан о вызове местного органа военного управления</w:t>
      </w:r>
    </w:p>
    <w:p>
      <w:pPr>
        <w:spacing w:after="0"/>
        <w:ind w:left="0"/>
        <w:jc w:val="both"/>
      </w:pPr>
      <w:r>
        <w:rPr>
          <w:rFonts w:ascii="Times New Roman"/>
          <w:b w:val="false"/>
          <w:i w:val="false"/>
          <w:color w:val="000000"/>
          <w:sz w:val="28"/>
        </w:rPr>
        <w:t>
      Неоповещение руководителем или другим ответственным лицом организации, ответственным за военно-учетную работу граждан, о вызове местного органа военного управления, а равно необеспечение гражданам возможности своевременной явки по вызову местного органа военного управления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i w:val="false"/>
          <w:color w:val="000000"/>
          <w:sz w:val="28"/>
        </w:rPr>
        <w:t>Статья 645. Несвоевременное представление сведений об изменениях состава проживающих граждан, состоящих или обязанных состоять на воинском учете</w:t>
      </w:r>
    </w:p>
    <w:p>
      <w:pPr>
        <w:spacing w:after="0"/>
        <w:ind w:left="0"/>
        <w:jc w:val="both"/>
      </w:pPr>
      <w:r>
        <w:rPr>
          <w:rFonts w:ascii="Times New Roman"/>
          <w:b w:val="false"/>
          <w:i w:val="false"/>
          <w:color w:val="000000"/>
          <w:sz w:val="28"/>
        </w:rPr>
        <w:t>
      Несвоевременное представление в органы, на которые возложено ведение воинского учета, сведений об изменениях состава постоянно проживающих граждан, состоящих или обязанных состоять на воинском учете,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646. Несообщение сведений о военнообязанных, призывниках и гражданах</w:t>
      </w:r>
    </w:p>
    <w:bookmarkStart w:name="z2153" w:id="2316"/>
    <w:p>
      <w:pPr>
        <w:spacing w:after="0"/>
        <w:ind w:left="0"/>
        <w:jc w:val="both"/>
      </w:pPr>
      <w:r>
        <w:rPr>
          <w:rFonts w:ascii="Times New Roman"/>
          <w:b w:val="false"/>
          <w:i w:val="false"/>
          <w:color w:val="000000"/>
          <w:sz w:val="28"/>
        </w:rPr>
        <w:t>
      1. Несообщение в установленный срок должностным лицом органа социальной защиты населения о признании граждан, состоящих или обязанных состоять на воинском учете, лицами с инвалидностью, а также должностным лицом организаций здравоохранения сведений о военнообязанных и призывниках, находящихся на стационарном лечении и диспансерном учете, в местный орган военного управления –</w:t>
      </w:r>
    </w:p>
    <w:bookmarkEnd w:id="231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4" w:id="2317"/>
    <w:p>
      <w:pPr>
        <w:spacing w:after="0"/>
        <w:ind w:left="0"/>
        <w:jc w:val="both"/>
      </w:pPr>
      <w:r>
        <w:rPr>
          <w:rFonts w:ascii="Times New Roman"/>
          <w:b w:val="false"/>
          <w:i w:val="false"/>
          <w:color w:val="000000"/>
          <w:sz w:val="28"/>
        </w:rPr>
        <w:t>
      2. Несообщение в установленный срок должностным лицом органа записи актов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 состоять на воинском учете, –</w:t>
      </w:r>
    </w:p>
    <w:bookmarkEnd w:id="231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5" w:id="2318"/>
    <w:p>
      <w:pPr>
        <w:spacing w:after="0"/>
        <w:ind w:left="0"/>
        <w:jc w:val="both"/>
      </w:pPr>
      <w:r>
        <w:rPr>
          <w:rFonts w:ascii="Times New Roman"/>
          <w:b w:val="false"/>
          <w:i w:val="false"/>
          <w:color w:val="000000"/>
          <w:sz w:val="28"/>
        </w:rPr>
        <w:t>
      3. Несообщение руководителем или другим должностным лицом организации в орган, осуществляющий воинский учет, о принятых на работу (учебу) граждан, обязанных состоять, но не состоящих на воинском учете по месту жительства, –</w:t>
      </w:r>
    </w:p>
    <w:bookmarkEnd w:id="231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6" w:id="2319"/>
    <w:p>
      <w:pPr>
        <w:spacing w:after="0"/>
        <w:ind w:left="0"/>
        <w:jc w:val="both"/>
      </w:pPr>
      <w:r>
        <w:rPr>
          <w:rFonts w:ascii="Times New Roman"/>
          <w:b w:val="false"/>
          <w:i w:val="false"/>
          <w:color w:val="000000"/>
          <w:sz w:val="28"/>
        </w:rPr>
        <w:t>
      4. Несообщение в установленный законодательством срок должностными лицами органов дознания и предварительного следствия, ответственными за уведомление о военнообязанных и призывниках, в отношении которых ведется дознание или предварительное следствие, в местный орган военного управления –</w:t>
      </w:r>
    </w:p>
    <w:bookmarkEnd w:id="231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7" w:id="2320"/>
    <w:p>
      <w:pPr>
        <w:spacing w:after="0"/>
        <w:ind w:left="0"/>
        <w:jc w:val="both"/>
      </w:pPr>
      <w:r>
        <w:rPr>
          <w:rFonts w:ascii="Times New Roman"/>
          <w:b w:val="false"/>
          <w:i w:val="false"/>
          <w:color w:val="000000"/>
          <w:sz w:val="28"/>
        </w:rPr>
        <w:t>
      5. Несообщение в установленный законодательством срок должностными лицами судов, ответственными за уведомление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 –</w:t>
      </w:r>
    </w:p>
    <w:bookmarkEnd w:id="232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647. Неисполнение гражданами обязанностей по воинскому учету</w:t>
      </w:r>
    </w:p>
    <w:p>
      <w:pPr>
        <w:spacing w:after="0"/>
        <w:ind w:left="0"/>
        <w:jc w:val="both"/>
      </w:pPr>
      <w:r>
        <w:rPr>
          <w:rFonts w:ascii="Times New Roman"/>
          <w:b w:val="false"/>
          <w:i w:val="false"/>
          <w:color w:val="000000"/>
          <w:sz w:val="28"/>
        </w:rPr>
        <w:t>
      Неявка гражданина, состоящего или обязанного состоять на воинском учете, по вызову местного органа военного управления в указанный срок без уважительной 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служебные командировки, на учебу, в отпуск или на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647 в редакции Закона РК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648. Уклонение от медицинского обследования или сборов</w:t>
      </w:r>
    </w:p>
    <w:bookmarkStart w:name="z2160" w:id="2321"/>
    <w:p>
      <w:pPr>
        <w:spacing w:after="0"/>
        <w:ind w:left="0"/>
        <w:jc w:val="both"/>
      </w:pPr>
      <w:r>
        <w:rPr>
          <w:rFonts w:ascii="Times New Roman"/>
          <w:b w:val="false"/>
          <w:i w:val="false"/>
          <w:color w:val="000000"/>
          <w:sz w:val="28"/>
        </w:rPr>
        <w:t>
      1. Уклонение от медицинского освидетельствования либо обследования по направлению комиссии по постановке граждан на воинский учет или призывной комиссии –</w:t>
      </w:r>
    </w:p>
    <w:bookmarkEnd w:id="2321"/>
    <w:p>
      <w:pPr>
        <w:spacing w:after="0"/>
        <w:ind w:left="0"/>
        <w:jc w:val="both"/>
      </w:pPr>
      <w:r>
        <w:rPr>
          <w:rFonts w:ascii="Times New Roman"/>
          <w:b w:val="false"/>
          <w:i w:val="false"/>
          <w:color w:val="000000"/>
          <w:sz w:val="28"/>
        </w:rPr>
        <w:t>
      влечет штраф на военнообязанных в размере пяти месячных расчетных показателей, а на призывников – предупреждение либо штраф в размере трех месячных расчетных показателей.</w:t>
      </w:r>
    </w:p>
    <w:bookmarkStart w:name="z2161" w:id="2322"/>
    <w:p>
      <w:pPr>
        <w:spacing w:after="0"/>
        <w:ind w:left="0"/>
        <w:jc w:val="both"/>
      </w:pPr>
      <w:r>
        <w:rPr>
          <w:rFonts w:ascii="Times New Roman"/>
          <w:b w:val="false"/>
          <w:i w:val="false"/>
          <w:color w:val="000000"/>
          <w:sz w:val="28"/>
        </w:rPr>
        <w:t>
      2. Уклонение военнообязанных от воинских сборов –</w:t>
      </w:r>
    </w:p>
    <w:bookmarkEnd w:id="2322"/>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both"/>
      </w:pPr>
      <w:r>
        <w:rPr>
          <w:rFonts w:ascii="Times New Roman"/>
          <w:b/>
          <w:i w:val="false"/>
          <w:color w:val="000000"/>
          <w:sz w:val="28"/>
        </w:rPr>
        <w:t>Статья 649. Умышленная порча или утрата документов воинского учета</w:t>
      </w:r>
    </w:p>
    <w:p>
      <w:pPr>
        <w:spacing w:after="0"/>
        <w:ind w:left="0"/>
        <w:jc w:val="both"/>
      </w:pPr>
      <w:r>
        <w:rPr>
          <w:rFonts w:ascii="Times New Roman"/>
          <w:b w:val="false"/>
          <w:i w:val="false"/>
          <w:color w:val="000000"/>
          <w:sz w:val="28"/>
        </w:rPr>
        <w:t>
      Умышленная порча или уничтожение военного билета или других учетно-воинских документов гражданина, подлежащего призыву на воинскую службу, а равно утрата военного билета или других учетно-воинских документов гражданина, подлежащего призыву на воинскую службу, по вине владельца –</w:t>
      </w:r>
    </w:p>
    <w:p>
      <w:pPr>
        <w:spacing w:after="0"/>
        <w:ind w:left="0"/>
        <w:jc w:val="both"/>
      </w:pPr>
      <w:r>
        <w:rPr>
          <w:rFonts w:ascii="Times New Roman"/>
          <w:b w:val="false"/>
          <w:i w:val="false"/>
          <w:color w:val="000000"/>
          <w:sz w:val="28"/>
        </w:rPr>
        <w:t>
      влекут предупреждение или штраф в размере пяти месячных расчетных показателей.</w:t>
      </w:r>
    </w:p>
    <w:p>
      <w:pPr>
        <w:spacing w:after="0"/>
        <w:ind w:left="0"/>
        <w:jc w:val="both"/>
      </w:pPr>
      <w:r>
        <w:rPr>
          <w:rFonts w:ascii="Times New Roman"/>
          <w:b/>
          <w:i w:val="false"/>
          <w:color w:val="000000"/>
          <w:sz w:val="28"/>
        </w:rPr>
        <w:t>Статья 650. Уклонение от подготовки к воинской службе</w:t>
      </w:r>
    </w:p>
    <w:p>
      <w:pPr>
        <w:spacing w:after="0"/>
        <w:ind w:left="0"/>
        <w:jc w:val="both"/>
      </w:pPr>
      <w:r>
        <w:rPr>
          <w:rFonts w:ascii="Times New Roman"/>
          <w:b w:val="false"/>
          <w:i w:val="false"/>
          <w:color w:val="000000"/>
          <w:sz w:val="28"/>
        </w:rPr>
        <w:t>
      Уклонение от подготовки к воинской службе призывников по военно-техническим специальностям по направлению местных органов военного управления или непосещение занятий учебных организаций без уважительных причин -</w:t>
      </w:r>
    </w:p>
    <w:p>
      <w:pPr>
        <w:spacing w:after="0"/>
        <w:ind w:left="0"/>
        <w:jc w:val="both"/>
      </w:pPr>
      <w:r>
        <w:rPr>
          <w:rFonts w:ascii="Times New Roman"/>
          <w:b w:val="false"/>
          <w:i w:val="false"/>
          <w:color w:val="000000"/>
          <w:sz w:val="28"/>
        </w:rPr>
        <w:t>
      влечет предупреждение или штраф в размере одного месячного расчетного показателя.</w:t>
      </w:r>
    </w:p>
    <w:p>
      <w:pPr>
        <w:spacing w:after="0"/>
        <w:ind w:left="0"/>
        <w:jc w:val="both"/>
      </w:pPr>
      <w:r>
        <w:rPr>
          <w:rFonts w:ascii="Times New Roman"/>
          <w:b/>
          <w:i w:val="false"/>
          <w:color w:val="000000"/>
          <w:sz w:val="28"/>
        </w:rPr>
        <w:t>Статья 651. Незаконный призыв граждан на срочную воинскую службу и воинскую службу по контракту, предоставление им незаконных отсрочек</w:t>
      </w:r>
    </w:p>
    <w:p>
      <w:pPr>
        <w:spacing w:after="0"/>
        <w:ind w:left="0"/>
        <w:jc w:val="both"/>
      </w:pPr>
      <w:r>
        <w:rPr>
          <w:rFonts w:ascii="Times New Roman"/>
          <w:b w:val="false"/>
          <w:i w:val="false"/>
          <w:color w:val="000000"/>
          <w:sz w:val="28"/>
        </w:rPr>
        <w:t>
      Незаконный призыв граждан на срочную воинскую службу и воинскую службу по контракту либо предоставление им незаконных отсрочек –</w:t>
      </w:r>
    </w:p>
    <w:p>
      <w:pPr>
        <w:spacing w:after="0"/>
        <w:ind w:left="0"/>
        <w:jc w:val="both"/>
      </w:pPr>
      <w:r>
        <w:rPr>
          <w:rFonts w:ascii="Times New Roman"/>
          <w:b w:val="false"/>
          <w:i w:val="false"/>
          <w:color w:val="000000"/>
          <w:sz w:val="28"/>
        </w:rPr>
        <w:t>
      влечет штраф в размере семнадцати месячных расчетных показателей.</w:t>
      </w:r>
    </w:p>
    <w:p>
      <w:pPr>
        <w:spacing w:after="0"/>
        <w:ind w:left="0"/>
        <w:jc w:val="both"/>
      </w:pPr>
      <w:r>
        <w:rPr>
          <w:rFonts w:ascii="Times New Roman"/>
          <w:b/>
          <w:i w:val="false"/>
          <w:color w:val="000000"/>
          <w:sz w:val="28"/>
        </w:rPr>
        <w:t>Статья 652. Нарушение законодательства Республики Казахстан в области воинской службы</w:t>
      </w:r>
    </w:p>
    <w:p>
      <w:pPr>
        <w:spacing w:after="0"/>
        <w:ind w:left="0"/>
        <w:jc w:val="both"/>
      </w:pPr>
      <w:r>
        <w:rPr>
          <w:rFonts w:ascii="Times New Roman"/>
          <w:b w:val="false"/>
          <w:i w:val="false"/>
          <w:color w:val="ff0000"/>
          <w:sz w:val="28"/>
        </w:rPr>
        <w:t>
      Сноска. Заголовок статьи 652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Start w:name="z2166" w:id="2323"/>
    <w:p>
      <w:pPr>
        <w:spacing w:after="0"/>
        <w:ind w:left="0"/>
        <w:jc w:val="both"/>
      </w:pPr>
      <w:r>
        <w:rPr>
          <w:rFonts w:ascii="Times New Roman"/>
          <w:b w:val="false"/>
          <w:i w:val="false"/>
          <w:color w:val="000000"/>
          <w:sz w:val="28"/>
        </w:rPr>
        <w:t>
       1. Оскорбление одним военнослужащим другого во время исполнения или в связи с исполнением обязанностей воинской службы –</w:t>
      </w:r>
    </w:p>
    <w:bookmarkEnd w:id="2323"/>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или административный арест до десяти суток.</w:t>
      </w:r>
    </w:p>
    <w:bookmarkStart w:name="z2167" w:id="232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324"/>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или административный арест до пятнадцати суток.</w:t>
      </w:r>
    </w:p>
    <w:bookmarkStart w:name="z2110" w:id="2325"/>
    <w:p>
      <w:pPr>
        <w:spacing w:after="0"/>
        <w:ind w:left="0"/>
        <w:jc w:val="both"/>
      </w:pPr>
      <w:r>
        <w:rPr>
          <w:rFonts w:ascii="Times New Roman"/>
          <w:b w:val="false"/>
          <w:i w:val="false"/>
          <w:color w:val="000000"/>
          <w:sz w:val="28"/>
        </w:rPr>
        <w:t>
      3. Самовольное оставление части или места службы, а равно неявка в срок без уважительных причин на службу при увольнении из части,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воинскую службу по призыву или по контракту, в мирное время, –</w:t>
      </w:r>
    </w:p>
    <w:bookmarkEnd w:id="2325"/>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 или административный арест на срок до десяти суток.</w:t>
      </w:r>
    </w:p>
    <w:bookmarkStart w:name="z2111" w:id="2326"/>
    <w:p>
      <w:pPr>
        <w:spacing w:after="0"/>
        <w:ind w:left="0"/>
        <w:jc w:val="both"/>
      </w:pPr>
      <w:r>
        <w:rPr>
          <w:rFonts w:ascii="Times New Roman"/>
          <w:b w:val="false"/>
          <w:i w:val="false"/>
          <w:color w:val="000000"/>
          <w:sz w:val="28"/>
        </w:rPr>
        <w:t>
      4. Действия, предусмотренные частью третьей настоящей статьи, продолжительностью свыше десяти суток, но не более одного месяца –</w:t>
      </w:r>
    </w:p>
    <w:bookmarkEnd w:id="2326"/>
    <w:p>
      <w:pPr>
        <w:spacing w:after="0"/>
        <w:ind w:left="0"/>
        <w:jc w:val="both"/>
      </w:pPr>
      <w:r>
        <w:rPr>
          <w:rFonts w:ascii="Times New Roman"/>
          <w:b w:val="false"/>
          <w:i w:val="false"/>
          <w:color w:val="000000"/>
          <w:sz w:val="28"/>
        </w:rPr>
        <w:t>
      влекут штраф в размере пятидесяти месячных расчетных показателей или административный арест на срок до пятнадцати суток.</w:t>
      </w:r>
    </w:p>
    <w:bookmarkStart w:name="z2112" w:id="2327"/>
    <w:p>
      <w:pPr>
        <w:spacing w:after="0"/>
        <w:ind w:left="0"/>
        <w:jc w:val="both"/>
      </w:pPr>
      <w:r>
        <w:rPr>
          <w:rFonts w:ascii="Times New Roman"/>
          <w:b w:val="false"/>
          <w:i w:val="false"/>
          <w:color w:val="000000"/>
          <w:sz w:val="28"/>
        </w:rPr>
        <w:t>
      5.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действие не содержит признаков уголовно наказуемого деяния, –</w:t>
      </w:r>
    </w:p>
    <w:bookmarkEnd w:id="2327"/>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до пяти суток.</w:t>
      </w:r>
    </w:p>
    <w:bookmarkStart w:name="z3267" w:id="2328"/>
    <w:p>
      <w:pPr>
        <w:spacing w:after="0"/>
        <w:ind w:left="0"/>
        <w:jc w:val="both"/>
      </w:pPr>
      <w:r>
        <w:rPr>
          <w:rFonts w:ascii="Times New Roman"/>
          <w:b w:val="false"/>
          <w:i w:val="false"/>
          <w:color w:val="000000"/>
          <w:sz w:val="28"/>
        </w:rPr>
        <w:t>
      6. 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w:t>
      </w:r>
    </w:p>
    <w:bookmarkEnd w:id="2328"/>
    <w:p>
      <w:pPr>
        <w:spacing w:after="0"/>
        <w:ind w:left="0"/>
        <w:jc w:val="both"/>
      </w:pPr>
      <w:r>
        <w:rPr>
          <w:rFonts w:ascii="Times New Roman"/>
          <w:b w:val="false"/>
          <w:i w:val="false"/>
          <w:color w:val="000000"/>
          <w:sz w:val="28"/>
        </w:rPr>
        <w:t>
      существенный вред интересам службы, –</w:t>
      </w:r>
    </w:p>
    <w:p>
      <w:pPr>
        <w:spacing w:after="0"/>
        <w:ind w:left="0"/>
        <w:jc w:val="both"/>
      </w:pPr>
      <w:r>
        <w:rPr>
          <w:rFonts w:ascii="Times New Roman"/>
          <w:b w:val="false"/>
          <w:i w:val="false"/>
          <w:color w:val="000000"/>
          <w:sz w:val="28"/>
        </w:rPr>
        <w:t xml:space="preserve">
      влекут штраф в размере двадцати пяти месячных расчетных показателей или административный арест на срок до пятнадцати суток.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652 с изменениями, внесенными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652-1. Неповиновение или иное неисполнение приказа</w:t>
      </w:r>
    </w:p>
    <w:p>
      <w:pPr>
        <w:spacing w:after="0"/>
        <w:ind w:left="0"/>
        <w:jc w:val="both"/>
      </w:pPr>
      <w:r>
        <w:rPr>
          <w:rFonts w:ascii="Times New Roman"/>
          <w:b w:val="false"/>
          <w:i w:val="false"/>
          <w:color w:val="ff0000"/>
          <w:sz w:val="28"/>
        </w:rPr>
        <w:t>
      Сноска. Статья 652-1 исключена Законом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652-2. Самовольное оставление части или места службы</w:t>
      </w:r>
    </w:p>
    <w:p>
      <w:pPr>
        <w:spacing w:after="0"/>
        <w:ind w:left="0"/>
        <w:jc w:val="both"/>
      </w:pPr>
      <w:r>
        <w:rPr>
          <w:rFonts w:ascii="Times New Roman"/>
          <w:b w:val="false"/>
          <w:i w:val="false"/>
          <w:color w:val="ff0000"/>
          <w:sz w:val="28"/>
        </w:rPr>
        <w:t>
      Сноска. Статья 652-2 исключена Законом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652-3. Нарушение правил несения службы по охране общественного порядка и обеспечению общественной безопасности</w:t>
      </w:r>
    </w:p>
    <w:p>
      <w:pPr>
        <w:spacing w:after="0"/>
        <w:ind w:left="0"/>
        <w:jc w:val="both"/>
      </w:pPr>
      <w:r>
        <w:rPr>
          <w:rFonts w:ascii="Times New Roman"/>
          <w:b w:val="false"/>
          <w:i w:val="false"/>
          <w:color w:val="ff0000"/>
          <w:sz w:val="28"/>
        </w:rPr>
        <w:t>
      Сноска. Статья 652-3 исключена Законом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Start w:name="z2168" w:id="2329"/>
    <w:p>
      <w:pPr>
        <w:spacing w:after="0"/>
        <w:ind w:left="0"/>
        <w:jc w:val="left"/>
      </w:pPr>
      <w:r>
        <w:rPr>
          <w:rFonts w:ascii="Times New Roman"/>
          <w:b/>
          <w:i w:val="false"/>
          <w:color w:val="000000"/>
        </w:rPr>
        <w:t xml:space="preserve"> Глава 33. АДМИНИСТРАТИВНЫЕ ПРАВОНАРУШЕНИЯ, ПОСЯГАЮЩИЕ</w:t>
      </w:r>
      <w:r>
        <w:br/>
      </w:r>
      <w:r>
        <w:rPr>
          <w:rFonts w:ascii="Times New Roman"/>
          <w:b/>
          <w:i w:val="false"/>
          <w:color w:val="000000"/>
        </w:rPr>
        <w:t>НА ИНСТИТУТ ГОСУДАРСТВЕННОЙ ВЛАСТИ</w:t>
      </w:r>
    </w:p>
    <w:bookmarkEnd w:id="2329"/>
    <w:p>
      <w:pPr>
        <w:spacing w:after="0"/>
        <w:ind w:left="0"/>
        <w:jc w:val="both"/>
      </w:pPr>
      <w:r>
        <w:rPr>
          <w:rFonts w:ascii="Times New Roman"/>
          <w:b/>
          <w:i w:val="false"/>
          <w:color w:val="000000"/>
          <w:sz w:val="28"/>
        </w:rPr>
        <w:t>Статья 653. Проявление неуважения к суду</w:t>
      </w:r>
    </w:p>
    <w:bookmarkStart w:name="z2170" w:id="2330"/>
    <w:p>
      <w:pPr>
        <w:spacing w:after="0"/>
        <w:ind w:left="0"/>
        <w:jc w:val="both"/>
      </w:pPr>
      <w:r>
        <w:rPr>
          <w:rFonts w:ascii="Times New Roman"/>
          <w:b w:val="false"/>
          <w:i w:val="false"/>
          <w:color w:val="000000"/>
          <w:sz w:val="28"/>
        </w:rPr>
        <w:t>
      1. Неуважение к суду,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bookmarkEnd w:id="2330"/>
    <w:p>
      <w:pPr>
        <w:spacing w:after="0"/>
        <w:ind w:left="0"/>
        <w:jc w:val="both"/>
      </w:pPr>
      <w:r>
        <w:rPr>
          <w:rFonts w:ascii="Times New Roman"/>
          <w:b w:val="false"/>
          <w:i w:val="false"/>
          <w:color w:val="000000"/>
          <w:sz w:val="28"/>
        </w:rPr>
        <w:t>
      влекут предупреждение либо штраф в размере двадцати месячных расчетных показателей либо административный арест на срок до пяти суток.</w:t>
      </w:r>
    </w:p>
    <w:bookmarkStart w:name="z2171" w:id="2331"/>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2331"/>
    <w:p>
      <w:pPr>
        <w:spacing w:after="0"/>
        <w:ind w:left="0"/>
        <w:jc w:val="both"/>
      </w:pPr>
      <w:r>
        <w:rPr>
          <w:rFonts w:ascii="Times New Roman"/>
          <w:b w:val="false"/>
          <w:i w:val="false"/>
          <w:color w:val="000000"/>
          <w:sz w:val="28"/>
        </w:rPr>
        <w:t>
      влекут штраф в размере тридцати месячных расчетных показателей либо административный арест на срок до десяти суток.</w:t>
      </w:r>
    </w:p>
    <w:p>
      <w:pPr>
        <w:spacing w:after="0"/>
        <w:ind w:left="0"/>
        <w:jc w:val="both"/>
      </w:pPr>
      <w:r>
        <w:rPr>
          <w:rFonts w:ascii="Times New Roman"/>
          <w:b w:val="false"/>
          <w:i w:val="false"/>
          <w:color w:val="000000"/>
          <w:sz w:val="28"/>
        </w:rPr>
        <w:t xml:space="preserve">
      Примечание.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653 дополнена примечанием в соответствии с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654. Ответственность участников производства по делу об административном правонарушении</w:t>
      </w:r>
    </w:p>
    <w:p>
      <w:pPr>
        <w:spacing w:after="0"/>
        <w:ind w:left="0"/>
        <w:jc w:val="both"/>
      </w:pPr>
      <w:r>
        <w:rPr>
          <w:rFonts w:ascii="Times New Roman"/>
          <w:b w:val="false"/>
          <w:i w:val="false"/>
          <w:color w:val="000000"/>
          <w:sz w:val="28"/>
        </w:rPr>
        <w:t>
      Отказ или неявка участника производства в орган (к должностному лицу), рассматривающий дело об административном правонарушении, без уважительной причины, обусловившие отложение разбирательства по делу,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i w:val="false"/>
          <w:color w:val="000000"/>
          <w:sz w:val="28"/>
        </w:rPr>
        <w:t>Статья 655. Неявка в суд для исполнения обязанностей присяжного заседателя</w:t>
      </w:r>
    </w:p>
    <w:p>
      <w:pPr>
        <w:spacing w:after="0"/>
        <w:ind w:left="0"/>
        <w:jc w:val="both"/>
      </w:pPr>
      <w:r>
        <w:rPr>
          <w:rFonts w:ascii="Times New Roman"/>
          <w:b w:val="false"/>
          <w:i w:val="false"/>
          <w:color w:val="000000"/>
          <w:sz w:val="28"/>
        </w:rPr>
        <w:t>
      Неявка гражданина без уважительной причины по вызову в суд для исполнения обязанностей присяжного заседателя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месячных расчетных показателей.</w:t>
      </w:r>
    </w:p>
    <w:p>
      <w:pPr>
        <w:spacing w:after="0"/>
        <w:ind w:left="0"/>
        <w:jc w:val="both"/>
      </w:pPr>
      <w:r>
        <w:rPr>
          <w:rFonts w:ascii="Times New Roman"/>
          <w:b/>
          <w:i w:val="false"/>
          <w:color w:val="000000"/>
          <w:sz w:val="28"/>
        </w:rPr>
        <w:t>Статья 656. Непредоставление информации для составления списков кандидатов в присяжные заседатели</w:t>
      </w:r>
    </w:p>
    <w:p>
      <w:pPr>
        <w:spacing w:after="0"/>
        <w:ind w:left="0"/>
        <w:jc w:val="both"/>
      </w:pPr>
      <w:r>
        <w:rPr>
          <w:rFonts w:ascii="Times New Roman"/>
          <w:b w:val="false"/>
          <w:i w:val="false"/>
          <w:color w:val="000000"/>
          <w:sz w:val="28"/>
        </w:rPr>
        <w:t>
      Непредоставление информации, необходимой местным исполнительным органам для составления списков кандидатов в присяжные заседатели, а равно предоставление неверной информации –</w:t>
      </w:r>
    </w:p>
    <w:p>
      <w:pPr>
        <w:spacing w:after="0"/>
        <w:ind w:left="0"/>
        <w:jc w:val="both"/>
      </w:pPr>
      <w:r>
        <w:rPr>
          <w:rFonts w:ascii="Times New Roman"/>
          <w:b w:val="false"/>
          <w:i w:val="false"/>
          <w:color w:val="000000"/>
          <w:sz w:val="28"/>
        </w:rPr>
        <w:t>
      влекут предупреждение или штраф в размере пятнадцати месячных расчетных показателей.</w:t>
      </w:r>
    </w:p>
    <w:p>
      <w:pPr>
        <w:spacing w:after="0"/>
        <w:ind w:left="0"/>
        <w:jc w:val="both"/>
      </w:pPr>
      <w:r>
        <w:rPr>
          <w:rFonts w:ascii="Times New Roman"/>
          <w:b/>
          <w:i w:val="false"/>
          <w:color w:val="000000"/>
          <w:sz w:val="28"/>
        </w:rPr>
        <w:t>Статья 657. Невыполнение присяжным заседателем обязанностей, а также несоблюдение ограничений, связанных с рассмотрением дела в судебном разбирательстве</w:t>
      </w:r>
    </w:p>
    <w:bookmarkStart w:name="z2176" w:id="2332"/>
    <w:p>
      <w:pPr>
        <w:spacing w:after="0"/>
        <w:ind w:left="0"/>
        <w:jc w:val="both"/>
      </w:pPr>
      <w:r>
        <w:rPr>
          <w:rFonts w:ascii="Times New Roman"/>
          <w:b w:val="false"/>
          <w:i w:val="false"/>
          <w:color w:val="000000"/>
          <w:sz w:val="28"/>
        </w:rPr>
        <w:t>
      1. Невыполнение присяжным заседателем обязанностей, а также несоблюдение ограничений, связанных с рассмотрением дела в судебном разбирательстве, установленных законами Республики Казахстан, –</w:t>
      </w:r>
    </w:p>
    <w:bookmarkEnd w:id="2332"/>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bookmarkStart w:name="z2177" w:id="2333"/>
    <w:p>
      <w:pPr>
        <w:spacing w:after="0"/>
        <w:ind w:left="0"/>
        <w:jc w:val="both"/>
      </w:pPr>
      <w:r>
        <w:rPr>
          <w:rFonts w:ascii="Times New Roman"/>
          <w:b w:val="false"/>
          <w:i w:val="false"/>
          <w:color w:val="000000"/>
          <w:sz w:val="28"/>
        </w:rPr>
        <w:t>
      2. Те же действия, повлекшие отстранение присяжного заседателя от дальнейшего участия в рассмотрении дела, –</w:t>
      </w:r>
    </w:p>
    <w:bookmarkEnd w:id="2333"/>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657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658. Отказ или уклонение свидетеля от дачи показаний</w:t>
      </w:r>
    </w:p>
    <w:p>
      <w:pPr>
        <w:spacing w:after="0"/>
        <w:ind w:left="0"/>
        <w:jc w:val="both"/>
      </w:pPr>
      <w:r>
        <w:rPr>
          <w:rFonts w:ascii="Times New Roman"/>
          <w:b w:val="false"/>
          <w:i w:val="false"/>
          <w:color w:val="000000"/>
          <w:sz w:val="28"/>
        </w:rPr>
        <w:t>
      Отказ или неявка без уважительных причин лица, подлежащего опросу органом (должностным лицом), уполномоченным рассматривать дела об административном правонарушении, в качестве свидетеля от дачи показаний -</w:t>
      </w:r>
    </w:p>
    <w:p>
      <w:pPr>
        <w:spacing w:after="0"/>
        <w:ind w:left="0"/>
        <w:jc w:val="both"/>
      </w:pPr>
      <w:r>
        <w:rPr>
          <w:rFonts w:ascii="Times New Roman"/>
          <w:b w:val="false"/>
          <w:i w:val="false"/>
          <w:color w:val="000000"/>
          <w:sz w:val="28"/>
        </w:rPr>
        <w:t>
      влечет штраф в размере двух месячных расчетных показателей.</w:t>
      </w:r>
    </w:p>
    <w:p>
      <w:pPr>
        <w:spacing w:after="0"/>
        <w:ind w:left="0"/>
        <w:jc w:val="both"/>
      </w:pPr>
      <w:r>
        <w:rPr>
          <w:rFonts w:ascii="Times New Roman"/>
          <w:b/>
          <w:i w:val="false"/>
          <w:color w:val="000000"/>
          <w:sz w:val="28"/>
        </w:rPr>
        <w:t>Статья 659. Заведомо ложные показания свидетеля, потерпевшего, заключение эксперта или неправильный перевод</w:t>
      </w:r>
    </w:p>
    <w:bookmarkStart w:name="z2180" w:id="2334"/>
    <w:p>
      <w:pPr>
        <w:spacing w:after="0"/>
        <w:ind w:left="0"/>
        <w:jc w:val="both"/>
      </w:pPr>
      <w:r>
        <w:rPr>
          <w:rFonts w:ascii="Times New Roman"/>
          <w:b w:val="false"/>
          <w:i w:val="false"/>
          <w:color w:val="000000"/>
          <w:sz w:val="28"/>
        </w:rPr>
        <w:t>
      1. Заведомо ложные показания свидетеля, потерпевшего, заключение эксперта органу (должностному лицу) при рассмотрении дела об административном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bookmarkEnd w:id="2334"/>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месячных расчетных показателей.</w:t>
      </w:r>
    </w:p>
    <w:bookmarkStart w:name="z2181" w:id="2335"/>
    <w:p>
      <w:pPr>
        <w:spacing w:after="0"/>
        <w:ind w:left="0"/>
        <w:jc w:val="both"/>
      </w:pPr>
      <w:r>
        <w:rPr>
          <w:rFonts w:ascii="Times New Roman"/>
          <w:b w:val="false"/>
          <w:i w:val="false"/>
          <w:color w:val="000000"/>
          <w:sz w:val="28"/>
        </w:rPr>
        <w:t>
      2. Те же деяния, совершенные экспертами при проведении экспертизы медицинской деятельности повторно в течение года после наложения административного взыскания, –</w:t>
      </w:r>
    </w:p>
    <w:bookmarkEnd w:id="2335"/>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месячных расчетных показателей.</w:t>
      </w:r>
    </w:p>
    <w:p>
      <w:pPr>
        <w:spacing w:after="0"/>
        <w:ind w:left="0"/>
        <w:jc w:val="both"/>
      </w:pPr>
      <w:r>
        <w:rPr>
          <w:rFonts w:ascii="Times New Roman"/>
          <w:b w:val="false"/>
          <w:i w:val="false"/>
          <w:color w:val="000000"/>
          <w:sz w:val="28"/>
        </w:rPr>
        <w:t xml:space="preserve">
      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административном правонарушении до вынесения решения по делу уполномоченным на то органом (должностным лицом) заявили о ложности данных ими показаний, заключения или неправильном переводе. </w:t>
      </w:r>
    </w:p>
    <w:p>
      <w:pPr>
        <w:spacing w:after="0"/>
        <w:ind w:left="0"/>
        <w:jc w:val="both"/>
      </w:pPr>
      <w:r>
        <w:rPr>
          <w:rFonts w:ascii="Times New Roman"/>
          <w:b/>
          <w:i w:val="false"/>
          <w:color w:val="000000"/>
          <w:sz w:val="28"/>
        </w:rPr>
        <w:t>Статья 660. Укрытие административного правонарушения и фальсификация доказательств по делам об административных правонарушениях</w:t>
      </w:r>
    </w:p>
    <w:bookmarkStart w:name="z2183" w:id="2336"/>
    <w:p>
      <w:pPr>
        <w:spacing w:after="0"/>
        <w:ind w:left="0"/>
        <w:jc w:val="both"/>
      </w:pPr>
      <w:r>
        <w:rPr>
          <w:rFonts w:ascii="Times New Roman"/>
          <w:b w:val="false"/>
          <w:i w:val="false"/>
          <w:color w:val="000000"/>
          <w:sz w:val="28"/>
        </w:rPr>
        <w:t>
      1. Умышленное 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уполномоченным составлять протокол об административном правонарушении, если это действие не содержит признаков уголовно наказуемого деяния, –</w:t>
      </w:r>
    </w:p>
    <w:bookmarkEnd w:id="2336"/>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3268" w:id="2337"/>
    <w:p>
      <w:pPr>
        <w:spacing w:after="0"/>
        <w:ind w:left="0"/>
        <w:jc w:val="both"/>
      </w:pPr>
      <w:r>
        <w:rPr>
          <w:rFonts w:ascii="Times New Roman"/>
          <w:b w:val="false"/>
          <w:i w:val="false"/>
          <w:color w:val="000000"/>
          <w:sz w:val="28"/>
        </w:rPr>
        <w:t>
      2. Фальсификация доказательств по делам об административных правонарушениях, если это действие не повлекло причинение вреда здоровью человека или значительный ущерб, –</w:t>
      </w:r>
    </w:p>
    <w:bookmarkEnd w:id="233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660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p>
    <w:p>
      <w:pPr>
        <w:spacing w:after="0"/>
        <w:ind w:left="0"/>
        <w:jc w:val="both"/>
      </w:pPr>
      <w:r>
        <w:rPr>
          <w:rFonts w:ascii="Times New Roman"/>
          <w:b w:val="false"/>
          <w:i w:val="false"/>
          <w:color w:val="000000"/>
          <w:sz w:val="28"/>
        </w:rPr>
        <w:t>
      Отказ или неявка без уважительных причин должностного лица, которому направлено постановление или поручение органа государственного надзора и контроля, в проведении экспертизы либо от требования о вызове специалиста для участия в проведении контроля, производстве оформления документов, производстве по делу об административном правонарушении или его рассмотрении, от их выполнения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i w:val="false"/>
          <w:color w:val="000000"/>
          <w:sz w:val="28"/>
        </w:rPr>
        <w:t>Статья 662. Нарушение личного поручительства о явке обвиняемого (подозреваемого)</w:t>
      </w:r>
    </w:p>
    <w:p>
      <w:pPr>
        <w:spacing w:after="0"/>
        <w:ind w:left="0"/>
        <w:jc w:val="both"/>
      </w:pPr>
      <w:r>
        <w:rPr>
          <w:rFonts w:ascii="Times New Roman"/>
          <w:b w:val="false"/>
          <w:i w:val="false"/>
          <w:color w:val="000000"/>
          <w:sz w:val="28"/>
        </w:rPr>
        <w:t>
      Нарушение или невыполнение лицами данного ими письменного поручительства о явке обвиняемого (подозреваемого) к лицу, производящему дознание, следователю или в суд, повлекшее уклонение обвиняемого (подозреваемого) от следствия или суда, –</w:t>
      </w:r>
    </w:p>
    <w:p>
      <w:pPr>
        <w:spacing w:after="0"/>
        <w:ind w:left="0"/>
        <w:jc w:val="both"/>
      </w:pPr>
      <w:r>
        <w:rPr>
          <w:rFonts w:ascii="Times New Roman"/>
          <w:b w:val="false"/>
          <w:i w:val="false"/>
          <w:color w:val="000000"/>
          <w:sz w:val="28"/>
        </w:rPr>
        <w:t>
      влечет штраф в размере трех месячных расчетных показателей.</w:t>
      </w:r>
    </w:p>
    <w:p>
      <w:pPr>
        <w:spacing w:after="0"/>
        <w:ind w:left="0"/>
        <w:jc w:val="both"/>
      </w:pPr>
      <w:r>
        <w:rPr>
          <w:rFonts w:ascii="Times New Roman"/>
          <w:b/>
          <w:i w:val="false"/>
          <w:color w:val="000000"/>
          <w:sz w:val="28"/>
        </w:rPr>
        <w:t>Статья 663. Нарушение обязательства об обеспечении явки несовершеннолетнего обвиняемого (подозреваемого)</w:t>
      </w:r>
    </w:p>
    <w:p>
      <w:pPr>
        <w:spacing w:after="0"/>
        <w:ind w:left="0"/>
        <w:jc w:val="both"/>
      </w:pPr>
      <w:r>
        <w:rPr>
          <w:rFonts w:ascii="Times New Roman"/>
          <w:b w:val="false"/>
          <w:i w:val="false"/>
          <w:color w:val="000000"/>
          <w:sz w:val="28"/>
        </w:rPr>
        <w:t>
      Нарушение родителями, опекуном, попечителем или представителем администрации специального закрытого детского учреждения данного ими письменного обязательства об обеспечении явки переданного под присмотр несовершеннолетнего обвиняемого (подозреваемого) к следователю, дознавателю или в суд, повлекшее его уклонение от следствия и суда, –</w:t>
      </w:r>
    </w:p>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both"/>
      </w:pPr>
      <w:r>
        <w:rPr>
          <w:rFonts w:ascii="Times New Roman"/>
          <w:b/>
          <w:i w:val="false"/>
          <w:color w:val="000000"/>
          <w:sz w:val="28"/>
        </w:rPr>
        <w:t>Статья 664. Непринятие мер по частному определению, постановлению суда, представлению прокурора, следователя или дознавателя</w:t>
      </w:r>
    </w:p>
    <w:p>
      <w:pPr>
        <w:spacing w:after="0"/>
        <w:ind w:left="0"/>
        <w:jc w:val="both"/>
      </w:pPr>
      <w:r>
        <w:rPr>
          <w:rFonts w:ascii="Times New Roman"/>
          <w:b w:val="false"/>
          <w:i w:val="false"/>
          <w:color w:val="000000"/>
          <w:sz w:val="28"/>
        </w:rPr>
        <w:t>
      Оставление должностным лицом без рассмотрения частного определения, постановления суда, представления прокурора,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постановление или представление –</w:t>
      </w:r>
    </w:p>
    <w:p>
      <w:pPr>
        <w:spacing w:after="0"/>
        <w:ind w:left="0"/>
        <w:jc w:val="both"/>
      </w:pPr>
      <w:r>
        <w:rPr>
          <w:rFonts w:ascii="Times New Roman"/>
          <w:b w:val="false"/>
          <w:i w:val="false"/>
          <w:color w:val="000000"/>
          <w:sz w:val="28"/>
        </w:rPr>
        <w:t>
      влекут штраф в размере восьми месячных расчетных показателей.</w:t>
      </w:r>
    </w:p>
    <w:p>
      <w:pPr>
        <w:spacing w:after="0"/>
        <w:ind w:left="0"/>
        <w:jc w:val="both"/>
      </w:pPr>
      <w:r>
        <w:rPr>
          <w:rFonts w:ascii="Times New Roman"/>
          <w:b/>
          <w:i w:val="false"/>
          <w:color w:val="000000"/>
          <w:sz w:val="28"/>
        </w:rPr>
        <w:t xml:space="preserve">Статья 664-1. Неисполнение постановления прокурора </w:t>
      </w:r>
    </w:p>
    <w:bookmarkStart w:name="z4674" w:id="2338"/>
    <w:p>
      <w:pPr>
        <w:spacing w:after="0"/>
        <w:ind w:left="0"/>
        <w:jc w:val="both"/>
      </w:pPr>
      <w:r>
        <w:rPr>
          <w:rFonts w:ascii="Times New Roman"/>
          <w:b w:val="false"/>
          <w:i w:val="false"/>
          <w:color w:val="000000"/>
          <w:sz w:val="28"/>
        </w:rPr>
        <w:t>
      1. Неисполнение постановления прокурора, если это действие (бездействие) не содержит признаков уголовно наказуемого деяния, –</w:t>
      </w:r>
    </w:p>
    <w:bookmarkEnd w:id="2338"/>
    <w:bookmarkStart w:name="z4675" w:id="233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2339"/>
    <w:bookmarkStart w:name="z4676" w:id="2340"/>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340"/>
    <w:bookmarkStart w:name="z4677" w:id="2341"/>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2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664-1 в соответствии с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665. Неявка к прокурору, следователю и в орган дознания, судебному исполнителю, судебному приставу</w:t>
      </w:r>
    </w:p>
    <w:bookmarkStart w:name="z2189" w:id="2342"/>
    <w:p>
      <w:pPr>
        <w:spacing w:after="0"/>
        <w:ind w:left="0"/>
        <w:jc w:val="both"/>
      </w:pPr>
      <w:r>
        <w:rPr>
          <w:rFonts w:ascii="Times New Roman"/>
          <w:b w:val="false"/>
          <w:i w:val="false"/>
          <w:color w:val="000000"/>
          <w:sz w:val="28"/>
        </w:rPr>
        <w:t>
      1. Неявка по вызову прокурора, следователя, органа дознания для дачи показаний, к судебному исполнителю, судебному приставу по вопросам исполнительного производства, а равно отказ от дачи или дача заведомо ложных показаний –</w:t>
      </w:r>
    </w:p>
    <w:bookmarkEnd w:id="2342"/>
    <w:p>
      <w:pPr>
        <w:spacing w:after="0"/>
        <w:ind w:left="0"/>
        <w:jc w:val="both"/>
      </w:pPr>
      <w:r>
        <w:rPr>
          <w:rFonts w:ascii="Times New Roman"/>
          <w:b w:val="false"/>
          <w:i w:val="false"/>
          <w:color w:val="000000"/>
          <w:sz w:val="28"/>
        </w:rPr>
        <w:t>
      влекут штраф на физических лиц в размере трех, на должностных лиц – в размере десяти месячных расчетных показателей.</w:t>
      </w:r>
    </w:p>
    <w:bookmarkStart w:name="z2190" w:id="2343"/>
    <w:p>
      <w:pPr>
        <w:spacing w:after="0"/>
        <w:ind w:left="0"/>
        <w:jc w:val="both"/>
      </w:pPr>
      <w:r>
        <w:rPr>
          <w:rFonts w:ascii="Times New Roman"/>
          <w:b w:val="false"/>
          <w:i w:val="false"/>
          <w:color w:val="000000"/>
          <w:sz w:val="28"/>
        </w:rPr>
        <w:t>
      2. Невыполнение требований прокурора, следователя, дознавателя, предъявленных на основаниях и в порядке, установленных законом, –</w:t>
      </w:r>
    </w:p>
    <w:bookmarkEnd w:id="2343"/>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пятидесяти месячных расчетных показателей либо административный арест до пяти суток.</w:t>
      </w:r>
    </w:p>
    <w:p>
      <w:pPr>
        <w:spacing w:after="0"/>
        <w:ind w:left="0"/>
        <w:jc w:val="both"/>
      </w:pPr>
      <w:r>
        <w:rPr>
          <w:rFonts w:ascii="Times New Roman"/>
          <w:b/>
          <w:i w:val="false"/>
          <w:color w:val="000000"/>
          <w:sz w:val="28"/>
        </w:rPr>
        <w:t>Статья 666. Неуведомление или несвоевременное уведомление прокурора</w:t>
      </w:r>
    </w:p>
    <w:p>
      <w:pPr>
        <w:spacing w:after="0"/>
        <w:ind w:left="0"/>
        <w:jc w:val="both"/>
      </w:pPr>
      <w:r>
        <w:rPr>
          <w:rFonts w:ascii="Times New Roman"/>
          <w:b w:val="false"/>
          <w:i w:val="false"/>
          <w:color w:val="000000"/>
          <w:sz w:val="28"/>
        </w:rPr>
        <w:t>
      Неуведомление или несвоевременное уведомление прокурора о производстве государственным органом действий, требующих такого уведомления в соответствии с законодательными актами,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i w:val="false"/>
          <w:color w:val="000000"/>
          <w:sz w:val="28"/>
        </w:rPr>
        <w:t>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w:t>
      </w:r>
    </w:p>
    <w:bookmarkStart w:name="z3496" w:id="2344"/>
    <w:p>
      <w:pPr>
        <w:spacing w:after="0"/>
        <w:ind w:left="0"/>
        <w:jc w:val="both"/>
      </w:pPr>
      <w:r>
        <w:rPr>
          <w:rFonts w:ascii="Times New Roman"/>
          <w:b w:val="false"/>
          <w:i w:val="false"/>
          <w:color w:val="000000"/>
          <w:sz w:val="28"/>
        </w:rPr>
        <w:t xml:space="preserve">
      1.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 в связи с исполнением ими служебных обязанностей, а равно воспрепятствование их законной деятельности – </w:t>
      </w:r>
    </w:p>
    <w:bookmarkEnd w:id="2344"/>
    <w:bookmarkStart w:name="z3497" w:id="2345"/>
    <w:p>
      <w:pPr>
        <w:spacing w:after="0"/>
        <w:ind w:left="0"/>
        <w:jc w:val="both"/>
      </w:pPr>
      <w:r>
        <w:rPr>
          <w:rFonts w:ascii="Times New Roman"/>
          <w:b w:val="false"/>
          <w:i w:val="false"/>
          <w:color w:val="000000"/>
          <w:sz w:val="28"/>
        </w:rPr>
        <w:t>
      влекут штраф в размере тридцати месячных расчетных показателей либо административный арест на срок до пятнадцати суток.</w:t>
      </w:r>
    </w:p>
    <w:bookmarkEnd w:id="2345"/>
    <w:bookmarkStart w:name="z3498" w:id="2346"/>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346"/>
    <w:bookmarkStart w:name="z3499" w:id="2347"/>
    <w:p>
      <w:pPr>
        <w:spacing w:after="0"/>
        <w:ind w:left="0"/>
        <w:jc w:val="both"/>
      </w:pPr>
      <w:r>
        <w:rPr>
          <w:rFonts w:ascii="Times New Roman"/>
          <w:b w:val="false"/>
          <w:i w:val="false"/>
          <w:color w:val="000000"/>
          <w:sz w:val="28"/>
        </w:rPr>
        <w:t xml:space="preserve">
      влекут административный арест на срок от пятнадцати до двадцати суток. </w:t>
      </w:r>
    </w:p>
    <w:bookmarkEnd w:id="2347"/>
    <w:bookmarkStart w:name="z3500" w:id="2348"/>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bookmarkEnd w:id="2348"/>
    <w:bookmarkStart w:name="z3501" w:id="2349"/>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End w:id="2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667 в редакции Закона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668. Воспрепятствование законной деятельности адвоката</w:t>
      </w:r>
    </w:p>
    <w:p>
      <w:pPr>
        <w:spacing w:after="0"/>
        <w:ind w:left="0"/>
        <w:jc w:val="both"/>
      </w:pPr>
      <w:r>
        <w:rPr>
          <w:rFonts w:ascii="Times New Roman"/>
          <w:b w:val="false"/>
          <w:i w:val="false"/>
          <w:color w:val="000000"/>
          <w:sz w:val="28"/>
        </w:rPr>
        <w:t>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pPr>
        <w:spacing w:after="0"/>
        <w:ind w:left="0"/>
        <w:jc w:val="both"/>
      </w:pPr>
      <w:r>
        <w:rPr>
          <w:rFonts w:ascii="Times New Roman"/>
          <w:b w:val="false"/>
          <w:i w:val="false"/>
          <w:color w:val="000000"/>
          <w:sz w:val="28"/>
        </w:rPr>
        <w:t>
      влечет штраф на должностных лиц в размере пятнадцати, на юридических лиц –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668 в редакции Закона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668-1. Вмешательство либо воспрепятствование законной деятельности Уполномоченного по правам человека в Республике Казахстан</w:t>
      </w:r>
    </w:p>
    <w:bookmarkStart w:name="z4696" w:id="2350"/>
    <w:p>
      <w:pPr>
        <w:spacing w:after="0"/>
        <w:ind w:left="0"/>
        <w:jc w:val="both"/>
      </w:pPr>
      <w:r>
        <w:rPr>
          <w:rFonts w:ascii="Times New Roman"/>
          <w:b w:val="false"/>
          <w:i w:val="false"/>
          <w:color w:val="000000"/>
          <w:sz w:val="28"/>
        </w:rPr>
        <w:t>
      Вмешательство либо воспрепятствование осуществлению законной деятельности Уполномоченного по правам человека в Республике Казахстан в связи с исполнением им служебных обязанностей –</w:t>
      </w:r>
    </w:p>
    <w:bookmarkEnd w:id="2350"/>
    <w:bookmarkStart w:name="z4697" w:id="2351"/>
    <w:p>
      <w:pPr>
        <w:spacing w:after="0"/>
        <w:ind w:left="0"/>
        <w:jc w:val="both"/>
      </w:pPr>
      <w:r>
        <w:rPr>
          <w:rFonts w:ascii="Times New Roman"/>
          <w:b w:val="false"/>
          <w:i w:val="false"/>
          <w:color w:val="000000"/>
          <w:sz w:val="28"/>
        </w:rPr>
        <w:t>
      влечет штраф на должностных лиц в размере пятнадцати, на юридических лиц – в размере двадцати месячных расчетных показателей.</w:t>
      </w:r>
    </w:p>
    <w:bookmarkEnd w:id="2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668-1, в соответствии с Законом РК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669. Неисполнение приговора суда, решения суда или иного судебного акта и исполнительного документа</w:t>
      </w:r>
    </w:p>
    <w:bookmarkStart w:name="z4262" w:id="2352"/>
    <w:p>
      <w:pPr>
        <w:spacing w:after="0"/>
        <w:ind w:left="0"/>
        <w:jc w:val="both"/>
      </w:pPr>
      <w:r>
        <w:rPr>
          <w:rFonts w:ascii="Times New Roman"/>
          <w:b w:val="false"/>
          <w:i w:val="false"/>
          <w:color w:val="000000"/>
          <w:sz w:val="28"/>
        </w:rPr>
        <w:t>
      1. Неисполнение приговора суда, решения суда или иного судебного акта и исполнительного документа –</w:t>
      </w:r>
    </w:p>
    <w:bookmarkEnd w:id="2352"/>
    <w:bookmarkStart w:name="z4263" w:id="2353"/>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на срок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End w:id="2353"/>
    <w:bookmarkStart w:name="z4264" w:id="2354"/>
    <w:p>
      <w:pPr>
        <w:spacing w:after="0"/>
        <w:ind w:left="0"/>
        <w:jc w:val="both"/>
      </w:pPr>
      <w:r>
        <w:rPr>
          <w:rFonts w:ascii="Times New Roman"/>
          <w:b w:val="false"/>
          <w:i w:val="false"/>
          <w:color w:val="000000"/>
          <w:sz w:val="28"/>
        </w:rPr>
        <w:t>
      2. Нарушение установленных судом особых требований к поведению правонарушителя –</w:t>
      </w:r>
    </w:p>
    <w:bookmarkEnd w:id="2354"/>
    <w:bookmarkStart w:name="z4265" w:id="2355"/>
    <w:p>
      <w:pPr>
        <w:spacing w:after="0"/>
        <w:ind w:left="0"/>
        <w:jc w:val="both"/>
      </w:pPr>
      <w:r>
        <w:rPr>
          <w:rFonts w:ascii="Times New Roman"/>
          <w:b w:val="false"/>
          <w:i w:val="false"/>
          <w:color w:val="000000"/>
          <w:sz w:val="28"/>
        </w:rPr>
        <w:t>
      влечет штраф в размере пяти месячных расчетных показателей либо административный арест на срок до семи суток.</w:t>
      </w:r>
    </w:p>
    <w:bookmarkEnd w:id="2355"/>
    <w:bookmarkStart w:name="z4266" w:id="2356"/>
    <w:p>
      <w:pPr>
        <w:spacing w:after="0"/>
        <w:ind w:left="0"/>
        <w:jc w:val="both"/>
      </w:pPr>
      <w:r>
        <w:rPr>
          <w:rFonts w:ascii="Times New Roman"/>
          <w:b w:val="false"/>
          <w:i w:val="false"/>
          <w:color w:val="000000"/>
          <w:sz w:val="28"/>
        </w:rPr>
        <w:t>
      3.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356"/>
    <w:bookmarkStart w:name="z4267" w:id="2357"/>
    <w:p>
      <w:pPr>
        <w:spacing w:after="0"/>
        <w:ind w:left="0"/>
        <w:jc w:val="both"/>
      </w:pPr>
      <w:r>
        <w:rPr>
          <w:rFonts w:ascii="Times New Roman"/>
          <w:b w:val="false"/>
          <w:i w:val="false"/>
          <w:color w:val="000000"/>
          <w:sz w:val="28"/>
        </w:rPr>
        <w:t>
      влекут административный арест на срок до десяти суток.</w:t>
      </w:r>
    </w:p>
    <w:bookmarkEnd w:id="2357"/>
    <w:bookmarkStart w:name="z4268" w:id="2358"/>
    <w:p>
      <w:pPr>
        <w:spacing w:after="0"/>
        <w:ind w:left="0"/>
        <w:jc w:val="both"/>
      </w:pPr>
      <w:r>
        <w:rPr>
          <w:rFonts w:ascii="Times New Roman"/>
          <w:b w:val="false"/>
          <w:i w:val="false"/>
          <w:color w:val="000000"/>
          <w:sz w:val="28"/>
        </w:rPr>
        <w:t xml:space="preserve">
      4. Действия, предусмотренные частью третьей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2358"/>
    <w:bookmarkStart w:name="z4269" w:id="2359"/>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2359"/>
    <w:bookmarkStart w:name="z4441" w:id="2360"/>
    <w:p>
      <w:pPr>
        <w:spacing w:after="0"/>
        <w:ind w:left="0"/>
        <w:jc w:val="both"/>
      </w:pPr>
      <w:r>
        <w:rPr>
          <w:rFonts w:ascii="Times New Roman"/>
          <w:b w:val="false"/>
          <w:i w:val="false"/>
          <w:color w:val="000000"/>
          <w:sz w:val="28"/>
        </w:rPr>
        <w:t>
      Примечание. Лицо, не исполнившее решение суда об административном выдворении и не покинувшее территорию Республики Казахстан в указанный в решении срок, не подлежит привлечению к административной ответственности, предусмотренной настоящей статьей, в случае выявления его в пунктах пропуска через Государственную границу Республики Казахстан в течение тридцати суток с момента истечения указанного в решении суда срока для контролируемого самостоятельного выезда выдворяемого лица из Республики Казахстан.</w:t>
      </w:r>
    </w:p>
    <w:bookmarkEnd w:id="2360"/>
    <w:bookmarkStart w:name="z4641" w:id="2361"/>
    <w:p>
      <w:pPr>
        <w:spacing w:after="0"/>
        <w:ind w:left="0"/>
        <w:jc w:val="both"/>
      </w:pPr>
      <w:r>
        <w:rPr>
          <w:rFonts w:ascii="Times New Roman"/>
          <w:b w:val="false"/>
          <w:i w:val="false"/>
          <w:color w:val="000000"/>
          <w:sz w:val="28"/>
        </w:rPr>
        <w:t>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Административным процедурно-процессуальным кодексом Республики Казахстан.</w:t>
      </w:r>
    </w:p>
    <w:bookmarkEnd w:id="2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669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670. Неисполнение постановления и иного законного требования судебного исполнителя, судебного пристава</w:t>
      </w:r>
    </w:p>
    <w:bookmarkStart w:name="z2196" w:id="2362"/>
    <w:p>
      <w:pPr>
        <w:spacing w:after="0"/>
        <w:ind w:left="0"/>
        <w:jc w:val="both"/>
      </w:pPr>
      <w:r>
        <w:rPr>
          <w:rFonts w:ascii="Times New Roman"/>
          <w:b w:val="false"/>
          <w:i w:val="false"/>
          <w:color w:val="000000"/>
          <w:sz w:val="28"/>
        </w:rPr>
        <w:t>
      1. Неисполнение постановлений и законных требований судебного исполнителя, связанных с исполнением исполнительного документа, в том числе о представлении в назначенный им срок сведений о месте работы должника и 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имущество должника, находящиеся у иных физических и юридических лиц, –</w:t>
      </w:r>
    </w:p>
    <w:bookmarkEnd w:id="2362"/>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пятнадцати, на юридических лиц – в размере двадцати месячных расчетных показателей.</w:t>
      </w:r>
    </w:p>
    <w:bookmarkStart w:name="z2197" w:id="2363"/>
    <w:p>
      <w:pPr>
        <w:spacing w:after="0"/>
        <w:ind w:left="0"/>
        <w:jc w:val="both"/>
      </w:pPr>
      <w:r>
        <w:rPr>
          <w:rFonts w:ascii="Times New Roman"/>
          <w:b w:val="false"/>
          <w:i w:val="false"/>
          <w:color w:val="000000"/>
          <w:sz w:val="28"/>
        </w:rPr>
        <w:t>
      2. Представление судебному исполнителю заведомо недостоверных сведений, в том числе о доходах и имущественном положении должника, –</w:t>
      </w:r>
    </w:p>
    <w:bookmarkEnd w:id="2363"/>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пятидесяти месячных расчетных показателей.</w:t>
      </w:r>
    </w:p>
    <w:bookmarkStart w:name="z2198" w:id="2364"/>
    <w:p>
      <w:pPr>
        <w:spacing w:after="0"/>
        <w:ind w:left="0"/>
        <w:jc w:val="both"/>
      </w:pPr>
      <w:r>
        <w:rPr>
          <w:rFonts w:ascii="Times New Roman"/>
          <w:b w:val="false"/>
          <w:i w:val="false"/>
          <w:color w:val="000000"/>
          <w:sz w:val="28"/>
        </w:rPr>
        <w:t>
      3. Невыполнение законных требований судебного пристава –</w:t>
      </w:r>
    </w:p>
    <w:bookmarkEnd w:id="236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670 с изменением, внесенным Законом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671. Несообщение судебному исполнителю о перемене места работы и жительства лица, являющегося должником по исполнительному производству</w:t>
      </w:r>
    </w:p>
    <w:p>
      <w:pPr>
        <w:spacing w:after="0"/>
        <w:ind w:left="0"/>
        <w:jc w:val="both"/>
      </w:pPr>
      <w:r>
        <w:rPr>
          <w:rFonts w:ascii="Times New Roman"/>
          <w:b w:val="false"/>
          <w:i w:val="false"/>
          <w:color w:val="000000"/>
          <w:sz w:val="28"/>
        </w:rPr>
        <w:t>
      Несообщение по неуважительным причинам лицом, производящим удержание по исполнительному документу, в месячный срок судебному исполнителю и лицу, получающему алименты, об увольнении с работы лица, уплачивающего выплаты, а также о новом месте его работы и жительства, если это ему известно,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672. Утрата исполнительного документа</w:t>
      </w:r>
    </w:p>
    <w:p>
      <w:pPr>
        <w:spacing w:after="0"/>
        <w:ind w:left="0"/>
        <w:jc w:val="both"/>
      </w:pPr>
      <w:r>
        <w:rPr>
          <w:rFonts w:ascii="Times New Roman"/>
          <w:b w:val="false"/>
          <w:i w:val="false"/>
          <w:color w:val="000000"/>
          <w:sz w:val="28"/>
        </w:rPr>
        <w:t>
      Утрата лицом, которому передан на исполнение исполнительный документ,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672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673. Воспрепятствование судебному исполнителю в исполнении исполнительных документов</w:t>
      </w:r>
    </w:p>
    <w:p>
      <w:pPr>
        <w:spacing w:after="0"/>
        <w:ind w:left="0"/>
        <w:jc w:val="both"/>
      </w:pPr>
      <w:r>
        <w:rPr>
          <w:rFonts w:ascii="Times New Roman"/>
          <w:b w:val="false"/>
          <w:i w:val="false"/>
          <w:color w:val="000000"/>
          <w:sz w:val="28"/>
        </w:rPr>
        <w:t>
      Воспрепятствование физическими лицами и юридическими лицами совершению судебным исполнителем, судебным приставом действий по обращению взыскания на имущество (опись, оценка, арест, проведение торгов) или отказ в выполнении в связи с этим его требований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 либо административный арест на срок до пяти суток.</w:t>
      </w:r>
    </w:p>
    <w:p>
      <w:pPr>
        <w:spacing w:after="0"/>
        <w:ind w:left="0"/>
        <w:jc w:val="both"/>
      </w:pPr>
      <w:r>
        <w:rPr>
          <w:rFonts w:ascii="Times New Roman"/>
          <w:b/>
          <w:i w:val="false"/>
          <w:color w:val="000000"/>
          <w:sz w:val="28"/>
        </w:rPr>
        <w:t>Статья 674. Незаконное ношение государственных наград</w:t>
      </w:r>
    </w:p>
    <w:bookmarkStart w:name="z2203" w:id="2365"/>
    <w:p>
      <w:pPr>
        <w:spacing w:after="0"/>
        <w:ind w:left="0"/>
        <w:jc w:val="both"/>
      </w:pPr>
      <w:r>
        <w:rPr>
          <w:rFonts w:ascii="Times New Roman"/>
          <w:b w:val="false"/>
          <w:i w:val="false"/>
          <w:color w:val="000000"/>
          <w:sz w:val="28"/>
        </w:rPr>
        <w:t>
      1. Ношение ордена, медали, нагрудного знака к почетному званию, знака отличия Республики Казахстан, Казахской ССР, СССР или орденских лент и лент медалей на планках лицом, не имеющим на то права, –</w:t>
      </w:r>
    </w:p>
    <w:bookmarkEnd w:id="2365"/>
    <w:p>
      <w:pPr>
        <w:spacing w:after="0"/>
        <w:ind w:left="0"/>
        <w:jc w:val="both"/>
      </w:pPr>
      <w:r>
        <w:rPr>
          <w:rFonts w:ascii="Times New Roman"/>
          <w:b w:val="false"/>
          <w:i w:val="false"/>
          <w:color w:val="000000"/>
          <w:sz w:val="28"/>
        </w:rPr>
        <w:t>
      влечет штраф в размере трех месячных расчетных показателей с конфискацией ордена, медали, нагрудного знака к почетному званию, знака отличия Республики Казахстан, Казахской ССР, СССР или орденских лент и лент медалей на планках.</w:t>
      </w:r>
    </w:p>
    <w:bookmarkStart w:name="z2204" w:id="2366"/>
    <w:p>
      <w:pPr>
        <w:spacing w:after="0"/>
        <w:ind w:left="0"/>
        <w:jc w:val="both"/>
      </w:pPr>
      <w:r>
        <w:rPr>
          <w:rFonts w:ascii="Times New Roman"/>
          <w:b w:val="false"/>
          <w:i w:val="false"/>
          <w:color w:val="000000"/>
          <w:sz w:val="28"/>
        </w:rPr>
        <w:t>
      2. Учреждение или изготовление знаков, имеющих схожее название или внешнее сходство с государственными наградами, –</w:t>
      </w:r>
    </w:p>
    <w:bookmarkEnd w:id="2366"/>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 с конфискацией знаков.</w:t>
      </w:r>
    </w:p>
    <w:p>
      <w:pPr>
        <w:spacing w:after="0"/>
        <w:ind w:left="0"/>
        <w:jc w:val="both"/>
      </w:pPr>
      <w:r>
        <w:rPr>
          <w:rFonts w:ascii="Times New Roman"/>
          <w:b/>
          <w:i w:val="false"/>
          <w:color w:val="000000"/>
          <w:sz w:val="28"/>
        </w:rPr>
        <w:t>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w:t>
      </w:r>
    </w:p>
    <w:bookmarkStart w:name="z2206" w:id="2367"/>
    <w:p>
      <w:pPr>
        <w:spacing w:after="0"/>
        <w:ind w:left="0"/>
        <w:jc w:val="both"/>
      </w:pPr>
      <w:r>
        <w:rPr>
          <w:rFonts w:ascii="Times New Roman"/>
          <w:b w:val="false"/>
          <w:i w:val="false"/>
          <w:color w:val="000000"/>
          <w:sz w:val="28"/>
        </w:rPr>
        <w:t>
      1. Незаконное ношение (использование) одежды со знаками различия и (или) символикой военной формы, а также форменной одежды и специального обмундирования –</w:t>
      </w:r>
    </w:p>
    <w:bookmarkEnd w:id="2367"/>
    <w:p>
      <w:pPr>
        <w:spacing w:after="0"/>
        <w:ind w:left="0"/>
        <w:jc w:val="both"/>
      </w:pPr>
      <w:r>
        <w:rPr>
          <w:rFonts w:ascii="Times New Roman"/>
          <w:b w:val="false"/>
          <w:i w:val="false"/>
          <w:color w:val="000000"/>
          <w:sz w:val="28"/>
        </w:rPr>
        <w:t>
      влечет штраф на физических лиц в размере пяти, на юридических лиц в размере двадцати пяти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w:t>
      </w:r>
    </w:p>
    <w:bookmarkStart w:name="z2207" w:id="2368"/>
    <w:p>
      <w:pPr>
        <w:spacing w:after="0"/>
        <w:ind w:left="0"/>
        <w:jc w:val="both"/>
      </w:pPr>
      <w:r>
        <w:rPr>
          <w:rFonts w:ascii="Times New Roman"/>
          <w:b w:val="false"/>
          <w:i w:val="false"/>
          <w:color w:val="000000"/>
          <w:sz w:val="28"/>
        </w:rPr>
        <w:t>
      2. То же действие, совершенное юридическим лицом, имеющим лицензию на осуществление охранной деятельности, в связи с осуществлением этой деятельности, –</w:t>
      </w:r>
    </w:p>
    <w:bookmarkEnd w:id="2368"/>
    <w:p>
      <w:pPr>
        <w:spacing w:after="0"/>
        <w:ind w:left="0"/>
        <w:jc w:val="both"/>
      </w:pPr>
      <w:r>
        <w:rPr>
          <w:rFonts w:ascii="Times New Roman"/>
          <w:b w:val="false"/>
          <w:i w:val="false"/>
          <w:color w:val="000000"/>
          <w:sz w:val="28"/>
        </w:rPr>
        <w:t xml:space="preserve">
      влечет штраф на юридических лиц в размере тридцати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 </w:t>
      </w:r>
    </w:p>
    <w:bookmarkStart w:name="z3447" w:id="2369"/>
    <w:p>
      <w:pPr>
        <w:spacing w:after="0"/>
        <w:ind w:left="0"/>
        <w:jc w:val="both"/>
      </w:pPr>
      <w:r>
        <w:rPr>
          <w:rFonts w:ascii="Times New Roman"/>
          <w:b w:val="false"/>
          <w:i w:val="false"/>
          <w:color w:val="000000"/>
          <w:sz w:val="28"/>
        </w:rPr>
        <w:t xml:space="preserve">
      3. Незаконное ношение (использование) специальной одежды работника частной охранной организации, занимающего должность охранника, – </w:t>
      </w:r>
    </w:p>
    <w:bookmarkEnd w:id="2369"/>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 с конфискацией специальной одежды.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675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208" w:id="2370"/>
    <w:p>
      <w:pPr>
        <w:spacing w:after="0"/>
        <w:ind w:left="0"/>
        <w:jc w:val="left"/>
      </w:pPr>
      <w:r>
        <w:rPr>
          <w:rFonts w:ascii="Times New Roman"/>
          <w:b/>
          <w:i w:val="false"/>
          <w:color w:val="000000"/>
        </w:rPr>
        <w:t xml:space="preserve"> Глава 34. АДМИНИСТРАТИВНЫЕ КОРРУПЦИОННЫЕ ПРАВОНАРУШЕНИЯ</w:t>
      </w:r>
    </w:p>
    <w:bookmarkEnd w:id="2370"/>
    <w:p>
      <w:pPr>
        <w:spacing w:after="0"/>
        <w:ind w:left="0"/>
        <w:jc w:val="both"/>
      </w:pPr>
      <w:r>
        <w:rPr>
          <w:rFonts w:ascii="Times New Roman"/>
          <w:b/>
          <w:i w:val="false"/>
          <w:color w:val="000000"/>
          <w:sz w:val="28"/>
        </w:rPr>
        <w:t>Статья 676. Предоставление незаконного материального вознаграждения физическими лицами</w:t>
      </w:r>
    </w:p>
    <w:p>
      <w:pPr>
        <w:spacing w:after="0"/>
        <w:ind w:left="0"/>
        <w:jc w:val="both"/>
      </w:pPr>
      <w:r>
        <w:rPr>
          <w:rFonts w:ascii="Times New Roman"/>
          <w:b w:val="false"/>
          <w:i w:val="false"/>
          <w:color w:val="000000"/>
          <w:sz w:val="28"/>
        </w:rPr>
        <w:t>
      Предоставление физическими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i w:val="false"/>
          <w:color w:val="000000"/>
          <w:sz w:val="28"/>
        </w:rPr>
        <w:t>Статья 677. Получение незаконного материального вознаграждения лицом, уполномоченным на выполнение государственных функций, либо приравненным к нему лицом</w:t>
      </w:r>
    </w:p>
    <w:p>
      <w:pPr>
        <w:spacing w:after="0"/>
        <w:ind w:left="0"/>
        <w:jc w:val="both"/>
      </w:pPr>
      <w:r>
        <w:rPr>
          <w:rFonts w:ascii="Times New Roman"/>
          <w:b w:val="false"/>
          <w:i w:val="false"/>
          <w:color w:val="000000"/>
          <w:sz w:val="28"/>
        </w:rPr>
        <w:t>
      Получение лицом, уполномоченным на выполнение государственных функций, либо приравненным к нему лицом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шестисот месячных расчетных показателей.</w:t>
      </w:r>
    </w:p>
    <w:p>
      <w:pPr>
        <w:spacing w:after="0"/>
        <w:ind w:left="0"/>
        <w:jc w:val="both"/>
      </w:pPr>
      <w:r>
        <w:rPr>
          <w:rFonts w:ascii="Times New Roman"/>
          <w:b/>
          <w:i w:val="false"/>
          <w:color w:val="000000"/>
          <w:sz w:val="28"/>
        </w:rPr>
        <w:t>Статья 678. Предоставление незаконного материального вознаграждения юридическими лицами</w:t>
      </w:r>
    </w:p>
    <w:bookmarkStart w:name="z2212" w:id="2371"/>
    <w:p>
      <w:pPr>
        <w:spacing w:after="0"/>
        <w:ind w:left="0"/>
        <w:jc w:val="both"/>
      </w:pPr>
      <w:r>
        <w:rPr>
          <w:rFonts w:ascii="Times New Roman"/>
          <w:b w:val="false"/>
          <w:i w:val="false"/>
          <w:color w:val="000000"/>
          <w:sz w:val="28"/>
        </w:rPr>
        <w:t>
      1. Предоставление юридическими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bookmarkEnd w:id="2371"/>
    <w:p>
      <w:pPr>
        <w:spacing w:after="0"/>
        <w:ind w:left="0"/>
        <w:jc w:val="both"/>
      </w:pPr>
      <w:r>
        <w:rPr>
          <w:rFonts w:ascii="Times New Roman"/>
          <w:b w:val="false"/>
          <w:i w:val="false"/>
          <w:color w:val="000000"/>
          <w:sz w:val="28"/>
        </w:rPr>
        <w:t>
      влечет штраф в размере семисот пятидесяти месячных расчетных показателей.</w:t>
      </w:r>
    </w:p>
    <w:bookmarkStart w:name="z2213" w:id="237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372"/>
    <w:p>
      <w:pPr>
        <w:spacing w:after="0"/>
        <w:ind w:left="0"/>
        <w:jc w:val="both"/>
      </w:pPr>
      <w:r>
        <w:rPr>
          <w:rFonts w:ascii="Times New Roman"/>
          <w:b w:val="false"/>
          <w:i w:val="false"/>
          <w:color w:val="000000"/>
          <w:sz w:val="28"/>
        </w:rPr>
        <w:t>
      влекут штраф в размере тысячи пятисот месячных расчетных показателей.</w:t>
      </w:r>
    </w:p>
    <w:p>
      <w:pPr>
        <w:spacing w:after="0"/>
        <w:ind w:left="0"/>
        <w:jc w:val="both"/>
      </w:pPr>
      <w:r>
        <w:rPr>
          <w:rFonts w:ascii="Times New Roman"/>
          <w:b/>
          <w:i w:val="false"/>
          <w:color w:val="000000"/>
          <w:sz w:val="28"/>
        </w:rPr>
        <w:t>Статья 679.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p>
      <w:pPr>
        <w:spacing w:after="0"/>
        <w:ind w:left="0"/>
        <w:jc w:val="both"/>
      </w:pPr>
      <w:r>
        <w:rPr>
          <w:rFonts w:ascii="Times New Roman"/>
          <w:b w:val="false"/>
          <w:i w:val="false"/>
          <w:color w:val="000000"/>
          <w:sz w:val="28"/>
        </w:rPr>
        <w:t>
      Занятие государственными органами, органами местного самоуправления предпринимательской деятельностью вне возложенных на них законодательством функций либо принятие материальных благ и преимуществ, помимо установленных источников финансирования, –</w:t>
      </w:r>
    </w:p>
    <w:p>
      <w:pPr>
        <w:spacing w:after="0"/>
        <w:ind w:left="0"/>
        <w:jc w:val="both"/>
      </w:pPr>
      <w:r>
        <w:rPr>
          <w:rFonts w:ascii="Times New Roman"/>
          <w:b w:val="false"/>
          <w:i w:val="false"/>
          <w:color w:val="000000"/>
          <w:sz w:val="28"/>
        </w:rPr>
        <w:t>
      влечет штраф на руководителей этих организаций в размере шестисот месячных расчетных показателей.</w:t>
      </w:r>
    </w:p>
    <w:p>
      <w:pPr>
        <w:spacing w:after="0"/>
        <w:ind w:left="0"/>
        <w:jc w:val="both"/>
      </w:pPr>
      <w:r>
        <w:rPr>
          <w:rFonts w:ascii="Times New Roman"/>
          <w:b/>
          <w:i w:val="false"/>
          <w:color w:val="000000"/>
          <w:sz w:val="28"/>
        </w:rPr>
        <w:t>Статья 680. Непринятие руководителями государственных органов мер по противодействию коррупции</w:t>
      </w:r>
    </w:p>
    <w:p>
      <w:pPr>
        <w:spacing w:after="0"/>
        <w:ind w:left="0"/>
        <w:jc w:val="both"/>
      </w:pPr>
      <w:r>
        <w:rPr>
          <w:rFonts w:ascii="Times New Roman"/>
          <w:b w:val="false"/>
          <w:i w:val="false"/>
          <w:color w:val="000000"/>
          <w:sz w:val="28"/>
        </w:rPr>
        <w:t>
      Непринятие руководителями либо ответственными секретарями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по устранению нарушений законодательства Республики Казахстан о противодействии коррупции либо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Казахстан о противодействии коррупции, либо непредоставление соответствующей информации в органы государственных доходов по месту жительства виновных лиц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680 в редакции Закона РК от 18.11.2015 </w:t>
      </w:r>
      <w:r>
        <w:rPr>
          <w:rFonts w:ascii="Times New Roman"/>
          <w:b w:val="false"/>
          <w:i w:val="false"/>
          <w:color w:val="000000"/>
          <w:sz w:val="28"/>
        </w:rPr>
        <w:t>№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681. Принятие на работу лиц, ранее совершивших коррупционное преступление</w:t>
      </w:r>
    </w:p>
    <w:p>
      <w:pPr>
        <w:spacing w:after="0"/>
        <w:ind w:left="0"/>
        <w:jc w:val="both"/>
      </w:pPr>
      <w:r>
        <w:rPr>
          <w:rFonts w:ascii="Times New Roman"/>
          <w:b w:val="false"/>
          <w:i w:val="false"/>
          <w:color w:val="000000"/>
          <w:sz w:val="28"/>
        </w:rPr>
        <w:t>
      Принятие руководителем государственных органов, учреждений и предприятий либо руководителем национальных компаний, национальных управляющих холдингов, национальных холдингов, национальных институтов развития, а также их дочерних организаций на работу лиц, ранее совершивших коррупционное преступление,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2217" w:id="2373"/>
    <w:p>
      <w:pPr>
        <w:spacing w:after="0"/>
        <w:ind w:left="0"/>
        <w:jc w:val="left"/>
      </w:pPr>
      <w:r>
        <w:rPr>
          <w:rFonts w:ascii="Times New Roman"/>
          <w:b/>
          <w:i w:val="false"/>
          <w:color w:val="000000"/>
        </w:rPr>
        <w:t xml:space="preserve"> РАЗДЕЛ 3. ОРГАНЫ, УПОЛНОМОЧЕННЫЕ РАССМАТРИВАТЬ</w:t>
      </w:r>
      <w:r>
        <w:br/>
      </w:r>
      <w:r>
        <w:rPr>
          <w:rFonts w:ascii="Times New Roman"/>
          <w:b/>
          <w:i w:val="false"/>
          <w:color w:val="000000"/>
        </w:rPr>
        <w:t>ДЕЛА ОБ АДМИНИСТРАТИВНЫХ ПРАВОНАРУШЕНИЯХ</w:t>
      </w:r>
      <w:r>
        <w:br/>
      </w:r>
      <w:r>
        <w:rPr>
          <w:rFonts w:ascii="Times New Roman"/>
          <w:b/>
          <w:i w:val="false"/>
          <w:color w:val="000000"/>
        </w:rPr>
        <w:t>Глава 35. ОСНОВНЫЕ ПОЛОЖЕНИЯ</w:t>
      </w:r>
    </w:p>
    <w:bookmarkEnd w:id="2373"/>
    <w:p>
      <w:pPr>
        <w:spacing w:after="0"/>
        <w:ind w:left="0"/>
        <w:jc w:val="both"/>
      </w:pPr>
      <w:r>
        <w:rPr>
          <w:rFonts w:ascii="Times New Roman"/>
          <w:b/>
          <w:i w:val="false"/>
          <w:color w:val="000000"/>
          <w:sz w:val="28"/>
        </w:rPr>
        <w:t>Статья 682. Органы (должностные лица), уполномоченные рассматривать дела об административных правонарушениях</w:t>
      </w:r>
    </w:p>
    <w:p>
      <w:pPr>
        <w:spacing w:after="0"/>
        <w:ind w:left="0"/>
        <w:jc w:val="both"/>
      </w:pPr>
      <w:r>
        <w:rPr>
          <w:rFonts w:ascii="Times New Roman"/>
          <w:b w:val="false"/>
          <w:i w:val="false"/>
          <w:color w:val="000000"/>
          <w:sz w:val="28"/>
        </w:rPr>
        <w:t>
      Дела об административных правонарушениях рассматривают:</w:t>
      </w:r>
    </w:p>
    <w:p>
      <w:pPr>
        <w:spacing w:after="0"/>
        <w:ind w:left="0"/>
        <w:jc w:val="both"/>
      </w:pPr>
      <w:r>
        <w:rPr>
          <w:rFonts w:ascii="Times New Roman"/>
          <w:b w:val="false"/>
          <w:i w:val="false"/>
          <w:color w:val="000000"/>
          <w:sz w:val="28"/>
        </w:rPr>
        <w:t>
      1) судьи специализированных районных и приравненных к ним судов по административным правонарушениям;</w:t>
      </w:r>
    </w:p>
    <w:p>
      <w:pPr>
        <w:spacing w:after="0"/>
        <w:ind w:left="0"/>
        <w:jc w:val="both"/>
      </w:pPr>
      <w:r>
        <w:rPr>
          <w:rFonts w:ascii="Times New Roman"/>
          <w:b w:val="false"/>
          <w:i w:val="false"/>
          <w:color w:val="000000"/>
          <w:sz w:val="28"/>
        </w:rPr>
        <w:t>
      2) судьи специализированных межрайонных судов по делам несовершеннолетних;</w:t>
      </w:r>
    </w:p>
    <w:p>
      <w:pPr>
        <w:spacing w:after="0"/>
        <w:ind w:left="0"/>
        <w:jc w:val="both"/>
      </w:pPr>
      <w:r>
        <w:rPr>
          <w:rFonts w:ascii="Times New Roman"/>
          <w:b w:val="false"/>
          <w:i w:val="false"/>
          <w:color w:val="000000"/>
          <w:sz w:val="28"/>
        </w:rPr>
        <w:t>
      3) должностные лица государственных органов, уполномоченные настоящим Кодексом.</w:t>
      </w:r>
    </w:p>
    <w:p>
      <w:pPr>
        <w:spacing w:after="0"/>
        <w:ind w:left="0"/>
        <w:jc w:val="both"/>
      </w:pPr>
      <w:r>
        <w:rPr>
          <w:rFonts w:ascii="Times New Roman"/>
          <w:b w:val="false"/>
          <w:i w:val="false"/>
          <w:color w:val="000000"/>
          <w:sz w:val="28"/>
        </w:rPr>
        <w:t>
      Примечание. Если на территории соответствующей административно-территориальной единицы не образованы специализированный районный и приравненный к нему суд по административным правонарушениям и специализированный межрайонный суд по делам несовершеннолетних, отнесенные к их подсудности дела вправе рассматривать районные (городские) суды.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682 -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683. Разграничение компетенции органов (должностных лиц), уполномоченных рассматривать дела об административных правонарушениях</w:t>
      </w:r>
    </w:p>
    <w:bookmarkStart w:name="z2221" w:id="2374"/>
    <w:p>
      <w:pPr>
        <w:spacing w:after="0"/>
        <w:ind w:left="0"/>
        <w:jc w:val="both"/>
      </w:pPr>
      <w:r>
        <w:rPr>
          <w:rFonts w:ascii="Times New Roman"/>
          <w:b w:val="false"/>
          <w:i w:val="false"/>
          <w:color w:val="000000"/>
          <w:sz w:val="28"/>
        </w:rPr>
        <w:t>
      1. Судьи рассматривают дела об административных правонарушениях, отнесенных к их ведению настоящим Кодексом.</w:t>
      </w:r>
    </w:p>
    <w:bookmarkEnd w:id="2374"/>
    <w:bookmarkStart w:name="z2222" w:id="2375"/>
    <w:p>
      <w:pPr>
        <w:spacing w:after="0"/>
        <w:ind w:left="0"/>
        <w:jc w:val="both"/>
      </w:pPr>
      <w:r>
        <w:rPr>
          <w:rFonts w:ascii="Times New Roman"/>
          <w:b w:val="false"/>
          <w:i w:val="false"/>
          <w:color w:val="000000"/>
          <w:sz w:val="28"/>
        </w:rPr>
        <w:t xml:space="preserve">
      2. Должностные лица государственных органов, уполномоченные рассматривать дела об административных правонарушениях, рассматривают дела и налагают административные взыскания за административные правонарушения, за исключением дел, указанных в </w:t>
      </w:r>
      <w:r>
        <w:rPr>
          <w:rFonts w:ascii="Times New Roman"/>
          <w:b w:val="false"/>
          <w:i w:val="false"/>
          <w:color w:val="000000"/>
          <w:sz w:val="28"/>
        </w:rPr>
        <w:t>статье 684</w:t>
      </w:r>
      <w:r>
        <w:rPr>
          <w:rFonts w:ascii="Times New Roman"/>
          <w:b w:val="false"/>
          <w:i w:val="false"/>
          <w:color w:val="000000"/>
          <w:sz w:val="28"/>
        </w:rPr>
        <w:t xml:space="preserve"> настоящего Кодекса.</w:t>
      </w:r>
    </w:p>
    <w:bookmarkEnd w:id="2375"/>
    <w:bookmarkStart w:name="z2223" w:id="2376"/>
    <w:p>
      <w:pPr>
        <w:spacing w:after="0"/>
        <w:ind w:left="0"/>
        <w:jc w:val="both"/>
      </w:pPr>
      <w:r>
        <w:rPr>
          <w:rFonts w:ascii="Times New Roman"/>
          <w:b w:val="false"/>
          <w:i w:val="false"/>
          <w:color w:val="000000"/>
          <w:sz w:val="28"/>
        </w:rPr>
        <w:t>
      3. 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конкретному лицу (в том числе право управления транспортным средством), принудительный снос незаконно возводимого или возведенного строения, рассматриваются судьей.</w:t>
      </w:r>
    </w:p>
    <w:bookmarkEnd w:id="2376"/>
    <w:bookmarkStart w:name="z2224" w:id="2377"/>
    <w:p>
      <w:pPr>
        <w:spacing w:after="0"/>
        <w:ind w:left="0"/>
        <w:jc w:val="both"/>
      </w:pPr>
      <w:r>
        <w:rPr>
          <w:rFonts w:ascii="Times New Roman"/>
          <w:b w:val="false"/>
          <w:i w:val="false"/>
          <w:color w:val="000000"/>
          <w:sz w:val="28"/>
        </w:rPr>
        <w:t xml:space="preserve">
      4.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настоящего Кодекса по письменному заявлению лица, в отношении которого ведется производство по делу об административном правонарушении, дело о любом правонарушении, предусмотренном Особенной частью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рассматривается судьей, если оно подано до рассмотрения дела об административном правонарушении.</w:t>
      </w:r>
    </w:p>
    <w:bookmarkEnd w:id="2377"/>
    <w:bookmarkStart w:name="z2225" w:id="2378"/>
    <w:p>
      <w:pPr>
        <w:spacing w:after="0"/>
        <w:ind w:left="0"/>
        <w:jc w:val="both"/>
      </w:pPr>
      <w:r>
        <w:rPr>
          <w:rFonts w:ascii="Times New Roman"/>
          <w:b w:val="false"/>
          <w:i w:val="false"/>
          <w:color w:val="000000"/>
          <w:sz w:val="28"/>
        </w:rPr>
        <w:t>
      5. По письменному заявлению либо по заявлению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 может быть рассмотрено в специализированных районных и приравненных к ним судах по административным правонарушениям, а при отсутствии таковых – в судах общей юрисдикции.</w:t>
      </w:r>
    </w:p>
    <w:bookmarkEnd w:id="237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683 с изменениями, внесенными законами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26" w:id="2379"/>
    <w:p>
      <w:pPr>
        <w:spacing w:after="0"/>
        <w:ind w:left="0"/>
        <w:jc w:val="left"/>
      </w:pPr>
      <w:r>
        <w:rPr>
          <w:rFonts w:ascii="Times New Roman"/>
          <w:b/>
          <w:i w:val="false"/>
          <w:color w:val="000000"/>
        </w:rPr>
        <w:t xml:space="preserve"> Глава 36. ПОДВЕДОМСТВЕННОСТЬ ДЕЛ ОБ АДМИНИСТРАТИВНЫХ</w:t>
      </w:r>
      <w:r>
        <w:br/>
      </w:r>
      <w:r>
        <w:rPr>
          <w:rFonts w:ascii="Times New Roman"/>
          <w:b/>
          <w:i w:val="false"/>
          <w:color w:val="000000"/>
        </w:rPr>
        <w:t>ПРАВОНАРУШЕНИЯХ, КОМПЕТЕНЦИЯ ДОЛЖНОСТНЫХ ЛИЦ ПО</w:t>
      </w:r>
      <w:r>
        <w:br/>
      </w:r>
      <w:r>
        <w:rPr>
          <w:rFonts w:ascii="Times New Roman"/>
          <w:b/>
          <w:i w:val="false"/>
          <w:color w:val="000000"/>
        </w:rPr>
        <w:t>РАССМОТРЕНИЮ ДЕЛ И НАЛОЖЕНИЮ АДМИНИСТРАТИВНЫХ ВЗЫСКАНИЙ</w:t>
      </w:r>
    </w:p>
    <w:bookmarkEnd w:id="2379"/>
    <w:p>
      <w:pPr>
        <w:spacing w:after="0"/>
        <w:ind w:left="0"/>
        <w:jc w:val="both"/>
      </w:pPr>
      <w:r>
        <w:rPr>
          <w:rFonts w:ascii="Times New Roman"/>
          <w:b/>
          <w:i w:val="false"/>
          <w:color w:val="000000"/>
          <w:sz w:val="28"/>
        </w:rPr>
        <w:t>Статья 684. Суды</w:t>
      </w:r>
    </w:p>
    <w:bookmarkStart w:name="z2228" w:id="23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(частями 2-2 и четвертой), </w:t>
      </w:r>
      <w:r>
        <w:rPr>
          <w:rFonts w:ascii="Times New Roman"/>
          <w:b w:val="false"/>
          <w:i w:val="false"/>
          <w:color w:val="000000"/>
          <w:sz w:val="28"/>
        </w:rPr>
        <w:t>80-1</w:t>
      </w:r>
      <w:r>
        <w:rPr>
          <w:rFonts w:ascii="Times New Roman"/>
          <w:b w:val="false"/>
          <w:i w:val="false"/>
          <w:color w:val="000000"/>
          <w:sz w:val="28"/>
        </w:rPr>
        <w:t xml:space="preserve"> (частями второй, четвертой и пятой), </w:t>
      </w:r>
      <w:r>
        <w:rPr>
          <w:rFonts w:ascii="Times New Roman"/>
          <w:b w:val="false"/>
          <w:i w:val="false"/>
          <w:color w:val="000000"/>
          <w:sz w:val="28"/>
        </w:rPr>
        <w:t xml:space="preserve">81 </w:t>
      </w:r>
      <w:r>
        <w:rPr>
          <w:rFonts w:ascii="Times New Roman"/>
          <w:b w:val="false"/>
          <w:i w:val="false"/>
          <w:color w:val="000000"/>
          <w:sz w:val="28"/>
        </w:rPr>
        <w:t xml:space="preserve">(частью второй), </w:t>
      </w:r>
      <w:r>
        <w:rPr>
          <w:rFonts w:ascii="Times New Roman"/>
          <w:b w:val="false"/>
          <w:i w:val="false"/>
          <w:color w:val="000000"/>
          <w:sz w:val="28"/>
        </w:rPr>
        <w:t xml:space="preserve">82 </w:t>
      </w:r>
      <w:r>
        <w:rPr>
          <w:rFonts w:ascii="Times New Roman"/>
          <w:b w:val="false"/>
          <w:i w:val="false"/>
          <w:color w:val="000000"/>
          <w:sz w:val="28"/>
        </w:rPr>
        <w:t xml:space="preserve">(частью второй),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 xml:space="preserve">139 </w:t>
      </w:r>
      <w:r>
        <w:rPr>
          <w:rFonts w:ascii="Times New Roman"/>
          <w:b w:val="false"/>
          <w:i w:val="false"/>
          <w:color w:val="000000"/>
          <w:sz w:val="28"/>
        </w:rPr>
        <w:t xml:space="preserve">(частью второй),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 xml:space="preserve">151 </w:t>
      </w:r>
      <w:r>
        <w:rPr>
          <w:rFonts w:ascii="Times New Roman"/>
          <w:b w:val="false"/>
          <w:i w:val="false"/>
          <w:color w:val="000000"/>
          <w:sz w:val="28"/>
        </w:rPr>
        <w:t xml:space="preserve"> (частью второй),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 xml:space="preserve">159 </w:t>
      </w:r>
      <w:r>
        <w:rPr>
          <w:rFonts w:ascii="Times New Roman"/>
          <w:b w:val="false"/>
          <w:i w:val="false"/>
          <w:color w:val="000000"/>
          <w:sz w:val="28"/>
        </w:rPr>
        <w:t xml:space="preserve">(частями первой, второй, третьей, 3-1 и четвертой), </w:t>
      </w:r>
      <w:r>
        <w:rPr>
          <w:rFonts w:ascii="Times New Roman"/>
          <w:b w:val="false"/>
          <w:i w:val="false"/>
          <w:color w:val="000000"/>
          <w:sz w:val="28"/>
        </w:rPr>
        <w:t>160</w:t>
      </w:r>
      <w:r>
        <w:rPr>
          <w:rFonts w:ascii="Times New Roman"/>
          <w:b w:val="false"/>
          <w:i w:val="false"/>
          <w:color w:val="000000"/>
          <w:sz w:val="28"/>
        </w:rPr>
        <w:t xml:space="preserve"> (частью второй), </w:t>
      </w:r>
      <w:r>
        <w:rPr>
          <w:rFonts w:ascii="Times New Roman"/>
          <w:b w:val="false"/>
          <w:i w:val="false"/>
          <w:color w:val="000000"/>
          <w:sz w:val="28"/>
        </w:rPr>
        <w:t xml:space="preserve">169 </w:t>
      </w:r>
      <w:r>
        <w:rPr>
          <w:rFonts w:ascii="Times New Roman"/>
          <w:b w:val="false"/>
          <w:i w:val="false"/>
          <w:color w:val="000000"/>
          <w:sz w:val="28"/>
        </w:rPr>
        <w:t xml:space="preserve">(частями второй, седьмой, десятой, одиннадцатой, двенадцатой, тринадцатой и четырнадцатой), </w:t>
      </w:r>
      <w:r>
        <w:rPr>
          <w:rFonts w:ascii="Times New Roman"/>
          <w:b w:val="false"/>
          <w:i w:val="false"/>
          <w:color w:val="000000"/>
          <w:sz w:val="28"/>
        </w:rPr>
        <w:t xml:space="preserve">170 </w:t>
      </w:r>
      <w:r>
        <w:rPr>
          <w:rFonts w:ascii="Times New Roman"/>
          <w:b w:val="false"/>
          <w:i w:val="false"/>
          <w:color w:val="000000"/>
          <w:sz w:val="28"/>
        </w:rPr>
        <w:t xml:space="preserve">(частями седьмой, десятой и двенадцатой),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(частью второй),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193</w:t>
      </w:r>
      <w:r>
        <w:rPr>
          <w:rFonts w:ascii="Times New Roman"/>
          <w:b w:val="false"/>
          <w:i w:val="false"/>
          <w:color w:val="000000"/>
          <w:sz w:val="28"/>
        </w:rPr>
        <w:t xml:space="preserve"> (частями второй и третьей),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(частями первой, второй, третьей, четвертой, пятой, шестой, седьмой, восьмой, девятой, десятой, одиннадцатой, двенадцатой и тринадцатой), 214-1, 234-1,</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 xml:space="preserve">247 </w:t>
      </w:r>
      <w:r>
        <w:rPr>
          <w:rFonts w:ascii="Times New Roman"/>
          <w:b w:val="false"/>
          <w:i w:val="false"/>
          <w:color w:val="000000"/>
          <w:sz w:val="28"/>
        </w:rPr>
        <w:t xml:space="preserve">(частями 7-1, девятой и одиннадцатой),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 xml:space="preserve">282 </w:t>
      </w:r>
      <w:r>
        <w:rPr>
          <w:rFonts w:ascii="Times New Roman"/>
          <w:b w:val="false"/>
          <w:i w:val="false"/>
          <w:color w:val="000000"/>
          <w:sz w:val="28"/>
        </w:rPr>
        <w:t xml:space="preserve">(частями третьей, четвертой, шестой, седьмой, одиннадцатой и тринадцатой),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(частями первой и второй), </w:t>
      </w:r>
      <w:r>
        <w:rPr>
          <w:rFonts w:ascii="Times New Roman"/>
          <w:b w:val="false"/>
          <w:i w:val="false"/>
          <w:color w:val="000000"/>
          <w:sz w:val="28"/>
        </w:rPr>
        <w:t>299</w:t>
      </w:r>
      <w:r>
        <w:rPr>
          <w:rFonts w:ascii="Times New Roman"/>
          <w:b w:val="false"/>
          <w:i w:val="false"/>
          <w:color w:val="000000"/>
          <w:sz w:val="28"/>
        </w:rPr>
        <w:t xml:space="preserve"> (частью второй), </w:t>
      </w:r>
      <w:r>
        <w:rPr>
          <w:rFonts w:ascii="Times New Roman"/>
          <w:b w:val="false"/>
          <w:i w:val="false"/>
          <w:color w:val="000000"/>
          <w:sz w:val="28"/>
        </w:rPr>
        <w:t>312</w:t>
      </w:r>
      <w:r>
        <w:rPr>
          <w:rFonts w:ascii="Times New Roman"/>
          <w:b w:val="false"/>
          <w:i w:val="false"/>
          <w:color w:val="000000"/>
          <w:sz w:val="28"/>
        </w:rPr>
        <w:t xml:space="preserve"> (частью второй),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317-1</w:t>
      </w:r>
      <w:r>
        <w:rPr>
          <w:rFonts w:ascii="Times New Roman"/>
          <w:b w:val="false"/>
          <w:i w:val="false"/>
          <w:color w:val="000000"/>
          <w:sz w:val="28"/>
        </w:rPr>
        <w:t xml:space="preserve"> (частью второй), </w:t>
      </w:r>
      <w:r>
        <w:rPr>
          <w:rFonts w:ascii="Times New Roman"/>
          <w:b w:val="false"/>
          <w:i w:val="false"/>
          <w:color w:val="000000"/>
          <w:sz w:val="28"/>
        </w:rPr>
        <w:t xml:space="preserve">317-2 </w:t>
      </w:r>
      <w:r>
        <w:rPr>
          <w:rFonts w:ascii="Times New Roman"/>
          <w:b w:val="false"/>
          <w:i w:val="false"/>
          <w:color w:val="000000"/>
          <w:sz w:val="28"/>
        </w:rPr>
        <w:t xml:space="preserve">(частью второй),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(частями первой, второй и третьей), 327-2 (частью второй), 328 (частями третьей и четвертой), 331 (частью четвертой), 344 (частью первой), </w:t>
      </w:r>
      <w:r>
        <w:rPr>
          <w:rFonts w:ascii="Times New Roman"/>
          <w:b w:val="false"/>
          <w:i w:val="false"/>
          <w:color w:val="000000"/>
          <w:sz w:val="28"/>
        </w:rPr>
        <w:t xml:space="preserve">356 </w:t>
      </w:r>
      <w:r>
        <w:rPr>
          <w:rFonts w:ascii="Times New Roman"/>
          <w:b w:val="false"/>
          <w:i w:val="false"/>
          <w:color w:val="000000"/>
          <w:sz w:val="28"/>
        </w:rPr>
        <w:t xml:space="preserve">(частью четырнадцатой),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360</w:t>
      </w:r>
      <w:r>
        <w:rPr>
          <w:rFonts w:ascii="Times New Roman"/>
          <w:b w:val="false"/>
          <w:i w:val="false"/>
          <w:color w:val="000000"/>
          <w:sz w:val="28"/>
        </w:rPr>
        <w:t xml:space="preserve"> (частью первой),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(частями второй и третьей), </w:t>
      </w:r>
      <w:r>
        <w:rPr>
          <w:rFonts w:ascii="Times New Roman"/>
          <w:b w:val="false"/>
          <w:i w:val="false"/>
          <w:color w:val="000000"/>
          <w:sz w:val="28"/>
        </w:rPr>
        <w:t>383</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385</w:t>
      </w:r>
      <w:r>
        <w:rPr>
          <w:rFonts w:ascii="Times New Roman"/>
          <w:b w:val="false"/>
          <w:i w:val="false"/>
          <w:color w:val="000000"/>
          <w:sz w:val="28"/>
        </w:rPr>
        <w:t xml:space="preserve"> (частью второй),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(частью третьей), </w:t>
      </w:r>
      <w:r>
        <w:rPr>
          <w:rFonts w:ascii="Times New Roman"/>
          <w:b w:val="false"/>
          <w:i w:val="false"/>
          <w:color w:val="000000"/>
          <w:sz w:val="28"/>
        </w:rPr>
        <w:t xml:space="preserve">395 </w:t>
      </w:r>
      <w:r>
        <w:rPr>
          <w:rFonts w:ascii="Times New Roman"/>
          <w:b w:val="false"/>
          <w:i w:val="false"/>
          <w:color w:val="000000"/>
          <w:sz w:val="28"/>
        </w:rPr>
        <w:t xml:space="preserve">(частью второй), </w:t>
      </w:r>
      <w:r>
        <w:rPr>
          <w:rFonts w:ascii="Times New Roman"/>
          <w:b w:val="false"/>
          <w:i w:val="false"/>
          <w:color w:val="000000"/>
          <w:sz w:val="28"/>
        </w:rPr>
        <w:t>396</w:t>
      </w:r>
      <w:r>
        <w:rPr>
          <w:rFonts w:ascii="Times New Roman"/>
          <w:b w:val="false"/>
          <w:i w:val="false"/>
          <w:color w:val="000000"/>
          <w:sz w:val="28"/>
        </w:rPr>
        <w:t xml:space="preserve"> (частью второй),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(частью второй), </w:t>
      </w:r>
      <w:r>
        <w:rPr>
          <w:rFonts w:ascii="Times New Roman"/>
          <w:b w:val="false"/>
          <w:i w:val="false"/>
          <w:color w:val="000000"/>
          <w:sz w:val="28"/>
        </w:rPr>
        <w:t>401</w:t>
      </w:r>
      <w:r>
        <w:rPr>
          <w:rFonts w:ascii="Times New Roman"/>
          <w:b w:val="false"/>
          <w:i w:val="false"/>
          <w:color w:val="000000"/>
          <w:sz w:val="28"/>
        </w:rPr>
        <w:t xml:space="preserve"> (частями шестой и седьмой), </w:t>
      </w:r>
      <w:r>
        <w:rPr>
          <w:rFonts w:ascii="Times New Roman"/>
          <w:b w:val="false"/>
          <w:i w:val="false"/>
          <w:color w:val="000000"/>
          <w:sz w:val="28"/>
        </w:rPr>
        <w:t xml:space="preserve">402 </w:t>
      </w:r>
      <w:r>
        <w:rPr>
          <w:rFonts w:ascii="Times New Roman"/>
          <w:b w:val="false"/>
          <w:i w:val="false"/>
          <w:color w:val="000000"/>
          <w:sz w:val="28"/>
        </w:rPr>
        <w:t xml:space="preserve">(частью четвертой), </w:t>
      </w:r>
      <w:r>
        <w:rPr>
          <w:rFonts w:ascii="Times New Roman"/>
          <w:b w:val="false"/>
          <w:i w:val="false"/>
          <w:color w:val="000000"/>
          <w:sz w:val="28"/>
        </w:rPr>
        <w:t>407</w:t>
      </w:r>
      <w:r>
        <w:rPr>
          <w:rFonts w:ascii="Times New Roman"/>
          <w:b w:val="false"/>
          <w:i w:val="false"/>
          <w:color w:val="000000"/>
          <w:sz w:val="28"/>
        </w:rPr>
        <w:t xml:space="preserve"> (частями второй и третьей), </w:t>
      </w:r>
      <w:r>
        <w:rPr>
          <w:rFonts w:ascii="Times New Roman"/>
          <w:b w:val="false"/>
          <w:i w:val="false"/>
          <w:color w:val="000000"/>
          <w:sz w:val="28"/>
        </w:rPr>
        <w:t>409</w:t>
      </w:r>
      <w:r>
        <w:rPr>
          <w:rFonts w:ascii="Times New Roman"/>
          <w:b w:val="false"/>
          <w:i w:val="false"/>
          <w:color w:val="000000"/>
          <w:sz w:val="28"/>
        </w:rPr>
        <w:t xml:space="preserve"> (</w:t>
      </w:r>
      <w:r>
        <w:rPr>
          <w:rFonts w:ascii="Times New Roman"/>
          <w:b w:val="false"/>
          <w:i w:val="false"/>
          <w:color w:val="000000"/>
          <w:sz w:val="28"/>
        </w:rPr>
        <w:t>частями 7-1</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второй), </w:t>
      </w:r>
      <w:r>
        <w:rPr>
          <w:rFonts w:ascii="Times New Roman"/>
          <w:b w:val="false"/>
          <w:i w:val="false"/>
          <w:color w:val="000000"/>
          <w:sz w:val="28"/>
        </w:rPr>
        <w:t>415-1</w:t>
      </w:r>
      <w:r>
        <w:rPr>
          <w:rFonts w:ascii="Times New Roman"/>
          <w:b w:val="false"/>
          <w:i w:val="false"/>
          <w:color w:val="000000"/>
          <w:sz w:val="28"/>
        </w:rPr>
        <w:t xml:space="preserve"> (частью второй), </w:t>
      </w:r>
      <w:r>
        <w:rPr>
          <w:rFonts w:ascii="Times New Roman"/>
          <w:b w:val="false"/>
          <w:i w:val="false"/>
          <w:color w:val="000000"/>
          <w:sz w:val="28"/>
        </w:rPr>
        <w:t>416</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(частями первой и шестой), </w:t>
      </w:r>
      <w:r>
        <w:rPr>
          <w:rFonts w:ascii="Times New Roman"/>
          <w:b w:val="false"/>
          <w:i w:val="false"/>
          <w:color w:val="000000"/>
          <w:sz w:val="28"/>
        </w:rPr>
        <w:t>419</w:t>
      </w:r>
      <w:r>
        <w:rPr>
          <w:rFonts w:ascii="Times New Roman"/>
          <w:b w:val="false"/>
          <w:i w:val="false"/>
          <w:color w:val="000000"/>
          <w:sz w:val="28"/>
        </w:rPr>
        <w:t xml:space="preserve"> (частью второй),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423-1</w:t>
      </w:r>
      <w:r>
        <w:rPr>
          <w:rFonts w:ascii="Times New Roman"/>
          <w:b w:val="false"/>
          <w:i w:val="false"/>
          <w:color w:val="000000"/>
          <w:sz w:val="28"/>
        </w:rPr>
        <w:t>,</w:t>
      </w:r>
      <w:r>
        <w:rPr>
          <w:rFonts w:ascii="Times New Roman"/>
          <w:b w:val="false"/>
          <w:i w:val="false"/>
          <w:color w:val="000000"/>
          <w:sz w:val="28"/>
        </w:rPr>
        <w:t>424</w:t>
      </w:r>
      <w:r>
        <w:rPr>
          <w:rFonts w:ascii="Times New Roman"/>
          <w:b w:val="false"/>
          <w:i w:val="false"/>
          <w:color w:val="000000"/>
          <w:sz w:val="28"/>
        </w:rPr>
        <w:t xml:space="preserve"> (частями третьей и пятой), </w:t>
      </w:r>
      <w:r>
        <w:rPr>
          <w:rFonts w:ascii="Times New Roman"/>
          <w:b w:val="false"/>
          <w:i w:val="false"/>
          <w:color w:val="000000"/>
          <w:sz w:val="28"/>
        </w:rPr>
        <w:t>424-1</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(частью второй), </w:t>
      </w:r>
      <w:r>
        <w:rPr>
          <w:rFonts w:ascii="Times New Roman"/>
          <w:b w:val="false"/>
          <w:i w:val="false"/>
          <w:color w:val="000000"/>
          <w:sz w:val="28"/>
        </w:rPr>
        <w:t>426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(частью второй),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 xml:space="preserve">440 </w:t>
      </w:r>
      <w:r>
        <w:rPr>
          <w:rFonts w:ascii="Times New Roman"/>
          <w:b w:val="false"/>
          <w:i w:val="false"/>
          <w:color w:val="000000"/>
          <w:sz w:val="28"/>
        </w:rPr>
        <w:t xml:space="preserve">(частью третьей), </w:t>
      </w:r>
      <w:r>
        <w:rPr>
          <w:rFonts w:ascii="Times New Roman"/>
          <w:b w:val="false"/>
          <w:i w:val="false"/>
          <w:color w:val="000000"/>
          <w:sz w:val="28"/>
        </w:rPr>
        <w:t xml:space="preserve">443 </w:t>
      </w:r>
      <w:r>
        <w:rPr>
          <w:rFonts w:ascii="Times New Roman"/>
          <w:b w:val="false"/>
          <w:i w:val="false"/>
          <w:color w:val="000000"/>
          <w:sz w:val="28"/>
        </w:rPr>
        <w:t xml:space="preserve">(частью второй), 443-1 (частью второй), </w:t>
      </w:r>
      <w:r>
        <w:rPr>
          <w:rFonts w:ascii="Times New Roman"/>
          <w:b w:val="false"/>
          <w:i w:val="false"/>
          <w:color w:val="000000"/>
          <w:sz w:val="28"/>
        </w:rPr>
        <w:t>444</w:t>
      </w:r>
      <w:r>
        <w:rPr>
          <w:rFonts w:ascii="Times New Roman"/>
          <w:b w:val="false"/>
          <w:i w:val="false"/>
          <w:color w:val="000000"/>
          <w:sz w:val="28"/>
        </w:rPr>
        <w:t xml:space="preserve"> (частью первой),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(частями второй и третьей), </w:t>
      </w:r>
      <w:r>
        <w:rPr>
          <w:rFonts w:ascii="Times New Roman"/>
          <w:b w:val="false"/>
          <w:i w:val="false"/>
          <w:color w:val="000000"/>
          <w:sz w:val="28"/>
        </w:rPr>
        <w:t>450</w:t>
      </w:r>
      <w:r>
        <w:rPr>
          <w:rFonts w:ascii="Times New Roman"/>
          <w:b w:val="false"/>
          <w:i w:val="false"/>
          <w:color w:val="000000"/>
          <w:sz w:val="28"/>
        </w:rPr>
        <w:t xml:space="preserve"> (частью второй), </w:t>
      </w:r>
      <w:r>
        <w:rPr>
          <w:rFonts w:ascii="Times New Roman"/>
          <w:b w:val="false"/>
          <w:i w:val="false"/>
          <w:color w:val="000000"/>
          <w:sz w:val="28"/>
        </w:rPr>
        <w:t xml:space="preserve">451 </w:t>
      </w:r>
      <w:r>
        <w:rPr>
          <w:rFonts w:ascii="Times New Roman"/>
          <w:b w:val="false"/>
          <w:i w:val="false"/>
          <w:color w:val="000000"/>
          <w:sz w:val="28"/>
        </w:rPr>
        <w:t xml:space="preserve">(частями первой, второй и третьей), </w:t>
      </w:r>
      <w:r>
        <w:rPr>
          <w:rFonts w:ascii="Times New Roman"/>
          <w:b w:val="false"/>
          <w:i w:val="false"/>
          <w:color w:val="000000"/>
          <w:sz w:val="28"/>
        </w:rPr>
        <w:t xml:space="preserve">452 </w:t>
      </w:r>
      <w:r>
        <w:rPr>
          <w:rFonts w:ascii="Times New Roman"/>
          <w:b w:val="false"/>
          <w:i w:val="false"/>
          <w:color w:val="000000"/>
          <w:sz w:val="28"/>
        </w:rPr>
        <w:t xml:space="preserve">(частями третьей и четвертой),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 xml:space="preserve">480 </w:t>
      </w:r>
      <w:r>
        <w:rPr>
          <w:rFonts w:ascii="Times New Roman"/>
          <w:b w:val="false"/>
          <w:i w:val="false"/>
          <w:color w:val="000000"/>
          <w:sz w:val="28"/>
        </w:rPr>
        <w:t xml:space="preserve">(частью второй),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(частью второй),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(частями второй, третьей, четвертой, пятой, шестой, седьмой и восьмой),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второй), </w:t>
      </w:r>
      <w:r>
        <w:rPr>
          <w:rFonts w:ascii="Times New Roman"/>
          <w:b w:val="false"/>
          <w:i w:val="false"/>
          <w:color w:val="000000"/>
          <w:sz w:val="28"/>
        </w:rPr>
        <w:t xml:space="preserve">496 </w:t>
      </w:r>
      <w:r>
        <w:rPr>
          <w:rFonts w:ascii="Times New Roman"/>
          <w:b w:val="false"/>
          <w:i w:val="false"/>
          <w:color w:val="000000"/>
          <w:sz w:val="28"/>
        </w:rPr>
        <w:t xml:space="preserve">(частями второй и третьей),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 xml:space="preserve">510 </w:t>
      </w:r>
      <w:r>
        <w:rPr>
          <w:rFonts w:ascii="Times New Roman"/>
          <w:b w:val="false"/>
          <w:i w:val="false"/>
          <w:color w:val="000000"/>
          <w:sz w:val="28"/>
        </w:rPr>
        <w:t xml:space="preserve">(частью четвертой), </w:t>
      </w:r>
      <w:r>
        <w:rPr>
          <w:rFonts w:ascii="Times New Roman"/>
          <w:b w:val="false"/>
          <w:i w:val="false"/>
          <w:color w:val="000000"/>
          <w:sz w:val="28"/>
        </w:rPr>
        <w:t xml:space="preserve">512 </w:t>
      </w:r>
      <w:r>
        <w:rPr>
          <w:rFonts w:ascii="Times New Roman"/>
          <w:b w:val="false"/>
          <w:i w:val="false"/>
          <w:color w:val="000000"/>
          <w:sz w:val="28"/>
        </w:rPr>
        <w:t xml:space="preserve">(частью второй), </w:t>
      </w:r>
      <w:r>
        <w:rPr>
          <w:rFonts w:ascii="Times New Roman"/>
          <w:b w:val="false"/>
          <w:i w:val="false"/>
          <w:color w:val="000000"/>
          <w:sz w:val="28"/>
        </w:rPr>
        <w:t xml:space="preserve">513 </w:t>
      </w:r>
      <w:r>
        <w:rPr>
          <w:rFonts w:ascii="Times New Roman"/>
          <w:b w:val="false"/>
          <w:i w:val="false"/>
          <w:color w:val="000000"/>
          <w:sz w:val="28"/>
        </w:rPr>
        <w:t xml:space="preserve">(частью второй), </w:t>
      </w:r>
      <w:r>
        <w:rPr>
          <w:rFonts w:ascii="Times New Roman"/>
          <w:b w:val="false"/>
          <w:i w:val="false"/>
          <w:color w:val="000000"/>
          <w:sz w:val="28"/>
        </w:rPr>
        <w:t>514</w:t>
      </w:r>
      <w:r>
        <w:rPr>
          <w:rFonts w:ascii="Times New Roman"/>
          <w:b w:val="false"/>
          <w:i w:val="false"/>
          <w:color w:val="000000"/>
          <w:sz w:val="28"/>
        </w:rPr>
        <w:t xml:space="preserve"> (частью второй),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(частями второй, четвертой, пятой, шестой и седьмой), </w:t>
      </w:r>
      <w:r>
        <w:rPr>
          <w:rFonts w:ascii="Times New Roman"/>
          <w:b w:val="false"/>
          <w:i w:val="false"/>
          <w:color w:val="000000"/>
          <w:sz w:val="28"/>
        </w:rPr>
        <w:t>528</w:t>
      </w:r>
      <w:r>
        <w:rPr>
          <w:rFonts w:ascii="Times New Roman"/>
          <w:b w:val="false"/>
          <w:i w:val="false"/>
          <w:color w:val="000000"/>
          <w:sz w:val="28"/>
        </w:rPr>
        <w:t xml:space="preserve"> (частью 1-1), </w:t>
      </w:r>
      <w:r>
        <w:rPr>
          <w:rFonts w:ascii="Times New Roman"/>
          <w:b w:val="false"/>
          <w:i w:val="false"/>
          <w:color w:val="000000"/>
          <w:sz w:val="28"/>
        </w:rPr>
        <w:t xml:space="preserve">532 </w:t>
      </w:r>
      <w:r>
        <w:rPr>
          <w:rFonts w:ascii="Times New Roman"/>
          <w:b w:val="false"/>
          <w:i w:val="false"/>
          <w:color w:val="000000"/>
          <w:sz w:val="28"/>
        </w:rPr>
        <w:t xml:space="preserve">(частью второй), </w:t>
      </w:r>
      <w:r>
        <w:rPr>
          <w:rFonts w:ascii="Times New Roman"/>
          <w:b w:val="false"/>
          <w:i w:val="false"/>
          <w:color w:val="000000"/>
          <w:sz w:val="28"/>
        </w:rPr>
        <w:t>543</w:t>
      </w:r>
      <w:r>
        <w:rPr>
          <w:rFonts w:ascii="Times New Roman"/>
          <w:b w:val="false"/>
          <w:i w:val="false"/>
          <w:color w:val="000000"/>
          <w:sz w:val="28"/>
        </w:rPr>
        <w:t xml:space="preserve"> (частями 1-1, третьей и четвертой),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(частью второй),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(частью второй), </w:t>
      </w:r>
      <w:r>
        <w:rPr>
          <w:rFonts w:ascii="Times New Roman"/>
          <w:b w:val="false"/>
          <w:i w:val="false"/>
          <w:color w:val="000000"/>
          <w:sz w:val="28"/>
        </w:rPr>
        <w:t>563</w:t>
      </w:r>
      <w:r>
        <w:rPr>
          <w:rFonts w:ascii="Times New Roman"/>
          <w:b w:val="false"/>
          <w:i w:val="false"/>
          <w:color w:val="000000"/>
          <w:sz w:val="28"/>
        </w:rPr>
        <w:t xml:space="preserve"> (частью второй), </w:t>
      </w:r>
      <w:r>
        <w:rPr>
          <w:rFonts w:ascii="Times New Roman"/>
          <w:b w:val="false"/>
          <w:i w:val="false"/>
          <w:color w:val="000000"/>
          <w:sz w:val="28"/>
        </w:rPr>
        <w:t>564</w:t>
      </w:r>
      <w:r>
        <w:rPr>
          <w:rFonts w:ascii="Times New Roman"/>
          <w:b w:val="false"/>
          <w:i w:val="false"/>
          <w:color w:val="000000"/>
          <w:sz w:val="28"/>
        </w:rPr>
        <w:t xml:space="preserve"> (частью пятой), </w:t>
      </w:r>
      <w:r>
        <w:rPr>
          <w:rFonts w:ascii="Times New Roman"/>
          <w:b w:val="false"/>
          <w:i w:val="false"/>
          <w:color w:val="000000"/>
          <w:sz w:val="28"/>
        </w:rPr>
        <w:t>569</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590</w:t>
      </w:r>
      <w:r>
        <w:rPr>
          <w:rFonts w:ascii="Times New Roman"/>
          <w:b w:val="false"/>
          <w:i w:val="false"/>
          <w:color w:val="000000"/>
          <w:sz w:val="28"/>
        </w:rPr>
        <w:t xml:space="preserve"> (частями 2-1, четвертой и 4-1), </w:t>
      </w:r>
      <w:r>
        <w:rPr>
          <w:rFonts w:ascii="Times New Roman"/>
          <w:b w:val="false"/>
          <w:i w:val="false"/>
          <w:color w:val="000000"/>
          <w:sz w:val="28"/>
        </w:rPr>
        <w:t>596</w:t>
      </w:r>
      <w:r>
        <w:rPr>
          <w:rFonts w:ascii="Times New Roman"/>
          <w:b w:val="false"/>
          <w:i w:val="false"/>
          <w:color w:val="000000"/>
          <w:sz w:val="28"/>
        </w:rPr>
        <w:t xml:space="preserve"> (частью третьей), </w:t>
      </w:r>
      <w:r>
        <w:rPr>
          <w:rFonts w:ascii="Times New Roman"/>
          <w:b w:val="false"/>
          <w:i w:val="false"/>
          <w:color w:val="000000"/>
          <w:sz w:val="28"/>
        </w:rPr>
        <w:t>603</w:t>
      </w:r>
      <w:r>
        <w:rPr>
          <w:rFonts w:ascii="Times New Roman"/>
          <w:b w:val="false"/>
          <w:i w:val="false"/>
          <w:color w:val="000000"/>
          <w:sz w:val="28"/>
        </w:rPr>
        <w:t xml:space="preserve"> (частями первой и второй), </w:t>
      </w:r>
      <w:r>
        <w:rPr>
          <w:rFonts w:ascii="Times New Roman"/>
          <w:b w:val="false"/>
          <w:i w:val="false"/>
          <w:color w:val="000000"/>
          <w:sz w:val="28"/>
        </w:rPr>
        <w:t>606</w:t>
      </w:r>
      <w:r>
        <w:rPr>
          <w:rFonts w:ascii="Times New Roman"/>
          <w:b w:val="false"/>
          <w:i w:val="false"/>
          <w:color w:val="000000"/>
          <w:sz w:val="28"/>
        </w:rPr>
        <w:t xml:space="preserve"> (частью второй), </w:t>
      </w:r>
      <w:r>
        <w:rPr>
          <w:rFonts w:ascii="Times New Roman"/>
          <w:b w:val="false"/>
          <w:i w:val="false"/>
          <w:color w:val="000000"/>
          <w:sz w:val="28"/>
        </w:rPr>
        <w:t>607</w:t>
      </w:r>
      <w:r>
        <w:rPr>
          <w:rFonts w:ascii="Times New Roman"/>
          <w:b w:val="false"/>
          <w:i w:val="false"/>
          <w:color w:val="000000"/>
          <w:sz w:val="28"/>
        </w:rPr>
        <w:t xml:space="preserve"> (частью второй),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(частями второй и третьей), </w:t>
      </w:r>
      <w:r>
        <w:rPr>
          <w:rFonts w:ascii="Times New Roman"/>
          <w:b w:val="false"/>
          <w:i w:val="false"/>
          <w:color w:val="000000"/>
          <w:sz w:val="28"/>
        </w:rPr>
        <w:t>612</w:t>
      </w:r>
      <w:r>
        <w:rPr>
          <w:rFonts w:ascii="Times New Roman"/>
          <w:b w:val="false"/>
          <w:i w:val="false"/>
          <w:color w:val="000000"/>
          <w:sz w:val="28"/>
        </w:rPr>
        <w:t xml:space="preserve"> (частями третьей и 4-1), </w:t>
      </w:r>
      <w:r>
        <w:rPr>
          <w:rFonts w:ascii="Times New Roman"/>
          <w:b w:val="false"/>
          <w:i w:val="false"/>
          <w:color w:val="000000"/>
          <w:sz w:val="28"/>
        </w:rPr>
        <w:t>613</w:t>
      </w:r>
      <w:r>
        <w:rPr>
          <w:rFonts w:ascii="Times New Roman"/>
          <w:b w:val="false"/>
          <w:i w:val="false"/>
          <w:color w:val="000000"/>
          <w:sz w:val="28"/>
        </w:rPr>
        <w:t xml:space="preserve"> (частями первой, третьей, </w:t>
      </w:r>
      <w:r>
        <w:rPr>
          <w:rFonts w:ascii="Times New Roman"/>
          <w:b w:val="false"/>
          <w:i w:val="false"/>
          <w:color w:val="000000"/>
          <w:sz w:val="28"/>
        </w:rPr>
        <w:t>3-1</w:t>
      </w:r>
      <w:r>
        <w:rPr>
          <w:rFonts w:ascii="Times New Roman"/>
          <w:b w:val="false"/>
          <w:i w:val="false"/>
          <w:color w:val="000000"/>
          <w:sz w:val="28"/>
        </w:rPr>
        <w:t xml:space="preserve">, четвертой, пятой, девятой, десятой и одиннадцатой), </w:t>
      </w:r>
      <w:r>
        <w:rPr>
          <w:rFonts w:ascii="Times New Roman"/>
          <w:b w:val="false"/>
          <w:i w:val="false"/>
          <w:color w:val="000000"/>
          <w:sz w:val="28"/>
        </w:rPr>
        <w:t>615</w:t>
      </w:r>
      <w:r>
        <w:rPr>
          <w:rFonts w:ascii="Times New Roman"/>
          <w:b w:val="false"/>
          <w:i w:val="false"/>
          <w:color w:val="000000"/>
          <w:sz w:val="28"/>
        </w:rPr>
        <w:t xml:space="preserve"> (частью четвертой),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(частью третьей), </w:t>
      </w:r>
      <w:r>
        <w:rPr>
          <w:rFonts w:ascii="Times New Roman"/>
          <w:b w:val="false"/>
          <w:i w:val="false"/>
          <w:color w:val="000000"/>
          <w:sz w:val="28"/>
        </w:rPr>
        <w:t>637</w:t>
      </w:r>
      <w:r>
        <w:rPr>
          <w:rFonts w:ascii="Times New Roman"/>
          <w:b w:val="false"/>
          <w:i w:val="false"/>
          <w:color w:val="000000"/>
          <w:sz w:val="28"/>
        </w:rPr>
        <w:t xml:space="preserve"> (частями восьмой, девятой, десятой и тринадцатой), </w:t>
      </w:r>
      <w:r>
        <w:rPr>
          <w:rFonts w:ascii="Times New Roman"/>
          <w:b w:val="false"/>
          <w:i w:val="false"/>
          <w:color w:val="000000"/>
          <w:sz w:val="28"/>
        </w:rPr>
        <w:t>638</w:t>
      </w:r>
      <w:r>
        <w:rPr>
          <w:rFonts w:ascii="Times New Roman"/>
          <w:b w:val="false"/>
          <w:i w:val="false"/>
          <w:color w:val="000000"/>
          <w:sz w:val="28"/>
        </w:rPr>
        <w:t xml:space="preserve"> (частью второй),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w:t>
      </w:r>
      <w:r>
        <w:rPr>
          <w:rFonts w:ascii="Times New Roman"/>
          <w:b w:val="false"/>
          <w:i w:val="false"/>
          <w:color w:val="000000"/>
          <w:sz w:val="28"/>
        </w:rPr>
        <w:t>664-1</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668-1</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 xml:space="preserve">681 </w:t>
      </w:r>
      <w:r>
        <w:rPr>
          <w:rFonts w:ascii="Times New Roman"/>
          <w:b w:val="false"/>
          <w:i w:val="false"/>
          <w:color w:val="000000"/>
          <w:sz w:val="28"/>
        </w:rPr>
        <w:t>настоящего Кодекса, за исключением случаев, предусмотренных частью третьей настоящей статьи.</w:t>
      </w:r>
    </w:p>
    <w:bookmarkEnd w:id="2380"/>
    <w:bookmarkStart w:name="z4367" w:id="2381"/>
    <w:p>
      <w:pPr>
        <w:spacing w:after="0"/>
        <w:ind w:left="0"/>
        <w:jc w:val="both"/>
      </w:pPr>
      <w:r>
        <w:rPr>
          <w:rFonts w:ascii="Times New Roman"/>
          <w:b w:val="false"/>
          <w:i w:val="false"/>
          <w:color w:val="000000"/>
          <w:sz w:val="28"/>
        </w:rPr>
        <w:t>
      2. Судьи специализированных межрайонных судов по делам несовершеннолетних рассматривают дела:</w:t>
      </w:r>
    </w:p>
    <w:bookmarkEnd w:id="2381"/>
    <w:bookmarkStart w:name="z4368" w:id="2382"/>
    <w:p>
      <w:pPr>
        <w:spacing w:after="0"/>
        <w:ind w:left="0"/>
        <w:jc w:val="both"/>
      </w:pPr>
      <w:r>
        <w:rPr>
          <w:rFonts w:ascii="Times New Roman"/>
          <w:b w:val="false"/>
          <w:i w:val="false"/>
          <w:color w:val="000000"/>
          <w:sz w:val="28"/>
        </w:rPr>
        <w:t xml:space="preserve">
      1) об административных правонарушениях, совершенных несовершеннолетними, предусмотренных </w:t>
      </w:r>
      <w:r>
        <w:rPr>
          <w:rFonts w:ascii="Times New Roman"/>
          <w:b w:val="false"/>
          <w:i w:val="false"/>
          <w:color w:val="000000"/>
          <w:sz w:val="28"/>
        </w:rPr>
        <w:t>статьями 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(частью третьей), </w:t>
      </w:r>
      <w:r>
        <w:rPr>
          <w:rFonts w:ascii="Times New Roman"/>
          <w:b w:val="false"/>
          <w:i w:val="false"/>
          <w:color w:val="000000"/>
          <w:sz w:val="28"/>
        </w:rPr>
        <w:t>438</w:t>
      </w:r>
      <w:r>
        <w:rPr>
          <w:rFonts w:ascii="Times New Roman"/>
          <w:b w:val="false"/>
          <w:i w:val="false"/>
          <w:color w:val="000000"/>
          <w:sz w:val="28"/>
        </w:rPr>
        <w:t xml:space="preserve"> (частью третьей), </w:t>
      </w:r>
      <w:r>
        <w:rPr>
          <w:rFonts w:ascii="Times New Roman"/>
          <w:b w:val="false"/>
          <w:i w:val="false"/>
          <w:color w:val="000000"/>
          <w:sz w:val="28"/>
        </w:rPr>
        <w:t>440</w:t>
      </w:r>
      <w:r>
        <w:rPr>
          <w:rFonts w:ascii="Times New Roman"/>
          <w:b w:val="false"/>
          <w:i w:val="false"/>
          <w:color w:val="000000"/>
          <w:sz w:val="28"/>
        </w:rPr>
        <w:t xml:space="preserve"> (частью третьей), </w:t>
      </w:r>
      <w:r>
        <w:rPr>
          <w:rFonts w:ascii="Times New Roman"/>
          <w:b w:val="false"/>
          <w:i w:val="false"/>
          <w:color w:val="000000"/>
          <w:sz w:val="28"/>
        </w:rPr>
        <w:t>442</w:t>
      </w:r>
      <w:r>
        <w:rPr>
          <w:rFonts w:ascii="Times New Roman"/>
          <w:b w:val="false"/>
          <w:i w:val="false"/>
          <w:color w:val="000000"/>
          <w:sz w:val="28"/>
        </w:rPr>
        <w:t xml:space="preserve"> (частью третьей), </w:t>
      </w:r>
      <w:r>
        <w:rPr>
          <w:rFonts w:ascii="Times New Roman"/>
          <w:b w:val="false"/>
          <w:i w:val="false"/>
          <w:color w:val="000000"/>
          <w:sz w:val="28"/>
        </w:rPr>
        <w:t>448</w:t>
      </w:r>
      <w:r>
        <w:rPr>
          <w:rFonts w:ascii="Times New Roman"/>
          <w:b w:val="false"/>
          <w:i w:val="false"/>
          <w:color w:val="000000"/>
          <w:sz w:val="28"/>
        </w:rPr>
        <w:t xml:space="preserve"> настоящего Кодекса;</w:t>
      </w:r>
    </w:p>
    <w:bookmarkEnd w:id="2382"/>
    <w:bookmarkStart w:name="z4369" w:id="2383"/>
    <w:p>
      <w:pPr>
        <w:spacing w:after="0"/>
        <w:ind w:left="0"/>
        <w:jc w:val="both"/>
      </w:pPr>
      <w:r>
        <w:rPr>
          <w:rFonts w:ascii="Times New Roman"/>
          <w:b w:val="false"/>
          <w:i w:val="false"/>
          <w:color w:val="000000"/>
          <w:sz w:val="28"/>
        </w:rPr>
        <w:t xml:space="preserve">
      2) об административных правонарушениях, предусмотренных </w:t>
      </w:r>
      <w:r>
        <w:rPr>
          <w:rFonts w:ascii="Times New Roman"/>
          <w:b w:val="false"/>
          <w:i w:val="false"/>
          <w:color w:val="000000"/>
          <w:sz w:val="28"/>
        </w:rPr>
        <w:t>статьями 127</w:t>
      </w:r>
      <w:r>
        <w:rPr>
          <w:rFonts w:ascii="Times New Roman"/>
          <w:b w:val="false"/>
          <w:i w:val="false"/>
          <w:color w:val="000000"/>
          <w:sz w:val="28"/>
        </w:rPr>
        <w:t xml:space="preserve">,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 xml:space="preserve">430 </w:t>
      </w:r>
      <w:r>
        <w:rPr>
          <w:rFonts w:ascii="Times New Roman"/>
          <w:b w:val="false"/>
          <w:i w:val="false"/>
          <w:color w:val="000000"/>
          <w:sz w:val="28"/>
        </w:rPr>
        <w:t xml:space="preserve">(частью второй), </w:t>
      </w:r>
      <w:r>
        <w:rPr>
          <w:rFonts w:ascii="Times New Roman"/>
          <w:b w:val="false"/>
          <w:i w:val="false"/>
          <w:color w:val="000000"/>
          <w:sz w:val="28"/>
        </w:rPr>
        <w:t>663</w:t>
      </w:r>
      <w:r>
        <w:rPr>
          <w:rFonts w:ascii="Times New Roman"/>
          <w:b w:val="false"/>
          <w:i w:val="false"/>
          <w:color w:val="000000"/>
          <w:sz w:val="28"/>
        </w:rPr>
        <w:t xml:space="preserve"> настоящего Кодекса.</w:t>
      </w:r>
    </w:p>
    <w:bookmarkEnd w:id="2383"/>
    <w:bookmarkStart w:name="z4370" w:id="2384"/>
    <w:p>
      <w:pPr>
        <w:spacing w:after="0"/>
        <w:ind w:left="0"/>
        <w:jc w:val="both"/>
      </w:pPr>
      <w:r>
        <w:rPr>
          <w:rFonts w:ascii="Times New Roman"/>
          <w:b w:val="false"/>
          <w:i w:val="false"/>
          <w:color w:val="000000"/>
          <w:sz w:val="28"/>
        </w:rPr>
        <w:t xml:space="preserve">
      3. Судьи Верховного Суда, областных и приравненных к ним судов, районных и приравненных к ним судов рассматривают дела, предусмотренные </w:t>
      </w:r>
      <w:r>
        <w:rPr>
          <w:rFonts w:ascii="Times New Roman"/>
          <w:b w:val="false"/>
          <w:i w:val="false"/>
          <w:color w:val="000000"/>
          <w:sz w:val="28"/>
        </w:rPr>
        <w:t>статьей 653</w:t>
      </w:r>
      <w:r>
        <w:rPr>
          <w:rFonts w:ascii="Times New Roman"/>
          <w:b w:val="false"/>
          <w:i w:val="false"/>
          <w:color w:val="000000"/>
          <w:sz w:val="28"/>
        </w:rPr>
        <w:t xml:space="preserve">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
    <w:bookmarkEnd w:id="2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684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685. Органы внутренних дел (полиция)</w:t>
      </w:r>
    </w:p>
    <w:bookmarkStart w:name="z4371" w:id="2385"/>
    <w:p>
      <w:pPr>
        <w:spacing w:after="0"/>
        <w:ind w:left="0"/>
        <w:jc w:val="both"/>
      </w:pPr>
      <w:r>
        <w:rPr>
          <w:rFonts w:ascii="Times New Roman"/>
          <w:b w:val="false"/>
          <w:i w:val="false"/>
          <w:color w:val="000000"/>
          <w:sz w:val="28"/>
        </w:rPr>
        <w:t xml:space="preserve">
      1. Органы внутренних дел рассматривают дела об административных правонарушениях, предусмотренных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204-1</w:t>
      </w:r>
      <w:r>
        <w:rPr>
          <w:rFonts w:ascii="Times New Roman"/>
          <w:b w:val="false"/>
          <w:i w:val="false"/>
          <w:color w:val="000000"/>
          <w:sz w:val="28"/>
        </w:rPr>
        <w:t xml:space="preserve">, </w:t>
      </w:r>
      <w:r>
        <w:rPr>
          <w:rFonts w:ascii="Times New Roman"/>
          <w:b w:val="false"/>
          <w:i w:val="false"/>
          <w:color w:val="000000"/>
          <w:sz w:val="28"/>
        </w:rPr>
        <w:t xml:space="preserve">230 </w:t>
      </w:r>
      <w:r>
        <w:rPr>
          <w:rFonts w:ascii="Times New Roman"/>
          <w:b w:val="false"/>
          <w:i w:val="false"/>
          <w:color w:val="000000"/>
          <w:sz w:val="28"/>
        </w:rPr>
        <w:t xml:space="preserve">(частью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 xml:space="preserve">383 </w:t>
      </w:r>
      <w:r>
        <w:rPr>
          <w:rFonts w:ascii="Times New Roman"/>
          <w:b w:val="false"/>
          <w:i w:val="false"/>
          <w:color w:val="000000"/>
          <w:sz w:val="28"/>
        </w:rPr>
        <w:t xml:space="preserve">(частями первой и второй),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 xml:space="preserve">395 </w:t>
      </w:r>
      <w:r>
        <w:rPr>
          <w:rFonts w:ascii="Times New Roman"/>
          <w:b w:val="false"/>
          <w:i w:val="false"/>
          <w:color w:val="000000"/>
          <w:sz w:val="28"/>
        </w:rPr>
        <w:t xml:space="preserve">(частью первой), </w:t>
      </w:r>
      <w:r>
        <w:rPr>
          <w:rFonts w:ascii="Times New Roman"/>
          <w:b w:val="false"/>
          <w:i w:val="false"/>
          <w:color w:val="000000"/>
          <w:sz w:val="28"/>
        </w:rPr>
        <w:t xml:space="preserve">396 </w:t>
      </w:r>
      <w:r>
        <w:rPr>
          <w:rFonts w:ascii="Times New Roman"/>
          <w:b w:val="false"/>
          <w:i w:val="false"/>
          <w:color w:val="000000"/>
          <w:sz w:val="28"/>
        </w:rPr>
        <w:t xml:space="preserve">(частью первой), </w:t>
      </w:r>
      <w:r>
        <w:rPr>
          <w:rFonts w:ascii="Times New Roman"/>
          <w:b w:val="false"/>
          <w:i w:val="false"/>
          <w:color w:val="000000"/>
          <w:sz w:val="28"/>
        </w:rPr>
        <w:t>407-1</w:t>
      </w:r>
      <w:r>
        <w:rPr>
          <w:rFonts w:ascii="Times New Roman"/>
          <w:b w:val="false"/>
          <w:i w:val="false"/>
          <w:color w:val="000000"/>
          <w:sz w:val="28"/>
          <w:u w:val="single"/>
        </w:rPr>
        <w:t xml:space="preserve">, </w:t>
      </w:r>
      <w:r>
        <w:rPr>
          <w:rFonts w:ascii="Times New Roman"/>
          <w:b w:val="false"/>
          <w:i w:val="false"/>
          <w:color w:val="000000"/>
          <w:sz w:val="28"/>
        </w:rPr>
        <w:t>407-2</w:t>
      </w:r>
      <w:r>
        <w:rPr>
          <w:rFonts w:ascii="Times New Roman"/>
          <w:b w:val="false"/>
          <w:i w:val="false"/>
          <w:color w:val="000000"/>
          <w:sz w:val="28"/>
          <w:u w:val="single"/>
        </w:rPr>
        <w:t xml:space="preserve">,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(частью первой),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 xml:space="preserve">438 </w:t>
      </w:r>
      <w:r>
        <w:rPr>
          <w:rFonts w:ascii="Times New Roman"/>
          <w:b w:val="false"/>
          <w:i w:val="false"/>
          <w:color w:val="000000"/>
          <w:sz w:val="28"/>
        </w:rPr>
        <w:t xml:space="preserve">(частями первой и второй), </w:t>
      </w:r>
      <w:r>
        <w:rPr>
          <w:rFonts w:ascii="Times New Roman"/>
          <w:b w:val="false"/>
          <w:i w:val="false"/>
          <w:color w:val="000000"/>
          <w:sz w:val="28"/>
        </w:rPr>
        <w:t xml:space="preserve">440 </w:t>
      </w:r>
      <w:r>
        <w:rPr>
          <w:rFonts w:ascii="Times New Roman"/>
          <w:b w:val="false"/>
          <w:i w:val="false"/>
          <w:color w:val="000000"/>
          <w:sz w:val="28"/>
        </w:rPr>
        <w:t xml:space="preserve">(частями первой и второй),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 xml:space="preserve">442 </w:t>
      </w:r>
      <w:r>
        <w:rPr>
          <w:rFonts w:ascii="Times New Roman"/>
          <w:b w:val="false"/>
          <w:i w:val="false"/>
          <w:color w:val="000000"/>
          <w:sz w:val="28"/>
        </w:rPr>
        <w:t xml:space="preserve">(частями первой и второй), </w:t>
      </w:r>
      <w:r>
        <w:rPr>
          <w:rFonts w:ascii="Times New Roman"/>
          <w:b w:val="false"/>
          <w:i w:val="false"/>
          <w:color w:val="000000"/>
          <w:sz w:val="28"/>
        </w:rPr>
        <w:t xml:space="preserve">443 </w:t>
      </w:r>
      <w:r>
        <w:rPr>
          <w:rFonts w:ascii="Times New Roman"/>
          <w:b w:val="false"/>
          <w:i w:val="false"/>
          <w:color w:val="000000"/>
          <w:sz w:val="28"/>
        </w:rPr>
        <w:t xml:space="preserve">(частью первой), 443-1 (частями первой и третьей), </w:t>
      </w:r>
      <w:r>
        <w:rPr>
          <w:rFonts w:ascii="Times New Roman"/>
          <w:b w:val="false"/>
          <w:i w:val="false"/>
          <w:color w:val="000000"/>
          <w:sz w:val="28"/>
        </w:rPr>
        <w:t xml:space="preserve">444 </w:t>
      </w:r>
      <w:r>
        <w:rPr>
          <w:rFonts w:ascii="Times New Roman"/>
          <w:b w:val="false"/>
          <w:i w:val="false"/>
          <w:color w:val="000000"/>
          <w:sz w:val="28"/>
        </w:rPr>
        <w:t xml:space="preserve">(частью второй),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(частью первой), </w:t>
      </w:r>
      <w:r>
        <w:rPr>
          <w:rFonts w:ascii="Times New Roman"/>
          <w:b w:val="false"/>
          <w:i w:val="false"/>
          <w:color w:val="000000"/>
          <w:sz w:val="28"/>
        </w:rPr>
        <w:t>450</w:t>
      </w:r>
      <w:r>
        <w:rPr>
          <w:rFonts w:ascii="Times New Roman"/>
          <w:b w:val="false"/>
          <w:i w:val="false"/>
          <w:color w:val="000000"/>
          <w:sz w:val="28"/>
        </w:rPr>
        <w:t xml:space="preserve"> (частью первой),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u w:val="single"/>
        </w:rPr>
        <w:t xml:space="preserve"> </w:t>
      </w:r>
      <w:r>
        <w:rPr>
          <w:rFonts w:ascii="Times New Roman"/>
          <w:b w:val="false"/>
          <w:i w:val="false"/>
          <w:color w:val="000000"/>
          <w:sz w:val="28"/>
        </w:rPr>
        <w:t xml:space="preserve">(частью первой),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(частями первой, девятой, десятой и одиннадцатой),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первой), </w:t>
      </w:r>
      <w:r>
        <w:rPr>
          <w:rFonts w:ascii="Times New Roman"/>
          <w:b w:val="false"/>
          <w:i w:val="false"/>
          <w:color w:val="000000"/>
          <w:sz w:val="28"/>
        </w:rPr>
        <w:t xml:space="preserve">496 </w:t>
      </w:r>
      <w:r>
        <w:rPr>
          <w:rFonts w:ascii="Times New Roman"/>
          <w:b w:val="false"/>
          <w:i w:val="false"/>
          <w:color w:val="000000"/>
          <w:sz w:val="28"/>
        </w:rPr>
        <w:t xml:space="preserve">(частью первой),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559</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564 </w:t>
      </w:r>
      <w:r>
        <w:rPr>
          <w:rFonts w:ascii="Times New Roman"/>
          <w:b w:val="false"/>
          <w:i w:val="false"/>
          <w:color w:val="000000"/>
          <w:sz w:val="28"/>
        </w:rPr>
        <w:t xml:space="preserve">(частью четвертой),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(частями второй и третьей), </w:t>
      </w:r>
      <w:r>
        <w:rPr>
          <w:rFonts w:ascii="Times New Roman"/>
          <w:b w:val="false"/>
          <w:i w:val="false"/>
          <w:color w:val="000000"/>
          <w:sz w:val="28"/>
        </w:rPr>
        <w:t>572</w:t>
      </w:r>
      <w:r>
        <w:rPr>
          <w:rFonts w:ascii="Times New Roman"/>
          <w:b w:val="false"/>
          <w:i w:val="false"/>
          <w:color w:val="000000"/>
          <w:sz w:val="28"/>
        </w:rPr>
        <w:t xml:space="preserve"> (частью второй),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(частями первой, второй, третьей, пятой, шестой, седьмой, восьмой, девятой и десятой),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(частью третьей),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613</w:t>
      </w:r>
      <w:r>
        <w:rPr>
          <w:rFonts w:ascii="Times New Roman"/>
          <w:b w:val="false"/>
          <w:i w:val="false"/>
          <w:color w:val="000000"/>
          <w:sz w:val="28"/>
          <w:u w:val="single"/>
        </w:rPr>
        <w:t xml:space="preserve"> </w:t>
      </w:r>
      <w:r>
        <w:rPr>
          <w:rFonts w:ascii="Times New Roman"/>
          <w:b w:val="false"/>
          <w:i w:val="false"/>
          <w:color w:val="000000"/>
          <w:sz w:val="28"/>
        </w:rPr>
        <w:t xml:space="preserve">(частями двенадцатой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исключением нарушений на автомобильном транспорте),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(частями первой и второй) настоящего Кодекса.</w:t>
      </w:r>
    </w:p>
    <w:bookmarkEnd w:id="2385"/>
    <w:bookmarkStart w:name="z4372" w:id="238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внутренних дел вправе:</w:t>
      </w:r>
    </w:p>
    <w:bookmarkEnd w:id="2386"/>
    <w:bookmarkStart w:name="z4373" w:id="2387"/>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bookmarkEnd w:id="2387"/>
    <w:bookmarkStart w:name="z4374" w:id="2388"/>
    <w:p>
      <w:pPr>
        <w:spacing w:after="0"/>
        <w:ind w:left="0"/>
        <w:jc w:val="both"/>
      </w:pPr>
      <w:r>
        <w:rPr>
          <w:rFonts w:ascii="Times New Roman"/>
          <w:b w:val="false"/>
          <w:i w:val="false"/>
          <w:color w:val="000000"/>
          <w:sz w:val="28"/>
        </w:rPr>
        <w:t xml:space="preserve">
      2) за административные правонарушения, предусмотренные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204-1</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(частями первой и второй),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484</w:t>
      </w:r>
      <w:r>
        <w:rPr>
          <w:rFonts w:ascii="Times New Roman"/>
          <w:b w:val="false"/>
          <w:i w:val="false"/>
          <w:color w:val="000000"/>
          <w:sz w:val="28"/>
        </w:rPr>
        <w:t>,</w:t>
      </w:r>
      <w:r>
        <w:rPr>
          <w:rFonts w:ascii="Times New Roman"/>
          <w:b w:val="false"/>
          <w:i w:val="false"/>
          <w:color w:val="000000"/>
          <w:sz w:val="28"/>
          <w:u w:val="single"/>
        </w:rPr>
        <w:t xml:space="preserve"> </w:t>
      </w:r>
      <w:r>
        <w:rPr>
          <w:rFonts w:ascii="Times New Roman"/>
          <w:b w:val="false"/>
          <w:i w:val="false"/>
          <w:color w:val="000000"/>
          <w:sz w:val="28"/>
        </w:rPr>
        <w:t>485</w:t>
      </w:r>
      <w:r>
        <w:rPr>
          <w:rFonts w:ascii="Times New Roman"/>
          <w:b w:val="false"/>
          <w:i w:val="false"/>
          <w:color w:val="000000"/>
          <w:sz w:val="28"/>
        </w:rPr>
        <w:t xml:space="preserve"> (частью первой),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(частями первой, девятой, десятой и одиннадцатой),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первой), </w:t>
      </w:r>
      <w:r>
        <w:rPr>
          <w:rFonts w:ascii="Times New Roman"/>
          <w:b w:val="false"/>
          <w:i w:val="false"/>
          <w:color w:val="000000"/>
          <w:sz w:val="28"/>
        </w:rPr>
        <w:t>496</w:t>
      </w:r>
      <w:r>
        <w:rPr>
          <w:rFonts w:ascii="Times New Roman"/>
          <w:b w:val="false"/>
          <w:i w:val="false"/>
          <w:color w:val="000000"/>
          <w:sz w:val="28"/>
        </w:rPr>
        <w:t xml:space="preserve"> (частью первой), </w:t>
      </w:r>
      <w:r>
        <w:rPr>
          <w:rFonts w:ascii="Times New Roman"/>
          <w:b w:val="false"/>
          <w:i w:val="false"/>
          <w:color w:val="000000"/>
          <w:sz w:val="28"/>
        </w:rPr>
        <w:t>505</w:t>
      </w:r>
      <w:r>
        <w:rPr>
          <w:rFonts w:ascii="Times New Roman"/>
          <w:b w:val="false"/>
          <w:i w:val="false"/>
          <w:color w:val="000000"/>
          <w:sz w:val="28"/>
        </w:rPr>
        <w:t xml:space="preserve"> (частью второй),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571 </w:t>
      </w:r>
      <w:r>
        <w:rPr>
          <w:rFonts w:ascii="Times New Roman"/>
          <w:b w:val="false"/>
          <w:i w:val="false"/>
          <w:color w:val="000000"/>
          <w:sz w:val="28"/>
        </w:rPr>
        <w:t xml:space="preserve">(частью третьей), </w:t>
      </w:r>
      <w:r>
        <w:rPr>
          <w:rFonts w:ascii="Times New Roman"/>
          <w:b w:val="false"/>
          <w:i w:val="false"/>
          <w:color w:val="000000"/>
          <w:sz w:val="28"/>
        </w:rPr>
        <w:t>590</w:t>
      </w:r>
      <w:r>
        <w:rPr>
          <w:rFonts w:ascii="Times New Roman"/>
          <w:b w:val="false"/>
          <w:i w:val="false"/>
          <w:color w:val="000000"/>
          <w:sz w:val="28"/>
        </w:rPr>
        <w:t xml:space="preserve"> (частями третьей, восьмой и десятой), </w:t>
      </w:r>
      <w:r>
        <w:rPr>
          <w:rFonts w:ascii="Times New Roman"/>
          <w:b w:val="false"/>
          <w:i w:val="false"/>
          <w:color w:val="000000"/>
          <w:sz w:val="28"/>
        </w:rPr>
        <w:t>591</w:t>
      </w:r>
      <w:r>
        <w:rPr>
          <w:rFonts w:ascii="Times New Roman"/>
          <w:b w:val="false"/>
          <w:i w:val="false"/>
          <w:color w:val="000000"/>
          <w:sz w:val="28"/>
        </w:rPr>
        <w:t xml:space="preserve"> (частью второй), </w:t>
      </w:r>
      <w:r>
        <w:rPr>
          <w:rFonts w:ascii="Times New Roman"/>
          <w:b w:val="false"/>
          <w:i w:val="false"/>
          <w:color w:val="000000"/>
          <w:sz w:val="28"/>
        </w:rPr>
        <w:t xml:space="preserve">592 </w:t>
      </w:r>
      <w:r>
        <w:rPr>
          <w:rFonts w:ascii="Times New Roman"/>
          <w:b w:val="false"/>
          <w:i w:val="false"/>
          <w:color w:val="000000"/>
          <w:sz w:val="28"/>
        </w:rPr>
        <w:t xml:space="preserve">(частями третьей и четвертой),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 xml:space="preserve">594 </w:t>
      </w:r>
      <w:r>
        <w:rPr>
          <w:rFonts w:ascii="Times New Roman"/>
          <w:b w:val="false"/>
          <w:i w:val="false"/>
          <w:color w:val="000000"/>
          <w:sz w:val="28"/>
        </w:rPr>
        <w:t xml:space="preserve">(частью четвертой), </w:t>
      </w:r>
      <w:r>
        <w:rPr>
          <w:rFonts w:ascii="Times New Roman"/>
          <w:b w:val="false"/>
          <w:i w:val="false"/>
          <w:color w:val="000000"/>
          <w:sz w:val="28"/>
        </w:rPr>
        <w:t>595</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(частями четвертой и пятой), </w:t>
      </w:r>
      <w:r>
        <w:rPr>
          <w:rFonts w:ascii="Times New Roman"/>
          <w:b w:val="false"/>
          <w:i w:val="false"/>
          <w:color w:val="000000"/>
          <w:sz w:val="28"/>
        </w:rPr>
        <w:t>597</w:t>
      </w:r>
      <w:r>
        <w:rPr>
          <w:rFonts w:ascii="Times New Roman"/>
          <w:b w:val="false"/>
          <w:i w:val="false"/>
          <w:color w:val="000000"/>
          <w:sz w:val="28"/>
        </w:rPr>
        <w:t xml:space="preserve"> (частями пятой и шестой), </w:t>
      </w:r>
      <w:r>
        <w:rPr>
          <w:rFonts w:ascii="Times New Roman"/>
          <w:b w:val="false"/>
          <w:i w:val="false"/>
          <w:color w:val="000000"/>
          <w:sz w:val="28"/>
        </w:rPr>
        <w:t>598</w:t>
      </w:r>
      <w:r>
        <w:rPr>
          <w:rFonts w:ascii="Times New Roman"/>
          <w:b w:val="false"/>
          <w:i w:val="false"/>
          <w:color w:val="000000"/>
          <w:sz w:val="28"/>
        </w:rPr>
        <w:t xml:space="preserve"> (частью второй), </w:t>
      </w:r>
      <w:r>
        <w:rPr>
          <w:rFonts w:ascii="Times New Roman"/>
          <w:b w:val="false"/>
          <w:i w:val="false"/>
          <w:color w:val="000000"/>
          <w:sz w:val="28"/>
        </w:rPr>
        <w:t>599</w:t>
      </w:r>
      <w:r>
        <w:rPr>
          <w:rFonts w:ascii="Times New Roman"/>
          <w:b w:val="false"/>
          <w:i w:val="false"/>
          <w:color w:val="000000"/>
          <w:sz w:val="28"/>
        </w:rPr>
        <w:t xml:space="preserve"> (частью второй), </w:t>
      </w:r>
      <w:r>
        <w:rPr>
          <w:rFonts w:ascii="Times New Roman"/>
          <w:b w:val="false"/>
          <w:i w:val="false"/>
          <w:color w:val="000000"/>
          <w:sz w:val="28"/>
        </w:rPr>
        <w:t>600</w:t>
      </w:r>
      <w:r>
        <w:rPr>
          <w:rFonts w:ascii="Times New Roman"/>
          <w:b w:val="false"/>
          <w:i w:val="false"/>
          <w:color w:val="000000"/>
          <w:sz w:val="28"/>
        </w:rPr>
        <w:t xml:space="preserve"> (частью второй), </w:t>
      </w:r>
      <w:r>
        <w:rPr>
          <w:rFonts w:ascii="Times New Roman"/>
          <w:b w:val="false"/>
          <w:i w:val="false"/>
          <w:color w:val="000000"/>
          <w:sz w:val="28"/>
        </w:rPr>
        <w:t>601</w:t>
      </w:r>
      <w:r>
        <w:rPr>
          <w:rFonts w:ascii="Times New Roman"/>
          <w:b w:val="false"/>
          <w:i w:val="false"/>
          <w:color w:val="000000"/>
          <w:sz w:val="28"/>
        </w:rPr>
        <w:t xml:space="preserve"> (частью второй), </w:t>
      </w:r>
      <w:r>
        <w:rPr>
          <w:rFonts w:ascii="Times New Roman"/>
          <w:b w:val="false"/>
          <w:i w:val="false"/>
          <w:color w:val="000000"/>
          <w:sz w:val="28"/>
        </w:rPr>
        <w:t xml:space="preserve">602 </w:t>
      </w:r>
      <w:r>
        <w:rPr>
          <w:rFonts w:ascii="Times New Roman"/>
          <w:b w:val="false"/>
          <w:i w:val="false"/>
          <w:color w:val="000000"/>
          <w:sz w:val="28"/>
        </w:rPr>
        <w:t xml:space="preserve">(частью второй), </w:t>
      </w:r>
      <w:r>
        <w:rPr>
          <w:rFonts w:ascii="Times New Roman"/>
          <w:b w:val="false"/>
          <w:i w:val="false"/>
          <w:color w:val="000000"/>
          <w:sz w:val="28"/>
        </w:rPr>
        <w:t xml:space="preserve">603 </w:t>
      </w:r>
      <w:r>
        <w:rPr>
          <w:rFonts w:ascii="Times New Roman"/>
          <w:b w:val="false"/>
          <w:i w:val="false"/>
          <w:color w:val="000000"/>
          <w:sz w:val="28"/>
        </w:rPr>
        <w:t xml:space="preserve">(частью третьей), </w:t>
      </w:r>
      <w:r>
        <w:rPr>
          <w:rFonts w:ascii="Times New Roman"/>
          <w:b w:val="false"/>
          <w:i w:val="false"/>
          <w:color w:val="000000"/>
          <w:sz w:val="28"/>
        </w:rPr>
        <w:t>612</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(частью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(частью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(частью второй),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bookmarkEnd w:id="2388"/>
    <w:bookmarkStart w:name="z4375" w:id="2389"/>
    <w:p>
      <w:pPr>
        <w:spacing w:after="0"/>
        <w:ind w:left="0"/>
        <w:jc w:val="both"/>
      </w:pPr>
      <w:r>
        <w:rPr>
          <w:rFonts w:ascii="Times New Roman"/>
          <w:b w:val="false"/>
          <w:i w:val="false"/>
          <w:color w:val="000000"/>
          <w:sz w:val="28"/>
        </w:rPr>
        <w:t xml:space="preserve">
      3) за административные правонарушения, предусмотренные </w:t>
      </w:r>
      <w:r>
        <w:rPr>
          <w:rFonts w:ascii="Times New Roman"/>
          <w:b w:val="false"/>
          <w:i w:val="false"/>
          <w:color w:val="000000"/>
          <w:sz w:val="28"/>
        </w:rPr>
        <w:t>статьями 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rPr>
        <w:t xml:space="preserve">, </w:t>
      </w:r>
      <w:r>
        <w:rPr>
          <w:rFonts w:ascii="Times New Roman"/>
          <w:b w:val="false"/>
          <w:i w:val="false"/>
          <w:color w:val="000000"/>
          <w:sz w:val="28"/>
        </w:rPr>
        <w:t>407-2</w:t>
      </w:r>
      <w:r>
        <w:rPr>
          <w:rFonts w:ascii="Times New Roman"/>
          <w:b w:val="false"/>
          <w:i w:val="false"/>
          <w:color w:val="000000"/>
          <w:sz w:val="28"/>
        </w:rPr>
        <w:t>,</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(частью первой),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(частью первой),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559</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564 </w:t>
      </w:r>
      <w:r>
        <w:rPr>
          <w:rFonts w:ascii="Times New Roman"/>
          <w:b w:val="false"/>
          <w:i w:val="false"/>
          <w:color w:val="000000"/>
          <w:sz w:val="28"/>
        </w:rPr>
        <w:t xml:space="preserve">(частью четвертой),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совершение правонарушений на железнодорожном транспорте), </w:t>
      </w:r>
      <w:r>
        <w:rPr>
          <w:rFonts w:ascii="Times New Roman"/>
          <w:b w:val="false"/>
          <w:i w:val="false"/>
          <w:color w:val="000000"/>
          <w:sz w:val="28"/>
        </w:rPr>
        <w:t>630</w:t>
      </w:r>
      <w:r>
        <w:rPr>
          <w:rFonts w:ascii="Times New Roman"/>
          <w:b w:val="false"/>
          <w:i w:val="false"/>
          <w:color w:val="000000"/>
          <w:sz w:val="28"/>
        </w:rPr>
        <w:t xml:space="preserve"> (частью первой) настоящего Кодекса, – начальники линейных отделов, отделений, пунктов полиции органов внутренних дел и их заместители;</w:t>
      </w:r>
    </w:p>
    <w:bookmarkEnd w:id="2389"/>
    <w:bookmarkStart w:name="z4376" w:id="2390"/>
    <w:p>
      <w:pPr>
        <w:spacing w:after="0"/>
        <w:ind w:left="0"/>
        <w:jc w:val="both"/>
      </w:pPr>
      <w:r>
        <w:rPr>
          <w:rFonts w:ascii="Times New Roman"/>
          <w:b w:val="false"/>
          <w:i w:val="false"/>
          <w:color w:val="000000"/>
          <w:sz w:val="28"/>
        </w:rPr>
        <w:t xml:space="preserve">
      4) за административные правонарушения, предусмотренные </w:t>
      </w:r>
      <w:r>
        <w:rPr>
          <w:rFonts w:ascii="Times New Roman"/>
          <w:b w:val="false"/>
          <w:i w:val="false"/>
          <w:color w:val="000000"/>
          <w:sz w:val="28"/>
        </w:rPr>
        <w:t>статьями 146</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rPr>
        <w:t xml:space="preserve">, </w:t>
      </w:r>
      <w:r>
        <w:rPr>
          <w:rFonts w:ascii="Times New Roman"/>
          <w:b w:val="false"/>
          <w:i w:val="false"/>
          <w:color w:val="000000"/>
          <w:sz w:val="28"/>
        </w:rPr>
        <w:t>407-2</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(частью первой), </w:t>
      </w:r>
      <w:r>
        <w:rPr>
          <w:rFonts w:ascii="Times New Roman"/>
          <w:b w:val="false"/>
          <w:i w:val="false"/>
          <w:color w:val="000000"/>
          <w:sz w:val="28"/>
        </w:rPr>
        <w:t>440</w:t>
      </w:r>
      <w:r>
        <w:rPr>
          <w:rFonts w:ascii="Times New Roman"/>
          <w:b w:val="false"/>
          <w:i w:val="false"/>
          <w:color w:val="000000"/>
          <w:sz w:val="28"/>
        </w:rPr>
        <w:t xml:space="preserve"> (частями первой и второй),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(частями первой и второй), </w:t>
      </w:r>
      <w:r>
        <w:rPr>
          <w:rFonts w:ascii="Times New Roman"/>
          <w:b w:val="false"/>
          <w:i w:val="false"/>
          <w:color w:val="000000"/>
          <w:sz w:val="28"/>
        </w:rPr>
        <w:t>443</w:t>
      </w:r>
      <w:r>
        <w:rPr>
          <w:rFonts w:ascii="Times New Roman"/>
          <w:b w:val="false"/>
          <w:i w:val="false"/>
          <w:color w:val="000000"/>
          <w:sz w:val="28"/>
        </w:rPr>
        <w:t xml:space="preserve"> (частью первой),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(частью первой),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505 </w:t>
      </w:r>
      <w:r>
        <w:rPr>
          <w:rFonts w:ascii="Times New Roman"/>
          <w:b w:val="false"/>
          <w:i w:val="false"/>
          <w:color w:val="000000"/>
          <w:sz w:val="28"/>
        </w:rPr>
        <w:t xml:space="preserve">(частью первой), </w:t>
      </w:r>
      <w:r>
        <w:rPr>
          <w:rFonts w:ascii="Times New Roman"/>
          <w:b w:val="false"/>
          <w:i w:val="false"/>
          <w:color w:val="000000"/>
          <w:sz w:val="28"/>
        </w:rPr>
        <w:t>571</w:t>
      </w:r>
      <w:r>
        <w:rPr>
          <w:rFonts w:ascii="Times New Roman"/>
          <w:b w:val="false"/>
          <w:i w:val="false"/>
          <w:color w:val="000000"/>
          <w:sz w:val="28"/>
        </w:rPr>
        <w:t xml:space="preserve"> (частью второй), </w:t>
      </w:r>
      <w:r>
        <w:rPr>
          <w:rFonts w:ascii="Times New Roman"/>
          <w:b w:val="false"/>
          <w:i w:val="false"/>
          <w:color w:val="000000"/>
          <w:sz w:val="28"/>
        </w:rPr>
        <w:t>572</w:t>
      </w:r>
      <w:r>
        <w:rPr>
          <w:rFonts w:ascii="Times New Roman"/>
          <w:b w:val="false"/>
          <w:i w:val="false"/>
          <w:color w:val="000000"/>
          <w:sz w:val="28"/>
        </w:rPr>
        <w:t xml:space="preserve"> (частью второй), </w:t>
      </w:r>
      <w:r>
        <w:rPr>
          <w:rFonts w:ascii="Times New Roman"/>
          <w:b w:val="false"/>
          <w:i w:val="false"/>
          <w:color w:val="000000"/>
          <w:sz w:val="28"/>
        </w:rPr>
        <w:t>573</w:t>
      </w:r>
      <w:r>
        <w:rPr>
          <w:rFonts w:ascii="Times New Roman"/>
          <w:b w:val="false"/>
          <w:i w:val="false"/>
          <w:color w:val="000000"/>
          <w:sz w:val="28"/>
        </w:rPr>
        <w:t xml:space="preserve"> (частью четвертой), </w:t>
      </w:r>
      <w:r>
        <w:rPr>
          <w:rFonts w:ascii="Times New Roman"/>
          <w:b w:val="false"/>
          <w:i w:val="false"/>
          <w:color w:val="000000"/>
          <w:sz w:val="28"/>
        </w:rPr>
        <w:t>590</w:t>
      </w:r>
      <w:r>
        <w:rPr>
          <w:rFonts w:ascii="Times New Roman"/>
          <w:b w:val="false"/>
          <w:i w:val="false"/>
          <w:color w:val="000000"/>
          <w:sz w:val="28"/>
        </w:rPr>
        <w:t xml:space="preserve"> (частями первой, второй, пятой, шестой, седьмой и девятой), </w:t>
      </w:r>
      <w:r>
        <w:rPr>
          <w:rFonts w:ascii="Times New Roman"/>
          <w:b w:val="false"/>
          <w:i w:val="false"/>
          <w:color w:val="000000"/>
          <w:sz w:val="28"/>
        </w:rPr>
        <w:t>591</w:t>
      </w:r>
      <w:r>
        <w:rPr>
          <w:rFonts w:ascii="Times New Roman"/>
          <w:b w:val="false"/>
          <w:i w:val="false"/>
          <w:color w:val="000000"/>
          <w:sz w:val="28"/>
        </w:rPr>
        <w:t xml:space="preserve"> (частью первой), </w:t>
      </w:r>
      <w:r>
        <w:rPr>
          <w:rFonts w:ascii="Times New Roman"/>
          <w:b w:val="false"/>
          <w:i w:val="false"/>
          <w:color w:val="000000"/>
          <w:sz w:val="28"/>
        </w:rPr>
        <w:t>592</w:t>
      </w:r>
      <w:r>
        <w:rPr>
          <w:rFonts w:ascii="Times New Roman"/>
          <w:b w:val="false"/>
          <w:i w:val="false"/>
          <w:color w:val="000000"/>
          <w:sz w:val="28"/>
        </w:rPr>
        <w:t xml:space="preserve"> (частями первой и второй),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(частями первой и второй), </w:t>
      </w:r>
      <w:r>
        <w:rPr>
          <w:rFonts w:ascii="Times New Roman"/>
          <w:b w:val="false"/>
          <w:i w:val="false"/>
          <w:color w:val="000000"/>
          <w:sz w:val="28"/>
        </w:rPr>
        <w:t>595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596</w:t>
      </w:r>
      <w:r>
        <w:rPr>
          <w:rFonts w:ascii="Times New Roman"/>
          <w:b w:val="false"/>
          <w:i w:val="false"/>
          <w:color w:val="000000"/>
          <w:sz w:val="28"/>
        </w:rPr>
        <w:t xml:space="preserve"> (частями первой и второй), </w:t>
      </w:r>
      <w:r>
        <w:rPr>
          <w:rFonts w:ascii="Times New Roman"/>
          <w:b w:val="false"/>
          <w:i w:val="false"/>
          <w:color w:val="000000"/>
          <w:sz w:val="28"/>
        </w:rPr>
        <w:t>597</w:t>
      </w:r>
      <w:r>
        <w:rPr>
          <w:rFonts w:ascii="Times New Roman"/>
          <w:b w:val="false"/>
          <w:i w:val="false"/>
          <w:color w:val="000000"/>
          <w:sz w:val="28"/>
        </w:rPr>
        <w:t xml:space="preserve"> (частями первой, второй, третьей, четвертой, 4-1 и 4-2), </w:t>
      </w:r>
      <w:r>
        <w:rPr>
          <w:rFonts w:ascii="Times New Roman"/>
          <w:b w:val="false"/>
          <w:i w:val="false"/>
          <w:color w:val="000000"/>
          <w:sz w:val="28"/>
        </w:rPr>
        <w:t>598</w:t>
      </w:r>
      <w:r>
        <w:rPr>
          <w:rFonts w:ascii="Times New Roman"/>
          <w:b w:val="false"/>
          <w:i w:val="false"/>
          <w:color w:val="000000"/>
          <w:sz w:val="28"/>
        </w:rPr>
        <w:t xml:space="preserve"> (частью первой), </w:t>
      </w:r>
      <w:r>
        <w:rPr>
          <w:rFonts w:ascii="Times New Roman"/>
          <w:b w:val="false"/>
          <w:i w:val="false"/>
          <w:color w:val="000000"/>
          <w:sz w:val="28"/>
        </w:rPr>
        <w:t>599</w:t>
      </w:r>
      <w:r>
        <w:rPr>
          <w:rFonts w:ascii="Times New Roman"/>
          <w:b w:val="false"/>
          <w:i w:val="false"/>
          <w:color w:val="000000"/>
          <w:sz w:val="28"/>
        </w:rPr>
        <w:t xml:space="preserve"> (частью первой), </w:t>
      </w:r>
      <w:r>
        <w:rPr>
          <w:rFonts w:ascii="Times New Roman"/>
          <w:b w:val="false"/>
          <w:i w:val="false"/>
          <w:color w:val="000000"/>
          <w:sz w:val="28"/>
        </w:rPr>
        <w:t>600</w:t>
      </w:r>
      <w:r>
        <w:rPr>
          <w:rFonts w:ascii="Times New Roman"/>
          <w:b w:val="false"/>
          <w:i w:val="false"/>
          <w:color w:val="000000"/>
          <w:sz w:val="28"/>
        </w:rPr>
        <w:t xml:space="preserve"> (частью первой), </w:t>
      </w:r>
      <w:r>
        <w:rPr>
          <w:rFonts w:ascii="Times New Roman"/>
          <w:b w:val="false"/>
          <w:i w:val="false"/>
          <w:color w:val="000000"/>
          <w:sz w:val="28"/>
        </w:rPr>
        <w:t>601</w:t>
      </w:r>
      <w:r>
        <w:rPr>
          <w:rFonts w:ascii="Times New Roman"/>
          <w:b w:val="false"/>
          <w:i w:val="false"/>
          <w:color w:val="000000"/>
          <w:sz w:val="28"/>
        </w:rPr>
        <w:t xml:space="preserve"> (частью первой), </w:t>
      </w:r>
      <w:r>
        <w:rPr>
          <w:rFonts w:ascii="Times New Roman"/>
          <w:b w:val="false"/>
          <w:i w:val="false"/>
          <w:color w:val="000000"/>
          <w:sz w:val="28"/>
        </w:rPr>
        <w:t>602</w:t>
      </w:r>
      <w:r>
        <w:rPr>
          <w:rFonts w:ascii="Times New Roman"/>
          <w:b w:val="false"/>
          <w:i w:val="false"/>
          <w:color w:val="000000"/>
          <w:sz w:val="28"/>
        </w:rPr>
        <w:t xml:space="preserve"> (частью первой),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и второй), </w:t>
      </w:r>
      <w:r>
        <w:rPr>
          <w:rFonts w:ascii="Times New Roman"/>
          <w:b w:val="false"/>
          <w:i w:val="false"/>
          <w:color w:val="000000"/>
          <w:sz w:val="28"/>
        </w:rPr>
        <w:t>613</w:t>
      </w:r>
      <w:r>
        <w:rPr>
          <w:rFonts w:ascii="Times New Roman"/>
          <w:b w:val="false"/>
          <w:i w:val="false"/>
          <w:color w:val="000000"/>
          <w:sz w:val="28"/>
        </w:rPr>
        <w:t xml:space="preserve"> (частью двенадцатой), </w:t>
      </w:r>
      <w:r>
        <w:rPr>
          <w:rFonts w:ascii="Times New Roman"/>
          <w:b w:val="false"/>
          <w:i w:val="false"/>
          <w:color w:val="000000"/>
          <w:sz w:val="28"/>
        </w:rPr>
        <w:t>615</w:t>
      </w:r>
      <w:r>
        <w:rPr>
          <w:rFonts w:ascii="Times New Roman"/>
          <w:b w:val="false"/>
          <w:i w:val="false"/>
          <w:color w:val="000000"/>
          <w:sz w:val="28"/>
        </w:rPr>
        <w:t xml:space="preserve"> (частями первой и второй),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(частями первой и четвертой),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(частью первой) (в отношении физических лиц) настоящего Кодекса, – сотрудники органов внутренних дел (полиции), имеющие специальные звания;</w:t>
      </w:r>
    </w:p>
    <w:bookmarkEnd w:id="2390"/>
    <w:bookmarkStart w:name="z4678" w:id="2391"/>
    <w:p>
      <w:pPr>
        <w:spacing w:after="0"/>
        <w:ind w:left="0"/>
        <w:jc w:val="both"/>
      </w:pPr>
      <w:r>
        <w:rPr>
          <w:rFonts w:ascii="Times New Roman"/>
          <w:b w:val="false"/>
          <w:i w:val="false"/>
          <w:color w:val="000000"/>
          <w:sz w:val="28"/>
        </w:rPr>
        <w:t xml:space="preserve">
      4-1) за административные правонарушения, предусмотренные </w:t>
      </w:r>
      <w:r>
        <w:rPr>
          <w:rFonts w:ascii="Times New Roman"/>
          <w:b w:val="false"/>
          <w:i w:val="false"/>
          <w:color w:val="000000"/>
          <w:sz w:val="28"/>
        </w:rPr>
        <w:t>статьями 132</w:t>
      </w:r>
      <w:r>
        <w:rPr>
          <w:rFonts w:ascii="Times New Roman"/>
          <w:b w:val="false"/>
          <w:i w:val="false"/>
          <w:color w:val="000000"/>
          <w:sz w:val="28"/>
        </w:rPr>
        <w:t xml:space="preserve"> (частью первой),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614</w:t>
      </w:r>
      <w:r>
        <w:rPr>
          <w:rFonts w:ascii="Times New Roman"/>
          <w:b w:val="false"/>
          <w:i w:val="false"/>
          <w:color w:val="000000"/>
          <w:sz w:val="28"/>
        </w:rPr>
        <w:t xml:space="preserve"> настоящего Кодекса, – участковые инспекторы полиции;</w:t>
      </w:r>
    </w:p>
    <w:bookmarkEnd w:id="2391"/>
    <w:bookmarkStart w:name="z4377" w:id="2392"/>
    <w:p>
      <w:pPr>
        <w:spacing w:after="0"/>
        <w:ind w:left="0"/>
        <w:jc w:val="both"/>
      </w:pPr>
      <w:r>
        <w:rPr>
          <w:rFonts w:ascii="Times New Roman"/>
          <w:b w:val="false"/>
          <w:i w:val="false"/>
          <w:color w:val="000000"/>
          <w:sz w:val="28"/>
        </w:rPr>
        <w:t xml:space="preserve">
      5) за административные правонарушения, предусмотренные </w:t>
      </w:r>
      <w:r>
        <w:rPr>
          <w:rFonts w:ascii="Times New Roman"/>
          <w:b w:val="false"/>
          <w:i w:val="false"/>
          <w:color w:val="000000"/>
          <w:sz w:val="28"/>
        </w:rPr>
        <w:t>статьями 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настоящего Кодекса, – начальники специализированных подразделений полиции органов внутренних дел по борьбе с преступными посягательствами на рыбные запасы и их заместители.</w:t>
      </w:r>
    </w:p>
    <w:bookmarkEnd w:id="2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685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30.12.2021 </w:t>
      </w:r>
      <w:r>
        <w:rPr>
          <w:rFonts w:ascii="Times New Roman"/>
          <w:b w:val="false"/>
          <w:i w:val="false"/>
          <w:color w:val="00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686. Уполномоченный орган в сфере гражданской защиты</w:t>
      </w:r>
    </w:p>
    <w:bookmarkStart w:name="z2244" w:id="2393"/>
    <w:p>
      <w:pPr>
        <w:spacing w:after="0"/>
        <w:ind w:left="0"/>
        <w:jc w:val="both"/>
      </w:pPr>
      <w:r>
        <w:rPr>
          <w:rFonts w:ascii="Times New Roman"/>
          <w:b w:val="false"/>
          <w:i w:val="false"/>
          <w:color w:val="000000"/>
          <w:sz w:val="28"/>
        </w:rPr>
        <w:t>
      1. Уполномоченный орган в сфере гражданской защиты рассматривает дела об административных правонарушениях:</w:t>
      </w:r>
    </w:p>
    <w:bookmarkEnd w:id="2393"/>
    <w:bookmarkStart w:name="z2245" w:id="2394"/>
    <w:p>
      <w:pPr>
        <w:spacing w:after="0"/>
        <w:ind w:left="0"/>
        <w:jc w:val="both"/>
      </w:pPr>
      <w:r>
        <w:rPr>
          <w:rFonts w:ascii="Times New Roman"/>
          <w:b w:val="false"/>
          <w:i w:val="false"/>
          <w:color w:val="000000"/>
          <w:sz w:val="28"/>
        </w:rPr>
        <w:t xml:space="preserve">
      1) в области пожарной безопасности, предусмотренных статьями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410-1</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(частями первой и второй), </w:t>
      </w:r>
      <w:r>
        <w:rPr>
          <w:rFonts w:ascii="Times New Roman"/>
          <w:b w:val="false"/>
          <w:i w:val="false"/>
          <w:color w:val="000000"/>
          <w:sz w:val="28"/>
        </w:rPr>
        <w:t>589</w:t>
      </w:r>
      <w:r>
        <w:rPr>
          <w:rFonts w:ascii="Times New Roman"/>
          <w:b w:val="false"/>
          <w:i w:val="false"/>
          <w:color w:val="000000"/>
          <w:sz w:val="28"/>
        </w:rPr>
        <w:t xml:space="preserve"> настоящего Кодекса;</w:t>
      </w:r>
    </w:p>
    <w:bookmarkEnd w:id="2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29.12.2014 № 272-V (вводится в действие 01.01.2015);</w:t>
      </w:r>
      <w:r>
        <w:br/>
      </w:r>
      <w:r>
        <w:rPr>
          <w:rFonts w:ascii="Times New Roman"/>
          <w:b w:val="false"/>
          <w:i w:val="false"/>
          <w:color w:val="000000"/>
          <w:sz w:val="28"/>
        </w:rPr>
        <w:t>
</w:t>
      </w:r>
    </w:p>
    <w:bookmarkStart w:name="z2247" w:id="2395"/>
    <w:p>
      <w:pPr>
        <w:spacing w:after="0"/>
        <w:ind w:left="0"/>
        <w:jc w:val="both"/>
      </w:pPr>
      <w:r>
        <w:rPr>
          <w:rFonts w:ascii="Times New Roman"/>
          <w:b w:val="false"/>
          <w:i w:val="false"/>
          <w:color w:val="000000"/>
          <w:sz w:val="28"/>
        </w:rPr>
        <w:t xml:space="preserve">
      3) в области гражданской обороны, предусмотренных </w:t>
      </w:r>
      <w:r>
        <w:rPr>
          <w:rFonts w:ascii="Times New Roman"/>
          <w:b w:val="false"/>
          <w:i w:val="false"/>
          <w:color w:val="000000"/>
          <w:sz w:val="28"/>
        </w:rPr>
        <w:t>статьями 412</w:t>
      </w:r>
      <w:r>
        <w:rPr>
          <w:rFonts w:ascii="Times New Roman"/>
          <w:b w:val="false"/>
          <w:i w:val="false"/>
          <w:color w:val="000000"/>
          <w:sz w:val="28"/>
        </w:rPr>
        <w:t xml:space="preserve"> и </w:t>
      </w:r>
      <w:r>
        <w:rPr>
          <w:rFonts w:ascii="Times New Roman"/>
          <w:b w:val="false"/>
          <w:i w:val="false"/>
          <w:color w:val="000000"/>
          <w:sz w:val="28"/>
        </w:rPr>
        <w:t>643</w:t>
      </w:r>
      <w:r>
        <w:rPr>
          <w:rFonts w:ascii="Times New Roman"/>
          <w:b w:val="false"/>
          <w:i w:val="false"/>
          <w:color w:val="000000"/>
          <w:sz w:val="28"/>
        </w:rPr>
        <w:t xml:space="preserve"> настоящего Кодекса.</w:t>
      </w:r>
    </w:p>
    <w:bookmarkEnd w:id="2395"/>
    <w:bookmarkStart w:name="z2248" w:id="2396"/>
    <w:p>
      <w:pPr>
        <w:spacing w:after="0"/>
        <w:ind w:left="0"/>
        <w:jc w:val="both"/>
      </w:pPr>
      <w:r>
        <w:rPr>
          <w:rFonts w:ascii="Times New Roman"/>
          <w:b w:val="false"/>
          <w:i w:val="false"/>
          <w:color w:val="000000"/>
          <w:sz w:val="28"/>
        </w:rPr>
        <w:t>
      2. От имени органов государственной противопожарной службы рассматривать дела и налагать административные взыскания от имени уполномоченного органа в сфере гражданской защиты вправе:</w:t>
      </w:r>
    </w:p>
    <w:bookmarkEnd w:id="2396"/>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штраф на физических лиц до пятнадцати, на должностных лиц, субъектов малого предпринимательства – до тридцати пяти размеров месячного расчетного показателя;</w:t>
      </w:r>
    </w:p>
    <w:p>
      <w:pPr>
        <w:spacing w:after="0"/>
        <w:ind w:left="0"/>
        <w:jc w:val="both"/>
      </w:pPr>
      <w:r>
        <w:rPr>
          <w:rFonts w:ascii="Times New Roman"/>
          <w:b w:val="false"/>
          <w:i w:val="false"/>
          <w:color w:val="000000"/>
          <w:sz w:val="28"/>
        </w:rPr>
        <w:t xml:space="preserve">
      2) государственный инспектор Республики Казахстан по государственному контролю в области пожарной безопасности, главный государственный инспектор области, города республиканского значения, столицы по государственному контролю в области пожарной безопасности и его заместитель – штраф на физических лиц до тридцати пяти, на должностных лиц – до ста, на субъектов предпринимательства, некоммерческих организаций – до трехсот размеров месячного расчетного показателя; </w:t>
      </w:r>
    </w:p>
    <w:p>
      <w:pPr>
        <w:spacing w:after="0"/>
        <w:ind w:left="0"/>
        <w:jc w:val="both"/>
      </w:pPr>
      <w:r>
        <w:rPr>
          <w:rFonts w:ascii="Times New Roman"/>
          <w:b w:val="false"/>
          <w:i w:val="false"/>
          <w:color w:val="000000"/>
          <w:sz w:val="28"/>
        </w:rPr>
        <w:t>
      3) главный государственный инспектор Республики Казахстан по государственному контролю в области пожарной безопасности и его заместитель – штраф на физических лиц до двухсот, на должностных лиц – до пятисот, на субъектов предпринимательства, некоммерческих организаций – до двух тысяч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Исключен Законом РК от 29.12.2014 № 272-V (вводится в действие 01.01.2015).</w:t>
      </w:r>
      <w:r>
        <w:br/>
      </w:r>
      <w:r>
        <w:rPr>
          <w:rFonts w:ascii="Times New Roman"/>
          <w:b w:val="false"/>
          <w:i w:val="false"/>
          <w:color w:val="000000"/>
          <w:sz w:val="28"/>
        </w:rPr>
        <w:t>
</w:t>
      </w:r>
    </w:p>
    <w:bookmarkStart w:name="z2250" w:id="2397"/>
    <w:p>
      <w:pPr>
        <w:spacing w:after="0"/>
        <w:ind w:left="0"/>
        <w:jc w:val="both"/>
      </w:pPr>
      <w:r>
        <w:rPr>
          <w:rFonts w:ascii="Times New Roman"/>
          <w:b w:val="false"/>
          <w:i w:val="false"/>
          <w:color w:val="000000"/>
          <w:sz w:val="28"/>
        </w:rPr>
        <w:t>
      4. Рассматривать дела об административных правонарушениях, связанных с неисполнением мероприятий гражданской обороны, и налагать административные взыскания от имени уполномоченного органа в сфере гражданской защиты вправе:</w:t>
      </w:r>
    </w:p>
    <w:bookmarkEnd w:id="2397"/>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до восьми, на должностных и юридических лиц – до двадцати пяти размеров месячного расчетного показателя;</w:t>
      </w:r>
    </w:p>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контролю в области гражданской обороны, главный государственный инспектор области, города республиканского значения, столицы по государственному контролю в области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p>
      <w:pPr>
        <w:spacing w:after="0"/>
        <w:ind w:left="0"/>
        <w:jc w:val="both"/>
      </w:pPr>
      <w:r>
        <w:rPr>
          <w:rFonts w:ascii="Times New Roman"/>
          <w:b w:val="false"/>
          <w:i w:val="false"/>
          <w:color w:val="000000"/>
          <w:sz w:val="28"/>
        </w:rPr>
        <w:t>
      3) главный государственный инспектор Республики Казахстан по государственному контролю в области гражданской обороны и его заместитель – штраф на физических лиц, на должностных и юридических лиц – до шестидесяти пяти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686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686-1. Уполномоченный орган в области мобилизационной подготовки</w:t>
      </w:r>
    </w:p>
    <w:bookmarkStart w:name="z4453" w:id="2398"/>
    <w:p>
      <w:pPr>
        <w:spacing w:after="0"/>
        <w:ind w:left="0"/>
        <w:jc w:val="both"/>
      </w:pPr>
      <w:r>
        <w:rPr>
          <w:rFonts w:ascii="Times New Roman"/>
          <w:b w:val="false"/>
          <w:i w:val="false"/>
          <w:color w:val="000000"/>
          <w:sz w:val="28"/>
        </w:rPr>
        <w:t xml:space="preserve">
      1. Уполномоченный орган в области мобилизационной подготовки рассматривает дела об административных правонарушениях, предусмотренных </w:t>
      </w:r>
      <w:r>
        <w:rPr>
          <w:rFonts w:ascii="Times New Roman"/>
          <w:b w:val="false"/>
          <w:i w:val="false"/>
          <w:color w:val="000000"/>
          <w:sz w:val="28"/>
        </w:rPr>
        <w:t>статьей 643-1</w:t>
      </w:r>
      <w:r>
        <w:rPr>
          <w:rFonts w:ascii="Times New Roman"/>
          <w:b w:val="false"/>
          <w:i w:val="false"/>
          <w:color w:val="000000"/>
          <w:sz w:val="28"/>
        </w:rPr>
        <w:t xml:space="preserve"> настоящего Кодекса.</w:t>
      </w:r>
    </w:p>
    <w:bookmarkEnd w:id="2398"/>
    <w:bookmarkStart w:name="z4454" w:id="239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мобилизационной подготовки и его заместители.</w:t>
      </w:r>
    </w:p>
    <w:bookmarkEnd w:id="2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686-1 в соответствии с Законом РК от 25.05.2020 </w:t>
      </w:r>
      <w:r>
        <w:rPr>
          <w:rFonts w:ascii="Times New Roman"/>
          <w:b w:val="false"/>
          <w:i w:val="false"/>
          <w:color w:val="00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687. Уполномоченный орган по изучению недр</w:t>
      </w:r>
    </w:p>
    <w:p>
      <w:pPr>
        <w:spacing w:after="0"/>
        <w:ind w:left="0"/>
        <w:jc w:val="both"/>
      </w:pPr>
      <w:r>
        <w:rPr>
          <w:rFonts w:ascii="Times New Roman"/>
          <w:b w:val="false"/>
          <w:i w:val="false"/>
          <w:color w:val="ff0000"/>
          <w:sz w:val="28"/>
        </w:rPr>
        <w:t xml:space="preserve">
      Сноска. Заголовок статьи 687 в редакции Закона РК от 27.12.2017 </w:t>
      </w:r>
      <w:r>
        <w:rPr>
          <w:rFonts w:ascii="Times New Roman"/>
          <w:b w:val="false"/>
          <w:i w:val="false"/>
          <w:color w:val="ff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2252" w:id="2400"/>
    <w:p>
      <w:pPr>
        <w:spacing w:after="0"/>
        <w:ind w:left="0"/>
        <w:jc w:val="both"/>
      </w:pPr>
      <w:r>
        <w:rPr>
          <w:rFonts w:ascii="Times New Roman"/>
          <w:b w:val="false"/>
          <w:i w:val="false"/>
          <w:color w:val="000000"/>
          <w:sz w:val="28"/>
        </w:rPr>
        <w:t xml:space="preserve">
      1. Уполномоченный орган по изучению недр рассматривает дела об административных правонарушениях, предусмотренных статьями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(в части операции по использованию пространства недр),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(частью первой), </w:t>
      </w:r>
      <w:r>
        <w:rPr>
          <w:rFonts w:ascii="Times New Roman"/>
          <w:b w:val="false"/>
          <w:i w:val="false"/>
          <w:color w:val="000000"/>
          <w:sz w:val="28"/>
        </w:rPr>
        <w:t>391</w:t>
      </w:r>
      <w:r>
        <w:rPr>
          <w:rFonts w:ascii="Times New Roman"/>
          <w:b w:val="false"/>
          <w:i w:val="false"/>
          <w:color w:val="000000"/>
          <w:sz w:val="28"/>
        </w:rPr>
        <w:t xml:space="preserve"> настоящего Кодекса.</w:t>
      </w:r>
    </w:p>
    <w:bookmarkEnd w:id="2400"/>
    <w:bookmarkStart w:name="z2253" w:id="240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01"/>
    <w:p>
      <w:pPr>
        <w:spacing w:after="0"/>
        <w:ind w:left="0"/>
        <w:jc w:val="both"/>
      </w:pPr>
      <w:r>
        <w:rPr>
          <w:rFonts w:ascii="Times New Roman"/>
          <w:b w:val="false"/>
          <w:i w:val="false"/>
          <w:color w:val="000000"/>
          <w:sz w:val="28"/>
        </w:rPr>
        <w:t>
      1) территориальные старшие государственные и территориальные государственные инспекторы по изучению и использованию недр – штраф до ста пятидесяти размеров месячного расчетного показателя;</w:t>
      </w:r>
    </w:p>
    <w:p>
      <w:pPr>
        <w:spacing w:after="0"/>
        <w:ind w:left="0"/>
        <w:jc w:val="both"/>
      </w:pPr>
      <w:r>
        <w:rPr>
          <w:rFonts w:ascii="Times New Roman"/>
          <w:b w:val="false"/>
          <w:i w:val="false"/>
          <w:color w:val="000000"/>
          <w:sz w:val="28"/>
        </w:rPr>
        <w:t>
      2) государственные инспекторы Республики Казахстан по изучению и использованию недр, заместители территориальных главных государственных инспекторов по изучению и использованию недр – штраф до двухсот пятидесяти размеров месячного расчетного показателя;</w:t>
      </w:r>
    </w:p>
    <w:p>
      <w:pPr>
        <w:spacing w:after="0"/>
        <w:ind w:left="0"/>
        <w:jc w:val="both"/>
      </w:pPr>
      <w:r>
        <w:rPr>
          <w:rFonts w:ascii="Times New Roman"/>
          <w:b w:val="false"/>
          <w:i w:val="false"/>
          <w:color w:val="000000"/>
          <w:sz w:val="28"/>
        </w:rPr>
        <w:t>
      3) старшие государственные инспекторы Республики Казахстан по изучению и использованию недр, территориальные главные государственные инспекторы по изучению и использованию недр – штраф до пятисот размеров месячного расчетного показателя;</w:t>
      </w:r>
    </w:p>
    <w:p>
      <w:pPr>
        <w:spacing w:after="0"/>
        <w:ind w:left="0"/>
        <w:jc w:val="both"/>
      </w:pPr>
      <w:r>
        <w:rPr>
          <w:rFonts w:ascii="Times New Roman"/>
          <w:b w:val="false"/>
          <w:i w:val="false"/>
          <w:color w:val="000000"/>
          <w:sz w:val="28"/>
        </w:rPr>
        <w:t>
      4) главный государственный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687 с изменениями, внесенными законами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687-1. Уполномоченный орган в области твердых полезных ископаемых</w:t>
      </w:r>
    </w:p>
    <w:bookmarkStart w:name="z3881" w:id="2402"/>
    <w:p>
      <w:pPr>
        <w:spacing w:after="0"/>
        <w:ind w:left="0"/>
        <w:jc w:val="both"/>
      </w:pPr>
      <w:r>
        <w:rPr>
          <w:rFonts w:ascii="Times New Roman"/>
          <w:b w:val="false"/>
          <w:i w:val="false"/>
          <w:color w:val="000000"/>
          <w:sz w:val="28"/>
        </w:rPr>
        <w:t xml:space="preserve">
      1. Уполномоченный орган в области твердых полезных ископаемых рассматривает дела об административных правонарушениях, предусмотренных </w:t>
      </w:r>
      <w:r>
        <w:rPr>
          <w:rFonts w:ascii="Times New Roman"/>
          <w:b w:val="false"/>
          <w:i w:val="false"/>
          <w:color w:val="000000"/>
          <w:sz w:val="28"/>
        </w:rPr>
        <w:t>статьями 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ff"/>
          <w:sz w:val="28"/>
        </w:rPr>
        <w:t>353</w:t>
      </w:r>
      <w:r>
        <w:rPr>
          <w:rFonts w:ascii="Times New Roman"/>
          <w:b w:val="false"/>
          <w:i w:val="false"/>
          <w:color w:val="0000ff"/>
          <w:sz w:val="28"/>
        </w:rPr>
        <w:t xml:space="preserve"> (в части операций по разведке и добыче твердых полезных ископаемых)</w:t>
      </w:r>
      <w:r>
        <w:rPr>
          <w:rFonts w:ascii="Times New Roman"/>
          <w:b w:val="false"/>
          <w:i w:val="false"/>
          <w:color w:val="000000"/>
          <w:sz w:val="28"/>
        </w:rPr>
        <w:t xml:space="preserve"> настоящего Кодекса.</w:t>
      </w:r>
    </w:p>
    <w:bookmarkEnd w:id="2402"/>
    <w:bookmarkStart w:name="z3882" w:id="240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и уполномоченные на то должностные лица уполномоченного органа в области твердых полезных ископаемых.</w:t>
      </w:r>
    </w:p>
    <w:bookmarkEnd w:id="2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687-1 в соответствии с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688. Уполномоченный орган в области углеводородов</w:t>
      </w:r>
    </w:p>
    <w:p>
      <w:pPr>
        <w:spacing w:after="0"/>
        <w:ind w:left="0"/>
        <w:jc w:val="both"/>
      </w:pPr>
      <w:r>
        <w:rPr>
          <w:rFonts w:ascii="Times New Roman"/>
          <w:b w:val="false"/>
          <w:i w:val="false"/>
          <w:color w:val="000000"/>
          <w:sz w:val="28"/>
        </w:rPr>
        <w:t xml:space="preserve">
      1. Уполномоченный орган в области углеводородов рассматривает дела об административных правонарушениях, предусмотренных </w:t>
      </w:r>
      <w:r>
        <w:rPr>
          <w:rFonts w:ascii="Times New Roman"/>
          <w:b w:val="false"/>
          <w:i w:val="false"/>
          <w:color w:val="000000"/>
          <w:sz w:val="28"/>
        </w:rPr>
        <w:t>статьями 170</w:t>
      </w:r>
      <w:r>
        <w:rPr>
          <w:rFonts w:ascii="Times New Roman"/>
          <w:b w:val="false"/>
          <w:i w:val="false"/>
          <w:color w:val="000000"/>
          <w:sz w:val="28"/>
        </w:rPr>
        <w:t xml:space="preserve"> (частями первой, 1-1, второй, третьей, четвертой, пятой и шестой), </w:t>
      </w:r>
      <w:r>
        <w:rPr>
          <w:rFonts w:ascii="Times New Roman"/>
          <w:b w:val="false"/>
          <w:i w:val="false"/>
          <w:color w:val="000000"/>
          <w:sz w:val="28"/>
        </w:rPr>
        <w:t>281</w:t>
      </w:r>
      <w:r>
        <w:rPr>
          <w:rFonts w:ascii="Times New Roman"/>
          <w:b w:val="false"/>
          <w:i w:val="false"/>
          <w:color w:val="000000"/>
          <w:sz w:val="28"/>
        </w:rPr>
        <w:t xml:space="preserve"> (частями седьмой, восьмой, девятой и десятой),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ff"/>
          <w:sz w:val="28"/>
        </w:rPr>
        <w:t>353</w:t>
      </w:r>
      <w:r>
        <w:rPr>
          <w:rFonts w:ascii="Times New Roman"/>
          <w:b w:val="false"/>
          <w:i w:val="false"/>
          <w:color w:val="0000ff"/>
          <w:sz w:val="28"/>
        </w:rPr>
        <w:t xml:space="preserve"> (частью первой) (в части операций по разведке и (или) добыче углеводородов)</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(частями первой, третьей, четвертой, пятой, шестой, седьмой, восьмой, девятой, одиннадцатой, двенадцатой и тринадцатой),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635</w:t>
      </w:r>
      <w:r>
        <w:rPr>
          <w:rFonts w:ascii="Times New Roman"/>
          <w:b w:val="false"/>
          <w:i w:val="false"/>
          <w:color w:val="000000"/>
          <w:sz w:val="28"/>
        </w:rPr>
        <w:t xml:space="preserve"> (частью третьей) настоящего Кодекса.</w:t>
      </w:r>
    </w:p>
    <w:bookmarkStart w:name="z3884" w:id="240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уполномоченного органа в области углеводородов и руководители его территориальных подразделений.</w:t>
      </w:r>
    </w:p>
    <w:bookmarkEnd w:id="2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688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688-1. Уполномоченный орган в области добычи урана</w:t>
      </w:r>
    </w:p>
    <w:bookmarkStart w:name="z3886" w:id="2405"/>
    <w:p>
      <w:pPr>
        <w:spacing w:after="0"/>
        <w:ind w:left="0"/>
        <w:jc w:val="both"/>
      </w:pPr>
      <w:r>
        <w:rPr>
          <w:rFonts w:ascii="Times New Roman"/>
          <w:b w:val="false"/>
          <w:i w:val="false"/>
          <w:color w:val="000000"/>
          <w:sz w:val="28"/>
        </w:rPr>
        <w:t xml:space="preserve">
      1. Уполномоченный орган в области добычи урана рассматривает дела об административных правонарушениях, предусмотренных статьями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(в части операций по добыче урана) настоящего Кодекса.</w:t>
      </w:r>
    </w:p>
    <w:bookmarkEnd w:id="2405"/>
    <w:bookmarkStart w:name="z3887" w:id="240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добычи урана.</w:t>
      </w:r>
    </w:p>
    <w:bookmarkEnd w:id="2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688-1 в соответствии с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689. Орган, осуществляющий государственный контроль в области энергосбережения и повышения энергоэффективности</w:t>
      </w:r>
    </w:p>
    <w:bookmarkStart w:name="z2258" w:id="2407"/>
    <w:p>
      <w:pPr>
        <w:spacing w:after="0"/>
        <w:ind w:left="0"/>
        <w:jc w:val="both"/>
      </w:pPr>
      <w:r>
        <w:rPr>
          <w:rFonts w:ascii="Times New Roman"/>
          <w:b w:val="false"/>
          <w:i w:val="false"/>
          <w:color w:val="000000"/>
          <w:sz w:val="28"/>
        </w:rPr>
        <w:t xml:space="preserve">
      1. Орган, осуществляющий государственный контроль в области энергосбережения и повышения энергоэффективности, рассматривает дела об административных правонарушениях, предусмотренных </w:t>
      </w:r>
      <w:r>
        <w:rPr>
          <w:rFonts w:ascii="Times New Roman"/>
          <w:b w:val="false"/>
          <w:i w:val="false"/>
          <w:color w:val="000000"/>
          <w:sz w:val="28"/>
        </w:rPr>
        <w:t>статьями 289</w:t>
      </w:r>
      <w:r>
        <w:rPr>
          <w:rFonts w:ascii="Times New Roman"/>
          <w:b w:val="false"/>
          <w:i w:val="false"/>
          <w:color w:val="000000"/>
          <w:sz w:val="28"/>
        </w:rPr>
        <w:t xml:space="preserve">,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настоящего Кодекса.</w:t>
      </w:r>
    </w:p>
    <w:bookmarkEnd w:id="2407"/>
    <w:bookmarkStart w:name="z2259" w:id="240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органа, осуществляющего государственный контроль в области энергосбережения и повышения энергоэффективности.</w:t>
      </w:r>
    </w:p>
    <w:bookmarkEnd w:id="240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689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690. Органы по государственному энергетическому надзору и контролю</w:t>
      </w:r>
    </w:p>
    <w:bookmarkStart w:name="z2261" w:id="2409"/>
    <w:p>
      <w:pPr>
        <w:spacing w:after="0"/>
        <w:ind w:left="0"/>
        <w:jc w:val="both"/>
      </w:pPr>
      <w:r>
        <w:rPr>
          <w:rFonts w:ascii="Times New Roman"/>
          <w:b w:val="false"/>
          <w:i w:val="false"/>
          <w:color w:val="000000"/>
          <w:sz w:val="28"/>
        </w:rPr>
        <w:t xml:space="preserve">
      1. Органы по государственному энергетическому надзору и контролю рассматривают дела об административных правонарушениях, предусмотренных </w:t>
      </w:r>
      <w:r>
        <w:rPr>
          <w:rFonts w:ascii="Times New Roman"/>
          <w:b w:val="false"/>
          <w:i w:val="false"/>
          <w:color w:val="000000"/>
          <w:sz w:val="28"/>
        </w:rPr>
        <w:t>статьями 172</w:t>
      </w:r>
      <w:r>
        <w:rPr>
          <w:rFonts w:ascii="Times New Roman"/>
          <w:b w:val="false"/>
          <w:i w:val="false"/>
          <w:color w:val="000000"/>
          <w:sz w:val="28"/>
        </w:rPr>
        <w:t xml:space="preserve"> (за исключением котельных всех мощностей, тепловых сетей и тепловой энергии), </w:t>
      </w:r>
      <w:r>
        <w:rPr>
          <w:rFonts w:ascii="Times New Roman"/>
          <w:b w:val="false"/>
          <w:i w:val="false"/>
          <w:color w:val="000000"/>
          <w:sz w:val="28"/>
        </w:rPr>
        <w:t>300</w:t>
      </w:r>
      <w:r>
        <w:rPr>
          <w:rFonts w:ascii="Times New Roman"/>
          <w:b w:val="false"/>
          <w:i w:val="false"/>
          <w:color w:val="000000"/>
          <w:sz w:val="28"/>
        </w:rPr>
        <w:t xml:space="preserve"> (за исключением котельных всех мощностей, тепловых сетей и потребителей тепловой энергии), </w:t>
      </w:r>
      <w:r>
        <w:rPr>
          <w:rFonts w:ascii="Times New Roman"/>
          <w:b w:val="false"/>
          <w:i w:val="false"/>
          <w:color w:val="000000"/>
          <w:sz w:val="28"/>
        </w:rPr>
        <w:t>300-1</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(за исключением котельных всех мощностей и тепловых сетей), </w:t>
      </w:r>
      <w:r>
        <w:rPr>
          <w:rFonts w:ascii="Times New Roman"/>
          <w:b w:val="false"/>
          <w:i w:val="false"/>
          <w:color w:val="000000"/>
          <w:sz w:val="28"/>
        </w:rPr>
        <w:t>301-1</w:t>
      </w:r>
      <w:r>
        <w:rPr>
          <w:rFonts w:ascii="Times New Roman"/>
          <w:b w:val="false"/>
          <w:i w:val="false"/>
          <w:color w:val="000000"/>
          <w:sz w:val="28"/>
        </w:rPr>
        <w:t xml:space="preserve">, </w:t>
      </w:r>
      <w:r>
        <w:rPr>
          <w:rFonts w:ascii="Times New Roman"/>
          <w:b w:val="false"/>
          <w:i w:val="false"/>
          <w:color w:val="000000"/>
          <w:sz w:val="28"/>
        </w:rPr>
        <w:t>301-2</w:t>
      </w:r>
      <w:r>
        <w:rPr>
          <w:rFonts w:ascii="Times New Roman"/>
          <w:b w:val="false"/>
          <w:i w:val="false"/>
          <w:color w:val="000000"/>
          <w:sz w:val="28"/>
        </w:rPr>
        <w:t xml:space="preserve"> (за исключением котельных всех мощностей и тепловых сетей),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(за исключением котельных всех мощностей и тепловой энергии), </w:t>
      </w:r>
      <w:r>
        <w:rPr>
          <w:rFonts w:ascii="Times New Roman"/>
          <w:b w:val="false"/>
          <w:i w:val="false"/>
          <w:color w:val="000000"/>
          <w:sz w:val="28"/>
        </w:rPr>
        <w:t>305</w:t>
      </w:r>
      <w:r>
        <w:rPr>
          <w:rFonts w:ascii="Times New Roman"/>
          <w:b w:val="false"/>
          <w:i w:val="false"/>
          <w:color w:val="000000"/>
          <w:sz w:val="28"/>
        </w:rPr>
        <w:t xml:space="preserve"> (за исключением в охранных зонах тепловых сетей) настоящего Кодекса.</w:t>
      </w:r>
    </w:p>
    <w:bookmarkEnd w:id="2409"/>
    <w:bookmarkStart w:name="z2262" w:id="241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органов по государственному энергетическому надзору и контролю.</w:t>
      </w:r>
    </w:p>
    <w:bookmarkEnd w:id="241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690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690-1. Уполномоченный орган в области использования атомной энергии</w:t>
      </w:r>
    </w:p>
    <w:bookmarkStart w:name="z3667" w:id="2411"/>
    <w:p>
      <w:pPr>
        <w:spacing w:after="0"/>
        <w:ind w:left="0"/>
        <w:jc w:val="both"/>
      </w:pPr>
      <w:r>
        <w:rPr>
          <w:rFonts w:ascii="Times New Roman"/>
          <w:b w:val="false"/>
          <w:i w:val="false"/>
          <w:color w:val="000000"/>
          <w:sz w:val="28"/>
        </w:rPr>
        <w:t xml:space="preserve">
      1. Уполномоченный орган в области использования атомной энергии рассматривает дела об административных правонарушениях, предусмотренных </w:t>
      </w:r>
      <w:r>
        <w:rPr>
          <w:rFonts w:ascii="Times New Roman"/>
          <w:b w:val="false"/>
          <w:i w:val="false"/>
          <w:color w:val="000000"/>
          <w:sz w:val="28"/>
        </w:rPr>
        <w:t>статьями 413</w:t>
      </w:r>
      <w:r>
        <w:rPr>
          <w:rFonts w:ascii="Times New Roman"/>
          <w:b w:val="false"/>
          <w:i w:val="false"/>
          <w:color w:val="000000"/>
          <w:sz w:val="28"/>
        </w:rPr>
        <w:t xml:space="preserve">, </w:t>
      </w:r>
      <w:r>
        <w:rPr>
          <w:rFonts w:ascii="Times New Roman"/>
          <w:b w:val="false"/>
          <w:i w:val="false"/>
          <w:color w:val="000000"/>
          <w:sz w:val="28"/>
        </w:rPr>
        <w:t>413-1</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411"/>
    <w:bookmarkStart w:name="z3668" w:id="241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уполномоченного органа в области использования атомной энергии вправе руководитель ведомства, являющегося лицензиаром в сфере использования атомной энергии, и его заместители.</w:t>
      </w:r>
    </w:p>
    <w:bookmarkEnd w:id="2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690-1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691. Уполномоченный орган в области транспорта и коммуникаций</w:t>
      </w:r>
    </w:p>
    <w:bookmarkStart w:name="z4378" w:id="2413"/>
    <w:p>
      <w:pPr>
        <w:spacing w:after="0"/>
        <w:ind w:left="0"/>
        <w:jc w:val="both"/>
      </w:pPr>
      <w:r>
        <w:rPr>
          <w:rFonts w:ascii="Times New Roman"/>
          <w:b w:val="false"/>
          <w:i w:val="false"/>
          <w:color w:val="000000"/>
          <w:sz w:val="28"/>
        </w:rPr>
        <w:t xml:space="preserve">
      1. Уполномоченный орган в области транспорта и коммуникаций рассматривает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(в части правонарушений, совершенных перевозчиками на железнодорожном, морском и внутреннем водном транспорте),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(частями первой, второй, третьей и четвертой),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(частью первой),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633</w:t>
      </w:r>
      <w:r>
        <w:rPr>
          <w:rFonts w:ascii="Times New Roman"/>
          <w:b w:val="false"/>
          <w:i w:val="false"/>
          <w:color w:val="000000"/>
          <w:sz w:val="28"/>
        </w:rPr>
        <w:t xml:space="preserve">, </w:t>
      </w:r>
      <w:r>
        <w:rPr>
          <w:rFonts w:ascii="Times New Roman"/>
          <w:b w:val="false"/>
          <w:i w:val="false"/>
          <w:color w:val="000000"/>
          <w:sz w:val="28"/>
        </w:rPr>
        <w:t>634</w:t>
      </w:r>
      <w:r>
        <w:rPr>
          <w:rFonts w:ascii="Times New Roman"/>
          <w:b w:val="false"/>
          <w:i w:val="false"/>
          <w:color w:val="000000"/>
          <w:sz w:val="28"/>
        </w:rPr>
        <w:t xml:space="preserve"> настоящего Кодекса.</w:t>
      </w:r>
    </w:p>
    <w:bookmarkEnd w:id="2413"/>
    <w:bookmarkStart w:name="z4379" w:id="2414"/>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руководители уполномоченного органа в области транспорта и коммуникаций, его территориальных подразделений и их заместители.</w:t>
      </w:r>
    </w:p>
    <w:bookmarkEnd w:id="2414"/>
    <w:bookmarkStart w:name="z4380" w:id="2415"/>
    <w:p>
      <w:pPr>
        <w:spacing w:after="0"/>
        <w:ind w:left="0"/>
        <w:jc w:val="both"/>
      </w:pPr>
      <w:r>
        <w:rPr>
          <w:rFonts w:ascii="Times New Roman"/>
          <w:b w:val="false"/>
          <w:i w:val="false"/>
          <w:color w:val="000000"/>
          <w:sz w:val="28"/>
        </w:rPr>
        <w:t xml:space="preserve">
      2. Органы транспортного контроля рассматривают дела об административных правонарушениях, предусмотренных </w:t>
      </w:r>
      <w:r>
        <w:rPr>
          <w:rFonts w:ascii="Times New Roman"/>
          <w:b w:val="false"/>
          <w:i w:val="false"/>
          <w:color w:val="000000"/>
          <w:sz w:val="28"/>
        </w:rPr>
        <w:t>статьями 464</w:t>
      </w:r>
      <w:r>
        <w:rPr>
          <w:rFonts w:ascii="Times New Roman"/>
          <w:b w:val="false"/>
          <w:i w:val="false"/>
          <w:color w:val="000000"/>
          <w:sz w:val="28"/>
        </w:rPr>
        <w:t xml:space="preserve">, </w:t>
      </w:r>
      <w:r>
        <w:rPr>
          <w:rFonts w:ascii="Times New Roman"/>
          <w:b w:val="false"/>
          <w:i w:val="false"/>
          <w:color w:val="000000"/>
          <w:sz w:val="28"/>
        </w:rPr>
        <w:t>559</w:t>
      </w:r>
      <w:r>
        <w:rPr>
          <w:rFonts w:ascii="Times New Roman"/>
          <w:b w:val="false"/>
          <w:i w:val="false"/>
          <w:color w:val="000000"/>
          <w:sz w:val="28"/>
        </w:rPr>
        <w:t xml:space="preserve"> (частями второй, третьей, четвертой, шестой, седьмой, восьмой и девятой),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w:t>
      </w:r>
      <w:r>
        <w:rPr>
          <w:rFonts w:ascii="Times New Roman"/>
          <w:b w:val="false"/>
          <w:i w:val="false"/>
          <w:color w:val="000000"/>
          <w:sz w:val="28"/>
        </w:rPr>
        <w:t>578</w:t>
      </w:r>
      <w:r>
        <w:rPr>
          <w:rFonts w:ascii="Times New Roman"/>
          <w:b w:val="false"/>
          <w:i w:val="false"/>
          <w:color w:val="000000"/>
          <w:sz w:val="28"/>
        </w:rPr>
        <w:t xml:space="preserve">, </w:t>
      </w:r>
      <w:r>
        <w:rPr>
          <w:rFonts w:ascii="Times New Roman"/>
          <w:b w:val="false"/>
          <w:i w:val="false"/>
          <w:color w:val="000000"/>
          <w:sz w:val="28"/>
        </w:rPr>
        <w:t>579</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(частью восьмой), 616, 621 (частями первой, второй и четвертой), </w:t>
      </w:r>
      <w:r>
        <w:rPr>
          <w:rFonts w:ascii="Times New Roman"/>
          <w:b w:val="false"/>
          <w:i w:val="false"/>
          <w:color w:val="000000"/>
          <w:sz w:val="28"/>
        </w:rPr>
        <w:t>623</w:t>
      </w:r>
      <w:r>
        <w:rPr>
          <w:rFonts w:ascii="Times New Roman"/>
          <w:b w:val="false"/>
          <w:i w:val="false"/>
          <w:color w:val="000000"/>
          <w:sz w:val="28"/>
        </w:rPr>
        <w:t xml:space="preserve">, 624-1, </w:t>
      </w:r>
      <w:r>
        <w:rPr>
          <w:rFonts w:ascii="Times New Roman"/>
          <w:b w:val="false"/>
          <w:i w:val="false"/>
          <w:color w:val="000000"/>
          <w:sz w:val="28"/>
        </w:rPr>
        <w:t>625</w:t>
      </w:r>
      <w:r>
        <w:rPr>
          <w:rFonts w:ascii="Times New Roman"/>
          <w:b w:val="false"/>
          <w:i w:val="false"/>
          <w:color w:val="000000"/>
          <w:sz w:val="28"/>
        </w:rPr>
        <w:t xml:space="preserve"> (в части нарушений на автомобильном транспорте),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 xml:space="preserve">628 </w:t>
      </w:r>
      <w:r>
        <w:rPr>
          <w:rFonts w:ascii="Times New Roman"/>
          <w:b w:val="false"/>
          <w:i w:val="false"/>
          <w:color w:val="000000"/>
          <w:sz w:val="28"/>
        </w:rPr>
        <w:t>настоящего Кодекса.</w:t>
      </w:r>
    </w:p>
    <w:bookmarkEnd w:id="2415"/>
    <w:bookmarkStart w:name="z4381" w:id="2416"/>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от имени органов транспортного контроля вправе:</w:t>
      </w:r>
    </w:p>
    <w:bookmarkEnd w:id="2416"/>
    <w:bookmarkStart w:name="z4382" w:id="2417"/>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bookmarkEnd w:id="2417"/>
    <w:bookmarkStart w:name="z4383" w:id="2418"/>
    <w:p>
      <w:pPr>
        <w:spacing w:after="0"/>
        <w:ind w:left="0"/>
        <w:jc w:val="both"/>
      </w:pPr>
      <w:r>
        <w:rPr>
          <w:rFonts w:ascii="Times New Roman"/>
          <w:b w:val="false"/>
          <w:i w:val="false"/>
          <w:color w:val="000000"/>
          <w:sz w:val="28"/>
        </w:rPr>
        <w:t xml:space="preserve">
      2) по административным правонарушениям, предусмотренным </w:t>
      </w:r>
      <w:r>
        <w:rPr>
          <w:rFonts w:ascii="Times New Roman"/>
          <w:b w:val="false"/>
          <w:i w:val="false"/>
          <w:color w:val="000000"/>
          <w:sz w:val="28"/>
        </w:rPr>
        <w:t>статьями 464</w:t>
      </w:r>
      <w:r>
        <w:rPr>
          <w:rFonts w:ascii="Times New Roman"/>
          <w:b w:val="false"/>
          <w:i w:val="false"/>
          <w:color w:val="000000"/>
          <w:sz w:val="28"/>
        </w:rPr>
        <w:t xml:space="preserve"> (частью первой),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(частями второй, 2-1, третьей, четвертой, пятой, седьмой и восьмой), </w:t>
      </w:r>
      <w:r>
        <w:rPr>
          <w:rFonts w:ascii="Times New Roman"/>
          <w:b w:val="false"/>
          <w:i w:val="false"/>
          <w:color w:val="000000"/>
          <w:sz w:val="28"/>
        </w:rPr>
        <w:t>571-1</w:t>
      </w:r>
      <w:r>
        <w:rPr>
          <w:rFonts w:ascii="Times New Roman"/>
          <w:b w:val="false"/>
          <w:i w:val="false"/>
          <w:color w:val="000000"/>
          <w:sz w:val="28"/>
        </w:rPr>
        <w:t xml:space="preserve"> (частью первой),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(частью первой), </w:t>
      </w:r>
      <w:r>
        <w:rPr>
          <w:rFonts w:ascii="Times New Roman"/>
          <w:b w:val="false"/>
          <w:i w:val="false"/>
          <w:color w:val="000000"/>
          <w:sz w:val="28"/>
        </w:rPr>
        <w:t>621</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(в части нарушений на автомобильном транспорте), </w:t>
      </w:r>
      <w:r>
        <w:rPr>
          <w:rFonts w:ascii="Times New Roman"/>
          <w:b w:val="false"/>
          <w:i w:val="false"/>
          <w:color w:val="000000"/>
          <w:sz w:val="28"/>
        </w:rPr>
        <w:t>627</w:t>
      </w:r>
      <w:r>
        <w:rPr>
          <w:rFonts w:ascii="Times New Roman"/>
          <w:b w:val="false"/>
          <w:i w:val="false"/>
          <w:color w:val="000000"/>
          <w:sz w:val="28"/>
        </w:rPr>
        <w:t xml:space="preserve"> настоящего Кодекса, – уполномоченные на то должностные лица органов транспортного контроля.</w:t>
      </w:r>
    </w:p>
    <w:bookmarkEnd w:id="2418"/>
    <w:bookmarkStart w:name="z4384" w:id="2419"/>
    <w:p>
      <w:pPr>
        <w:spacing w:after="0"/>
        <w:ind w:left="0"/>
        <w:jc w:val="both"/>
      </w:pPr>
      <w:r>
        <w:rPr>
          <w:rFonts w:ascii="Times New Roman"/>
          <w:b w:val="false"/>
          <w:i w:val="false"/>
          <w:color w:val="000000"/>
          <w:sz w:val="28"/>
        </w:rPr>
        <w:t>
      Размеры штрафа, налагаемого должностными лицами, указанными в абзаце четвертом части второй настоящей статьи, не могут превышать двадцать месячных расчетных показателей.</w:t>
      </w:r>
    </w:p>
    <w:bookmarkEnd w:id="2419"/>
    <w:bookmarkStart w:name="z4385" w:id="2420"/>
    <w:p>
      <w:pPr>
        <w:spacing w:after="0"/>
        <w:ind w:left="0"/>
        <w:jc w:val="both"/>
      </w:pPr>
      <w:r>
        <w:rPr>
          <w:rFonts w:ascii="Times New Roman"/>
          <w:b w:val="false"/>
          <w:i w:val="false"/>
          <w:color w:val="000000"/>
          <w:sz w:val="28"/>
        </w:rPr>
        <w:t xml:space="preserve">
      3. Уполномоченный орган в сфере гражданской авиации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перевозчиками на воздушном транспорте),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(частью первой), </w:t>
      </w:r>
      <w:r>
        <w:rPr>
          <w:rFonts w:ascii="Times New Roman"/>
          <w:b w:val="false"/>
          <w:i w:val="false"/>
          <w:color w:val="000000"/>
          <w:sz w:val="28"/>
        </w:rPr>
        <w:t>564</w:t>
      </w:r>
      <w:r>
        <w:rPr>
          <w:rFonts w:ascii="Times New Roman"/>
          <w:b w:val="false"/>
          <w:i w:val="false"/>
          <w:color w:val="000000"/>
          <w:sz w:val="28"/>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565-1</w:t>
      </w:r>
      <w:r>
        <w:rPr>
          <w:rFonts w:ascii="Times New Roman"/>
          <w:b w:val="false"/>
          <w:i w:val="false"/>
          <w:color w:val="000000"/>
          <w:sz w:val="28"/>
        </w:rPr>
        <w:t xml:space="preserve">, </w:t>
      </w:r>
      <w:r>
        <w:rPr>
          <w:rFonts w:ascii="Times New Roman"/>
          <w:b w:val="false"/>
          <w:i w:val="false"/>
          <w:color w:val="000000"/>
          <w:sz w:val="28"/>
        </w:rPr>
        <w:t>565-2</w:t>
      </w:r>
      <w:r>
        <w:rPr>
          <w:rFonts w:ascii="Times New Roman"/>
          <w:b w:val="false"/>
          <w:i w:val="false"/>
          <w:color w:val="000000"/>
          <w:sz w:val="28"/>
        </w:rPr>
        <w:t xml:space="preserve">, </w:t>
      </w:r>
      <w:r>
        <w:rPr>
          <w:rFonts w:ascii="Times New Roman"/>
          <w:b w:val="false"/>
          <w:i w:val="false"/>
          <w:color w:val="000000"/>
          <w:sz w:val="28"/>
        </w:rPr>
        <w:t>567</w:t>
      </w:r>
      <w:r>
        <w:rPr>
          <w:rFonts w:ascii="Times New Roman"/>
          <w:b w:val="false"/>
          <w:i w:val="false"/>
          <w:color w:val="000000"/>
          <w:sz w:val="28"/>
        </w:rPr>
        <w:t xml:space="preserve">, </w:t>
      </w:r>
      <w:r>
        <w:rPr>
          <w:rFonts w:ascii="Times New Roman"/>
          <w:b w:val="false"/>
          <w:i w:val="false"/>
          <w:color w:val="000000"/>
          <w:sz w:val="28"/>
        </w:rPr>
        <w:t>568</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(частями третьей, пятой, шестой, седьмой и восьмой), </w:t>
      </w:r>
      <w:r>
        <w:rPr>
          <w:rFonts w:ascii="Times New Roman"/>
          <w:b w:val="false"/>
          <w:i w:val="false"/>
          <w:color w:val="000000"/>
          <w:sz w:val="28"/>
        </w:rPr>
        <w:t>570</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(частью первой), 589 (в части нарушений на воздушном транспорте), </w:t>
      </w:r>
      <w:r>
        <w:rPr>
          <w:rFonts w:ascii="Times New Roman"/>
          <w:b w:val="false"/>
          <w:i w:val="false"/>
          <w:color w:val="000000"/>
          <w:sz w:val="28"/>
        </w:rPr>
        <w:t>626</w:t>
      </w:r>
      <w:r>
        <w:rPr>
          <w:rFonts w:ascii="Times New Roman"/>
          <w:b w:val="false"/>
          <w:i w:val="false"/>
          <w:color w:val="000000"/>
          <w:sz w:val="28"/>
        </w:rPr>
        <w:t xml:space="preserve"> настоящего Кодекса.</w:t>
      </w:r>
    </w:p>
    <w:bookmarkEnd w:id="2420"/>
    <w:bookmarkStart w:name="z4386" w:id="2421"/>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bookmarkEnd w:id="2421"/>
    <w:bookmarkStart w:name="z4387" w:id="2422"/>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уполномоченного органа в сфере гражданской авиации, – руководитель уполномоченного органа в сфере гражданской авиации и его заместители;</w:t>
      </w:r>
    </w:p>
    <w:bookmarkEnd w:id="2422"/>
    <w:bookmarkStart w:name="z4388" w:id="2423"/>
    <w:p>
      <w:pPr>
        <w:spacing w:after="0"/>
        <w:ind w:left="0"/>
        <w:jc w:val="both"/>
      </w:pPr>
      <w:r>
        <w:rPr>
          <w:rFonts w:ascii="Times New Roman"/>
          <w:b w:val="false"/>
          <w:i w:val="false"/>
          <w:color w:val="000000"/>
          <w:sz w:val="28"/>
        </w:rPr>
        <w:t xml:space="preserve">
      2) по административным правонарушениям, предусмотренным </w:t>
      </w:r>
      <w:r>
        <w:rPr>
          <w:rFonts w:ascii="Times New Roman"/>
          <w:b w:val="false"/>
          <w:i w:val="false"/>
          <w:color w:val="000000"/>
          <w:sz w:val="28"/>
        </w:rPr>
        <w:t>статьями 564</w:t>
      </w:r>
      <w:r>
        <w:rPr>
          <w:rFonts w:ascii="Times New Roman"/>
          <w:b w:val="false"/>
          <w:i w:val="false"/>
          <w:color w:val="000000"/>
          <w:sz w:val="28"/>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(частями третьей, пятой, шестой и седьмой), </w:t>
      </w:r>
      <w:r>
        <w:rPr>
          <w:rFonts w:ascii="Times New Roman"/>
          <w:b w:val="false"/>
          <w:i w:val="false"/>
          <w:color w:val="000000"/>
          <w:sz w:val="28"/>
        </w:rPr>
        <w:t>589</w:t>
      </w:r>
      <w:r>
        <w:rPr>
          <w:rFonts w:ascii="Times New Roman"/>
          <w:b w:val="false"/>
          <w:i w:val="false"/>
          <w:color w:val="000000"/>
          <w:sz w:val="28"/>
        </w:rPr>
        <w:t xml:space="preserve"> (в части нарушений на воздушном транспорте) настоящего Кодекса, – уполномоченные на то должностные лица уполномоченного органа в сфере гражданской авиации.</w:t>
      </w:r>
    </w:p>
    <w:bookmarkEnd w:id="2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691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692. Уполномоченный орган сфере информатизации и связи</w:t>
      </w:r>
    </w:p>
    <w:bookmarkStart w:name="z2272" w:id="2424"/>
    <w:p>
      <w:pPr>
        <w:spacing w:after="0"/>
        <w:ind w:left="0"/>
        <w:jc w:val="both"/>
      </w:pPr>
      <w:r>
        <w:rPr>
          <w:rFonts w:ascii="Times New Roman"/>
          <w:b w:val="false"/>
          <w:i w:val="false"/>
          <w:color w:val="000000"/>
          <w:sz w:val="28"/>
        </w:rPr>
        <w:t xml:space="preserve">
      1. Уполномоченный орган в сфере информатизации и связи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637</w:t>
      </w:r>
      <w:r>
        <w:rPr>
          <w:rFonts w:ascii="Times New Roman"/>
          <w:b w:val="false"/>
          <w:i w:val="false"/>
          <w:color w:val="000000"/>
          <w:sz w:val="28"/>
        </w:rPr>
        <w:t xml:space="preserve"> (частями первой, второй, третьей, четвертой, пятой, шестой, седьмой, одиннадцатой, двенадцатой, четырнадцатой и пятнадцатой), </w:t>
      </w:r>
      <w:r>
        <w:rPr>
          <w:rFonts w:ascii="Times New Roman"/>
          <w:b w:val="false"/>
          <w:i w:val="false"/>
          <w:color w:val="000000"/>
          <w:sz w:val="28"/>
        </w:rPr>
        <w:t>638</w:t>
      </w:r>
      <w:r>
        <w:rPr>
          <w:rFonts w:ascii="Times New Roman"/>
          <w:b w:val="false"/>
          <w:i w:val="false"/>
          <w:color w:val="000000"/>
          <w:sz w:val="28"/>
        </w:rPr>
        <w:t xml:space="preserve"> (частью первой) настоящего Кодекса.</w:t>
      </w:r>
    </w:p>
    <w:bookmarkEnd w:id="2424"/>
    <w:bookmarkStart w:name="z2273" w:id="242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25"/>
    <w:p>
      <w:pPr>
        <w:spacing w:after="0"/>
        <w:ind w:left="0"/>
        <w:jc w:val="both"/>
      </w:pPr>
      <w:r>
        <w:rPr>
          <w:rFonts w:ascii="Times New Roman"/>
          <w:b w:val="false"/>
          <w:i w:val="false"/>
          <w:color w:val="000000"/>
          <w:sz w:val="28"/>
        </w:rPr>
        <w:t>
      1) руководитель уполномоченного органа в области информатизации и связи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информатизации и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692 с изменениями, внесенными законами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692-1. Уполномоченный орган в области информации</w:t>
      </w:r>
    </w:p>
    <w:bookmarkStart w:name="z3362" w:id="2426"/>
    <w:p>
      <w:pPr>
        <w:spacing w:after="0"/>
        <w:ind w:left="0"/>
        <w:jc w:val="both"/>
      </w:pPr>
      <w:r>
        <w:rPr>
          <w:rFonts w:ascii="Times New Roman"/>
          <w:b w:val="false"/>
          <w:i w:val="false"/>
          <w:color w:val="000000"/>
          <w:sz w:val="28"/>
        </w:rPr>
        <w:t xml:space="preserve">
      1. Уполномоченный орган в области информации рассматривает дела об административных правонарушениях, предусмотренных </w:t>
      </w:r>
      <w:r>
        <w:rPr>
          <w:rFonts w:ascii="Times New Roman"/>
          <w:b w:val="false"/>
          <w:i w:val="false"/>
          <w:color w:val="000000"/>
          <w:sz w:val="28"/>
        </w:rPr>
        <w:t>статьями 451</w:t>
      </w:r>
      <w:r>
        <w:rPr>
          <w:rFonts w:ascii="Times New Roman"/>
          <w:b w:val="false"/>
          <w:i w:val="false"/>
          <w:color w:val="000000"/>
          <w:sz w:val="28"/>
        </w:rPr>
        <w:t xml:space="preserve"> (частями четвертой и пятой), </w:t>
      </w:r>
      <w:r>
        <w:rPr>
          <w:rFonts w:ascii="Times New Roman"/>
          <w:b w:val="false"/>
          <w:i w:val="false"/>
          <w:color w:val="000000"/>
          <w:sz w:val="28"/>
        </w:rPr>
        <w:t>452</w:t>
      </w:r>
      <w:r>
        <w:rPr>
          <w:rFonts w:ascii="Times New Roman"/>
          <w:b w:val="false"/>
          <w:i w:val="false"/>
          <w:color w:val="000000"/>
          <w:sz w:val="28"/>
        </w:rPr>
        <w:t xml:space="preserve"> (частями первой, второй, пятой, шестой, седьмой, восьмой, девятой и десятой),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(частью первой, подпунктами 1), 2), 3) и 5) части второй, частями четвертой и пятой), </w:t>
      </w:r>
      <w:r>
        <w:rPr>
          <w:rFonts w:ascii="Times New Roman"/>
          <w:b w:val="false"/>
          <w:i w:val="false"/>
          <w:color w:val="000000"/>
          <w:sz w:val="28"/>
        </w:rPr>
        <w:t>456</w:t>
      </w:r>
      <w:r>
        <w:rPr>
          <w:rFonts w:ascii="Times New Roman"/>
          <w:b w:val="false"/>
          <w:i w:val="false"/>
          <w:color w:val="000000"/>
          <w:sz w:val="28"/>
        </w:rPr>
        <w:t xml:space="preserve"> и </w:t>
      </w:r>
      <w:r>
        <w:rPr>
          <w:rFonts w:ascii="Times New Roman"/>
          <w:b w:val="false"/>
          <w:i w:val="false"/>
          <w:color w:val="000000"/>
          <w:sz w:val="28"/>
        </w:rPr>
        <w:t>464</w:t>
      </w:r>
      <w:r>
        <w:rPr>
          <w:rFonts w:ascii="Times New Roman"/>
          <w:b w:val="false"/>
          <w:i w:val="false"/>
          <w:color w:val="000000"/>
          <w:sz w:val="28"/>
        </w:rPr>
        <w:t xml:space="preserve"> настоящего Кодекса, в пределах своей компетенции.</w:t>
      </w:r>
    </w:p>
    <w:bookmarkEnd w:id="2426"/>
    <w:bookmarkStart w:name="z3363" w:id="242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27"/>
    <w:p>
      <w:pPr>
        <w:spacing w:after="0"/>
        <w:ind w:left="0"/>
        <w:jc w:val="both"/>
      </w:pPr>
      <w:r>
        <w:rPr>
          <w:rFonts w:ascii="Times New Roman"/>
          <w:b w:val="false"/>
          <w:i w:val="false"/>
          <w:color w:val="000000"/>
          <w:sz w:val="28"/>
        </w:rPr>
        <w:t>
      1) руководитель уполномоченного органа в области информации и его заместители.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692-1 в соответствии с Законом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692-2. Уполномоченный орган в сфере обеспечения информационной безопасности</w:t>
      </w:r>
    </w:p>
    <w:bookmarkStart w:name="z3847" w:id="2428"/>
    <w:p>
      <w:pPr>
        <w:spacing w:after="0"/>
        <w:ind w:left="0"/>
        <w:jc w:val="both"/>
      </w:pPr>
      <w:r>
        <w:rPr>
          <w:rFonts w:ascii="Times New Roman"/>
          <w:b w:val="false"/>
          <w:i w:val="false"/>
          <w:color w:val="000000"/>
          <w:sz w:val="28"/>
        </w:rPr>
        <w:t xml:space="preserve">
      1. Уполномоченный орган в сфере обеспечения информационной безопасности рассматривает дела об административных правонарушениях, предусмотренных </w:t>
      </w:r>
      <w:r>
        <w:rPr>
          <w:rFonts w:ascii="Times New Roman"/>
          <w:b w:val="false"/>
          <w:i w:val="false"/>
          <w:color w:val="000000"/>
          <w:sz w:val="28"/>
        </w:rPr>
        <w:t>статьями 79</w:t>
      </w:r>
      <w:r>
        <w:rPr>
          <w:rFonts w:ascii="Times New Roman"/>
          <w:b w:val="false"/>
          <w:i w:val="false"/>
          <w:color w:val="000000"/>
          <w:sz w:val="28"/>
        </w:rPr>
        <w:t xml:space="preserve">, </w:t>
      </w:r>
      <w:r>
        <w:rPr>
          <w:rFonts w:ascii="Times New Roman"/>
          <w:b w:val="false"/>
          <w:i w:val="false"/>
          <w:color w:val="000000"/>
          <w:sz w:val="28"/>
        </w:rPr>
        <w:t>639</w:t>
      </w:r>
      <w:r>
        <w:rPr>
          <w:rFonts w:ascii="Times New Roman"/>
          <w:b w:val="false"/>
          <w:i w:val="false"/>
          <w:color w:val="000000"/>
          <w:sz w:val="28"/>
        </w:rPr>
        <w:t xml:space="preserve">, </w:t>
      </w:r>
      <w:r>
        <w:rPr>
          <w:rFonts w:ascii="Times New Roman"/>
          <w:b w:val="false"/>
          <w:i w:val="false"/>
          <w:color w:val="000000"/>
          <w:sz w:val="28"/>
        </w:rPr>
        <w:t>640</w:t>
      </w:r>
      <w:r>
        <w:rPr>
          <w:rFonts w:ascii="Times New Roman"/>
          <w:b w:val="false"/>
          <w:i w:val="false"/>
          <w:color w:val="000000"/>
          <w:sz w:val="28"/>
        </w:rPr>
        <w:t xml:space="preserve">, </w:t>
      </w:r>
      <w:r>
        <w:rPr>
          <w:rFonts w:ascii="Times New Roman"/>
          <w:b w:val="false"/>
          <w:i w:val="false"/>
          <w:color w:val="000000"/>
          <w:sz w:val="28"/>
        </w:rPr>
        <w:t>641</w:t>
      </w:r>
      <w:r>
        <w:rPr>
          <w:rFonts w:ascii="Times New Roman"/>
          <w:b w:val="false"/>
          <w:i w:val="false"/>
          <w:color w:val="000000"/>
          <w:sz w:val="28"/>
        </w:rPr>
        <w:t xml:space="preserve"> настоящего Кодекса.</w:t>
      </w:r>
    </w:p>
    <w:bookmarkEnd w:id="2428"/>
    <w:bookmarkStart w:name="z3848" w:id="242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29"/>
    <w:p>
      <w:pPr>
        <w:spacing w:after="0"/>
        <w:ind w:left="0"/>
        <w:jc w:val="both"/>
      </w:pPr>
      <w:r>
        <w:rPr>
          <w:rFonts w:ascii="Times New Roman"/>
          <w:b w:val="false"/>
          <w:i w:val="false"/>
          <w:color w:val="000000"/>
          <w:sz w:val="28"/>
        </w:rPr>
        <w:t>
      1) руководитель уполномоченного органа в сфере обеспечения информационной безопасности и его заместители;</w:t>
      </w:r>
    </w:p>
    <w:p>
      <w:pPr>
        <w:spacing w:after="0"/>
        <w:ind w:left="0"/>
        <w:jc w:val="both"/>
      </w:pPr>
      <w:r>
        <w:rPr>
          <w:rFonts w:ascii="Times New Roman"/>
          <w:b w:val="false"/>
          <w:i w:val="false"/>
          <w:color w:val="000000"/>
          <w:sz w:val="28"/>
        </w:rPr>
        <w:t>
      2) руководитель ведомства уполномоченного органа в сфере обеспечения информационной безопасности и его заместители.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692-2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693. Органы, осуществляющие государственный контроль в области трудового законодательства Республики Казахстан</w:t>
      </w:r>
    </w:p>
    <w:bookmarkStart w:name="z2275" w:id="2430"/>
    <w:p>
      <w:pPr>
        <w:spacing w:after="0"/>
        <w:ind w:left="0"/>
        <w:jc w:val="both"/>
      </w:pPr>
      <w:r>
        <w:rPr>
          <w:rFonts w:ascii="Times New Roman"/>
          <w:b w:val="false"/>
          <w:i w:val="false"/>
          <w:color w:val="000000"/>
          <w:sz w:val="28"/>
        </w:rPr>
        <w:t xml:space="preserve">
      1. Органы государственной инспекции труда рассматривают дела об административных правонарушениях,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(в части правонарушений, совершенных работодателями),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(частями первой, третьей, четвертой, пятой, шестой и седьмой),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работодателями), </w:t>
      </w:r>
      <w:r>
        <w:rPr>
          <w:rFonts w:ascii="Times New Roman"/>
          <w:b w:val="false"/>
          <w:i w:val="false"/>
          <w:color w:val="000000"/>
          <w:sz w:val="28"/>
        </w:rPr>
        <w:t>519</w:t>
      </w:r>
      <w:r>
        <w:rPr>
          <w:rFonts w:ascii="Times New Roman"/>
          <w:b w:val="false"/>
          <w:i w:val="false"/>
          <w:color w:val="000000"/>
          <w:sz w:val="28"/>
        </w:rPr>
        <w:t xml:space="preserve"> настоящего Кодекса.</w:t>
      </w:r>
    </w:p>
    <w:bookmarkEnd w:id="2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2277" w:id="2431"/>
    <w:p>
      <w:pPr>
        <w:spacing w:after="0"/>
        <w:ind w:left="0"/>
        <w:jc w:val="both"/>
      </w:pPr>
      <w:r>
        <w:rPr>
          <w:rFonts w:ascii="Times New Roman"/>
          <w:b w:val="false"/>
          <w:i w:val="false"/>
          <w:color w:val="000000"/>
          <w:sz w:val="28"/>
        </w:rPr>
        <w:t>
      3. Рассматривать дела об административных правонарушениях и налагать административные взыскания вправе:</w:t>
      </w:r>
    </w:p>
    <w:bookmarkEnd w:id="2431"/>
    <w:p>
      <w:pPr>
        <w:spacing w:after="0"/>
        <w:ind w:left="0"/>
        <w:jc w:val="both"/>
      </w:pPr>
      <w:r>
        <w:rPr>
          <w:rFonts w:ascii="Times New Roman"/>
          <w:b w:val="false"/>
          <w:i w:val="false"/>
          <w:color w:val="000000"/>
          <w:sz w:val="28"/>
        </w:rPr>
        <w:t>
      1) государственные инспекторы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Сноска. Статью 693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694. Органы юстиции</w:t>
      </w:r>
    </w:p>
    <w:bookmarkStart w:name="z2279" w:id="2432"/>
    <w:p>
      <w:pPr>
        <w:spacing w:after="0"/>
        <w:ind w:left="0"/>
        <w:jc w:val="both"/>
      </w:pPr>
      <w:r>
        <w:rPr>
          <w:rFonts w:ascii="Times New Roman"/>
          <w:b w:val="false"/>
          <w:i w:val="false"/>
          <w:color w:val="000000"/>
          <w:sz w:val="28"/>
        </w:rPr>
        <w:t xml:space="preserve">
      1. Органы юстиции рассматривают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когда эти нарушения совершены частными нотариусами),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и </w:t>
      </w:r>
      <w:r>
        <w:rPr>
          <w:rFonts w:ascii="Times New Roman"/>
          <w:b w:val="false"/>
          <w:i w:val="false"/>
          <w:color w:val="000000"/>
          <w:sz w:val="28"/>
        </w:rPr>
        <w:t>672</w:t>
      </w:r>
      <w:r>
        <w:rPr>
          <w:rFonts w:ascii="Times New Roman"/>
          <w:b w:val="false"/>
          <w:i w:val="false"/>
          <w:color w:val="000000"/>
          <w:sz w:val="28"/>
        </w:rPr>
        <w:t xml:space="preserve"> настоящего Кодекса.</w:t>
      </w:r>
    </w:p>
    <w:bookmarkEnd w:id="2432"/>
    <w:bookmarkStart w:name="z2280" w:id="243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их заместители, руководители областных, городов республиканского значения и столицы органов юстиции и их заместители, а также руководители районных и городских подразделений юстиции.</w:t>
      </w:r>
    </w:p>
    <w:bookmarkEnd w:id="243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694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695. Уполномоченный орган в сфере государственной регистрации прав на недвижимое имущество, юридических лиц, актов гражданского состояния</w:t>
      </w:r>
    </w:p>
    <w:p>
      <w:pPr>
        <w:spacing w:after="0"/>
        <w:ind w:left="0"/>
        <w:jc w:val="both"/>
      </w:pPr>
      <w:r>
        <w:rPr>
          <w:rFonts w:ascii="Times New Roman"/>
          <w:b w:val="false"/>
          <w:i w:val="false"/>
          <w:color w:val="ff0000"/>
          <w:sz w:val="28"/>
        </w:rPr>
        <w:t xml:space="preserve">
      Сноска. Заголовок в редакции Закона РК от 10.01.2018 </w:t>
      </w:r>
      <w:r>
        <w:rPr>
          <w:rFonts w:ascii="Times New Roman"/>
          <w:b w:val="false"/>
          <w:i w:val="false"/>
          <w:color w:val="ff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2282" w:id="2434"/>
    <w:p>
      <w:pPr>
        <w:spacing w:after="0"/>
        <w:ind w:left="0"/>
        <w:jc w:val="both"/>
      </w:pPr>
      <w:r>
        <w:rPr>
          <w:rFonts w:ascii="Times New Roman"/>
          <w:b w:val="false"/>
          <w:i w:val="false"/>
          <w:color w:val="000000"/>
          <w:sz w:val="28"/>
        </w:rPr>
        <w:t xml:space="preserve">
      1. Уполномоченный орган в сфере государственной регистрации прав на недвижимое имущество, юридических лиц, актов гражданского состояния рассматривает дела об административных правонарушениях, предусмотренных </w:t>
      </w:r>
      <w:r>
        <w:rPr>
          <w:rFonts w:ascii="Times New Roman"/>
          <w:b w:val="false"/>
          <w:i w:val="false"/>
          <w:color w:val="000000"/>
          <w:sz w:val="28"/>
        </w:rPr>
        <w:t>статьями 464</w:t>
      </w:r>
      <w:r>
        <w:rPr>
          <w:rFonts w:ascii="Times New Roman"/>
          <w:b w:val="false"/>
          <w:i w:val="false"/>
          <w:color w:val="000000"/>
          <w:sz w:val="28"/>
        </w:rPr>
        <w:t xml:space="preserve"> и </w:t>
      </w:r>
      <w:r>
        <w:rPr>
          <w:rFonts w:ascii="Times New Roman"/>
          <w:b w:val="false"/>
          <w:i w:val="false"/>
          <w:color w:val="000000"/>
          <w:sz w:val="28"/>
        </w:rPr>
        <w:t>466</w:t>
      </w:r>
      <w:r>
        <w:rPr>
          <w:rFonts w:ascii="Times New Roman"/>
          <w:b w:val="false"/>
          <w:i w:val="false"/>
          <w:color w:val="000000"/>
          <w:sz w:val="28"/>
        </w:rPr>
        <w:t xml:space="preserve"> настоящего Кодекса.</w:t>
      </w:r>
    </w:p>
    <w:bookmarkEnd w:id="2434"/>
    <w:bookmarkStart w:name="z2283" w:id="243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уполномоченного органа в сфере государственной регистрации прав на недвижимое имущество, юридических лиц, актов гражданского состояния, его территориальных подразделений и их заместители.</w:t>
      </w:r>
    </w:p>
    <w:bookmarkEnd w:id="243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695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696. Органы по миграции</w:t>
      </w:r>
    </w:p>
    <w:p>
      <w:pPr>
        <w:spacing w:after="0"/>
        <w:ind w:left="0"/>
        <w:jc w:val="both"/>
      </w:pPr>
      <w:r>
        <w:rPr>
          <w:rFonts w:ascii="Times New Roman"/>
          <w:b w:val="false"/>
          <w:i w:val="false"/>
          <w:color w:val="ff0000"/>
          <w:sz w:val="28"/>
        </w:rPr>
        <w:t xml:space="preserve">
      Сноска. Статья 696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697. Уполномоченный орган в области охраны окружающей среды</w:t>
      </w:r>
    </w:p>
    <w:bookmarkStart w:name="z2288" w:id="2436"/>
    <w:p>
      <w:pPr>
        <w:spacing w:after="0"/>
        <w:ind w:left="0"/>
        <w:jc w:val="both"/>
      </w:pPr>
      <w:r>
        <w:rPr>
          <w:rFonts w:ascii="Times New Roman"/>
          <w:b w:val="false"/>
          <w:i w:val="false"/>
          <w:color w:val="000000"/>
          <w:sz w:val="28"/>
        </w:rPr>
        <w:t xml:space="preserve">
      1. Уполномоченный орган в области охраны окружающей среды рассматривает дела об административных правонарушениях, предусмотренных </w:t>
      </w:r>
      <w:r>
        <w:rPr>
          <w:rFonts w:ascii="Times New Roman"/>
          <w:b w:val="false"/>
          <w:i w:val="false"/>
          <w:color w:val="000000"/>
          <w:sz w:val="28"/>
        </w:rPr>
        <w:t>статьями 139</w:t>
      </w:r>
      <w:r>
        <w:rPr>
          <w:rFonts w:ascii="Times New Roman"/>
          <w:b w:val="false"/>
          <w:i w:val="false"/>
          <w:color w:val="000000"/>
          <w:sz w:val="28"/>
        </w:rPr>
        <w:t xml:space="preserve"> (частью первой),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лицами, осуществляющими экологически опасные виды хозяйственной и иной деятельности), </w:t>
      </w:r>
      <w:r>
        <w:rPr>
          <w:rFonts w:ascii="Times New Roman"/>
          <w:b w:val="false"/>
          <w:i w:val="false"/>
          <w:color w:val="000000"/>
          <w:sz w:val="28"/>
        </w:rPr>
        <w:t>297</w:t>
      </w:r>
      <w:r>
        <w:rPr>
          <w:rFonts w:ascii="Times New Roman"/>
          <w:b w:val="false"/>
          <w:i w:val="false"/>
          <w:color w:val="000000"/>
          <w:sz w:val="28"/>
        </w:rPr>
        <w:t xml:space="preserve"> (частью первой),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327-1, 327-2 (частью первой), </w:t>
      </w:r>
      <w:r>
        <w:rPr>
          <w:rFonts w:ascii="Times New Roman"/>
          <w:b w:val="false"/>
          <w:i w:val="false"/>
          <w:color w:val="000000"/>
          <w:sz w:val="28"/>
        </w:rPr>
        <w:t>328</w:t>
      </w:r>
      <w:r>
        <w:rPr>
          <w:rFonts w:ascii="Times New Roman"/>
          <w:b w:val="false"/>
          <w:i w:val="false"/>
          <w:color w:val="000000"/>
          <w:sz w:val="28"/>
        </w:rPr>
        <w:t xml:space="preserve"> (частями первой, второй, пятой, шестой, седьмой, восьмой, девятой, десятой и одиннадцатой),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третьей и четвертой), 343-1, </w:t>
      </w:r>
      <w:r>
        <w:rPr>
          <w:rFonts w:ascii="Times New Roman"/>
          <w:b w:val="false"/>
          <w:i w:val="false"/>
          <w:color w:val="000000"/>
          <w:sz w:val="28"/>
        </w:rPr>
        <w:t>344</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344-1</w:t>
      </w:r>
      <w:r>
        <w:rPr>
          <w:rFonts w:ascii="Times New Roman"/>
          <w:b w:val="false"/>
          <w:i w:val="false"/>
          <w:color w:val="000000"/>
          <w:sz w:val="28"/>
        </w:rPr>
        <w:t xml:space="preserve">, </w:t>
      </w:r>
      <w:r>
        <w:rPr>
          <w:rFonts w:ascii="Times New Roman"/>
          <w:b w:val="false"/>
          <w:i w:val="false"/>
          <w:color w:val="000000"/>
          <w:sz w:val="28"/>
        </w:rPr>
        <w:t>344-2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(частью первой), </w:t>
      </w:r>
      <w:r>
        <w:rPr>
          <w:rFonts w:ascii="Times New Roman"/>
          <w:b w:val="false"/>
          <w:i w:val="false"/>
          <w:color w:val="000000"/>
          <w:sz w:val="28"/>
        </w:rPr>
        <w:t xml:space="preserve">356 </w:t>
      </w:r>
      <w:r>
        <w:rPr>
          <w:rFonts w:ascii="Times New Roman"/>
          <w:b w:val="false"/>
          <w:i w:val="false"/>
          <w:color w:val="000000"/>
          <w:sz w:val="28"/>
        </w:rPr>
        <w:t xml:space="preserve">(частью второй),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(частью первой),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436"/>
    <w:bookmarkStart w:name="z2289" w:id="243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37"/>
    <w:p>
      <w:pPr>
        <w:spacing w:after="0"/>
        <w:ind w:left="0"/>
        <w:jc w:val="both"/>
      </w:pPr>
      <w:r>
        <w:rPr>
          <w:rFonts w:ascii="Times New Roman"/>
          <w:b w:val="false"/>
          <w:i w:val="false"/>
          <w:color w:val="000000"/>
          <w:sz w:val="28"/>
        </w:rPr>
        <w:t>
      1) государственные экологические инспекторы и старшие государственные экологические инспекторы областей, городов республиканского значения, столицы – штраф на физических лиц до двадцати, на должностных лиц – до пятидесяти, на юридических лиц – до двухсот размеров месячного расчетного показателя;</w:t>
      </w:r>
    </w:p>
    <w:p>
      <w:pPr>
        <w:spacing w:after="0"/>
        <w:ind w:left="0"/>
        <w:jc w:val="both"/>
      </w:pPr>
      <w:r>
        <w:rPr>
          <w:rFonts w:ascii="Times New Roman"/>
          <w:b w:val="false"/>
          <w:i w:val="false"/>
          <w:color w:val="000000"/>
          <w:sz w:val="28"/>
        </w:rPr>
        <w:t>
      2) государственные экологические инспекторы Республики Казахстан – штраф на физических лиц до двадцати, на должностных лиц – до семидесяти, на юридических лиц – до двухсот пятидесяти размеров месячного расчетного показателя;</w:t>
      </w:r>
    </w:p>
    <w:p>
      <w:pPr>
        <w:spacing w:after="0"/>
        <w:ind w:left="0"/>
        <w:jc w:val="both"/>
      </w:pPr>
      <w:r>
        <w:rPr>
          <w:rFonts w:ascii="Times New Roman"/>
          <w:b w:val="false"/>
          <w:i w:val="false"/>
          <w:color w:val="000000"/>
          <w:sz w:val="28"/>
        </w:rPr>
        <w:t>
      3) старшие государственные экологические инспекторы Республики Казахстан – штраф на физических лиц до сорока, на должностных лиц – до трехсот, на юридических лиц – до пятисот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предусмотрены изменения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главные государственные экологические инспекторы областей, городов республиканского значения, столицы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pPr>
        <w:spacing w:after="0"/>
        <w:ind w:left="0"/>
        <w:jc w:val="both"/>
      </w:pPr>
      <w:r>
        <w:rPr>
          <w:rFonts w:ascii="Times New Roman"/>
          <w:b w:val="false"/>
          <w:i w:val="false"/>
          <w:color w:val="000000"/>
          <w:sz w:val="28"/>
        </w:rPr>
        <w:t>
      5) Главный государственный экологический инспектор Республики Казахстан и его заместитель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697 с изменениями, внесенными законами РК от 17.11.2015</w:t>
      </w:r>
      <w:r>
        <w:rPr>
          <w:rFonts w:ascii="Times New Roman"/>
          <w:b w:val="false"/>
          <w:i w:val="false"/>
          <w:color w:val="000000"/>
          <w:sz w:val="28"/>
        </w:rPr>
        <w:t xml:space="preserve"> №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698. Уполномоченный орган в области промышленной безопасности</w:t>
      </w:r>
    </w:p>
    <w:bookmarkStart w:name="z4389" w:id="2438"/>
    <w:p>
      <w:pPr>
        <w:spacing w:after="0"/>
        <w:ind w:left="0"/>
        <w:jc w:val="both"/>
      </w:pPr>
      <w:r>
        <w:rPr>
          <w:rFonts w:ascii="Times New Roman"/>
          <w:b w:val="false"/>
          <w:i w:val="false"/>
          <w:color w:val="000000"/>
          <w:sz w:val="28"/>
        </w:rPr>
        <w:t xml:space="preserve">
      1. Уполномоченный орган в области промышленной безопасности рассматривает дела об административных правонарушениях, предусмотренных </w:t>
      </w:r>
      <w:r>
        <w:rPr>
          <w:rFonts w:ascii="Times New Roman"/>
          <w:b w:val="false"/>
          <w:i w:val="false"/>
          <w:color w:val="000000"/>
          <w:sz w:val="28"/>
        </w:rPr>
        <w:t>статьями 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(за исключением объектов социальной инфраструктуры), </w:t>
      </w:r>
      <w:r>
        <w:rPr>
          <w:rFonts w:ascii="Times New Roman"/>
          <w:b w:val="false"/>
          <w:i w:val="false"/>
          <w:color w:val="000000"/>
          <w:sz w:val="28"/>
        </w:rPr>
        <w:t>299</w:t>
      </w:r>
      <w:r>
        <w:rPr>
          <w:rFonts w:ascii="Times New Roman"/>
          <w:b w:val="false"/>
          <w:i w:val="false"/>
          <w:color w:val="000000"/>
          <w:sz w:val="28"/>
        </w:rPr>
        <w:t xml:space="preserve"> (частью первой) (за исключением безопасности плотин), </w:t>
      </w:r>
      <w:r>
        <w:rPr>
          <w:rFonts w:ascii="Times New Roman"/>
          <w:b w:val="false"/>
          <w:i w:val="false"/>
          <w:color w:val="000000"/>
          <w:sz w:val="28"/>
        </w:rPr>
        <w:t>305</w:t>
      </w:r>
      <w:r>
        <w:rPr>
          <w:rFonts w:ascii="Times New Roman"/>
          <w:b w:val="false"/>
          <w:i w:val="false"/>
          <w:color w:val="000000"/>
          <w:sz w:val="28"/>
        </w:rPr>
        <w:t xml:space="preserve"> (по нарушениям в охранных зонах объектов систем газоснабжения промышленных потребителей),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 xml:space="preserve">307 </w:t>
      </w:r>
      <w:r>
        <w:rPr>
          <w:rFonts w:ascii="Times New Roman"/>
          <w:b w:val="false"/>
          <w:i w:val="false"/>
          <w:color w:val="000000"/>
          <w:sz w:val="28"/>
        </w:rPr>
        <w:t xml:space="preserve">(в части промышленных потребителей),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(частью первой) (в части технической безопасности),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End w:id="2438"/>
    <w:bookmarkStart w:name="z4390" w:id="2439"/>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в области промышленной безопасности и налагать административные взыскания от имени уполномоченного органа в области промышленной безопасности вправе: </w:t>
      </w:r>
    </w:p>
    <w:bookmarkEnd w:id="2439"/>
    <w:bookmarkStart w:name="z4391" w:id="2440"/>
    <w:p>
      <w:pPr>
        <w:spacing w:after="0"/>
        <w:ind w:left="0"/>
        <w:jc w:val="both"/>
      </w:pPr>
      <w:r>
        <w:rPr>
          <w:rFonts w:ascii="Times New Roman"/>
          <w:b w:val="false"/>
          <w:i w:val="false"/>
          <w:color w:val="000000"/>
          <w:sz w:val="28"/>
        </w:rPr>
        <w:t xml:space="preserve">
      1) главный государственный инспектор Республики Казахстан по государственному надзору в области промышленной безопасности и его заместитель; </w:t>
      </w:r>
    </w:p>
    <w:bookmarkEnd w:id="2440"/>
    <w:bookmarkStart w:name="z4392" w:id="2441"/>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w:t>
      </w:r>
    </w:p>
    <w:bookmarkEnd w:id="2441"/>
    <w:bookmarkStart w:name="z4393" w:id="2442"/>
    <w:p>
      <w:pPr>
        <w:spacing w:after="0"/>
        <w:ind w:left="0"/>
        <w:jc w:val="both"/>
      </w:pPr>
      <w:r>
        <w:rPr>
          <w:rFonts w:ascii="Times New Roman"/>
          <w:b w:val="false"/>
          <w:i w:val="false"/>
          <w:color w:val="000000"/>
          <w:sz w:val="28"/>
        </w:rPr>
        <w:t>
      3) государственный инспектор области, города республиканского значения, столицы по государственному надзору в области промышленной безопасности.</w:t>
      </w:r>
    </w:p>
    <w:bookmarkEnd w:id="2442"/>
    <w:bookmarkStart w:name="z4394" w:id="2443"/>
    <w:p>
      <w:pPr>
        <w:spacing w:after="0"/>
        <w:ind w:left="0"/>
        <w:jc w:val="both"/>
      </w:pPr>
      <w:r>
        <w:rPr>
          <w:rFonts w:ascii="Times New Roman"/>
          <w:b w:val="false"/>
          <w:i w:val="false"/>
          <w:color w:val="000000"/>
          <w:sz w:val="28"/>
        </w:rPr>
        <w:t>
      Размеры штрафа, налагаемого должностными лицами, указанными в абзаце четвертом части второй настоящей статьи, не могут превышать пятнадцать месячных расчетных показателей.</w:t>
      </w:r>
    </w:p>
    <w:bookmarkEnd w:id="2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698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bookmarkStart w:name="z3398" w:id="2444"/>
    <w:p>
      <w:pPr>
        <w:spacing w:after="0"/>
        <w:ind w:left="0"/>
        <w:jc w:val="both"/>
      </w:pPr>
      <w:r>
        <w:rPr>
          <w:rFonts w:ascii="Times New Roman"/>
          <w:b w:val="false"/>
          <w:i w:val="false"/>
          <w:color w:val="000000"/>
          <w:sz w:val="28"/>
        </w:rPr>
        <w:t>
      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статьями 190-1 и 297-1 настоящего Кодекса.</w:t>
      </w:r>
    </w:p>
    <w:bookmarkEnd w:id="2444"/>
    <w:bookmarkStart w:name="z3399" w:id="244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45"/>
    <w:bookmarkStart w:name="z3400" w:id="2446"/>
    <w:p>
      <w:pPr>
        <w:spacing w:after="0"/>
        <w:ind w:left="0"/>
        <w:jc w:val="both"/>
      </w:pPr>
      <w:r>
        <w:rPr>
          <w:rFonts w:ascii="Times New Roman"/>
          <w:b w:val="false"/>
          <w:i w:val="false"/>
          <w:color w:val="000000"/>
          <w:sz w:val="28"/>
        </w:rPr>
        <w:t>
      1) по административным правонарушениям, предусмотренным статьей 190-1, –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bookmarkEnd w:id="2446"/>
    <w:bookmarkStart w:name="z3401" w:id="2447"/>
    <w:p>
      <w:pPr>
        <w:spacing w:after="0"/>
        <w:ind w:left="0"/>
        <w:jc w:val="both"/>
      </w:pPr>
      <w:r>
        <w:rPr>
          <w:rFonts w:ascii="Times New Roman"/>
          <w:b w:val="false"/>
          <w:i w:val="false"/>
          <w:color w:val="000000"/>
          <w:sz w:val="28"/>
        </w:rPr>
        <w:t>
      2) по административным правонарушениям,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bookmarkEnd w:id="2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698-1 в соответствии с Законом РК от 14.01.2016 </w:t>
      </w:r>
      <w:r>
        <w:rPr>
          <w:rFonts w:ascii="Times New Roman"/>
          <w:b w:val="false"/>
          <w:i w:val="false"/>
          <w:color w:val="000000"/>
          <w:sz w:val="28"/>
        </w:rPr>
        <w:t>№ 445-V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699. Органы Министерства обороны Республики Казахстан</w:t>
      </w:r>
    </w:p>
    <w:bookmarkStart w:name="z2295" w:id="2448"/>
    <w:p>
      <w:pPr>
        <w:spacing w:after="0"/>
        <w:ind w:left="0"/>
        <w:jc w:val="both"/>
      </w:pPr>
      <w:r>
        <w:rPr>
          <w:rFonts w:ascii="Times New Roman"/>
          <w:b w:val="false"/>
          <w:i w:val="false"/>
          <w:color w:val="000000"/>
          <w:sz w:val="28"/>
        </w:rPr>
        <w:t xml:space="preserve">
      1. Органы Министерства обороны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642</w:t>
      </w:r>
      <w:r>
        <w:rPr>
          <w:rFonts w:ascii="Times New Roman"/>
          <w:b w:val="false"/>
          <w:i w:val="false"/>
          <w:color w:val="000000"/>
          <w:sz w:val="28"/>
        </w:rPr>
        <w:t xml:space="preserve">, </w:t>
      </w:r>
      <w:r>
        <w:rPr>
          <w:rFonts w:ascii="Times New Roman"/>
          <w:b w:val="false"/>
          <w:i w:val="false"/>
          <w:color w:val="000000"/>
          <w:sz w:val="28"/>
        </w:rPr>
        <w:t>644</w:t>
      </w: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w:t>
      </w:r>
      <w:r>
        <w:rPr>
          <w:rFonts w:ascii="Times New Roman"/>
          <w:b w:val="false"/>
          <w:i w:val="false"/>
          <w:color w:val="000000"/>
          <w:sz w:val="28"/>
        </w:rPr>
        <w:t>646</w:t>
      </w:r>
      <w:r>
        <w:rPr>
          <w:rFonts w:ascii="Times New Roman"/>
          <w:b w:val="false"/>
          <w:i w:val="false"/>
          <w:color w:val="000000"/>
          <w:sz w:val="28"/>
        </w:rPr>
        <w:t xml:space="preserve">, </w:t>
      </w:r>
      <w:r>
        <w:rPr>
          <w:rFonts w:ascii="Times New Roman"/>
          <w:b w:val="false"/>
          <w:i w:val="false"/>
          <w:color w:val="000000"/>
          <w:sz w:val="28"/>
        </w:rPr>
        <w:t>647</w:t>
      </w:r>
      <w:r>
        <w:rPr>
          <w:rFonts w:ascii="Times New Roman"/>
          <w:b w:val="false"/>
          <w:i w:val="false"/>
          <w:color w:val="000000"/>
          <w:sz w:val="28"/>
        </w:rPr>
        <w:t xml:space="preserve">, </w:t>
      </w:r>
      <w:r>
        <w:rPr>
          <w:rFonts w:ascii="Times New Roman"/>
          <w:b w:val="false"/>
          <w:i w:val="false"/>
          <w:color w:val="000000"/>
          <w:sz w:val="28"/>
        </w:rPr>
        <w:t>648</w:t>
      </w:r>
      <w:r>
        <w:rPr>
          <w:rFonts w:ascii="Times New Roman"/>
          <w:b w:val="false"/>
          <w:i w:val="false"/>
          <w:color w:val="000000"/>
          <w:sz w:val="28"/>
        </w:rPr>
        <w:t xml:space="preserve">, </w:t>
      </w:r>
      <w:r>
        <w:rPr>
          <w:rFonts w:ascii="Times New Roman"/>
          <w:b w:val="false"/>
          <w:i w:val="false"/>
          <w:color w:val="000000"/>
          <w:sz w:val="28"/>
        </w:rPr>
        <w:t>649</w:t>
      </w:r>
      <w:r>
        <w:rPr>
          <w:rFonts w:ascii="Times New Roman"/>
          <w:b w:val="false"/>
          <w:i w:val="false"/>
          <w:color w:val="000000"/>
          <w:sz w:val="28"/>
        </w:rPr>
        <w:t xml:space="preserve">, </w:t>
      </w:r>
      <w:r>
        <w:rPr>
          <w:rFonts w:ascii="Times New Roman"/>
          <w:b w:val="false"/>
          <w:i w:val="false"/>
          <w:color w:val="000000"/>
          <w:sz w:val="28"/>
        </w:rPr>
        <w:t xml:space="preserve">650 </w:t>
      </w:r>
      <w:r>
        <w:rPr>
          <w:rFonts w:ascii="Times New Roman"/>
          <w:b w:val="false"/>
          <w:i w:val="false"/>
          <w:color w:val="000000"/>
          <w:sz w:val="28"/>
        </w:rPr>
        <w:t>настоящего Кодекса.</w:t>
      </w:r>
    </w:p>
    <w:bookmarkEnd w:id="2448"/>
    <w:bookmarkStart w:name="z2296" w:id="244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w:t>
      </w:r>
    </w:p>
    <w:bookmarkEnd w:id="2449"/>
    <w:p>
      <w:pPr>
        <w:spacing w:after="0"/>
        <w:ind w:left="0"/>
        <w:jc w:val="both"/>
      </w:pPr>
      <w:r>
        <w:rPr>
          <w:rFonts w:ascii="Times New Roman"/>
          <w:b/>
          <w:i w:val="false"/>
          <w:color w:val="000000"/>
          <w:sz w:val="28"/>
        </w:rPr>
        <w:t>Статья 699-1. Орган в области космической деятельности</w:t>
      </w:r>
    </w:p>
    <w:bookmarkStart w:name="z4396" w:id="2450"/>
    <w:p>
      <w:pPr>
        <w:spacing w:after="0"/>
        <w:ind w:left="0"/>
        <w:jc w:val="both"/>
      </w:pPr>
      <w:r>
        <w:rPr>
          <w:rFonts w:ascii="Times New Roman"/>
          <w:b w:val="false"/>
          <w:i w:val="false"/>
          <w:color w:val="000000"/>
          <w:sz w:val="28"/>
        </w:rPr>
        <w:t xml:space="preserve">
      1. Уполномоченный орган в области космической деятельности рассматривает дела об административных правонарушениях, предусмотренных </w:t>
      </w:r>
      <w:r>
        <w:rPr>
          <w:rFonts w:ascii="Times New Roman"/>
          <w:b w:val="false"/>
          <w:i w:val="false"/>
          <w:color w:val="000000"/>
          <w:sz w:val="28"/>
        </w:rPr>
        <w:t>статьями 310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настоящего Кодекса.</w:t>
      </w:r>
    </w:p>
    <w:bookmarkEnd w:id="2450"/>
    <w:bookmarkStart w:name="z4397" w:id="245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космической деятельности и его заместители.</w:t>
      </w:r>
    </w:p>
    <w:bookmarkEnd w:id="2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699-1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700. Органы здравоохранения</w:t>
      </w:r>
    </w:p>
    <w:bookmarkStart w:name="z4398" w:id="2452"/>
    <w:p>
      <w:pPr>
        <w:spacing w:after="0"/>
        <w:ind w:left="0"/>
        <w:jc w:val="both"/>
      </w:pPr>
      <w:r>
        <w:rPr>
          <w:rFonts w:ascii="Times New Roman"/>
          <w:b w:val="false"/>
          <w:i w:val="false"/>
          <w:color w:val="000000"/>
          <w:sz w:val="28"/>
        </w:rPr>
        <w:t xml:space="preserve">
      1. Государственный орган в сфере обращения лекарственных средств и медицинских изделий и его территориальные подразделения рассматривают дела об административных правонарушениях, предусмотренных </w:t>
      </w:r>
      <w:r>
        <w:rPr>
          <w:rFonts w:ascii="Times New Roman"/>
          <w:b w:val="false"/>
          <w:i w:val="false"/>
          <w:color w:val="000000"/>
          <w:sz w:val="28"/>
        </w:rPr>
        <w:t>статьями 424</w:t>
      </w:r>
      <w:r>
        <w:rPr>
          <w:rFonts w:ascii="Times New Roman"/>
          <w:b w:val="false"/>
          <w:i w:val="false"/>
          <w:color w:val="000000"/>
          <w:sz w:val="28"/>
        </w:rPr>
        <w:t xml:space="preserve"> (частью первой), </w:t>
      </w:r>
      <w:r>
        <w:rPr>
          <w:rFonts w:ascii="Times New Roman"/>
          <w:b w:val="false"/>
          <w:i w:val="false"/>
          <w:color w:val="000000"/>
          <w:sz w:val="28"/>
        </w:rPr>
        <w:t>426</w:t>
      </w:r>
      <w:r>
        <w:rPr>
          <w:rFonts w:ascii="Times New Roman"/>
          <w:b w:val="false"/>
          <w:i w:val="false"/>
          <w:color w:val="000000"/>
          <w:sz w:val="28"/>
        </w:rPr>
        <w:t xml:space="preserve"> (частями первой, 2-1 и 2-2),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 в пределах своей компетенции.</w:t>
      </w:r>
    </w:p>
    <w:bookmarkEnd w:id="2452"/>
    <w:bookmarkStart w:name="z4399" w:id="2453"/>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 и медицинских изделий, его заместители, руководители территориальных подразделений и их заместители.</w:t>
      </w:r>
    </w:p>
    <w:bookmarkEnd w:id="2453"/>
    <w:bookmarkStart w:name="z4400" w:id="2454"/>
    <w:p>
      <w:pPr>
        <w:spacing w:after="0"/>
        <w:ind w:left="0"/>
        <w:jc w:val="both"/>
      </w:pPr>
      <w:r>
        <w:rPr>
          <w:rFonts w:ascii="Times New Roman"/>
          <w:b w:val="false"/>
          <w:i w:val="false"/>
          <w:color w:val="000000"/>
          <w:sz w:val="28"/>
        </w:rPr>
        <w:t xml:space="preserve">
      2. Государственный орган в сфере оказания медицинских услуг (помощи) и его территориальные подразделения рассматривают дела об административных правонарушениях, предусмотренных </w:t>
      </w:r>
      <w:r>
        <w:rPr>
          <w:rFonts w:ascii="Times New Roman"/>
          <w:b w:val="false"/>
          <w:i w:val="false"/>
          <w:color w:val="000000"/>
          <w:sz w:val="28"/>
        </w:rPr>
        <w:t>статьями 80</w:t>
      </w:r>
      <w:r>
        <w:rPr>
          <w:rFonts w:ascii="Times New Roman"/>
          <w:b w:val="false"/>
          <w:i w:val="false"/>
          <w:color w:val="000000"/>
          <w:sz w:val="28"/>
        </w:rPr>
        <w:t xml:space="preserve"> (частями 2-1 и третьей), 80-1 (частями первой и третьей), </w:t>
      </w:r>
      <w:r>
        <w:rPr>
          <w:rFonts w:ascii="Times New Roman"/>
          <w:b w:val="false"/>
          <w:i w:val="false"/>
          <w:color w:val="000000"/>
          <w:sz w:val="28"/>
        </w:rPr>
        <w:t>81</w:t>
      </w:r>
      <w:r>
        <w:rPr>
          <w:rFonts w:ascii="Times New Roman"/>
          <w:b w:val="false"/>
          <w:i w:val="false"/>
          <w:color w:val="000000"/>
          <w:sz w:val="28"/>
        </w:rPr>
        <w:t xml:space="preserve"> (частью первой), </w:t>
      </w:r>
      <w:r>
        <w:rPr>
          <w:rFonts w:ascii="Times New Roman"/>
          <w:b w:val="false"/>
          <w:i w:val="false"/>
          <w:color w:val="000000"/>
          <w:sz w:val="28"/>
        </w:rPr>
        <w:t>82</w:t>
      </w:r>
      <w:r>
        <w:rPr>
          <w:rFonts w:ascii="Times New Roman"/>
          <w:b w:val="false"/>
          <w:i w:val="false"/>
          <w:color w:val="000000"/>
          <w:sz w:val="28"/>
        </w:rPr>
        <w:t xml:space="preserve"> (частью первой), </w:t>
      </w:r>
      <w:r>
        <w:rPr>
          <w:rFonts w:ascii="Times New Roman"/>
          <w:b w:val="false"/>
          <w:i w:val="false"/>
          <w:color w:val="000000"/>
          <w:sz w:val="28"/>
        </w:rPr>
        <w:t>424</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 в пределах своей компетенции.</w:t>
      </w:r>
    </w:p>
    <w:bookmarkEnd w:id="2454"/>
    <w:bookmarkStart w:name="z4401" w:id="2455"/>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оказания медицинских услуг (помощи), его заместители, руководители территориальных подразделений и их заместители.</w:t>
      </w:r>
    </w:p>
    <w:bookmarkEnd w:id="2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700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701. Государственный орган в сфере санитарно-эпидемиологического благополучия населения</w:t>
      </w:r>
    </w:p>
    <w:p>
      <w:pPr>
        <w:spacing w:after="0"/>
        <w:ind w:left="0"/>
        <w:jc w:val="both"/>
      </w:pPr>
      <w:r>
        <w:rPr>
          <w:rFonts w:ascii="Times New Roman"/>
          <w:b w:val="false"/>
          <w:i w:val="false"/>
          <w:color w:val="ff0000"/>
          <w:sz w:val="28"/>
        </w:rPr>
        <w:t xml:space="preserve">
      Сноска. Заголовок статьи 701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Государственные органы</w:t>
      </w:r>
      <w:r>
        <w:rPr>
          <w:rFonts w:ascii="Times New Roman"/>
          <w:b w:val="false"/>
          <w:i w:val="false"/>
          <w:color w:val="000000"/>
          <w:sz w:val="28"/>
        </w:rPr>
        <w:t xml:space="preserve">,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w:t>
      </w:r>
      <w:r>
        <w:rPr>
          <w:rFonts w:ascii="Times New Roman"/>
          <w:b w:val="false"/>
          <w:i w:val="false"/>
          <w:color w:val="000000"/>
          <w:sz w:val="28"/>
        </w:rPr>
        <w:t>статьями 93</w:t>
      </w:r>
      <w:r>
        <w:rPr>
          <w:rFonts w:ascii="Times New Roman"/>
          <w:b w:val="false"/>
          <w:i w:val="false"/>
          <w:color w:val="000000"/>
          <w:sz w:val="28"/>
        </w:rPr>
        <w:t xml:space="preserve"> (частями второй и пятой),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первой), </w:t>
      </w:r>
      <w:r>
        <w:rPr>
          <w:rFonts w:ascii="Times New Roman"/>
          <w:b w:val="false"/>
          <w:i w:val="false"/>
          <w:color w:val="000000"/>
          <w:sz w:val="28"/>
        </w:rPr>
        <w:t>425</w:t>
      </w:r>
      <w:r>
        <w:rPr>
          <w:rFonts w:ascii="Times New Roman"/>
          <w:b w:val="false"/>
          <w:i w:val="false"/>
          <w:color w:val="000000"/>
          <w:sz w:val="28"/>
        </w:rPr>
        <w:t xml:space="preserve"> (частью первой),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(частью первой),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Start w:name="z4403" w:id="2456"/>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bookmarkEnd w:id="2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701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702.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w:t>
      </w:r>
    </w:p>
    <w:bookmarkStart w:name="z2302" w:id="2457"/>
    <w:p>
      <w:pPr>
        <w:spacing w:after="0"/>
        <w:ind w:left="0"/>
        <w:jc w:val="both"/>
      </w:pPr>
      <w:r>
        <w:rPr>
          <w:rFonts w:ascii="Times New Roman"/>
          <w:b w:val="false"/>
          <w:i w:val="false"/>
          <w:color w:val="000000"/>
          <w:sz w:val="28"/>
        </w:rPr>
        <w:t xml:space="preserve">
      1.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 рассматривают дела об административных правонарушениях, предусмотренных </w:t>
      </w:r>
      <w:r>
        <w:rPr>
          <w:rFonts w:ascii="Times New Roman"/>
          <w:b w:val="false"/>
          <w:i w:val="false"/>
          <w:color w:val="000000"/>
          <w:sz w:val="28"/>
        </w:rPr>
        <w:t>статьей 425</w:t>
      </w:r>
      <w:r>
        <w:rPr>
          <w:rFonts w:ascii="Times New Roman"/>
          <w:b w:val="false"/>
          <w:i w:val="false"/>
          <w:color w:val="000000"/>
          <w:sz w:val="28"/>
        </w:rPr>
        <w:t xml:space="preserve"> (частью первой) настоящего Кодекса о нарушениях санитарных правил и гигиенических нормативов на объектах соответственно: подведомственных органам внутренних дел и Комитета национальной безопасности Республики Казахстан; расположенных на территории военных городков и учебных центров Министерства обороны Республики Казахстан.</w:t>
      </w:r>
    </w:p>
    <w:bookmarkEnd w:id="2457"/>
    <w:bookmarkStart w:name="z2303" w:id="245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и их заместители либо уполномоченные на то должностные лица структурных подразделений органов внутренних дел, Комитета национальной безопасности Республики Казахстан, Министерства обороны Республики Казахстан, осуществляющие государственный санитарно-эпидемиологический контроль и надзор.</w:t>
      </w:r>
    </w:p>
    <w:bookmarkEnd w:id="2458"/>
    <w:p>
      <w:pPr>
        <w:spacing w:after="0"/>
        <w:ind w:left="0"/>
        <w:jc w:val="both"/>
      </w:pPr>
      <w:r>
        <w:rPr>
          <w:rFonts w:ascii="Times New Roman"/>
          <w:b/>
          <w:i w:val="false"/>
          <w:color w:val="000000"/>
          <w:sz w:val="28"/>
        </w:rPr>
        <w:t>Статья 703. Уполномоченный орган в области ветеринарии</w:t>
      </w:r>
    </w:p>
    <w:bookmarkStart w:name="z2305" w:id="2459"/>
    <w:p>
      <w:pPr>
        <w:spacing w:after="0"/>
        <w:ind w:left="0"/>
        <w:jc w:val="both"/>
      </w:pPr>
      <w:r>
        <w:rPr>
          <w:rFonts w:ascii="Times New Roman"/>
          <w:b w:val="false"/>
          <w:i w:val="false"/>
          <w:color w:val="000000"/>
          <w:sz w:val="28"/>
        </w:rPr>
        <w:t xml:space="preserve">
      1. Должностные лица уполномоченного органа в области ветеринарии рассматривают дела об административных правонарушениях, предусмотренных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w:t>
      </w:r>
    </w:p>
    <w:bookmarkEnd w:id="2459"/>
    <w:bookmarkStart w:name="z2306" w:id="2460"/>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административные взыскания в соответствии со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 вправе:</w:t>
      </w:r>
    </w:p>
    <w:bookmarkEnd w:id="2460"/>
    <w:p>
      <w:pPr>
        <w:spacing w:after="0"/>
        <w:ind w:left="0"/>
        <w:jc w:val="both"/>
      </w:pPr>
      <w:r>
        <w:rPr>
          <w:rFonts w:ascii="Times New Roman"/>
          <w:b w:val="false"/>
          <w:i w:val="false"/>
          <w:color w:val="000000"/>
          <w:sz w:val="28"/>
        </w:rPr>
        <w:t>
      1) Главный государственный ветеринарно-санитарный инспектор Республики Казахстан и его заместители;</w:t>
      </w:r>
    </w:p>
    <w:p>
      <w:pPr>
        <w:spacing w:after="0"/>
        <w:ind w:left="0"/>
        <w:jc w:val="both"/>
      </w:pPr>
      <w:r>
        <w:rPr>
          <w:rFonts w:ascii="Times New Roman"/>
          <w:b w:val="false"/>
          <w:i w:val="false"/>
          <w:color w:val="000000"/>
          <w:sz w:val="28"/>
        </w:rPr>
        <w:t>
      2) государственные ветеринарно-санитарные инспекторы на ветеринарных контрольных постах;</w:t>
      </w:r>
    </w:p>
    <w:p>
      <w:pPr>
        <w:spacing w:after="0"/>
        <w:ind w:left="0"/>
        <w:jc w:val="both"/>
      </w:pPr>
      <w:r>
        <w:rPr>
          <w:rFonts w:ascii="Times New Roman"/>
          <w:b w:val="false"/>
          <w:i w:val="false"/>
          <w:color w:val="000000"/>
          <w:sz w:val="28"/>
        </w:rPr>
        <w:t>
      3) главные государственные ветеринарно-санитарные инспекторы областей, городов республиканского значения, столицы и их заместители;</w:t>
      </w:r>
    </w:p>
    <w:p>
      <w:pPr>
        <w:spacing w:after="0"/>
        <w:ind w:left="0"/>
        <w:jc w:val="both"/>
      </w:pPr>
      <w:r>
        <w:rPr>
          <w:rFonts w:ascii="Times New Roman"/>
          <w:b w:val="false"/>
          <w:i w:val="false"/>
          <w:color w:val="000000"/>
          <w:sz w:val="28"/>
        </w:rPr>
        <w:t>
      4) государственные ветеринарно-санитарные инспекторы областей, городов республиканского значения, столицы;</w:t>
      </w:r>
    </w:p>
    <w:p>
      <w:pPr>
        <w:spacing w:after="0"/>
        <w:ind w:left="0"/>
        <w:jc w:val="both"/>
      </w:pPr>
      <w:r>
        <w:rPr>
          <w:rFonts w:ascii="Times New Roman"/>
          <w:b w:val="false"/>
          <w:i w:val="false"/>
          <w:color w:val="000000"/>
          <w:sz w:val="28"/>
        </w:rPr>
        <w:t>
      5) главные государственные ветеринарно-санитарные инспекторы их заместители, государственные ветеринарно-санитарные инспекторы районов, городов областного значения.</w:t>
      </w:r>
    </w:p>
    <w:bookmarkStart w:name="z2307" w:id="2461"/>
    <w:p>
      <w:pPr>
        <w:spacing w:after="0"/>
        <w:ind w:left="0"/>
        <w:jc w:val="both"/>
      </w:pPr>
      <w:r>
        <w:rPr>
          <w:rFonts w:ascii="Times New Roman"/>
          <w:b w:val="false"/>
          <w:i w:val="false"/>
          <w:color w:val="000000"/>
          <w:sz w:val="28"/>
        </w:rPr>
        <w:t>
      3. Должностными лицами уполномоченного органа в области ветеринарии штраф может взиматься на месте:</w:t>
      </w:r>
    </w:p>
    <w:bookmarkEnd w:id="2461"/>
    <w:p>
      <w:pPr>
        <w:spacing w:after="0"/>
        <w:ind w:left="0"/>
        <w:jc w:val="both"/>
      </w:pPr>
      <w:r>
        <w:rPr>
          <w:rFonts w:ascii="Times New Roman"/>
          <w:b w:val="false"/>
          <w:i w:val="false"/>
          <w:color w:val="000000"/>
          <w:sz w:val="28"/>
        </w:rPr>
        <w:t>
      1) в местах реализации – за нарушение ветеринарных (ветеринарно-санитарных) правил при реализации животных, продукции и сырья животного происхождения;</w:t>
      </w:r>
    </w:p>
    <w:p>
      <w:pPr>
        <w:spacing w:after="0"/>
        <w:ind w:left="0"/>
        <w:jc w:val="both"/>
      </w:pPr>
      <w:r>
        <w:rPr>
          <w:rFonts w:ascii="Times New Roman"/>
          <w:b w:val="false"/>
          <w:i w:val="false"/>
          <w:color w:val="000000"/>
          <w:sz w:val="28"/>
        </w:rPr>
        <w:t>
      2) на железнодорожном, водном и воздушном транспорте, на дорогах и скотопрогонных трассах – за нарушение ветеринарных (ветеринарно-санитарных) правил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 а также при перегоне скота;</w:t>
      </w:r>
    </w:p>
    <w:p>
      <w:pPr>
        <w:spacing w:after="0"/>
        <w:ind w:left="0"/>
        <w:jc w:val="both"/>
      </w:pPr>
      <w:r>
        <w:rPr>
          <w:rFonts w:ascii="Times New Roman"/>
          <w:b w:val="false"/>
          <w:i w:val="false"/>
          <w:color w:val="000000"/>
          <w:sz w:val="28"/>
        </w:rPr>
        <w:t>
      3) на государственной границе – за нарушение ветеринарных (ветеринарно-санитарных) правил в части охраны территории Республики Казахстан от заноса и распространения заразных и экзотических болезней животных из других государств.</w:t>
      </w:r>
    </w:p>
    <w:p>
      <w:pPr>
        <w:spacing w:after="0"/>
        <w:ind w:left="0"/>
        <w:jc w:val="both"/>
      </w:pPr>
      <w:r>
        <w:rPr>
          <w:rFonts w:ascii="Times New Roman"/>
          <w:b/>
          <w:i w:val="false"/>
          <w:color w:val="000000"/>
          <w:sz w:val="28"/>
        </w:rPr>
        <w:t>Статья 704. Уполномоченный орган в области племенного животноводства</w:t>
      </w:r>
    </w:p>
    <w:bookmarkStart w:name="z2309" w:id="2462"/>
    <w:p>
      <w:pPr>
        <w:spacing w:after="0"/>
        <w:ind w:left="0"/>
        <w:jc w:val="both"/>
      </w:pPr>
      <w:r>
        <w:rPr>
          <w:rFonts w:ascii="Times New Roman"/>
          <w:b w:val="false"/>
          <w:i w:val="false"/>
          <w:color w:val="000000"/>
          <w:sz w:val="28"/>
        </w:rPr>
        <w:t xml:space="preserve">
      1. Должностные лица уполномоченного органа в области племенного животноводства рассматривают дела об административных правонарушениях, предусмотренных </w:t>
      </w:r>
      <w:r>
        <w:rPr>
          <w:rFonts w:ascii="Times New Roman"/>
          <w:b w:val="false"/>
          <w:i w:val="false"/>
          <w:color w:val="000000"/>
          <w:sz w:val="28"/>
        </w:rPr>
        <w:t>статьей 407</w:t>
      </w:r>
      <w:r>
        <w:rPr>
          <w:rFonts w:ascii="Times New Roman"/>
          <w:b w:val="false"/>
          <w:i w:val="false"/>
          <w:color w:val="000000"/>
          <w:sz w:val="28"/>
        </w:rPr>
        <w:t xml:space="preserve"> (частью первой) настоящего Кодекса.</w:t>
      </w:r>
    </w:p>
    <w:bookmarkEnd w:id="2462"/>
    <w:bookmarkStart w:name="z2310" w:id="246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63"/>
    <w:p>
      <w:pPr>
        <w:spacing w:after="0"/>
        <w:ind w:left="0"/>
        <w:jc w:val="both"/>
      </w:pPr>
      <w:r>
        <w:rPr>
          <w:rFonts w:ascii="Times New Roman"/>
          <w:b w:val="false"/>
          <w:i w:val="false"/>
          <w:color w:val="000000"/>
          <w:sz w:val="28"/>
        </w:rPr>
        <w:t>
      1) Главный государственный инспектор по племенному животноводству Республики Казахстан;</w:t>
      </w:r>
    </w:p>
    <w:p>
      <w:pPr>
        <w:spacing w:after="0"/>
        <w:ind w:left="0"/>
        <w:jc w:val="both"/>
      </w:pPr>
      <w:r>
        <w:rPr>
          <w:rFonts w:ascii="Times New Roman"/>
          <w:b w:val="false"/>
          <w:i w:val="false"/>
          <w:color w:val="000000"/>
          <w:sz w:val="28"/>
        </w:rPr>
        <w:t>
      2) заместитель Главного государственного инспектора по племенному животноводству Республики Казахстан;</w:t>
      </w:r>
    </w:p>
    <w:p>
      <w:pPr>
        <w:spacing w:after="0"/>
        <w:ind w:left="0"/>
        <w:jc w:val="both"/>
      </w:pPr>
      <w:r>
        <w:rPr>
          <w:rFonts w:ascii="Times New Roman"/>
          <w:b w:val="false"/>
          <w:i w:val="false"/>
          <w:color w:val="000000"/>
          <w:sz w:val="28"/>
        </w:rPr>
        <w:t>
      3) главные государственные инспекторы по племенному животноводству областей, городов республиканского значения, столицы и их заместители;</w:t>
      </w:r>
    </w:p>
    <w:p>
      <w:pPr>
        <w:spacing w:after="0"/>
        <w:ind w:left="0"/>
        <w:jc w:val="both"/>
      </w:pPr>
      <w:r>
        <w:rPr>
          <w:rFonts w:ascii="Times New Roman"/>
          <w:b w:val="false"/>
          <w:i w:val="false"/>
          <w:color w:val="000000"/>
          <w:sz w:val="28"/>
        </w:rPr>
        <w:t>
      4) государственные инспекторы по племенному животноводству областей, районов, городов областного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704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705. Уполномоченный орган по карантину растений</w:t>
      </w:r>
    </w:p>
    <w:bookmarkStart w:name="z2312" w:id="2464"/>
    <w:p>
      <w:pPr>
        <w:spacing w:after="0"/>
        <w:ind w:left="0"/>
        <w:jc w:val="both"/>
      </w:pPr>
      <w:r>
        <w:rPr>
          <w:rFonts w:ascii="Times New Roman"/>
          <w:b w:val="false"/>
          <w:i w:val="false"/>
          <w:color w:val="000000"/>
          <w:sz w:val="28"/>
        </w:rPr>
        <w:t xml:space="preserve">
      1. Уполномоченный орган по карантину растений и его органы на местах рассматривают дела об административных правонарушениях, предусмотренных </w:t>
      </w:r>
      <w:r>
        <w:rPr>
          <w:rFonts w:ascii="Times New Roman"/>
          <w:b w:val="false"/>
          <w:i w:val="false"/>
          <w:color w:val="000000"/>
          <w:sz w:val="28"/>
        </w:rPr>
        <w:t>статьей 400</w:t>
      </w:r>
      <w:r>
        <w:rPr>
          <w:rFonts w:ascii="Times New Roman"/>
          <w:b w:val="false"/>
          <w:i w:val="false"/>
          <w:color w:val="000000"/>
          <w:sz w:val="28"/>
        </w:rPr>
        <w:t xml:space="preserve"> (частями первой, третьей и четвертой) настоящего Кодекса.</w:t>
      </w:r>
    </w:p>
    <w:bookmarkEnd w:id="2464"/>
    <w:bookmarkStart w:name="z2313" w:id="246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65"/>
    <w:p>
      <w:pPr>
        <w:spacing w:after="0"/>
        <w:ind w:left="0"/>
        <w:jc w:val="both"/>
      </w:pPr>
      <w:r>
        <w:rPr>
          <w:rFonts w:ascii="Times New Roman"/>
          <w:b w:val="false"/>
          <w:i w:val="false"/>
          <w:color w:val="000000"/>
          <w:sz w:val="28"/>
        </w:rPr>
        <w:t>
      1) Главный государственный инспектор по карантину растений Республики Казахстан и его заместитель;</w:t>
      </w:r>
    </w:p>
    <w:p>
      <w:pPr>
        <w:spacing w:after="0"/>
        <w:ind w:left="0"/>
        <w:jc w:val="both"/>
      </w:pPr>
      <w:r>
        <w:rPr>
          <w:rFonts w:ascii="Times New Roman"/>
          <w:b w:val="false"/>
          <w:i w:val="false"/>
          <w:color w:val="000000"/>
          <w:sz w:val="28"/>
        </w:rPr>
        <w:t>
      2) главные государственные инспекторы по карантину растений соответствующих областей, городов республиканского значения, столицы, районов, городов областного значения;</w:t>
      </w:r>
    </w:p>
    <w:p>
      <w:pPr>
        <w:spacing w:after="0"/>
        <w:ind w:left="0"/>
        <w:jc w:val="both"/>
      </w:pPr>
      <w:r>
        <w:rPr>
          <w:rFonts w:ascii="Times New Roman"/>
          <w:b w:val="false"/>
          <w:i w:val="false"/>
          <w:color w:val="000000"/>
          <w:sz w:val="28"/>
        </w:rPr>
        <w:t>
      3) государственные инспекторы по карантину растений.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705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706. Уполномоченный орган в области регулирования зернового рынка и семеноводства</w:t>
      </w:r>
    </w:p>
    <w:p>
      <w:pPr>
        <w:spacing w:after="0"/>
        <w:ind w:left="0"/>
        <w:jc w:val="both"/>
      </w:pPr>
      <w:r>
        <w:rPr>
          <w:rFonts w:ascii="Times New Roman"/>
          <w:b w:val="false"/>
          <w:i w:val="false"/>
          <w:color w:val="ff0000"/>
          <w:sz w:val="28"/>
        </w:rPr>
        <w:t xml:space="preserve">
      Сноска. Заголовок статьи 706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15" w:id="2466"/>
    <w:p>
      <w:pPr>
        <w:spacing w:after="0"/>
        <w:ind w:left="0"/>
        <w:jc w:val="both"/>
      </w:pPr>
      <w:r>
        <w:rPr>
          <w:rFonts w:ascii="Times New Roman"/>
          <w:b w:val="false"/>
          <w:i w:val="false"/>
          <w:color w:val="000000"/>
          <w:sz w:val="28"/>
        </w:rPr>
        <w:t xml:space="preserve">
      1. Уполномоченный орган в области регулирования зернового рынка и семеноводства и его территориальные органы рассматривают дела об административных правонарушениях, предусмотренных </w:t>
      </w:r>
      <w:r>
        <w:rPr>
          <w:rFonts w:ascii="Times New Roman"/>
          <w:b w:val="false"/>
          <w:i w:val="false"/>
          <w:color w:val="000000"/>
          <w:sz w:val="28"/>
        </w:rPr>
        <w:t>статьями 401</w:t>
      </w:r>
      <w:r>
        <w:rPr>
          <w:rFonts w:ascii="Times New Roman"/>
          <w:b w:val="false"/>
          <w:i w:val="false"/>
          <w:color w:val="000000"/>
          <w:sz w:val="28"/>
        </w:rPr>
        <w:t xml:space="preserve"> (частью первой), </w:t>
      </w:r>
      <w:r>
        <w:rPr>
          <w:rFonts w:ascii="Times New Roman"/>
          <w:b w:val="false"/>
          <w:i w:val="false"/>
          <w:color w:val="000000"/>
          <w:sz w:val="28"/>
        </w:rPr>
        <w:t>402</w:t>
      </w:r>
      <w:r>
        <w:rPr>
          <w:rFonts w:ascii="Times New Roman"/>
          <w:b w:val="false"/>
          <w:i w:val="false"/>
          <w:color w:val="000000"/>
          <w:sz w:val="28"/>
        </w:rPr>
        <w:t xml:space="preserve"> (частью пятой) настоящего Кодекса.</w:t>
      </w:r>
    </w:p>
    <w:bookmarkEnd w:id="2466"/>
    <w:bookmarkStart w:name="z2316" w:id="246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органов и их заместители.</w:t>
      </w:r>
    </w:p>
    <w:bookmarkEnd w:id="246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706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04.12.2015 </w:t>
      </w:r>
      <w:r>
        <w:rPr>
          <w:rFonts w:ascii="Times New Roman"/>
          <w:b w:val="false"/>
          <w:i w:val="false"/>
          <w:color w:val="000000"/>
          <w:sz w:val="28"/>
        </w:rPr>
        <w:t>№ 435-V</w:t>
      </w:r>
      <w:r>
        <w:rPr>
          <w:rFonts w:ascii="Times New Roman"/>
          <w:b w:val="false"/>
          <w:i w:val="false"/>
          <w:color w:val="ff0000"/>
          <w:sz w:val="28"/>
        </w:rPr>
        <w:t xml:space="preserve"> (вводится в действие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707. Уполномоченный орган в области защиты растений</w:t>
      </w:r>
    </w:p>
    <w:bookmarkStart w:name="z2318" w:id="2468"/>
    <w:p>
      <w:pPr>
        <w:spacing w:after="0"/>
        <w:ind w:left="0"/>
        <w:jc w:val="both"/>
      </w:pPr>
      <w:r>
        <w:rPr>
          <w:rFonts w:ascii="Times New Roman"/>
          <w:b w:val="false"/>
          <w:i w:val="false"/>
          <w:color w:val="000000"/>
          <w:sz w:val="28"/>
        </w:rPr>
        <w:t xml:space="preserve">
      1. Уполномоченный орган в области защиты растений и его подразделения на местах рассматривают дела об административных правонарушениях, предусмотренных </w:t>
      </w:r>
      <w:r>
        <w:rPr>
          <w:rFonts w:ascii="Times New Roman"/>
          <w:b w:val="false"/>
          <w:i w:val="false"/>
          <w:color w:val="000000"/>
          <w:sz w:val="28"/>
        </w:rPr>
        <w:t>статьями 297</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(подпунктом 1) части первой) (в части нарушения требований технических регламентов в сфере оборота пестицидов) настоящего Кодекса.</w:t>
      </w:r>
    </w:p>
    <w:bookmarkEnd w:id="2468"/>
    <w:bookmarkStart w:name="z2319" w:id="246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69"/>
    <w:p>
      <w:pPr>
        <w:spacing w:after="0"/>
        <w:ind w:left="0"/>
        <w:jc w:val="both"/>
      </w:pPr>
      <w:r>
        <w:rPr>
          <w:rFonts w:ascii="Times New Roman"/>
          <w:b w:val="false"/>
          <w:i w:val="false"/>
          <w:color w:val="000000"/>
          <w:sz w:val="28"/>
        </w:rPr>
        <w:t>
      1) Главный государственный инспектор по защите растений Республики Казахстан;</w:t>
      </w:r>
    </w:p>
    <w:p>
      <w:pPr>
        <w:spacing w:after="0"/>
        <w:ind w:left="0"/>
        <w:jc w:val="both"/>
      </w:pPr>
      <w:r>
        <w:rPr>
          <w:rFonts w:ascii="Times New Roman"/>
          <w:b w:val="false"/>
          <w:i w:val="false"/>
          <w:color w:val="000000"/>
          <w:sz w:val="28"/>
        </w:rPr>
        <w:t>
      2) главные государственные инспекторы по защите растений соответствующих административно-территориальных единиц Республики Казахстан;</w:t>
      </w:r>
    </w:p>
    <w:p>
      <w:pPr>
        <w:spacing w:after="0"/>
        <w:ind w:left="0"/>
        <w:jc w:val="both"/>
      </w:pPr>
      <w:r>
        <w:rPr>
          <w:rFonts w:ascii="Times New Roman"/>
          <w:b w:val="false"/>
          <w:i w:val="false"/>
          <w:color w:val="000000"/>
          <w:sz w:val="28"/>
        </w:rPr>
        <w:t>
      3) государственные инспекторы по защите растений.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707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708. Уполномоченные органы в области использования и охраны водного фонда</w:t>
      </w:r>
    </w:p>
    <w:bookmarkStart w:name="z2321" w:id="2470"/>
    <w:p>
      <w:pPr>
        <w:spacing w:after="0"/>
        <w:ind w:left="0"/>
        <w:jc w:val="both"/>
      </w:pPr>
      <w:r>
        <w:rPr>
          <w:rFonts w:ascii="Times New Roman"/>
          <w:b w:val="false"/>
          <w:i w:val="false"/>
          <w:color w:val="000000"/>
          <w:sz w:val="28"/>
        </w:rPr>
        <w:t xml:space="preserve">
      1. Уполномоченные органы в области использования и охраны водного фонда рассматривают дела об административных правонарушениях,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(частями первой (за исключением промышленной безопасности), третьей и четвертой),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 xml:space="preserve">360 </w:t>
      </w:r>
      <w:r>
        <w:rPr>
          <w:rFonts w:ascii="Times New Roman"/>
          <w:b w:val="false"/>
          <w:i w:val="false"/>
          <w:color w:val="000000"/>
          <w:sz w:val="28"/>
        </w:rPr>
        <w:t xml:space="preserve">(частью второй),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настоящего Кодекса.</w:t>
      </w:r>
    </w:p>
    <w:bookmarkEnd w:id="2470"/>
    <w:bookmarkStart w:name="z2322" w:id="247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71"/>
    <w:p>
      <w:pPr>
        <w:spacing w:after="0"/>
        <w:ind w:left="0"/>
        <w:jc w:val="both"/>
      </w:pPr>
      <w:r>
        <w:rPr>
          <w:rFonts w:ascii="Times New Roman"/>
          <w:b w:val="false"/>
          <w:i w:val="false"/>
          <w:color w:val="000000"/>
          <w:sz w:val="28"/>
        </w:rPr>
        <w:t xml:space="preserve">
      1) главный государственный инспектор по регулированию использования и охране вод и его заместители, главные государственные бассейновые (территориальные) инспекторы по регулированию использования и охране вод и их заместители – штраф на физических лиц до тридцати пяти, на должностных лиц, субъектов малого или среднего предпринимательства или некоммерческие организации – до семидесяти пяти, на субъектов крупного предпринимательства – до четырехсот размеров месячного расчетного показателя; </w:t>
      </w:r>
    </w:p>
    <w:p>
      <w:pPr>
        <w:spacing w:after="0"/>
        <w:ind w:left="0"/>
        <w:jc w:val="both"/>
      </w:pPr>
      <w:r>
        <w:rPr>
          <w:rFonts w:ascii="Times New Roman"/>
          <w:b w:val="false"/>
          <w:i w:val="false"/>
          <w:color w:val="000000"/>
          <w:sz w:val="28"/>
        </w:rPr>
        <w:t xml:space="preserve">
      2) старшие государственные инспекторы по регулированию использования и охране вод – штраф на физических лиц до тридцати, на должностных лиц, субъектов малого или среднего предпринимательства или некоммерческие организации – до шестидесяти пяти, на субъектов крупного предпринимательства – до двухсот семидесяти размеров месячного расчетного показателя; </w:t>
      </w:r>
    </w:p>
    <w:p>
      <w:pPr>
        <w:spacing w:after="0"/>
        <w:ind w:left="0"/>
        <w:jc w:val="both"/>
      </w:pPr>
      <w:r>
        <w:rPr>
          <w:rFonts w:ascii="Times New Roman"/>
          <w:b w:val="false"/>
          <w:i w:val="false"/>
          <w:color w:val="000000"/>
          <w:sz w:val="28"/>
        </w:rPr>
        <w:t>
      3) государственные инспекторы по регулированию использования и охране вод – штраф на физических лиц до двадцати пяти, на должностных лиц, субъектов малого или среднего предпринимательства или некоммерческие организации – до шестидесяти, на субъектов крупного предпринимательства – до двухсот шестидесяти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708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709. Уполномоченные органы в области лесного, рыбного и охотничьего хозяйства</w:t>
      </w:r>
    </w:p>
    <w:bookmarkStart w:name="z2324" w:id="2472"/>
    <w:p>
      <w:pPr>
        <w:spacing w:after="0"/>
        <w:ind w:left="0"/>
        <w:jc w:val="both"/>
      </w:pPr>
      <w:r>
        <w:rPr>
          <w:rFonts w:ascii="Times New Roman"/>
          <w:b w:val="false"/>
          <w:i w:val="false"/>
          <w:color w:val="000000"/>
          <w:sz w:val="28"/>
        </w:rPr>
        <w:t xml:space="preserve">
      1. Уполномоченные органы в области лесного, рыбного и охотничьего хозяйства рассматривают дела об административных правонарушениях,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(частью первой),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 xml:space="preserve">394 </w:t>
      </w:r>
      <w:r>
        <w:rPr>
          <w:rFonts w:ascii="Times New Roman"/>
          <w:b w:val="false"/>
          <w:i w:val="false"/>
          <w:color w:val="000000"/>
          <w:sz w:val="28"/>
        </w:rPr>
        <w:t xml:space="preserve">(частью первой),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w:t>
      </w:r>
      <w:r>
        <w:rPr>
          <w:rFonts w:ascii="Times New Roman"/>
          <w:b w:val="false"/>
          <w:i w:val="false"/>
          <w:color w:val="000000"/>
          <w:sz w:val="28"/>
          <w:u w:val="single"/>
        </w:rPr>
        <w:t xml:space="preserve"> </w:t>
      </w:r>
      <w:r>
        <w:rPr>
          <w:rFonts w:ascii="Times New Roman"/>
          <w:b w:val="false"/>
          <w:i w:val="false"/>
          <w:color w:val="000000"/>
          <w:sz w:val="28"/>
        </w:rPr>
        <w:t>407-1</w:t>
      </w:r>
      <w:r>
        <w:rPr>
          <w:rFonts w:ascii="Times New Roman"/>
          <w:b w:val="false"/>
          <w:i w:val="false"/>
          <w:color w:val="000000"/>
          <w:sz w:val="28"/>
          <w:u w:val="single"/>
        </w:rPr>
        <w:t xml:space="preserve">, </w:t>
      </w:r>
      <w:r>
        <w:rPr>
          <w:rFonts w:ascii="Times New Roman"/>
          <w:b w:val="false"/>
          <w:i w:val="false"/>
          <w:color w:val="000000"/>
          <w:sz w:val="28"/>
        </w:rPr>
        <w:t>407-2</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472"/>
    <w:bookmarkStart w:name="z2325" w:id="247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в области лесного, рыбного и охотничьего хозяйства вправе:</w:t>
      </w:r>
    </w:p>
    <w:bookmarkEnd w:id="2473"/>
    <w:p>
      <w:pPr>
        <w:spacing w:after="0"/>
        <w:ind w:left="0"/>
        <w:jc w:val="both"/>
      </w:pPr>
      <w:r>
        <w:rPr>
          <w:rFonts w:ascii="Times New Roman"/>
          <w:b w:val="false"/>
          <w:i w:val="false"/>
          <w:color w:val="000000"/>
          <w:sz w:val="28"/>
        </w:rPr>
        <w:t xml:space="preserve">
      1)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(частью первой),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(частью первой),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w:t>
      </w:r>
      <w:r>
        <w:rPr>
          <w:rFonts w:ascii="Times New Roman"/>
          <w:b w:val="false"/>
          <w:i w:val="false"/>
          <w:color w:val="000000"/>
          <w:sz w:val="28"/>
          <w:u w:val="single"/>
        </w:rPr>
        <w:t xml:space="preserve"> </w:t>
      </w:r>
      <w:r>
        <w:rPr>
          <w:rFonts w:ascii="Times New Roman"/>
          <w:b w:val="false"/>
          <w:i w:val="false"/>
          <w:color w:val="000000"/>
          <w:sz w:val="28"/>
        </w:rPr>
        <w:t>407-1</w:t>
      </w:r>
      <w:r>
        <w:rPr>
          <w:rFonts w:ascii="Times New Roman"/>
          <w:b w:val="false"/>
          <w:i w:val="false"/>
          <w:color w:val="000000"/>
          <w:sz w:val="28"/>
          <w:u w:val="single"/>
        </w:rPr>
        <w:t xml:space="preserve">, </w:t>
      </w:r>
      <w:r>
        <w:rPr>
          <w:rFonts w:ascii="Times New Roman"/>
          <w:b w:val="false"/>
          <w:i w:val="false"/>
          <w:color w:val="000000"/>
          <w:sz w:val="28"/>
        </w:rPr>
        <w:t>407-2</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 – должностные лица уполномоченных органов в области лесного, рыбного и охотничьего хозяйства Республики Казахстан и их территориальных органов; </w:t>
      </w:r>
    </w:p>
    <w:p>
      <w:pPr>
        <w:spacing w:after="0"/>
        <w:ind w:left="0"/>
        <w:jc w:val="both"/>
      </w:pPr>
      <w:r>
        <w:rPr>
          <w:rFonts w:ascii="Times New Roman"/>
          <w:b w:val="false"/>
          <w:i w:val="false"/>
          <w:color w:val="000000"/>
          <w:sz w:val="28"/>
        </w:rPr>
        <w:t xml:space="preserve">
      2) за административные правонарушения, предусмотренные </w:t>
      </w:r>
      <w:r>
        <w:rPr>
          <w:rFonts w:ascii="Times New Roman"/>
          <w:b w:val="false"/>
          <w:i w:val="false"/>
          <w:color w:val="000000"/>
          <w:sz w:val="28"/>
        </w:rPr>
        <w:t xml:space="preserve">статьями 138 </w:t>
      </w:r>
      <w:r>
        <w:rPr>
          <w:rFonts w:ascii="Times New Roman"/>
          <w:b w:val="false"/>
          <w:i w:val="false"/>
          <w:color w:val="000000"/>
          <w:sz w:val="28"/>
        </w:rPr>
        <w:t xml:space="preserve">(частью второй),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u w:val="single"/>
        </w:rPr>
        <w:t xml:space="preserve">, </w:t>
      </w:r>
      <w:r>
        <w:rPr>
          <w:rFonts w:ascii="Times New Roman"/>
          <w:b w:val="false"/>
          <w:i w:val="false"/>
          <w:color w:val="000000"/>
          <w:sz w:val="28"/>
        </w:rPr>
        <w:t>407-2</w:t>
      </w:r>
      <w:r>
        <w:rPr>
          <w:rFonts w:ascii="Times New Roman"/>
          <w:b w:val="false"/>
          <w:i w:val="false"/>
          <w:color w:val="000000"/>
          <w:sz w:val="28"/>
          <w:u w:val="single"/>
        </w:rPr>
        <w:t>,</w:t>
      </w:r>
      <w:r>
        <w:rPr>
          <w:rFonts w:ascii="Times New Roman"/>
          <w:b w:val="false"/>
          <w:i w:val="false"/>
          <w:color w:val="000000"/>
          <w:sz w:val="28"/>
        </w:rPr>
        <w:t>настоящего Кодекса, – руководители, заместители руководителей государственных учреждений лесного хозяйства;</w:t>
      </w:r>
    </w:p>
    <w:p>
      <w:pPr>
        <w:spacing w:after="0"/>
        <w:ind w:left="0"/>
        <w:jc w:val="both"/>
      </w:pPr>
      <w:r>
        <w:rPr>
          <w:rFonts w:ascii="Times New Roman"/>
          <w:b w:val="false"/>
          <w:i w:val="false"/>
          <w:color w:val="000000"/>
          <w:sz w:val="28"/>
        </w:rPr>
        <w:t xml:space="preserve">
      3)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u w:val="single"/>
        </w:rPr>
        <w:t xml:space="preserve">, </w:t>
      </w:r>
      <w:r>
        <w:rPr>
          <w:rFonts w:ascii="Times New Roman"/>
          <w:b w:val="false"/>
          <w:i w:val="false"/>
          <w:color w:val="000000"/>
          <w:sz w:val="28"/>
        </w:rPr>
        <w:t>407-2</w:t>
      </w:r>
      <w:r>
        <w:rPr>
          <w:rFonts w:ascii="Times New Roman"/>
          <w:b w:val="false"/>
          <w:i w:val="false"/>
          <w:color w:val="000000"/>
          <w:sz w:val="28"/>
          <w:u w:val="single"/>
        </w:rPr>
        <w:t>,</w:t>
      </w:r>
      <w:r>
        <w:rPr>
          <w:rFonts w:ascii="Times New Roman"/>
          <w:b w:val="false"/>
          <w:i w:val="false"/>
          <w:color w:val="000000"/>
          <w:sz w:val="28"/>
        </w:rPr>
        <w:t>настоящего Кодекса, – должностные лица структурных подразделений лесного и охотничьего хозяйства областных исполнительных органов;</w:t>
      </w:r>
    </w:p>
    <w:p>
      <w:pPr>
        <w:spacing w:after="0"/>
        <w:ind w:left="0"/>
        <w:jc w:val="both"/>
      </w:pPr>
      <w:r>
        <w:rPr>
          <w:rFonts w:ascii="Times New Roman"/>
          <w:b w:val="false"/>
          <w:i w:val="false"/>
          <w:color w:val="000000"/>
          <w:sz w:val="28"/>
        </w:rPr>
        <w:t xml:space="preserve">
      4)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 xml:space="preserve">367 </w:t>
      </w:r>
      <w:r>
        <w:rPr>
          <w:rFonts w:ascii="Times New Roman"/>
          <w:b w:val="false"/>
          <w:i w:val="false"/>
          <w:color w:val="000000"/>
          <w:sz w:val="28"/>
        </w:rPr>
        <w:t xml:space="preserve">(частью третьей), </w:t>
      </w:r>
      <w:r>
        <w:rPr>
          <w:rFonts w:ascii="Times New Roman"/>
          <w:b w:val="false"/>
          <w:i w:val="false"/>
          <w:color w:val="000000"/>
          <w:sz w:val="28"/>
        </w:rPr>
        <w:t>368</w:t>
      </w:r>
      <w:r>
        <w:rPr>
          <w:rFonts w:ascii="Times New Roman"/>
          <w:b w:val="false"/>
          <w:i w:val="false"/>
          <w:color w:val="000000"/>
          <w:sz w:val="28"/>
        </w:rPr>
        <w:t xml:space="preserve"> (частью второй), </w:t>
      </w:r>
      <w:r>
        <w:rPr>
          <w:rFonts w:ascii="Times New Roman"/>
          <w:b w:val="false"/>
          <w:i w:val="false"/>
          <w:color w:val="000000"/>
          <w:sz w:val="28"/>
        </w:rPr>
        <w:t>369</w:t>
      </w:r>
      <w:r>
        <w:rPr>
          <w:rFonts w:ascii="Times New Roman"/>
          <w:b w:val="false"/>
          <w:i w:val="false"/>
          <w:color w:val="000000"/>
          <w:sz w:val="28"/>
        </w:rPr>
        <w:t xml:space="preserve"> (частью второй), </w:t>
      </w:r>
      <w:r>
        <w:rPr>
          <w:rFonts w:ascii="Times New Roman"/>
          <w:b w:val="false"/>
          <w:i w:val="false"/>
          <w:color w:val="000000"/>
          <w:sz w:val="28"/>
        </w:rPr>
        <w:t>370</w:t>
      </w:r>
      <w:r>
        <w:rPr>
          <w:rFonts w:ascii="Times New Roman"/>
          <w:b w:val="false"/>
          <w:i w:val="false"/>
          <w:color w:val="000000"/>
          <w:sz w:val="28"/>
        </w:rPr>
        <w:t xml:space="preserve"> (частью четвертой),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(частью четвертой), </w:t>
      </w:r>
      <w:r>
        <w:rPr>
          <w:rFonts w:ascii="Times New Roman"/>
          <w:b w:val="false"/>
          <w:i w:val="false"/>
          <w:color w:val="000000"/>
          <w:sz w:val="28"/>
        </w:rPr>
        <w:t>373</w:t>
      </w:r>
      <w:r>
        <w:rPr>
          <w:rFonts w:ascii="Times New Roman"/>
          <w:b w:val="false"/>
          <w:i w:val="false"/>
          <w:color w:val="000000"/>
          <w:sz w:val="28"/>
        </w:rPr>
        <w:t xml:space="preserve"> (частью второй), </w:t>
      </w:r>
      <w:r>
        <w:rPr>
          <w:rFonts w:ascii="Times New Roman"/>
          <w:b w:val="false"/>
          <w:i w:val="false"/>
          <w:color w:val="000000"/>
          <w:sz w:val="28"/>
        </w:rPr>
        <w:t>374</w:t>
      </w:r>
      <w:r>
        <w:rPr>
          <w:rFonts w:ascii="Times New Roman"/>
          <w:b w:val="false"/>
          <w:i w:val="false"/>
          <w:color w:val="000000"/>
          <w:sz w:val="28"/>
        </w:rPr>
        <w:t xml:space="preserve"> (частью второй), </w:t>
      </w:r>
      <w:r>
        <w:rPr>
          <w:rFonts w:ascii="Times New Roman"/>
          <w:b w:val="false"/>
          <w:i w:val="false"/>
          <w:color w:val="000000"/>
          <w:sz w:val="28"/>
        </w:rPr>
        <w:t>377</w:t>
      </w:r>
      <w:r>
        <w:rPr>
          <w:rFonts w:ascii="Times New Roman"/>
          <w:b w:val="false"/>
          <w:i w:val="false"/>
          <w:color w:val="000000"/>
          <w:sz w:val="28"/>
        </w:rPr>
        <w:t xml:space="preserve"> (частью второй),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u w:val="single"/>
        </w:rPr>
        <w:t xml:space="preserve">, </w:t>
      </w:r>
      <w:r>
        <w:rPr>
          <w:rFonts w:ascii="Times New Roman"/>
          <w:b w:val="false"/>
          <w:i w:val="false"/>
          <w:color w:val="000000"/>
          <w:sz w:val="28"/>
        </w:rPr>
        <w:t>407-2</w:t>
      </w:r>
      <w:r>
        <w:rPr>
          <w:rFonts w:ascii="Times New Roman"/>
          <w:b w:val="false"/>
          <w:i w:val="false"/>
          <w:color w:val="000000"/>
          <w:sz w:val="28"/>
          <w:u w:val="single"/>
        </w:rPr>
        <w:t>,</w:t>
      </w:r>
      <w:r>
        <w:rPr>
          <w:rFonts w:ascii="Times New Roman"/>
          <w:b w:val="false"/>
          <w:i w:val="false"/>
          <w:color w:val="000000"/>
          <w:sz w:val="28"/>
        </w:rPr>
        <w:t>настоящего Кодекса, –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30.12.2021 </w:t>
      </w:r>
      <w:r>
        <w:rPr>
          <w:rFonts w:ascii="Times New Roman"/>
          <w:b w:val="false"/>
          <w:i w:val="false"/>
          <w:color w:val="00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710. Органы, осуществляющие государственный контроль за использованием и охраной земель</w:t>
      </w:r>
    </w:p>
    <w:bookmarkStart w:name="z2327" w:id="2474"/>
    <w:p>
      <w:pPr>
        <w:spacing w:after="0"/>
        <w:ind w:left="0"/>
        <w:jc w:val="both"/>
      </w:pPr>
      <w:r>
        <w:rPr>
          <w:rFonts w:ascii="Times New Roman"/>
          <w:b w:val="false"/>
          <w:i w:val="false"/>
          <w:color w:val="000000"/>
          <w:sz w:val="28"/>
        </w:rPr>
        <w:t xml:space="preserve">
      1. Центральный уполномоченный орган по управлению земельными ресурсами рассматривают дела об административных правонарушениях, предусмотренных </w:t>
      </w:r>
      <w:r>
        <w:rPr>
          <w:rFonts w:ascii="Times New Roman"/>
          <w:b w:val="false"/>
          <w:i w:val="false"/>
          <w:color w:val="000000"/>
          <w:sz w:val="28"/>
        </w:rPr>
        <w:t>статьями 137</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342-1</w:t>
      </w:r>
      <w:r>
        <w:rPr>
          <w:rFonts w:ascii="Times New Roman"/>
          <w:b w:val="false"/>
          <w:i w:val="false"/>
          <w:color w:val="000000"/>
          <w:sz w:val="28"/>
        </w:rPr>
        <w:t xml:space="preserve"> настоящего Кодекса.</w:t>
      </w:r>
    </w:p>
    <w:bookmarkEnd w:id="2474"/>
    <w:p>
      <w:pPr>
        <w:spacing w:after="0"/>
        <w:ind w:left="0"/>
        <w:jc w:val="both"/>
      </w:pPr>
      <w:r>
        <w:rPr>
          <w:rFonts w:ascii="Times New Roman"/>
          <w:b w:val="false"/>
          <w:i w:val="false"/>
          <w:color w:val="000000"/>
          <w:sz w:val="28"/>
        </w:rPr>
        <w:t xml:space="preserve">
      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w:t>
      </w:r>
      <w:r>
        <w:rPr>
          <w:rFonts w:ascii="Times New Roman"/>
          <w:b w:val="false"/>
          <w:i w:val="false"/>
          <w:color w:val="000000"/>
          <w:sz w:val="28"/>
        </w:rPr>
        <w:t>статьями 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(частью первой),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настоящего Кодекса.</w:t>
      </w:r>
    </w:p>
    <w:bookmarkStart w:name="z2328" w:id="247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75"/>
    <w:p>
      <w:pPr>
        <w:spacing w:after="0"/>
        <w:ind w:left="0"/>
        <w:jc w:val="both"/>
      </w:pPr>
      <w:r>
        <w:rPr>
          <w:rFonts w:ascii="Times New Roman"/>
          <w:b w:val="false"/>
          <w:i w:val="false"/>
          <w:color w:val="000000"/>
          <w:sz w:val="28"/>
        </w:rPr>
        <w:t xml:space="preserve">
      1) главный государственный инспектор по использованию и охране земель Республики Казахстан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 </w:t>
      </w:r>
    </w:p>
    <w:p>
      <w:pPr>
        <w:spacing w:after="0"/>
        <w:ind w:left="0"/>
        <w:jc w:val="both"/>
      </w:pPr>
      <w:r>
        <w:rPr>
          <w:rFonts w:ascii="Times New Roman"/>
          <w:b w:val="false"/>
          <w:i w:val="false"/>
          <w:color w:val="000000"/>
          <w:sz w:val="28"/>
        </w:rPr>
        <w:t xml:space="preserve">
      2) главные государственные инспекторы по использованию и охране земель соответствующих административно-территориальных единиц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 </w:t>
      </w:r>
    </w:p>
    <w:p>
      <w:pPr>
        <w:spacing w:after="0"/>
        <w:ind w:left="0"/>
        <w:jc w:val="both"/>
      </w:pPr>
      <w:r>
        <w:rPr>
          <w:rFonts w:ascii="Times New Roman"/>
          <w:b w:val="false"/>
          <w:i w:val="false"/>
          <w:color w:val="000000"/>
          <w:sz w:val="28"/>
        </w:rPr>
        <w:t>
      3) государственные инспекторы по использованию и охране земель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трехсот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710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711. Уполномоченный орган по инвестициям</w:t>
      </w:r>
    </w:p>
    <w:bookmarkStart w:name="z2330" w:id="2476"/>
    <w:p>
      <w:pPr>
        <w:spacing w:after="0"/>
        <w:ind w:left="0"/>
        <w:jc w:val="both"/>
      </w:pPr>
      <w:r>
        <w:rPr>
          <w:rFonts w:ascii="Times New Roman"/>
          <w:b w:val="false"/>
          <w:i w:val="false"/>
          <w:color w:val="000000"/>
          <w:sz w:val="28"/>
        </w:rPr>
        <w:t xml:space="preserve">
      1. Уполномоченный орган по инвестициям рассматривает дела об административных правонарушениях,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w:t>
      </w:r>
    </w:p>
    <w:bookmarkEnd w:id="2476"/>
    <w:bookmarkStart w:name="z2331" w:id="247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по инвестициям и его заместители.</w:t>
      </w:r>
    </w:p>
    <w:bookmarkEnd w:id="2477"/>
    <w:p>
      <w:pPr>
        <w:spacing w:after="0"/>
        <w:ind w:left="0"/>
        <w:jc w:val="both"/>
      </w:pPr>
      <w:r>
        <w:rPr>
          <w:rFonts w:ascii="Times New Roman"/>
          <w:b/>
          <w:i w:val="false"/>
          <w:color w:val="000000"/>
          <w:sz w:val="28"/>
        </w:rPr>
        <w:t>Статья 712. Органы, осуществляющие государственный контроль в области геодезии и картографии</w:t>
      </w:r>
    </w:p>
    <w:bookmarkStart w:name="z2333" w:id="2478"/>
    <w:p>
      <w:pPr>
        <w:spacing w:after="0"/>
        <w:ind w:left="0"/>
        <w:jc w:val="both"/>
      </w:pPr>
      <w:r>
        <w:rPr>
          <w:rFonts w:ascii="Times New Roman"/>
          <w:b w:val="false"/>
          <w:i w:val="false"/>
          <w:color w:val="000000"/>
          <w:sz w:val="28"/>
        </w:rPr>
        <w:t xml:space="preserve">
      1. Уполномоченный орган в области геодезии и картографии рассматривает дела об административных правонарушениях,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343</w:t>
      </w:r>
      <w:r>
        <w:rPr>
          <w:rFonts w:ascii="Times New Roman"/>
          <w:b w:val="false"/>
          <w:i w:val="false"/>
          <w:color w:val="000000"/>
          <w:sz w:val="28"/>
        </w:rPr>
        <w:t xml:space="preserve"> настоящего Кодекса. </w:t>
      </w:r>
    </w:p>
    <w:bookmarkEnd w:id="2478"/>
    <w:bookmarkStart w:name="z2334" w:id="247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геодезии и картографии.</w:t>
      </w:r>
    </w:p>
    <w:bookmarkEnd w:id="247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712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713. Антимонопольный орган</w:t>
      </w:r>
    </w:p>
    <w:bookmarkStart w:name="z2336" w:id="2480"/>
    <w:p>
      <w:pPr>
        <w:spacing w:after="0"/>
        <w:ind w:left="0"/>
        <w:jc w:val="both"/>
      </w:pPr>
      <w:r>
        <w:rPr>
          <w:rFonts w:ascii="Times New Roman"/>
          <w:b w:val="false"/>
          <w:i w:val="false"/>
          <w:color w:val="000000"/>
          <w:sz w:val="28"/>
        </w:rPr>
        <w:t xml:space="preserve">
      1. Антимонопольный орган рассматривает дела об административных правонарушениях, предусмотренных </w:t>
      </w:r>
      <w:r>
        <w:rPr>
          <w:rFonts w:ascii="Times New Roman"/>
          <w:b w:val="false"/>
          <w:i w:val="false"/>
          <w:color w:val="000000"/>
          <w:sz w:val="28"/>
        </w:rPr>
        <w:t>статьями 159</w:t>
      </w:r>
      <w:r>
        <w:rPr>
          <w:rFonts w:ascii="Times New Roman"/>
          <w:b w:val="false"/>
          <w:i w:val="false"/>
          <w:color w:val="000000"/>
          <w:sz w:val="28"/>
        </w:rPr>
        <w:t xml:space="preserve"> (частями пятой и шестой), </w:t>
      </w:r>
      <w:r>
        <w:rPr>
          <w:rFonts w:ascii="Times New Roman"/>
          <w:b w:val="false"/>
          <w:i w:val="false"/>
          <w:color w:val="000000"/>
          <w:sz w:val="28"/>
        </w:rPr>
        <w:t>160</w:t>
      </w:r>
      <w:r>
        <w:rPr>
          <w:rFonts w:ascii="Times New Roman"/>
          <w:b w:val="false"/>
          <w:i w:val="false"/>
          <w:color w:val="000000"/>
          <w:sz w:val="28"/>
        </w:rPr>
        <w:t xml:space="preserve"> (частью первой),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163-1</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настоящего Кодекса.</w:t>
      </w:r>
    </w:p>
    <w:bookmarkEnd w:id="2480"/>
    <w:bookmarkStart w:name="z2337" w:id="248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антимонопольного органа и его заместители, а также руководители территориальных подразделений антимонопольного органа и их заместители.</w:t>
      </w:r>
    </w:p>
    <w:bookmarkEnd w:id="2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714. Уполномоченный орган, осуществляющий руководство в сферах естественных монополий</w:t>
      </w:r>
    </w:p>
    <w:bookmarkStart w:name="z517" w:id="2482"/>
    <w:p>
      <w:pPr>
        <w:spacing w:after="0"/>
        <w:ind w:left="0"/>
        <w:jc w:val="both"/>
      </w:pPr>
      <w:r>
        <w:rPr>
          <w:rFonts w:ascii="Times New Roman"/>
          <w:b w:val="false"/>
          <w:i w:val="false"/>
          <w:color w:val="000000"/>
          <w:sz w:val="28"/>
        </w:rPr>
        <w:t xml:space="preserve">
      1. Уполномоченный орган, осуществляющий руководство в сферах естественных монополий,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482"/>
    <w:bookmarkStart w:name="z2339" w:id="248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и его заместители, а также руководители территориальных подразделений уполномоченного органа, осуществляющего руководство в сферах естественных монополий, и их заместители.</w:t>
      </w:r>
    </w:p>
    <w:bookmarkEnd w:id="2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714 в редакции Закона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715. Органы, осуществляющие государственный контроль в области технического регулирования, обеспечения единства измерений и сфере стандартизации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2342" w:id="2484"/>
    <w:p>
      <w:pPr>
        <w:spacing w:after="0"/>
        <w:ind w:left="0"/>
        <w:jc w:val="both"/>
      </w:pPr>
      <w:r>
        <w:rPr>
          <w:rFonts w:ascii="Times New Roman"/>
          <w:b w:val="false"/>
          <w:i w:val="false"/>
          <w:color w:val="000000"/>
          <w:sz w:val="28"/>
        </w:rPr>
        <w:t xml:space="preserve">
      1. Органы, осуществляющие государственный контроль в области технического регулирования, обеспечения единства измерений и сфере стандартизации, рассматривают дела об административных правонарушениях, предусмотренных </w:t>
      </w:r>
      <w:r>
        <w:rPr>
          <w:rFonts w:ascii="Times New Roman"/>
          <w:b w:val="false"/>
          <w:i w:val="false"/>
          <w:color w:val="000000"/>
          <w:sz w:val="28"/>
        </w:rPr>
        <w:t>статьями 193</w:t>
      </w:r>
      <w:r>
        <w:rPr>
          <w:rFonts w:ascii="Times New Roman"/>
          <w:b w:val="false"/>
          <w:i w:val="false"/>
          <w:color w:val="000000"/>
          <w:sz w:val="28"/>
        </w:rPr>
        <w:t xml:space="preserve"> (частью первой),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первой), </w:t>
      </w:r>
      <w:r>
        <w:rPr>
          <w:rFonts w:ascii="Times New Roman"/>
          <w:b w:val="false"/>
          <w:i w:val="false"/>
          <w:color w:val="000000"/>
          <w:sz w:val="28"/>
        </w:rPr>
        <w:t>415-1</w:t>
      </w:r>
      <w:r>
        <w:rPr>
          <w:rFonts w:ascii="Times New Roman"/>
          <w:b w:val="false"/>
          <w:i w:val="false"/>
          <w:color w:val="000000"/>
          <w:sz w:val="28"/>
        </w:rPr>
        <w:t xml:space="preserve"> (частью первой), </w:t>
      </w:r>
      <w:r>
        <w:rPr>
          <w:rFonts w:ascii="Times New Roman"/>
          <w:b w:val="false"/>
          <w:i w:val="false"/>
          <w:color w:val="000000"/>
          <w:sz w:val="28"/>
        </w:rPr>
        <w:t>417</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418</w:t>
      </w:r>
      <w:r>
        <w:rPr>
          <w:rFonts w:ascii="Times New Roman"/>
          <w:b w:val="false"/>
          <w:i w:val="false"/>
          <w:color w:val="000000"/>
          <w:sz w:val="28"/>
        </w:rPr>
        <w:t xml:space="preserve"> (частями первой и второй), </w:t>
      </w:r>
      <w:r>
        <w:rPr>
          <w:rFonts w:ascii="Times New Roman"/>
          <w:b w:val="false"/>
          <w:i w:val="false"/>
          <w:color w:val="000000"/>
          <w:sz w:val="28"/>
        </w:rPr>
        <w:t>419</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638</w:t>
      </w:r>
      <w:r>
        <w:rPr>
          <w:rFonts w:ascii="Times New Roman"/>
          <w:b w:val="false"/>
          <w:i w:val="false"/>
          <w:color w:val="000000"/>
          <w:sz w:val="28"/>
        </w:rPr>
        <w:t xml:space="preserve"> (частью первой) настоящего Кодекса.</w:t>
      </w:r>
    </w:p>
    <w:bookmarkEnd w:id="2484"/>
    <w:bookmarkStart w:name="z2343" w:id="2485"/>
    <w:p>
      <w:pPr>
        <w:spacing w:after="0"/>
        <w:ind w:left="0"/>
        <w:jc w:val="both"/>
      </w:pPr>
      <w:r>
        <w:rPr>
          <w:rFonts w:ascii="Times New Roman"/>
          <w:b w:val="false"/>
          <w:i w:val="false"/>
          <w:color w:val="000000"/>
          <w:sz w:val="28"/>
        </w:rPr>
        <w:t>
      2. Административные взыскания вправе налагать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bookmarkEnd w:id="2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715 с изменениями, внесенными законами РК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715-1. Уполномоченный орган в сфере защиты прав потребителей</w:t>
      </w:r>
    </w:p>
    <w:p>
      <w:pPr>
        <w:spacing w:after="0"/>
        <w:ind w:left="0"/>
        <w:jc w:val="both"/>
      </w:pPr>
      <w:r>
        <w:rPr>
          <w:rFonts w:ascii="Times New Roman"/>
          <w:b w:val="false"/>
          <w:i w:val="false"/>
          <w:color w:val="000000"/>
          <w:sz w:val="28"/>
        </w:rPr>
        <w:t>
      1. Уполномоченный орган в сфере защиты прав потребителей рассматривает дела об административных правонарушениях, предусмотренных статьями 190 (частями пятой и шестой), 193 (частью первой)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715-1 в соответствии с Законом РК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716. Уполномоченный орган по регистрации сельскохозяйственной техники</w:t>
      </w:r>
    </w:p>
    <w:bookmarkStart w:name="z2345" w:id="2486"/>
    <w:p>
      <w:pPr>
        <w:spacing w:after="0"/>
        <w:ind w:left="0"/>
        <w:jc w:val="both"/>
      </w:pPr>
      <w:r>
        <w:rPr>
          <w:rFonts w:ascii="Times New Roman"/>
          <w:b w:val="false"/>
          <w:i w:val="false"/>
          <w:color w:val="000000"/>
          <w:sz w:val="28"/>
        </w:rPr>
        <w:t xml:space="preserve">
      1. Уполномоченный орган по регистрации сельскохозяйственной техники рассматривает дела об административных правонарушениях, предусмотренных </w:t>
      </w:r>
      <w:r>
        <w:rPr>
          <w:rFonts w:ascii="Times New Roman"/>
          <w:b w:val="false"/>
          <w:i w:val="false"/>
          <w:color w:val="000000"/>
          <w:sz w:val="28"/>
        </w:rPr>
        <w:t>статьями 590</w:t>
      </w:r>
      <w:r>
        <w:rPr>
          <w:rFonts w:ascii="Times New Roman"/>
          <w:b w:val="false"/>
          <w:i w:val="false"/>
          <w:color w:val="000000"/>
          <w:sz w:val="28"/>
        </w:rPr>
        <w:t xml:space="preserve"> (частями первой, второй) (в части правонарушений, совершенных водителями тракторов, самоходных сельскохозяйственных, мелиоративных и дорожно-строительных машин),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настоящего Кодекса, в части, касающейся поднадзорных уполномоченным органам по регистрации сельскохозяйственной техники, тракторов, иных самоходных машин и оборудования.</w:t>
      </w:r>
    </w:p>
    <w:bookmarkEnd w:id="2486"/>
    <w:bookmarkStart w:name="z2346" w:id="248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уполномоченного органа по регистрации сельскохозяйственной техники вправе инженеры-инспекторы районных и областных уполномоченных органов по регистрации сельскохозяйственной техники.</w:t>
      </w:r>
    </w:p>
    <w:bookmarkEnd w:id="2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716 с изменением, внесенным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717. Уполномоченный государственный орган в области растениеводства</w:t>
      </w:r>
    </w:p>
    <w:p>
      <w:pPr>
        <w:spacing w:after="0"/>
        <w:ind w:left="0"/>
        <w:jc w:val="both"/>
      </w:pPr>
      <w:r>
        <w:rPr>
          <w:rFonts w:ascii="Times New Roman"/>
          <w:b w:val="false"/>
          <w:i w:val="false"/>
          <w:color w:val="ff0000"/>
          <w:sz w:val="28"/>
        </w:rPr>
        <w:t xml:space="preserve">
      Сноска. Статья 717 исключена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с 06.01.2020).</w:t>
      </w:r>
    </w:p>
    <w:p>
      <w:pPr>
        <w:spacing w:after="0"/>
        <w:ind w:left="0"/>
        <w:jc w:val="both"/>
      </w:pPr>
      <w:r>
        <w:rPr>
          <w:rFonts w:ascii="Times New Roman"/>
          <w:b/>
          <w:i w:val="false"/>
          <w:color w:val="000000"/>
          <w:sz w:val="28"/>
        </w:rPr>
        <w:t>Статья 718. Органы, осуществляющие государственный архитектурно-строительный контроль и надзор за качеством строительства объектов</w:t>
      </w:r>
    </w:p>
    <w:bookmarkStart w:name="z2351" w:id="2488"/>
    <w:p>
      <w:pPr>
        <w:spacing w:after="0"/>
        <w:ind w:left="0"/>
        <w:jc w:val="both"/>
      </w:pPr>
      <w:r>
        <w:rPr>
          <w:rFonts w:ascii="Times New Roman"/>
          <w:b w:val="false"/>
          <w:i w:val="false"/>
          <w:color w:val="000000"/>
          <w:sz w:val="28"/>
        </w:rPr>
        <w:t xml:space="preserve">
      1. Органы, осуществляющие государственный архитектурно-строительный контроль и надзор за качеством строительства объектов, рассматривают дела об административных правонарушениях, предусмотренных </w:t>
      </w:r>
      <w:r>
        <w:rPr>
          <w:rFonts w:ascii="Times New Roman"/>
          <w:b w:val="false"/>
          <w:i w:val="false"/>
          <w:color w:val="000000"/>
          <w:sz w:val="28"/>
        </w:rPr>
        <w:t>статьями 309</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(частью первой),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(частью первой), </w:t>
      </w:r>
      <w:r>
        <w:rPr>
          <w:rFonts w:ascii="Times New Roman"/>
          <w:b w:val="false"/>
          <w:i w:val="false"/>
          <w:color w:val="000000"/>
          <w:sz w:val="28"/>
        </w:rPr>
        <w:t>317</w:t>
      </w:r>
      <w:r>
        <w:rPr>
          <w:rFonts w:ascii="Times New Roman"/>
          <w:b w:val="false"/>
          <w:i w:val="false"/>
          <w:color w:val="000000"/>
          <w:sz w:val="28"/>
        </w:rPr>
        <w:t xml:space="preserve"> (частями первой, второй, третьей и 3-1), </w:t>
      </w:r>
      <w:r>
        <w:rPr>
          <w:rFonts w:ascii="Times New Roman"/>
          <w:b w:val="false"/>
          <w:i w:val="false"/>
          <w:color w:val="000000"/>
          <w:sz w:val="28"/>
        </w:rPr>
        <w:t>317-1</w:t>
      </w:r>
      <w:r>
        <w:rPr>
          <w:rFonts w:ascii="Times New Roman"/>
          <w:b w:val="false"/>
          <w:i w:val="false"/>
          <w:color w:val="000000"/>
          <w:sz w:val="28"/>
        </w:rPr>
        <w:t xml:space="preserve"> (частью первой), </w:t>
      </w:r>
      <w:r>
        <w:rPr>
          <w:rFonts w:ascii="Times New Roman"/>
          <w:b w:val="false"/>
          <w:i w:val="false"/>
          <w:color w:val="000000"/>
          <w:sz w:val="28"/>
        </w:rPr>
        <w:t>317-2</w:t>
      </w:r>
      <w:r>
        <w:rPr>
          <w:rFonts w:ascii="Times New Roman"/>
          <w:b w:val="false"/>
          <w:i w:val="false"/>
          <w:color w:val="000000"/>
          <w:sz w:val="28"/>
        </w:rPr>
        <w:t xml:space="preserve"> (частью первой),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488"/>
    <w:bookmarkStart w:name="z3301" w:id="2489"/>
    <w:p>
      <w:pPr>
        <w:spacing w:after="0"/>
        <w:ind w:left="0"/>
        <w:jc w:val="both"/>
      </w:pPr>
      <w:r>
        <w:rPr>
          <w:rFonts w:ascii="Times New Roman"/>
          <w:b w:val="false"/>
          <w:i w:val="false"/>
          <w:color w:val="000000"/>
          <w:sz w:val="28"/>
        </w:rPr>
        <w:t xml:space="preserve">
      1-1. Уполномоченный орган по делам архитектуры, градостроительства и строительства рассматривает дела об административных правонарушениях, предусмотренных </w:t>
      </w:r>
      <w:r>
        <w:rPr>
          <w:rFonts w:ascii="Times New Roman"/>
          <w:b w:val="false"/>
          <w:i w:val="false"/>
          <w:color w:val="000000"/>
          <w:sz w:val="28"/>
        </w:rPr>
        <w:t>статьей 323-1</w:t>
      </w:r>
      <w:r>
        <w:rPr>
          <w:rFonts w:ascii="Times New Roman"/>
          <w:b w:val="false"/>
          <w:i w:val="false"/>
          <w:color w:val="000000"/>
          <w:sz w:val="28"/>
        </w:rPr>
        <w:t xml:space="preserve"> настоящего Кодекса.</w:t>
      </w:r>
    </w:p>
    <w:bookmarkEnd w:id="2489"/>
    <w:bookmarkStart w:name="z2352" w:id="249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bookmarkEnd w:id="2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718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719. Уполномоченный орган в области государственной статистики</w:t>
      </w:r>
    </w:p>
    <w:bookmarkStart w:name="z2354" w:id="2491"/>
    <w:p>
      <w:pPr>
        <w:spacing w:after="0"/>
        <w:ind w:left="0"/>
        <w:jc w:val="both"/>
      </w:pPr>
      <w:r>
        <w:rPr>
          <w:rFonts w:ascii="Times New Roman"/>
          <w:b w:val="false"/>
          <w:i w:val="false"/>
          <w:color w:val="000000"/>
          <w:sz w:val="28"/>
        </w:rPr>
        <w:t xml:space="preserve">
      1. Уполномоченный орган в области государственный статистики рассматривает дела об административных правонарушениях, предусмотренных </w:t>
      </w:r>
      <w:r>
        <w:rPr>
          <w:rFonts w:ascii="Times New Roman"/>
          <w:b w:val="false"/>
          <w:i w:val="false"/>
          <w:color w:val="000000"/>
          <w:sz w:val="28"/>
        </w:rPr>
        <w:t>статьями 497</w:t>
      </w:r>
      <w:r>
        <w:rPr>
          <w:rFonts w:ascii="Times New Roman"/>
          <w:b w:val="false"/>
          <w:i w:val="false"/>
          <w:color w:val="000000"/>
          <w:sz w:val="28"/>
        </w:rPr>
        <w:t xml:space="preserve">, </w:t>
      </w:r>
      <w:r>
        <w:rPr>
          <w:rFonts w:ascii="Times New Roman"/>
          <w:b w:val="false"/>
          <w:i w:val="false"/>
          <w:color w:val="000000"/>
          <w:sz w:val="28"/>
        </w:rPr>
        <w:t>499</w:t>
      </w:r>
      <w:r>
        <w:rPr>
          <w:rFonts w:ascii="Times New Roman"/>
          <w:b w:val="false"/>
          <w:i w:val="false"/>
          <w:color w:val="000000"/>
          <w:sz w:val="28"/>
        </w:rPr>
        <w:t xml:space="preserve">, </w:t>
      </w:r>
      <w:r>
        <w:rPr>
          <w:rFonts w:ascii="Times New Roman"/>
          <w:b w:val="false"/>
          <w:i w:val="false"/>
          <w:color w:val="000000"/>
          <w:sz w:val="28"/>
        </w:rPr>
        <w:t>501</w:t>
      </w:r>
      <w:r>
        <w:rPr>
          <w:rFonts w:ascii="Times New Roman"/>
          <w:b w:val="false"/>
          <w:i w:val="false"/>
          <w:color w:val="000000"/>
          <w:sz w:val="28"/>
        </w:rPr>
        <w:t xml:space="preserve">, </w:t>
      </w:r>
      <w:r>
        <w:rPr>
          <w:rFonts w:ascii="Times New Roman"/>
          <w:b w:val="false"/>
          <w:i w:val="false"/>
          <w:color w:val="000000"/>
          <w:sz w:val="28"/>
        </w:rPr>
        <w:t>503</w:t>
      </w:r>
      <w:r>
        <w:rPr>
          <w:rFonts w:ascii="Times New Roman"/>
          <w:b w:val="false"/>
          <w:i w:val="false"/>
          <w:color w:val="000000"/>
          <w:sz w:val="28"/>
        </w:rPr>
        <w:t xml:space="preserve"> настоящего Кодекса.</w:t>
      </w:r>
    </w:p>
    <w:bookmarkEnd w:id="2491"/>
    <w:bookmarkStart w:name="z2355" w:id="249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органов уполномоченного органа в области государственной статистики и их заместители.</w:t>
      </w:r>
    </w:p>
    <w:bookmarkEnd w:id="2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719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720. Органы государственных доходов</w:t>
      </w:r>
    </w:p>
    <w:bookmarkStart w:name="z2357" w:id="2493"/>
    <w:p>
      <w:pPr>
        <w:spacing w:after="0"/>
        <w:ind w:left="0"/>
        <w:jc w:val="both"/>
      </w:pPr>
      <w:r>
        <w:rPr>
          <w:rFonts w:ascii="Times New Roman"/>
          <w:b w:val="false"/>
          <w:i w:val="false"/>
          <w:color w:val="000000"/>
          <w:sz w:val="28"/>
        </w:rPr>
        <w:t xml:space="preserve">
      1. Органы государственных доходов рассматривают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шестой, седьмой и восьмой), </w:t>
      </w:r>
      <w:r>
        <w:rPr>
          <w:rFonts w:ascii="Times New Roman"/>
          <w:b w:val="false"/>
          <w:i w:val="false"/>
          <w:color w:val="000000"/>
          <w:sz w:val="28"/>
        </w:rPr>
        <w:t>92</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(частью первой),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 (частями первой, третьей и четвертой),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(частью первой), </w:t>
      </w:r>
      <w:r>
        <w:rPr>
          <w:rFonts w:ascii="Times New Roman"/>
          <w:b w:val="false"/>
          <w:i w:val="false"/>
          <w:color w:val="000000"/>
          <w:sz w:val="28"/>
        </w:rPr>
        <w:t>239</w:t>
      </w:r>
      <w:r>
        <w:rPr>
          <w:rFonts w:ascii="Times New Roman"/>
          <w:b w:val="false"/>
          <w:i w:val="false"/>
          <w:color w:val="000000"/>
          <w:sz w:val="28"/>
        </w:rPr>
        <w:t xml:space="preserve"> (частями первой и второй), </w:t>
      </w:r>
      <w:r>
        <w:rPr>
          <w:rFonts w:ascii="Times New Roman"/>
          <w:b w:val="false"/>
          <w:i w:val="false"/>
          <w:color w:val="000000"/>
          <w:sz w:val="28"/>
        </w:rPr>
        <w:t xml:space="preserve">246-1 </w:t>
      </w:r>
      <w:r>
        <w:rPr>
          <w:rFonts w:ascii="Times New Roman"/>
          <w:b w:val="false"/>
          <w:i w:val="false"/>
          <w:color w:val="000000"/>
          <w:sz w:val="28"/>
        </w:rPr>
        <w:t xml:space="preserve">(когда эти нарушения допущены при проведении аудита по налогам),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(частями первой, второй, 2-1, 2-2 и третьей), </w:t>
      </w:r>
      <w:r>
        <w:rPr>
          <w:rFonts w:ascii="Times New Roman"/>
          <w:b w:val="false"/>
          <w:i w:val="false"/>
          <w:color w:val="000000"/>
          <w:sz w:val="28"/>
        </w:rPr>
        <w:t>282</w:t>
      </w:r>
      <w:r>
        <w:rPr>
          <w:rFonts w:ascii="Times New Roman"/>
          <w:b w:val="false"/>
          <w:i w:val="false"/>
          <w:color w:val="000000"/>
          <w:sz w:val="28"/>
        </w:rPr>
        <w:t xml:space="preserve"> (частями первой, второй, 2-1, 2-2, пятой, десятой и двенадцатой),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285-1</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460-1</w:t>
      </w:r>
      <w:r>
        <w:rPr>
          <w:rFonts w:ascii="Times New Roman"/>
          <w:b w:val="false"/>
          <w:i w:val="false"/>
          <w:color w:val="000000"/>
          <w:sz w:val="28"/>
        </w:rPr>
        <w:t xml:space="preserve">, </w:t>
      </w:r>
      <w:r>
        <w:rPr>
          <w:rFonts w:ascii="Times New Roman"/>
          <w:b w:val="false"/>
          <w:i w:val="false"/>
          <w:color w:val="000000"/>
          <w:sz w:val="28"/>
        </w:rPr>
        <w:t>460-2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 xml:space="preserve">528 </w:t>
      </w:r>
      <w:r>
        <w:rPr>
          <w:rFonts w:ascii="Times New Roman"/>
          <w:b w:val="false"/>
          <w:i w:val="false"/>
          <w:color w:val="000000"/>
          <w:sz w:val="28"/>
        </w:rPr>
        <w:t xml:space="preserve">(частями первой, второй и третьей),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(частью первой),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 xml:space="preserve">543 </w:t>
      </w:r>
      <w:r>
        <w:rPr>
          <w:rFonts w:ascii="Times New Roman"/>
          <w:b w:val="false"/>
          <w:i w:val="false"/>
          <w:color w:val="000000"/>
          <w:sz w:val="28"/>
        </w:rPr>
        <w:t xml:space="preserve">(частями первой и второй),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 xml:space="preserve">548 </w:t>
      </w:r>
      <w:r>
        <w:rPr>
          <w:rFonts w:ascii="Times New Roman"/>
          <w:b w:val="false"/>
          <w:i w:val="false"/>
          <w:color w:val="000000"/>
          <w:sz w:val="28"/>
        </w:rPr>
        <w:t xml:space="preserve">(частью первой),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(частью первой),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w:t>
      </w:r>
      <w:r>
        <w:rPr>
          <w:rFonts w:ascii="Times New Roman"/>
          <w:b w:val="false"/>
          <w:i w:val="false"/>
          <w:color w:val="000000"/>
          <w:sz w:val="28"/>
        </w:rPr>
        <w:t xml:space="preserve">571 </w:t>
      </w:r>
      <w:r>
        <w:rPr>
          <w:rFonts w:ascii="Times New Roman"/>
          <w:b w:val="false"/>
          <w:i w:val="false"/>
          <w:color w:val="000000"/>
          <w:sz w:val="28"/>
        </w:rPr>
        <w:t xml:space="preserve">(частями первой, второй, 2-1 и третьей), </w:t>
      </w:r>
      <w:r>
        <w:rPr>
          <w:rFonts w:ascii="Times New Roman"/>
          <w:b w:val="false"/>
          <w:i w:val="false"/>
          <w:color w:val="000000"/>
          <w:sz w:val="28"/>
        </w:rPr>
        <w:t xml:space="preserve">571-1 </w:t>
      </w:r>
      <w:r>
        <w:rPr>
          <w:rFonts w:ascii="Times New Roman"/>
          <w:b w:val="false"/>
          <w:i w:val="false"/>
          <w:color w:val="000000"/>
          <w:sz w:val="28"/>
        </w:rPr>
        <w:t xml:space="preserve"> настоящего Кодекса.</w:t>
      </w:r>
    </w:p>
    <w:bookmarkEnd w:id="2493"/>
    <w:p>
      <w:pPr>
        <w:spacing w:after="0"/>
        <w:ind w:left="0"/>
        <w:jc w:val="both"/>
      </w:pPr>
      <w:r>
        <w:rPr>
          <w:rFonts w:ascii="Times New Roman"/>
          <w:b w:val="false"/>
          <w:i w:val="false"/>
          <w:color w:val="000000"/>
          <w:sz w:val="28"/>
        </w:rPr>
        <w:t xml:space="preserve">
      2. Органы государственных доходов также рассматривают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 xml:space="preserve">377 </w:t>
      </w:r>
      <w:r>
        <w:rPr>
          <w:rFonts w:ascii="Times New Roman"/>
          <w:b w:val="false"/>
          <w:i w:val="false"/>
          <w:color w:val="000000"/>
          <w:sz w:val="28"/>
        </w:rPr>
        <w:t xml:space="preserve">(частью первой), </w:t>
      </w:r>
      <w:r>
        <w:rPr>
          <w:rFonts w:ascii="Times New Roman"/>
          <w:b w:val="false"/>
          <w:i w:val="false"/>
          <w:color w:val="000000"/>
          <w:sz w:val="28"/>
        </w:rPr>
        <w:t>425</w:t>
      </w:r>
      <w:r>
        <w:rPr>
          <w:rFonts w:ascii="Times New Roman"/>
          <w:b w:val="false"/>
          <w:i w:val="false"/>
          <w:color w:val="000000"/>
          <w:sz w:val="28"/>
        </w:rPr>
        <w:t xml:space="preserve"> (частью первой), </w:t>
      </w:r>
      <w:r>
        <w:rPr>
          <w:rFonts w:ascii="Times New Roman"/>
          <w:b w:val="false"/>
          <w:i w:val="false"/>
          <w:color w:val="000000"/>
          <w:sz w:val="28"/>
        </w:rPr>
        <w:t>571</w:t>
      </w:r>
      <w:r>
        <w:rPr>
          <w:rFonts w:ascii="Times New Roman"/>
          <w:b w:val="false"/>
          <w:i w:val="false"/>
          <w:color w:val="000000"/>
          <w:sz w:val="28"/>
        </w:rPr>
        <w:t xml:space="preserve"> (частями пятой, шестой, седьмой и восьмой),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(частью первой),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(по административным правонарушениям на автомобильном транспорте), </w:t>
      </w:r>
      <w:r>
        <w:rPr>
          <w:rFonts w:ascii="Times New Roman"/>
          <w:b w:val="false"/>
          <w:i w:val="false"/>
          <w:color w:val="000000"/>
          <w:sz w:val="28"/>
        </w:rPr>
        <w:t>590</w:t>
      </w:r>
      <w:r>
        <w:rPr>
          <w:rFonts w:ascii="Times New Roman"/>
          <w:b w:val="false"/>
          <w:i w:val="false"/>
          <w:color w:val="000000"/>
          <w:sz w:val="28"/>
        </w:rPr>
        <w:t xml:space="preserve"> (частями первой, второй, пятой, шестой, седьмой, восьмой и десятой), </w:t>
      </w:r>
      <w:r>
        <w:rPr>
          <w:rFonts w:ascii="Times New Roman"/>
          <w:b w:val="false"/>
          <w:i w:val="false"/>
          <w:color w:val="000000"/>
          <w:sz w:val="28"/>
        </w:rPr>
        <w:t>612</w:t>
      </w:r>
      <w:r>
        <w:rPr>
          <w:rFonts w:ascii="Times New Roman"/>
          <w:b w:val="false"/>
          <w:i w:val="false"/>
          <w:color w:val="000000"/>
          <w:sz w:val="28"/>
        </w:rPr>
        <w:t xml:space="preserve"> (частью первой), </w:t>
      </w:r>
      <w:r>
        <w:rPr>
          <w:rFonts w:ascii="Times New Roman"/>
          <w:b w:val="false"/>
          <w:i w:val="false"/>
          <w:color w:val="000000"/>
          <w:sz w:val="28"/>
        </w:rPr>
        <w:t>621</w:t>
      </w:r>
      <w:r>
        <w:rPr>
          <w:rFonts w:ascii="Times New Roman"/>
          <w:b w:val="false"/>
          <w:i w:val="false"/>
          <w:color w:val="000000"/>
          <w:sz w:val="28"/>
        </w:rPr>
        <w:t xml:space="preserve"> (частью четвертой) настоящего Кодекса, когда перечисленные в настоящей части административные правонарушения совершены в автомобильных, морских пунктах пропуска и в иных местах перемещения товаров через Государственную границу Республики Казахстан.</w:t>
      </w:r>
    </w:p>
    <w:bookmarkStart w:name="z2358" w:id="2494"/>
    <w:p>
      <w:pPr>
        <w:spacing w:after="0"/>
        <w:ind w:left="0"/>
        <w:jc w:val="both"/>
      </w:pPr>
      <w:r>
        <w:rPr>
          <w:rFonts w:ascii="Times New Roman"/>
          <w:b w:val="false"/>
          <w:i w:val="false"/>
          <w:color w:val="000000"/>
          <w:sz w:val="28"/>
        </w:rPr>
        <w:t>
      3. Рассматривать дела об административных правонарушениях и налагать административные взыскания от имени органов государственных доходов вправе:</w:t>
      </w:r>
    </w:p>
    <w:bookmarkEnd w:id="2494"/>
    <w:bookmarkStart w:name="z3250" w:id="2495"/>
    <w:p>
      <w:pPr>
        <w:spacing w:after="0"/>
        <w:ind w:left="0"/>
        <w:jc w:val="both"/>
      </w:pPr>
      <w:r>
        <w:rPr>
          <w:rFonts w:ascii="Times New Roman"/>
          <w:b w:val="false"/>
          <w:i w:val="false"/>
          <w:color w:val="000000"/>
          <w:sz w:val="28"/>
        </w:rPr>
        <w:t>
      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bookmarkEnd w:id="2495"/>
    <w:bookmarkStart w:name="z3251" w:id="2496"/>
    <w:p>
      <w:pPr>
        <w:spacing w:after="0"/>
        <w:ind w:left="0"/>
        <w:jc w:val="both"/>
      </w:pPr>
      <w:r>
        <w:rPr>
          <w:rFonts w:ascii="Times New Roman"/>
          <w:b w:val="false"/>
          <w:i w:val="false"/>
          <w:color w:val="000000"/>
          <w:sz w:val="28"/>
        </w:rPr>
        <w:t xml:space="preserve">
      по административным правонарушениям, предусмотренным </w:t>
      </w:r>
      <w:r>
        <w:rPr>
          <w:rFonts w:ascii="Times New Roman"/>
          <w:b w:val="false"/>
          <w:i w:val="false"/>
          <w:color w:val="000000"/>
          <w:sz w:val="28"/>
        </w:rPr>
        <w:t>статьями 91</w:t>
      </w:r>
      <w:r>
        <w:rPr>
          <w:rFonts w:ascii="Times New Roman"/>
          <w:b w:val="false"/>
          <w:i w:val="false"/>
          <w:color w:val="000000"/>
          <w:sz w:val="28"/>
        </w:rPr>
        <w:t xml:space="preserve"> (частью шестой), </w:t>
      </w:r>
      <w:r>
        <w:rPr>
          <w:rFonts w:ascii="Times New Roman"/>
          <w:b w:val="false"/>
          <w:i w:val="false"/>
          <w:color w:val="000000"/>
          <w:sz w:val="28"/>
        </w:rPr>
        <w:t>92</w:t>
      </w:r>
      <w:r>
        <w:rPr>
          <w:rFonts w:ascii="Times New Roman"/>
          <w:b w:val="false"/>
          <w:i w:val="false"/>
          <w:color w:val="000000"/>
          <w:sz w:val="28"/>
        </w:rPr>
        <w:t xml:space="preserve"> (частью второй), </w:t>
      </w:r>
      <w:r>
        <w:rPr>
          <w:rFonts w:ascii="Times New Roman"/>
          <w:b w:val="false"/>
          <w:i w:val="false"/>
          <w:color w:val="000000"/>
          <w:sz w:val="28"/>
        </w:rPr>
        <w:t>195</w:t>
      </w:r>
      <w:r>
        <w:rPr>
          <w:rFonts w:ascii="Times New Roman"/>
          <w:b w:val="false"/>
          <w:i w:val="false"/>
          <w:color w:val="000000"/>
          <w:sz w:val="28"/>
        </w:rPr>
        <w:t xml:space="preserve"> (частью первой), </w:t>
      </w:r>
      <w:r>
        <w:rPr>
          <w:rFonts w:ascii="Times New Roman"/>
          <w:b w:val="false"/>
          <w:i w:val="false"/>
          <w:color w:val="000000"/>
          <w:sz w:val="28"/>
        </w:rPr>
        <w:t>269</w:t>
      </w:r>
      <w:r>
        <w:rPr>
          <w:rFonts w:ascii="Times New Roman"/>
          <w:b w:val="false"/>
          <w:i w:val="false"/>
          <w:color w:val="000000"/>
          <w:sz w:val="28"/>
        </w:rPr>
        <w:t xml:space="preserve"> (частью первой), </w:t>
      </w:r>
      <w:r>
        <w:rPr>
          <w:rFonts w:ascii="Times New Roman"/>
          <w:b w:val="false"/>
          <w:i w:val="false"/>
          <w:color w:val="000000"/>
          <w:sz w:val="28"/>
        </w:rPr>
        <w:t>270</w:t>
      </w:r>
      <w:r>
        <w:rPr>
          <w:rFonts w:ascii="Times New Roman"/>
          <w:b w:val="false"/>
          <w:i w:val="false"/>
          <w:color w:val="000000"/>
          <w:sz w:val="28"/>
        </w:rPr>
        <w:t xml:space="preserve"> (частями первой и третьей), </w:t>
      </w:r>
      <w:r>
        <w:rPr>
          <w:rFonts w:ascii="Times New Roman"/>
          <w:b w:val="false"/>
          <w:i w:val="false"/>
          <w:color w:val="000000"/>
          <w:sz w:val="28"/>
        </w:rPr>
        <w:t>271</w:t>
      </w:r>
      <w:r>
        <w:rPr>
          <w:rFonts w:ascii="Times New Roman"/>
          <w:b w:val="false"/>
          <w:i w:val="false"/>
          <w:color w:val="000000"/>
          <w:sz w:val="28"/>
        </w:rPr>
        <w:t xml:space="preserve"> (частью первой), </w:t>
      </w:r>
      <w:r>
        <w:rPr>
          <w:rFonts w:ascii="Times New Roman"/>
          <w:b w:val="false"/>
          <w:i w:val="false"/>
          <w:color w:val="000000"/>
          <w:sz w:val="28"/>
        </w:rPr>
        <w:t>272</w:t>
      </w:r>
      <w:r>
        <w:rPr>
          <w:rFonts w:ascii="Times New Roman"/>
          <w:b w:val="false"/>
          <w:i w:val="false"/>
          <w:color w:val="000000"/>
          <w:sz w:val="28"/>
        </w:rPr>
        <w:t xml:space="preserve"> (частью первой), </w:t>
      </w:r>
      <w:r>
        <w:rPr>
          <w:rFonts w:ascii="Times New Roman"/>
          <w:b w:val="false"/>
          <w:i w:val="false"/>
          <w:color w:val="000000"/>
          <w:sz w:val="28"/>
        </w:rPr>
        <w:t>276</w:t>
      </w:r>
      <w:r>
        <w:rPr>
          <w:rFonts w:ascii="Times New Roman"/>
          <w:b w:val="false"/>
          <w:i w:val="false"/>
          <w:color w:val="000000"/>
          <w:sz w:val="28"/>
        </w:rPr>
        <w:t xml:space="preserve"> (частью первой), </w:t>
      </w:r>
      <w:r>
        <w:rPr>
          <w:rFonts w:ascii="Times New Roman"/>
          <w:b w:val="false"/>
          <w:i w:val="false"/>
          <w:color w:val="000000"/>
          <w:sz w:val="28"/>
        </w:rPr>
        <w:t>284</w:t>
      </w:r>
      <w:r>
        <w:rPr>
          <w:rFonts w:ascii="Times New Roman"/>
          <w:b w:val="false"/>
          <w:i w:val="false"/>
          <w:color w:val="000000"/>
          <w:sz w:val="28"/>
        </w:rPr>
        <w:t xml:space="preserve"> (частями первой, третьей, пятой, седьмой, девятой, одиннадцатой, тринадцатой, пятнадцатой и семнадцатой), административное взыскание в виде предупреждения, а также в виде штрафа в порядке, предусмотренном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 а также по правонарушениям в сфере таможенного дела – уполномоченные руководителем должностные лица органов государственных доходов.</w:t>
      </w:r>
    </w:p>
    <w:bookmarkEnd w:id="249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720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721. Уполномоченный орган по делам государственной службы </w:t>
      </w:r>
    </w:p>
    <w:p>
      <w:pPr>
        <w:spacing w:after="0"/>
        <w:ind w:left="0"/>
        <w:jc w:val="both"/>
      </w:pPr>
      <w:r>
        <w:rPr>
          <w:rFonts w:ascii="Times New Roman"/>
          <w:b w:val="false"/>
          <w:i w:val="false"/>
          <w:color w:val="ff0000"/>
          <w:sz w:val="28"/>
        </w:rPr>
        <w:t xml:space="preserve">
      Сноска. Заголовок статьи 721 с изменениями, внесенными Законом РК от 03.07.2020 </w:t>
      </w:r>
      <w:r>
        <w:rPr>
          <w:rFonts w:ascii="Times New Roman"/>
          <w:b w:val="false"/>
          <w:i w:val="false"/>
          <w:color w:val="ff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60" w:id="2497"/>
    <w:p>
      <w:pPr>
        <w:spacing w:after="0"/>
        <w:ind w:left="0"/>
        <w:jc w:val="both"/>
      </w:pPr>
      <w:r>
        <w:rPr>
          <w:rFonts w:ascii="Times New Roman"/>
          <w:b w:val="false"/>
          <w:i w:val="false"/>
          <w:color w:val="000000"/>
          <w:sz w:val="28"/>
        </w:rPr>
        <w:t xml:space="preserve">
      1. Уполномоченный орган по делам государственной службы рассматривает дела об административных правонарушениях, предусмотренных статьями </w:t>
      </w:r>
      <w:r>
        <w:rPr>
          <w:rFonts w:ascii="Times New Roman"/>
          <w:b w:val="false"/>
          <w:i w:val="false"/>
          <w:color w:val="000000"/>
          <w:sz w:val="28"/>
        </w:rPr>
        <w:t>475</w:t>
      </w:r>
      <w:r>
        <w:rPr>
          <w:rFonts w:ascii="Times New Roman"/>
          <w:b w:val="false"/>
          <w:i w:val="false"/>
          <w:color w:val="000000"/>
          <w:sz w:val="28"/>
        </w:rPr>
        <w:t xml:space="preserve"> настоящего Кодекса.</w:t>
      </w:r>
    </w:p>
    <w:bookmarkEnd w:id="2497"/>
    <w:bookmarkStart w:name="z2361" w:id="249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структурного подразделения уполномоченного органа по делам государственной службы и его заместители, руководители территориальных подразделений уполномоченного органа по делам государственной службы и их заместители.</w:t>
      </w:r>
    </w:p>
    <w:bookmarkEnd w:id="2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721 в редакции Закона РК от 06.04.2016 </w:t>
      </w:r>
      <w:r>
        <w:rPr>
          <w:rFonts w:ascii="Times New Roman"/>
          <w:b w:val="false"/>
          <w:i w:val="false"/>
          <w:color w:val="000000"/>
          <w:sz w:val="28"/>
        </w:rPr>
        <w:t>№ 484-V</w:t>
      </w:r>
      <w:r>
        <w:rPr>
          <w:rFonts w:ascii="Times New Roman"/>
          <w:b w:val="false"/>
          <w:i w:val="false"/>
          <w:color w:val="ff0000"/>
          <w:sz w:val="28"/>
        </w:rPr>
        <w:t>(</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с изменениями, внесенными законами РК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722. Органы Министерства финансов Республики Казахстан</w:t>
      </w:r>
    </w:p>
    <w:bookmarkStart w:name="z2363" w:id="2499"/>
    <w:p>
      <w:pPr>
        <w:spacing w:after="0"/>
        <w:ind w:left="0"/>
        <w:jc w:val="both"/>
      </w:pPr>
      <w:r>
        <w:rPr>
          <w:rFonts w:ascii="Times New Roman"/>
          <w:b w:val="false"/>
          <w:i w:val="false"/>
          <w:color w:val="000000"/>
          <w:sz w:val="28"/>
        </w:rPr>
        <w:t xml:space="preserve">
      1. Органы Министерства финансов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(когда эти нарушения совершены аудиторами, аудиторскими организациями, оценщиками),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 xml:space="preserve">230 </w:t>
      </w:r>
      <w:r>
        <w:rPr>
          <w:rFonts w:ascii="Times New Roman"/>
          <w:b w:val="false"/>
          <w:i w:val="false"/>
          <w:color w:val="000000"/>
          <w:sz w:val="28"/>
        </w:rPr>
        <w:t xml:space="preserve">(частью второй, когда эти нарушения совершены аудиторскими организациями), </w:t>
      </w:r>
      <w:r>
        <w:rPr>
          <w:rFonts w:ascii="Times New Roman"/>
          <w:b w:val="false"/>
          <w:i w:val="false"/>
          <w:color w:val="000000"/>
          <w:sz w:val="28"/>
        </w:rPr>
        <w:t>233</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239-1</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 xml:space="preserve">246-1 </w:t>
      </w:r>
      <w:r>
        <w:rPr>
          <w:rFonts w:ascii="Times New Roman"/>
          <w:b w:val="false"/>
          <w:i w:val="false"/>
          <w:color w:val="000000"/>
          <w:sz w:val="28"/>
        </w:rPr>
        <w:t xml:space="preserve">(когда эти нарушения допущены при проведении аудита специального назначения субъектов квазигосударственного сектора), </w:t>
      </w:r>
      <w:r>
        <w:rPr>
          <w:rFonts w:ascii="Times New Roman"/>
          <w:b w:val="false"/>
          <w:i w:val="false"/>
          <w:color w:val="000000"/>
          <w:sz w:val="28"/>
        </w:rPr>
        <w:t>247</w:t>
      </w:r>
      <w:r>
        <w:rPr>
          <w:rFonts w:ascii="Times New Roman"/>
          <w:b w:val="false"/>
          <w:i w:val="false"/>
          <w:color w:val="000000"/>
          <w:sz w:val="28"/>
        </w:rPr>
        <w:t xml:space="preserve"> (частями первой, второй, третьей, пятой, седьмой и десятой),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(когда эти нарушения совершены аудиторскими организациями) настоящего Кодекса.</w:t>
      </w:r>
    </w:p>
    <w:bookmarkEnd w:id="2499"/>
    <w:bookmarkStart w:name="z2364" w:id="250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500"/>
    <w:bookmarkStart w:name="z2367" w:id="2501"/>
    <w:p>
      <w:pPr>
        <w:spacing w:after="0"/>
        <w:ind w:left="0"/>
        <w:jc w:val="both"/>
      </w:pPr>
      <w:r>
        <w:rPr>
          <w:rFonts w:ascii="Times New Roman"/>
          <w:b w:val="false"/>
          <w:i w:val="false"/>
          <w:color w:val="000000"/>
          <w:sz w:val="28"/>
        </w:rPr>
        <w:t>
      1) руководитель уполномоченного органа по внутреннему государственному аудиту, его заместители и руководители территориальных подразделений;</w:t>
      </w:r>
    </w:p>
    <w:bookmarkEnd w:id="2501"/>
    <w:bookmarkStart w:name="z3321" w:id="2502"/>
    <w:p>
      <w:pPr>
        <w:spacing w:after="0"/>
        <w:ind w:left="0"/>
        <w:jc w:val="both"/>
      </w:pPr>
      <w:r>
        <w:rPr>
          <w:rFonts w:ascii="Times New Roman"/>
          <w:b w:val="false"/>
          <w:i w:val="false"/>
          <w:color w:val="000000"/>
          <w:sz w:val="28"/>
        </w:rPr>
        <w:t>
      2) руководитель уполномоченного государственного органа, осуществляющего регулирование в области аудиторской и оценочной деятельности, его заместители и руководители территориальных подразделений.</w:t>
      </w:r>
    </w:p>
    <w:bookmarkEnd w:id="2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722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722-1. Счетный комитет по контролю за исполнением республиканского бюджета и ревизионные комиссии областей, городов республиканского значения, столицы</w:t>
      </w:r>
    </w:p>
    <w:bookmarkStart w:name="z4405" w:id="2503"/>
    <w:p>
      <w:pPr>
        <w:spacing w:after="0"/>
        <w:ind w:left="0"/>
        <w:jc w:val="both"/>
      </w:pPr>
      <w:r>
        <w:rPr>
          <w:rFonts w:ascii="Times New Roman"/>
          <w:b w:val="false"/>
          <w:i w:val="false"/>
          <w:color w:val="000000"/>
          <w:sz w:val="28"/>
        </w:rPr>
        <w:t xml:space="preserve">
      1. Счетный комитет по контролю за исполнением республиканского бюджета и ревизионные комиссии областей, городов республиканского значения, столицы рассматривают дела об административных правонарушениях, предусмотренных </w:t>
      </w:r>
      <w:r>
        <w:rPr>
          <w:rFonts w:ascii="Times New Roman"/>
          <w:b w:val="false"/>
          <w:i w:val="false"/>
          <w:color w:val="000000"/>
          <w:sz w:val="28"/>
        </w:rPr>
        <w:t>статьями 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237, </w:t>
      </w:r>
      <w:r>
        <w:rPr>
          <w:rFonts w:ascii="Times New Roman"/>
          <w:b w:val="false"/>
          <w:i w:val="false"/>
          <w:color w:val="000000"/>
          <w:sz w:val="28"/>
        </w:rPr>
        <w:t xml:space="preserve">247 </w:t>
      </w:r>
      <w:r>
        <w:rPr>
          <w:rFonts w:ascii="Times New Roman"/>
          <w:b w:val="false"/>
          <w:i w:val="false"/>
          <w:color w:val="000000"/>
          <w:sz w:val="28"/>
        </w:rPr>
        <w:t>(частью шестой) настоящего Кодекса.</w:t>
      </w:r>
    </w:p>
    <w:bookmarkEnd w:id="2503"/>
    <w:bookmarkStart w:name="z4406" w:id="2504"/>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установленные административные взыскания по </w:t>
      </w:r>
      <w:r>
        <w:rPr>
          <w:rFonts w:ascii="Times New Roman"/>
          <w:b w:val="false"/>
          <w:i w:val="false"/>
          <w:color w:val="000000"/>
          <w:sz w:val="28"/>
        </w:rPr>
        <w:t>статьям 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 xml:space="preserve">247 </w:t>
      </w:r>
      <w:r>
        <w:rPr>
          <w:rFonts w:ascii="Times New Roman"/>
          <w:b w:val="false"/>
          <w:i w:val="false"/>
          <w:color w:val="000000"/>
          <w:sz w:val="28"/>
        </w:rPr>
        <w:t>(частью шестой) настоящего Кодекса вправе государственные аудиторы Счетного комитета по контролю за исполнением республиканского бюджета и ревизионных комиссий областей, городов республиканского значения, столицы.</w:t>
      </w:r>
    </w:p>
    <w:bookmarkEnd w:id="2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722-1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722-2. Уполномоченный орган, осуществляющий финансовый мониторинг</w:t>
      </w:r>
    </w:p>
    <w:bookmarkStart w:name="z4713" w:id="2505"/>
    <w:p>
      <w:pPr>
        <w:spacing w:after="0"/>
        <w:ind w:left="0"/>
        <w:jc w:val="both"/>
      </w:pPr>
      <w:r>
        <w:rPr>
          <w:rFonts w:ascii="Times New Roman"/>
          <w:b w:val="false"/>
          <w:i w:val="false"/>
          <w:color w:val="000000"/>
          <w:sz w:val="28"/>
        </w:rPr>
        <w:t xml:space="preserve">
      1. Уполномоченный орган, осуществляющий финансовый мониторинг, рассматривает дела об административных правонарушениях, предусмотренных </w:t>
      </w:r>
      <w:r>
        <w:rPr>
          <w:rFonts w:ascii="Times New Roman"/>
          <w:b w:val="false"/>
          <w:i w:val="false"/>
          <w:color w:val="000000"/>
          <w:sz w:val="28"/>
        </w:rPr>
        <w:t>статьей 214</w:t>
      </w:r>
      <w:r>
        <w:rPr>
          <w:rFonts w:ascii="Times New Roman"/>
          <w:b w:val="false"/>
          <w:i w:val="false"/>
          <w:color w:val="000000"/>
          <w:sz w:val="28"/>
        </w:rPr>
        <w:t xml:space="preserve"> (частью 3-1) настоящего Кодекса.</w:t>
      </w:r>
    </w:p>
    <w:bookmarkEnd w:id="2505"/>
    <w:bookmarkStart w:name="z4714" w:id="250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первый руководитель уполномоченного органа, осуществляющего финансовый мониторинг, его заместители и уполномоченные работники.</w:t>
      </w:r>
    </w:p>
    <w:bookmarkEnd w:id="2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722-2 в соответствии с Законом РК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723. Уполномоченный орган по внутреннему контролю</w:t>
      </w:r>
    </w:p>
    <w:p>
      <w:pPr>
        <w:spacing w:after="0"/>
        <w:ind w:left="0"/>
        <w:jc w:val="both"/>
      </w:pPr>
      <w:r>
        <w:rPr>
          <w:rFonts w:ascii="Times New Roman"/>
          <w:b w:val="false"/>
          <w:i w:val="false"/>
          <w:color w:val="ff0000"/>
          <w:sz w:val="28"/>
        </w:rPr>
        <w:t xml:space="preserve">
      Сноска. Статья 723 исключена Законом РК от 12.11.2015 </w:t>
      </w:r>
      <w:r>
        <w:rPr>
          <w:rFonts w:ascii="Times New Roman"/>
          <w:b w:val="false"/>
          <w:i w:val="false"/>
          <w:color w:val="ff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724. Национальный Банк Республики Казахстан</w:t>
      </w:r>
    </w:p>
    <w:bookmarkStart w:name="z2369" w:id="2507"/>
    <w:p>
      <w:pPr>
        <w:spacing w:after="0"/>
        <w:ind w:left="0"/>
        <w:jc w:val="both"/>
      </w:pPr>
      <w:r>
        <w:rPr>
          <w:rFonts w:ascii="Times New Roman"/>
          <w:b w:val="false"/>
          <w:i w:val="false"/>
          <w:color w:val="000000"/>
          <w:sz w:val="28"/>
        </w:rPr>
        <w:t xml:space="preserve">
      1. Национальный Банк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206</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210-1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213 (частью пятой),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 xml:space="preserve">220 </w:t>
      </w:r>
      <w:r>
        <w:rPr>
          <w:rFonts w:ascii="Times New Roman"/>
          <w:b w:val="false"/>
          <w:i w:val="false"/>
          <w:color w:val="000000"/>
          <w:sz w:val="28"/>
        </w:rPr>
        <w:t xml:space="preserve">(частями седьмой и восьмой (в отношении платежных организаций), </w:t>
      </w:r>
      <w:r>
        <w:rPr>
          <w:rFonts w:ascii="Times New Roman"/>
          <w:b w:val="false"/>
          <w:i w:val="false"/>
          <w:color w:val="000000"/>
          <w:sz w:val="28"/>
        </w:rPr>
        <w:t>227</w:t>
      </w:r>
      <w:r>
        <w:rPr>
          <w:rFonts w:ascii="Times New Roman"/>
          <w:b w:val="false"/>
          <w:i w:val="false"/>
          <w:color w:val="000000"/>
          <w:sz w:val="28"/>
        </w:rPr>
        <w:t xml:space="preserve">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третьей (в отношении операторов платежных систем, операционных центров платежных систем и поставщиков платежных услуг),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497</w:t>
      </w:r>
      <w:r>
        <w:rPr>
          <w:rFonts w:ascii="Times New Roman"/>
          <w:b w:val="false"/>
          <w:i w:val="false"/>
          <w:color w:val="000000"/>
          <w:sz w:val="28"/>
        </w:rPr>
        <w:t xml:space="preserve"> (в части первичных статистических данных, сбор которых входит в его компетенцию) настоящего Кодекса.</w:t>
      </w:r>
    </w:p>
    <w:bookmarkEnd w:id="2507"/>
    <w:bookmarkStart w:name="z2370" w:id="250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Председатель Национального Банка Республики Казахстан, его заместители, руководители территориальных филиалов.</w:t>
      </w:r>
    </w:p>
    <w:bookmarkEnd w:id="2508"/>
    <w:bookmarkStart w:name="z2371" w:id="2509"/>
    <w:p>
      <w:pPr>
        <w:spacing w:after="0"/>
        <w:ind w:left="0"/>
        <w:jc w:val="both"/>
      </w:pPr>
      <w:r>
        <w:rPr>
          <w:rFonts w:ascii="Times New Roman"/>
          <w:b w:val="false"/>
          <w:i w:val="false"/>
          <w:color w:val="000000"/>
          <w:sz w:val="28"/>
        </w:rPr>
        <w:t>
      3. Полномочия Национального Банка Республики Казахстан,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250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724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724-1. Уполномоченный орган по регулированию, контролю и надзору финансового рынка и финансовых организаций</w:t>
      </w:r>
    </w:p>
    <w:bookmarkStart w:name="z4219" w:id="2510"/>
    <w:p>
      <w:pPr>
        <w:spacing w:after="0"/>
        <w:ind w:left="0"/>
        <w:jc w:val="both"/>
      </w:pPr>
      <w:r>
        <w:rPr>
          <w:rFonts w:ascii="Times New Roman"/>
          <w:b w:val="false"/>
          <w:i w:val="false"/>
          <w:color w:val="000000"/>
          <w:sz w:val="28"/>
        </w:rPr>
        <w:t xml:space="preserve">
      1. Уполномоченный орган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первой, второй, третьей, пятой, девятой, десятой, одиннадцатой и двенадцатой),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(частями второй, третьей, 3-1, четвертой, пятой, шестой и седьмой), </w:t>
      </w:r>
      <w:r>
        <w:rPr>
          <w:rFonts w:ascii="Times New Roman"/>
          <w:b w:val="false"/>
          <w:i w:val="false"/>
          <w:color w:val="000000"/>
          <w:sz w:val="28"/>
        </w:rPr>
        <w:t>211-1</w:t>
      </w:r>
      <w:r>
        <w:rPr>
          <w:rFonts w:ascii="Times New Roman"/>
          <w:b w:val="false"/>
          <w:i w:val="false"/>
          <w:color w:val="000000"/>
          <w:sz w:val="28"/>
        </w:rPr>
        <w:t xml:space="preserve">, </w:t>
      </w:r>
      <w:r>
        <w:rPr>
          <w:rFonts w:ascii="Times New Roman"/>
          <w:b w:val="false"/>
          <w:i w:val="false"/>
          <w:color w:val="000000"/>
          <w:sz w:val="28"/>
        </w:rPr>
        <w:t>211-2</w:t>
      </w:r>
      <w:r>
        <w:rPr>
          <w:rFonts w:ascii="Times New Roman"/>
          <w:b w:val="false"/>
          <w:i w:val="false"/>
          <w:color w:val="000000"/>
          <w:sz w:val="28"/>
        </w:rPr>
        <w:t xml:space="preserve">, 213 (частями четвертой, шестой, седьмой, восьмой, девятой, десятой, одиннадцатой, двенадцатой, тринадцатой и четырнадцатой), </w:t>
      </w:r>
      <w:r>
        <w:rPr>
          <w:rFonts w:ascii="Times New Roman"/>
          <w:b w:val="false"/>
          <w:i w:val="false"/>
          <w:color w:val="000000"/>
          <w:sz w:val="28"/>
        </w:rPr>
        <w:t>220</w:t>
      </w:r>
      <w:r>
        <w:rPr>
          <w:rFonts w:ascii="Times New Roman"/>
          <w:b w:val="false"/>
          <w:i w:val="false"/>
          <w:color w:val="000000"/>
          <w:sz w:val="28"/>
        </w:rPr>
        <w:t xml:space="preserve"> (частями первой, второй, третьей, четвертой, 4-1, пятой, седьмой и восьмой (в отношении банков, филиалов банков – нерезидентов Республики Казахстан и организаций, осуществляющих отдельные виды банковских операций),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(частями первой (в отношении банков, филиалов банков – нерезидентов Республики Казахстан,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w:t>
      </w:r>
      <w:r>
        <w:rPr>
          <w:rFonts w:ascii="Times New Roman"/>
          <w:b w:val="false"/>
          <w:i w:val="false"/>
          <w:color w:val="000000"/>
          <w:sz w:val="28"/>
        </w:rPr>
        <w:t>228</w:t>
      </w:r>
      <w:r>
        <w:rPr>
          <w:rFonts w:ascii="Times New Roman"/>
          <w:b w:val="false"/>
          <w:i w:val="false"/>
          <w:color w:val="000000"/>
          <w:sz w:val="28"/>
        </w:rPr>
        <w:t xml:space="preserve"> (частями пятой, девятой, десятой, двенадцатой, шестнадцатой, семнадцатой и девятнадцатой),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(частями первой, третьей, четвертой, пятой и шестой),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 нерезидентов Республики Казахстан и организаций, осуществляющих микрофинансовую деятельность), </w:t>
      </w:r>
      <w:r>
        <w:rPr>
          <w:rFonts w:ascii="Times New Roman"/>
          <w:b w:val="false"/>
          <w:i w:val="false"/>
          <w:color w:val="000000"/>
          <w:sz w:val="28"/>
        </w:rPr>
        <w:t>247</w:t>
      </w:r>
      <w:r>
        <w:rPr>
          <w:rFonts w:ascii="Times New Roman"/>
          <w:b w:val="false"/>
          <w:i w:val="false"/>
          <w:color w:val="000000"/>
          <w:sz w:val="28"/>
        </w:rPr>
        <w:t xml:space="preserve"> (частями четвертой и восьмой),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End w:id="2510"/>
    <w:bookmarkStart w:name="z4220" w:id="251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первый руководитель уполномоченного органа по регулированию, контролю и надзору финансового рынка и финансовых организаций, его заместители и уполномоченные работники.</w:t>
      </w:r>
    </w:p>
    <w:bookmarkEnd w:id="2511"/>
    <w:bookmarkStart w:name="z4221" w:id="2512"/>
    <w:p>
      <w:pPr>
        <w:spacing w:after="0"/>
        <w:ind w:left="0"/>
        <w:jc w:val="both"/>
      </w:pPr>
      <w:r>
        <w:rPr>
          <w:rFonts w:ascii="Times New Roman"/>
          <w:b w:val="false"/>
          <w:i w:val="false"/>
          <w:color w:val="000000"/>
          <w:sz w:val="28"/>
        </w:rPr>
        <w:t>
      3. Полномочия уполномоченного органа по регулированию, контролю и надзору финансового рынка и финансовых организаций,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2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724-1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725. Органы социальной защиты населения Республики Казахстан</w:t>
      </w:r>
    </w:p>
    <w:bookmarkStart w:name="z2373" w:id="2513"/>
    <w:p>
      <w:pPr>
        <w:spacing w:after="0"/>
        <w:ind w:left="0"/>
        <w:jc w:val="both"/>
      </w:pPr>
      <w:r>
        <w:rPr>
          <w:rFonts w:ascii="Times New Roman"/>
          <w:b w:val="false"/>
          <w:i w:val="false"/>
          <w:color w:val="000000"/>
          <w:sz w:val="28"/>
        </w:rPr>
        <w:t xml:space="preserve">
      1. Органы социальной защиты населения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(кроме правонарушений, совершенных работодателями),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(частью четвертой), </w:t>
      </w:r>
      <w:r>
        <w:rPr>
          <w:rFonts w:ascii="Times New Roman"/>
          <w:b w:val="false"/>
          <w:i w:val="false"/>
          <w:color w:val="000000"/>
          <w:sz w:val="28"/>
        </w:rPr>
        <w:t>92</w:t>
      </w:r>
      <w:r>
        <w:rPr>
          <w:rFonts w:ascii="Times New Roman"/>
          <w:b w:val="false"/>
          <w:i w:val="false"/>
          <w:color w:val="000000"/>
          <w:sz w:val="28"/>
        </w:rPr>
        <w:t xml:space="preserve"> (частью первой) настоящего Кодекса.</w:t>
      </w:r>
    </w:p>
    <w:bookmarkEnd w:id="2513"/>
    <w:bookmarkStart w:name="z2374" w:id="251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штрафы вправе руководители органов социальной защиты населения Республики Казахстан, их заместители.</w:t>
      </w:r>
    </w:p>
    <w:bookmarkEnd w:id="2514"/>
    <w:p>
      <w:pPr>
        <w:spacing w:after="0"/>
        <w:ind w:left="0"/>
        <w:jc w:val="both"/>
      </w:pPr>
      <w:r>
        <w:rPr>
          <w:rFonts w:ascii="Times New Roman"/>
          <w:b/>
          <w:i w:val="false"/>
          <w:color w:val="000000"/>
          <w:sz w:val="28"/>
        </w:rPr>
        <w:t>Статья 726. Органы национальной безопасности Республики Казахстан</w:t>
      </w:r>
    </w:p>
    <w:bookmarkStart w:name="z2376" w:id="2515"/>
    <w:p>
      <w:pPr>
        <w:spacing w:after="0"/>
        <w:ind w:left="0"/>
        <w:jc w:val="both"/>
      </w:pPr>
      <w:r>
        <w:rPr>
          <w:rFonts w:ascii="Times New Roman"/>
          <w:b w:val="false"/>
          <w:i w:val="false"/>
          <w:color w:val="000000"/>
          <w:sz w:val="28"/>
        </w:rPr>
        <w:t xml:space="preserve">
      1. Органы национальной безопасности рассматривают дела об административных правонарушениях, предусмотренных </w:t>
      </w:r>
      <w:r>
        <w:rPr>
          <w:rFonts w:ascii="Times New Roman"/>
          <w:b w:val="false"/>
          <w:i w:val="false"/>
          <w:color w:val="000000"/>
          <w:sz w:val="28"/>
        </w:rPr>
        <w:t>статьями 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настоящего Кодекса.</w:t>
      </w:r>
    </w:p>
    <w:bookmarkEnd w:id="2515"/>
    <w:bookmarkStart w:name="z2377" w:id="2516"/>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установленные административные взыскания по </w:t>
      </w:r>
      <w:r>
        <w:rPr>
          <w:rFonts w:ascii="Times New Roman"/>
          <w:b w:val="false"/>
          <w:i w:val="false"/>
          <w:color w:val="000000"/>
          <w:sz w:val="28"/>
        </w:rPr>
        <w:t>статьям 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 xml:space="preserve">519 </w:t>
      </w:r>
      <w:r>
        <w:rPr>
          <w:rFonts w:ascii="Times New Roman"/>
          <w:b w:val="false"/>
          <w:i w:val="false"/>
          <w:color w:val="000000"/>
          <w:sz w:val="28"/>
        </w:rPr>
        <w:t>настоящего Кодекса вправе начальник департамента и его заместители, руководители территориальных органов и их заместители.</w:t>
      </w:r>
    </w:p>
    <w:bookmarkEnd w:id="2516"/>
    <w:bookmarkStart w:name="z2378" w:id="2517"/>
    <w:p>
      <w:pPr>
        <w:spacing w:after="0"/>
        <w:ind w:left="0"/>
        <w:jc w:val="both"/>
      </w:pPr>
      <w:r>
        <w:rPr>
          <w:rFonts w:ascii="Times New Roman"/>
          <w:b w:val="false"/>
          <w:i w:val="false"/>
          <w:color w:val="000000"/>
          <w:sz w:val="28"/>
        </w:rPr>
        <w:t xml:space="preserve">
      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393</w:t>
      </w:r>
      <w:r>
        <w:rPr>
          <w:rFonts w:ascii="Times New Roman"/>
          <w:b w:val="false"/>
          <w:i w:val="false"/>
          <w:color w:val="000000"/>
          <w:sz w:val="28"/>
        </w:rPr>
        <w:t xml:space="preserve"> (совершенных в пограничном пространстве),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 xml:space="preserve">395 </w:t>
      </w:r>
      <w:r>
        <w:rPr>
          <w:rFonts w:ascii="Times New Roman"/>
          <w:b w:val="false"/>
          <w:i w:val="false"/>
          <w:color w:val="000000"/>
          <w:sz w:val="28"/>
        </w:rPr>
        <w:t xml:space="preserve">(частью первой), </w:t>
      </w:r>
      <w:r>
        <w:rPr>
          <w:rFonts w:ascii="Times New Roman"/>
          <w:b w:val="false"/>
          <w:i w:val="false"/>
          <w:color w:val="000000"/>
          <w:sz w:val="28"/>
        </w:rPr>
        <w:t xml:space="preserve">396 </w:t>
      </w:r>
      <w:r>
        <w:rPr>
          <w:rFonts w:ascii="Times New Roman"/>
          <w:b w:val="false"/>
          <w:i w:val="false"/>
          <w:color w:val="000000"/>
          <w:sz w:val="28"/>
        </w:rPr>
        <w:t xml:space="preserve">(частью первой),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настоящего Кодекса.</w:t>
      </w:r>
    </w:p>
    <w:bookmarkEnd w:id="2517"/>
    <w:bookmarkStart w:name="z2379" w:id="2518"/>
    <w:p>
      <w:pPr>
        <w:spacing w:after="0"/>
        <w:ind w:left="0"/>
        <w:jc w:val="both"/>
      </w:pPr>
      <w:r>
        <w:rPr>
          <w:rFonts w:ascii="Times New Roman"/>
          <w:b w:val="false"/>
          <w:i w:val="false"/>
          <w:color w:val="000000"/>
          <w:sz w:val="28"/>
        </w:rPr>
        <w:t>
      4. Рассматривать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w:t>
      </w:r>
    </w:p>
    <w:bookmarkEnd w:id="2518"/>
    <w:p>
      <w:pPr>
        <w:spacing w:after="0"/>
        <w:ind w:left="0"/>
        <w:jc w:val="both"/>
      </w:pPr>
      <w:r>
        <w:rPr>
          <w:rFonts w:ascii="Times New Roman"/>
          <w:b w:val="false"/>
          <w:i w:val="false"/>
          <w:color w:val="000000"/>
          <w:sz w:val="28"/>
        </w:rPr>
        <w:t>
      1) руководитель Пограничной службы Комитета национальной безопасности Республики Казахстан и его заместители, руководители специальных объединений и их заместители – предупреждение либо штраф на физических лиц и должностных лиц – до семидесяти, на субъектов частного предпринимательства – до двух тысяч размеров месячного расчетного показателя;</w:t>
      </w:r>
    </w:p>
    <w:p>
      <w:pPr>
        <w:spacing w:after="0"/>
        <w:ind w:left="0"/>
        <w:jc w:val="both"/>
      </w:pPr>
      <w:r>
        <w:rPr>
          <w:rFonts w:ascii="Times New Roman"/>
          <w:b w:val="false"/>
          <w:i w:val="false"/>
          <w:color w:val="000000"/>
          <w:sz w:val="28"/>
        </w:rPr>
        <w:t>
      2) начальники пограничных отрядов, командиры воинских частей пограничного контроля, морских воинских частей, коменданты отдельных пограничных комендатур и их заместители – предупреждение или штраф на физических лиц и должностных лиц – до семидесяти, на субъектов частного предпринимательства – до двухсот размеров месячного расчетного показателя;</w:t>
      </w:r>
    </w:p>
    <w:p>
      <w:pPr>
        <w:spacing w:after="0"/>
        <w:ind w:left="0"/>
        <w:jc w:val="both"/>
      </w:pPr>
      <w:r>
        <w:rPr>
          <w:rFonts w:ascii="Times New Roman"/>
          <w:b w:val="false"/>
          <w:i w:val="false"/>
          <w:color w:val="000000"/>
          <w:sz w:val="28"/>
        </w:rPr>
        <w:t>
      3) коменданты пограничных комендатур и начальники отделов пограничного контроля и их заместители – предупреждение или штраф на физических лиц до двадцати, на должностных лиц – до двадцати пяти размеров месячного расчетного показателя;</w:t>
      </w:r>
    </w:p>
    <w:p>
      <w:pPr>
        <w:spacing w:after="0"/>
        <w:ind w:left="0"/>
        <w:jc w:val="both"/>
      </w:pPr>
      <w:r>
        <w:rPr>
          <w:rFonts w:ascii="Times New Roman"/>
          <w:b w:val="false"/>
          <w:i w:val="false"/>
          <w:color w:val="000000"/>
          <w:sz w:val="28"/>
        </w:rPr>
        <w:t>
      4) начальники пограничных застав (постов), отделений пограничного контроля и их заместители – предупреждение или штраф на физических лиц до десяти размеров месячного расчетного показателя;</w:t>
      </w:r>
    </w:p>
    <w:p>
      <w:pPr>
        <w:spacing w:after="0"/>
        <w:ind w:left="0"/>
        <w:jc w:val="both"/>
      </w:pPr>
      <w:r>
        <w:rPr>
          <w:rFonts w:ascii="Times New Roman"/>
          <w:b w:val="false"/>
          <w:i w:val="false"/>
          <w:color w:val="000000"/>
          <w:sz w:val="28"/>
        </w:rPr>
        <w:t>
      5) начальники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726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727. Органы военной полиции</w:t>
      </w:r>
    </w:p>
    <w:bookmarkStart w:name="z2381" w:id="2519"/>
    <w:p>
      <w:pPr>
        <w:spacing w:after="0"/>
        <w:ind w:left="0"/>
        <w:jc w:val="both"/>
      </w:pPr>
      <w:r>
        <w:rPr>
          <w:rFonts w:ascii="Times New Roman"/>
          <w:b w:val="false"/>
          <w:i w:val="false"/>
          <w:color w:val="000000"/>
          <w:sz w:val="28"/>
        </w:rPr>
        <w:t xml:space="preserve">
      1. Органы военной полиции рассматривают дела об административных правонарушениях, предусмотренных статьями 434-2,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(частями первой, второй, третьей, пятой, шестой, седьмой, девятой и десятой),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 xml:space="preserve">596 </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 xml:space="preserve">603 </w:t>
      </w:r>
      <w:r>
        <w:rPr>
          <w:rFonts w:ascii="Times New Roman"/>
          <w:b w:val="false"/>
          <w:i w:val="false"/>
          <w:color w:val="000000"/>
          <w:sz w:val="28"/>
        </w:rPr>
        <w:t xml:space="preserve">(частью третьей),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(частями двенадцатой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 xml:space="preserve">621 </w:t>
      </w:r>
      <w:r>
        <w:rPr>
          <w:rFonts w:ascii="Times New Roman"/>
          <w:b w:val="false"/>
          <w:i w:val="false"/>
          <w:color w:val="000000"/>
          <w:sz w:val="28"/>
        </w:rPr>
        <w:t>(частями первой, второй и четвертой) настоящего Кодекса.</w:t>
      </w:r>
    </w:p>
    <w:bookmarkEnd w:id="2519"/>
    <w:bookmarkStart w:name="z2382" w:id="252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уполномоченные должностные лица органов военной полиции.</w:t>
      </w:r>
    </w:p>
    <w:bookmarkEnd w:id="2520"/>
    <w:bookmarkStart w:name="z2383" w:id="2521"/>
    <w:p>
      <w:pPr>
        <w:spacing w:after="0"/>
        <w:ind w:left="0"/>
        <w:jc w:val="both"/>
      </w:pPr>
      <w:r>
        <w:rPr>
          <w:rFonts w:ascii="Times New Roman"/>
          <w:b w:val="false"/>
          <w:i w:val="false"/>
          <w:color w:val="000000"/>
          <w:sz w:val="28"/>
        </w:rPr>
        <w:t>
      3. Компетенция органов военной полиции Вооруженных Сил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Вооруженных Сил Республики Казахстан, других войск и воинских формирований Республики Казахстан, за исключением частей четвертой и пятой настоящей статьи.</w:t>
      </w:r>
    </w:p>
    <w:bookmarkEnd w:id="2521"/>
    <w:bookmarkStart w:name="z2384" w:id="2522"/>
    <w:p>
      <w:pPr>
        <w:spacing w:after="0"/>
        <w:ind w:left="0"/>
        <w:jc w:val="both"/>
      </w:pPr>
      <w:r>
        <w:rPr>
          <w:rFonts w:ascii="Times New Roman"/>
          <w:b w:val="false"/>
          <w:i w:val="false"/>
          <w:color w:val="000000"/>
          <w:sz w:val="28"/>
        </w:rPr>
        <w:t>
      4. Компетенция органов военной полиции Комитета национальной безопасности Республики Казахстан по административным правонарушениям в сфере транспорта распространяется на сотрудников, работников и военнослужащих, управляющих транспортными средствами специальных государственных органов Республики Казахстан.</w:t>
      </w:r>
    </w:p>
    <w:bookmarkEnd w:id="2522"/>
    <w:bookmarkStart w:name="z2385" w:id="2523"/>
    <w:p>
      <w:pPr>
        <w:spacing w:after="0"/>
        <w:ind w:left="0"/>
        <w:jc w:val="both"/>
      </w:pPr>
      <w:r>
        <w:rPr>
          <w:rFonts w:ascii="Times New Roman"/>
          <w:b w:val="false"/>
          <w:i w:val="false"/>
          <w:color w:val="000000"/>
          <w:sz w:val="28"/>
        </w:rPr>
        <w:t>
      5. Компетенция органов военной полиции Национальной гвардии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Национальной гвардии.</w:t>
      </w:r>
    </w:p>
    <w:bookmarkEnd w:id="2523"/>
    <w:bookmarkStart w:name="z2386" w:id="2524"/>
    <w:p>
      <w:pPr>
        <w:spacing w:after="0"/>
        <w:ind w:left="0"/>
        <w:jc w:val="both"/>
      </w:pPr>
      <w:r>
        <w:rPr>
          <w:rFonts w:ascii="Times New Roman"/>
          <w:b w:val="false"/>
          <w:i w:val="false"/>
          <w:color w:val="000000"/>
          <w:sz w:val="28"/>
        </w:rPr>
        <w:t>
      6. Материалы о совершенных водителями транспортных средств Вооруженных Сил Республики Казахстан, других войск и воинских формирований Республики Казахстан – военнослужащими и военнообязанными, призванными на сборы, – нарушениях, за которые в качестве административного взыскания предусмотрен штраф в установленном порядке, передаются органами военной полиции соответствующим командирам (начальникам) для решения вопроса о привлечении виновных к ответственности по Дисциплинарному уставу Вооруженных Сил Республики Казахстан, других войск и воинских формирований Республики Казахстан.</w:t>
      </w:r>
    </w:p>
    <w:bookmarkEnd w:id="2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727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10.01.2015 </w:t>
      </w:r>
      <w:r>
        <w:rPr>
          <w:rFonts w:ascii="Times New Roman"/>
          <w:b w:val="false"/>
          <w:i w:val="false"/>
          <w:color w:val="000000"/>
          <w:sz w:val="28"/>
        </w:rPr>
        <w:t xml:space="preserve">№ 275-V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728. Органы по государственному контролю над производством и оборотом подакцизной продукции</w:t>
      </w:r>
    </w:p>
    <w:bookmarkStart w:name="z2388" w:id="2525"/>
    <w:p>
      <w:pPr>
        <w:spacing w:after="0"/>
        <w:ind w:left="0"/>
        <w:jc w:val="both"/>
      </w:pPr>
      <w:r>
        <w:rPr>
          <w:rFonts w:ascii="Times New Roman"/>
          <w:b w:val="false"/>
          <w:i w:val="false"/>
          <w:color w:val="000000"/>
          <w:sz w:val="28"/>
        </w:rPr>
        <w:t xml:space="preserve">
      1. Органы по государственному контролю над производством и оборотом подакцизной продукции рассматривают дела об административных правонарушениях, предусмотренных </w:t>
      </w:r>
      <w:r>
        <w:rPr>
          <w:rFonts w:ascii="Times New Roman"/>
          <w:b w:val="false"/>
          <w:i w:val="false"/>
          <w:color w:val="000000"/>
          <w:sz w:val="28"/>
        </w:rPr>
        <w:t>статьями 281</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282</w:t>
      </w:r>
      <w:r>
        <w:rPr>
          <w:rFonts w:ascii="Times New Roman"/>
          <w:b w:val="false"/>
          <w:i w:val="false"/>
          <w:color w:val="000000"/>
          <w:sz w:val="28"/>
        </w:rPr>
        <w:t xml:space="preserve"> (частями первой, второй, пятой, десятой и двенадцатой),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525"/>
    <w:bookmarkStart w:name="z2389" w:id="252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(заместители) органа по государственному контролю над производством и оборотом подакцизной продукции.</w:t>
      </w:r>
    </w:p>
    <w:bookmarkEnd w:id="2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728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728-1. Органы, являющиеся лицензиарами или уполномоченные на выдачу разрешений второй категории в соответствии с законодательством Республики Казахстан</w:t>
      </w:r>
    </w:p>
    <w:bookmarkStart w:name="z4408" w:id="2527"/>
    <w:p>
      <w:pPr>
        <w:spacing w:after="0"/>
        <w:ind w:left="0"/>
        <w:jc w:val="both"/>
      </w:pPr>
      <w:r>
        <w:rPr>
          <w:rFonts w:ascii="Times New Roman"/>
          <w:b w:val="false"/>
          <w:i w:val="false"/>
          <w:color w:val="000000"/>
          <w:sz w:val="28"/>
        </w:rPr>
        <w:t xml:space="preserve">
      1. Органы, являющиеся лицензиарами или уполномоченные на выдачу разрешений второй категории в соответствии с законодательством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статьей 464</w:t>
      </w:r>
      <w:r>
        <w:rPr>
          <w:rFonts w:ascii="Times New Roman"/>
          <w:b w:val="false"/>
          <w:i w:val="false"/>
          <w:color w:val="000000"/>
          <w:sz w:val="28"/>
        </w:rPr>
        <w:t xml:space="preserve"> настоящего Кодекса.</w:t>
      </w:r>
    </w:p>
    <w:bookmarkEnd w:id="2527"/>
    <w:bookmarkStart w:name="z4409" w:id="252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государственных органов, являющихся лицензиарами или уполномоченных на выдачу разрешений второй категории, их заместители, руководители территориальных подразделений и их заместители.</w:t>
      </w:r>
    </w:p>
    <w:bookmarkEnd w:id="2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728-1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729. Местные исполнительные органы</w:t>
      </w:r>
    </w:p>
    <w:bookmarkStart w:name="z4030" w:id="2529"/>
    <w:p>
      <w:pPr>
        <w:spacing w:after="0"/>
        <w:ind w:left="0"/>
        <w:jc w:val="both"/>
      </w:pPr>
      <w:r>
        <w:rPr>
          <w:rFonts w:ascii="Times New Roman"/>
          <w:b w:val="false"/>
          <w:i w:val="false"/>
          <w:color w:val="000000"/>
          <w:sz w:val="28"/>
        </w:rPr>
        <w:t xml:space="preserve">
      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w:t>
      </w:r>
      <w:r>
        <w:rPr>
          <w:rFonts w:ascii="Times New Roman"/>
          <w:b w:val="false"/>
          <w:i w:val="false"/>
          <w:color w:val="000000"/>
          <w:sz w:val="28"/>
        </w:rPr>
        <w:t>статьями 75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(частями первой, третьей, четвертой и пятой (в части котельных всех мощностей, тепловых сетей и тепловой энергии), </w:t>
      </w:r>
      <w:r>
        <w:rPr>
          <w:rFonts w:ascii="Times New Roman"/>
          <w:b w:val="false"/>
          <w:i w:val="false"/>
          <w:color w:val="000000"/>
          <w:sz w:val="28"/>
        </w:rPr>
        <w:t>193</w:t>
      </w:r>
      <w:r>
        <w:rPr>
          <w:rFonts w:ascii="Times New Roman"/>
          <w:b w:val="false"/>
          <w:i w:val="false"/>
          <w:color w:val="000000"/>
          <w:sz w:val="28"/>
        </w:rPr>
        <w:t xml:space="preserve"> (частями четвертой и пятой),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204-2</w:t>
      </w:r>
      <w:r>
        <w:rPr>
          <w:rFonts w:ascii="Times New Roman"/>
          <w:b w:val="false"/>
          <w:i w:val="false"/>
          <w:color w:val="000000"/>
          <w:sz w:val="28"/>
        </w:rPr>
        <w:t xml:space="preserve">, </w:t>
      </w:r>
      <w:r>
        <w:rPr>
          <w:rFonts w:ascii="Times New Roman"/>
          <w:b w:val="false"/>
          <w:i w:val="false"/>
          <w:color w:val="000000"/>
          <w:sz w:val="28"/>
        </w:rPr>
        <w:t>204-3</w:t>
      </w:r>
      <w:r>
        <w:rPr>
          <w:rFonts w:ascii="Times New Roman"/>
          <w:b w:val="false"/>
          <w:i w:val="false"/>
          <w:color w:val="000000"/>
          <w:sz w:val="28"/>
        </w:rPr>
        <w:t xml:space="preserve">, </w:t>
      </w:r>
      <w:r>
        <w:rPr>
          <w:rFonts w:ascii="Times New Roman"/>
          <w:b w:val="false"/>
          <w:i w:val="false"/>
          <w:color w:val="000000"/>
          <w:sz w:val="28"/>
        </w:rPr>
        <w:t>204-4</w:t>
      </w:r>
      <w:r>
        <w:rPr>
          <w:rFonts w:ascii="Times New Roman"/>
          <w:b w:val="false"/>
          <w:i w:val="false"/>
          <w:color w:val="000000"/>
          <w:sz w:val="28"/>
        </w:rPr>
        <w:t xml:space="preserve">, </w:t>
      </w:r>
      <w:r>
        <w:rPr>
          <w:rFonts w:ascii="Times New Roman"/>
          <w:b w:val="false"/>
          <w:i w:val="false"/>
          <w:color w:val="000000"/>
          <w:sz w:val="28"/>
        </w:rPr>
        <w:t xml:space="preserve">250 </w:t>
      </w:r>
      <w:r>
        <w:rPr>
          <w:rFonts w:ascii="Times New Roman"/>
          <w:b w:val="false"/>
          <w:i w:val="false"/>
          <w:color w:val="000000"/>
          <w:sz w:val="28"/>
        </w:rPr>
        <w:t xml:space="preserve">(в части регулирования деятельности хлебоприемных предприятий), </w:t>
      </w:r>
      <w:r>
        <w:rPr>
          <w:rFonts w:ascii="Times New Roman"/>
          <w:b w:val="false"/>
          <w:i w:val="false"/>
          <w:color w:val="000000"/>
          <w:sz w:val="28"/>
        </w:rPr>
        <w:t>298</w:t>
      </w:r>
      <w:r>
        <w:rPr>
          <w:rFonts w:ascii="Times New Roman"/>
          <w:b w:val="false"/>
          <w:i w:val="false"/>
          <w:color w:val="000000"/>
          <w:sz w:val="28"/>
        </w:rPr>
        <w:t xml:space="preserve"> (в части объектов социальной инфраструктуры), </w:t>
      </w:r>
      <w:r>
        <w:rPr>
          <w:rFonts w:ascii="Times New Roman"/>
          <w:b w:val="false"/>
          <w:i w:val="false"/>
          <w:color w:val="000000"/>
          <w:sz w:val="28"/>
        </w:rPr>
        <w:t>300</w:t>
      </w:r>
      <w:r>
        <w:rPr>
          <w:rFonts w:ascii="Times New Roman"/>
          <w:b w:val="false"/>
          <w:i w:val="false"/>
          <w:color w:val="000000"/>
          <w:sz w:val="28"/>
        </w:rPr>
        <w:t xml:space="preserve"> (в части котельных всех мощностей, тепловых сетей и потребителей тепловой энергии), </w:t>
      </w:r>
      <w:r>
        <w:rPr>
          <w:rFonts w:ascii="Times New Roman"/>
          <w:b w:val="false"/>
          <w:i w:val="false"/>
          <w:color w:val="000000"/>
          <w:sz w:val="28"/>
        </w:rPr>
        <w:t>301</w:t>
      </w:r>
      <w:r>
        <w:rPr>
          <w:rFonts w:ascii="Times New Roman"/>
          <w:b w:val="false"/>
          <w:i w:val="false"/>
          <w:color w:val="000000"/>
          <w:sz w:val="28"/>
        </w:rPr>
        <w:t xml:space="preserve"> (в части котельных всех мощностей и тепловых сетей), </w:t>
      </w:r>
      <w:r>
        <w:rPr>
          <w:rFonts w:ascii="Times New Roman"/>
          <w:b w:val="false"/>
          <w:i w:val="false"/>
          <w:color w:val="000000"/>
          <w:sz w:val="28"/>
        </w:rPr>
        <w:t>301-2</w:t>
      </w:r>
      <w:r>
        <w:rPr>
          <w:rFonts w:ascii="Times New Roman"/>
          <w:b w:val="false"/>
          <w:i w:val="false"/>
          <w:color w:val="000000"/>
          <w:sz w:val="28"/>
        </w:rPr>
        <w:t xml:space="preserve"> (в части котельных всех мощностей и тепловых сетей), </w:t>
      </w:r>
      <w:r>
        <w:rPr>
          <w:rFonts w:ascii="Times New Roman"/>
          <w:b w:val="false"/>
          <w:i w:val="false"/>
          <w:color w:val="000000"/>
          <w:sz w:val="28"/>
        </w:rPr>
        <w:t>303</w:t>
      </w:r>
      <w:r>
        <w:rPr>
          <w:rFonts w:ascii="Times New Roman"/>
          <w:b w:val="false"/>
          <w:i w:val="false"/>
          <w:color w:val="000000"/>
          <w:sz w:val="28"/>
        </w:rPr>
        <w:t xml:space="preserve"> (в части котельных всех мощностей и тепловой энергии),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(в части охранных зон тепловых сетей и объектов систем газоснабжения бытовых и коммунально-бытовых потребителей), </w:t>
      </w:r>
      <w:r>
        <w:rPr>
          <w:rFonts w:ascii="Times New Roman"/>
          <w:b w:val="false"/>
          <w:i w:val="false"/>
          <w:color w:val="000000"/>
          <w:sz w:val="28"/>
        </w:rPr>
        <w:t>306</w:t>
      </w:r>
      <w:r>
        <w:rPr>
          <w:rFonts w:ascii="Times New Roman"/>
          <w:b w:val="false"/>
          <w:i w:val="false"/>
          <w:color w:val="000000"/>
          <w:sz w:val="28"/>
        </w:rPr>
        <w:t xml:space="preserve"> (частями первой и второй), </w:t>
      </w:r>
      <w:r>
        <w:rPr>
          <w:rFonts w:ascii="Times New Roman"/>
          <w:b w:val="false"/>
          <w:i w:val="false"/>
          <w:color w:val="000000"/>
          <w:sz w:val="28"/>
        </w:rPr>
        <w:t>307</w:t>
      </w:r>
      <w:r>
        <w:rPr>
          <w:rFonts w:ascii="Times New Roman"/>
          <w:b w:val="false"/>
          <w:i w:val="false"/>
          <w:color w:val="000000"/>
          <w:sz w:val="28"/>
        </w:rPr>
        <w:t xml:space="preserve"> (в части коммунально-бытовых потребителей), </w:t>
      </w:r>
      <w:r>
        <w:rPr>
          <w:rFonts w:ascii="Times New Roman"/>
          <w:b w:val="false"/>
          <w:i w:val="false"/>
          <w:color w:val="000000"/>
          <w:sz w:val="28"/>
        </w:rPr>
        <w:t>320</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(в части операций по добыче общераспространенных полезных ископаемых и старательству),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401</w:t>
      </w:r>
      <w:r>
        <w:rPr>
          <w:rFonts w:ascii="Times New Roman"/>
          <w:b w:val="false"/>
          <w:i w:val="false"/>
          <w:color w:val="000000"/>
          <w:sz w:val="28"/>
        </w:rPr>
        <w:t xml:space="preserve"> (частями третьей, четвертой, 4-1, пятой, седьмой, десятой и одиннадцатой), </w:t>
      </w:r>
      <w:r>
        <w:rPr>
          <w:rFonts w:ascii="Times New Roman"/>
          <w:b w:val="false"/>
          <w:i w:val="false"/>
          <w:color w:val="000000"/>
          <w:sz w:val="28"/>
        </w:rPr>
        <w:t>402</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rPr>
        <w:t xml:space="preserve">, </w:t>
      </w:r>
      <w:r>
        <w:rPr>
          <w:rFonts w:ascii="Times New Roman"/>
          <w:b w:val="false"/>
          <w:i w:val="false"/>
          <w:color w:val="000000"/>
          <w:sz w:val="28"/>
        </w:rPr>
        <w:t>407-2</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408-1</w:t>
      </w:r>
      <w:r>
        <w:rPr>
          <w:rFonts w:ascii="Times New Roman"/>
          <w:b w:val="false"/>
          <w:i w:val="false"/>
          <w:color w:val="000000"/>
          <w:sz w:val="28"/>
        </w:rPr>
        <w:t xml:space="preserve">, </w:t>
      </w:r>
      <w:r>
        <w:rPr>
          <w:rFonts w:ascii="Times New Roman"/>
          <w:b w:val="false"/>
          <w:i w:val="false"/>
          <w:color w:val="000000"/>
          <w:sz w:val="28"/>
        </w:rPr>
        <w:t xml:space="preserve">409 </w:t>
      </w:r>
      <w:r>
        <w:rPr>
          <w:rFonts w:ascii="Times New Roman"/>
          <w:b w:val="false"/>
          <w:i w:val="false"/>
          <w:color w:val="000000"/>
          <w:sz w:val="28"/>
        </w:rPr>
        <w:t xml:space="preserve">(частями восьмой, девятой, десятой и одиннадцатой), </w:t>
      </w:r>
      <w:r>
        <w:rPr>
          <w:rFonts w:ascii="Times New Roman"/>
          <w:b w:val="false"/>
          <w:i w:val="false"/>
          <w:color w:val="000000"/>
          <w:sz w:val="28"/>
        </w:rPr>
        <w:t>418</w:t>
      </w:r>
      <w:r>
        <w:rPr>
          <w:rFonts w:ascii="Times New Roman"/>
          <w:b w:val="false"/>
          <w:i w:val="false"/>
          <w:color w:val="000000"/>
          <w:sz w:val="28"/>
        </w:rPr>
        <w:t xml:space="preserve"> (частью 1-1), </w:t>
      </w:r>
      <w:r>
        <w:rPr>
          <w:rFonts w:ascii="Times New Roman"/>
          <w:b w:val="false"/>
          <w:i w:val="false"/>
          <w:color w:val="000000"/>
          <w:sz w:val="28"/>
        </w:rPr>
        <w:t>455</w:t>
      </w:r>
      <w:r>
        <w:rPr>
          <w:rFonts w:ascii="Times New Roman"/>
          <w:b w:val="false"/>
          <w:i w:val="false"/>
          <w:color w:val="000000"/>
          <w:sz w:val="28"/>
        </w:rPr>
        <w:t xml:space="preserve"> (частью первой,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части второй, частями третьей и пятой),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488-1</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настоящего Кодекса.</w:t>
      </w:r>
    </w:p>
    <w:bookmarkEnd w:id="2529"/>
    <w:bookmarkStart w:name="z4410" w:id="253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bookmarkEnd w:id="2530"/>
    <w:bookmarkStart w:name="z4411" w:id="2531"/>
    <w:p>
      <w:pPr>
        <w:spacing w:after="0"/>
        <w:ind w:left="0"/>
        <w:jc w:val="both"/>
      </w:pPr>
      <w:r>
        <w:rPr>
          <w:rFonts w:ascii="Times New Roman"/>
          <w:b w:val="false"/>
          <w:i w:val="false"/>
          <w:color w:val="000000"/>
          <w:sz w:val="28"/>
        </w:rPr>
        <w:t xml:space="preserve">
      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w:t>
      </w:r>
      <w:r>
        <w:rPr>
          <w:rFonts w:ascii="Times New Roman"/>
          <w:b w:val="false"/>
          <w:i w:val="false"/>
          <w:color w:val="000000"/>
          <w:sz w:val="28"/>
        </w:rPr>
        <w:t>статьями 136</w:t>
      </w:r>
      <w:r>
        <w:rPr>
          <w:rFonts w:ascii="Times New Roman"/>
          <w:b w:val="false"/>
          <w:i w:val="false"/>
          <w:color w:val="000000"/>
          <w:sz w:val="28"/>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 xml:space="preserve">172 </w:t>
      </w:r>
      <w:r>
        <w:rPr>
          <w:rFonts w:ascii="Times New Roman"/>
          <w:b w:val="false"/>
          <w:i w:val="false"/>
          <w:color w:val="000000"/>
          <w:sz w:val="28"/>
        </w:rPr>
        <w:t xml:space="preserve">(частями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204-2</w:t>
      </w:r>
      <w:r>
        <w:rPr>
          <w:rFonts w:ascii="Times New Roman"/>
          <w:b w:val="false"/>
          <w:i w:val="false"/>
          <w:color w:val="000000"/>
          <w:sz w:val="28"/>
        </w:rPr>
        <w:t xml:space="preserve">, </w:t>
      </w:r>
      <w:r>
        <w:rPr>
          <w:rFonts w:ascii="Times New Roman"/>
          <w:b w:val="false"/>
          <w:i w:val="false"/>
          <w:color w:val="000000"/>
          <w:sz w:val="28"/>
        </w:rPr>
        <w:t>204-3</w:t>
      </w:r>
      <w:r>
        <w:rPr>
          <w:rFonts w:ascii="Times New Roman"/>
          <w:b w:val="false"/>
          <w:i w:val="false"/>
          <w:color w:val="000000"/>
          <w:sz w:val="28"/>
        </w:rPr>
        <w:t xml:space="preserve">, </w:t>
      </w:r>
      <w:r>
        <w:rPr>
          <w:rFonts w:ascii="Times New Roman"/>
          <w:b w:val="false"/>
          <w:i w:val="false"/>
          <w:color w:val="000000"/>
          <w:sz w:val="28"/>
        </w:rPr>
        <w:t>204-4</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(в части котельных всех мощностей и тепловых сетей (магистральных, внутриквартальных), </w:t>
      </w:r>
      <w:r>
        <w:rPr>
          <w:rFonts w:ascii="Times New Roman"/>
          <w:b w:val="false"/>
          <w:i w:val="false"/>
          <w:color w:val="000000"/>
          <w:sz w:val="28"/>
        </w:rPr>
        <w:t xml:space="preserve">303 </w:t>
      </w:r>
      <w:r>
        <w:rPr>
          <w:rFonts w:ascii="Times New Roman"/>
          <w:b w:val="false"/>
          <w:i w:val="false"/>
          <w:color w:val="000000"/>
          <w:sz w:val="28"/>
        </w:rPr>
        <w:t xml:space="preserve">(в части котельных всех мощностей),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 xml:space="preserve">305 </w:t>
      </w:r>
      <w:r>
        <w:rPr>
          <w:rFonts w:ascii="Times New Roman"/>
          <w:b w:val="false"/>
          <w:i w:val="false"/>
          <w:color w:val="000000"/>
          <w:sz w:val="28"/>
        </w:rPr>
        <w:t xml:space="preserve">(в части охранных зон тепловых сетей (магистральных, внутриквартальных), </w:t>
      </w:r>
      <w:r>
        <w:rPr>
          <w:rFonts w:ascii="Times New Roman"/>
          <w:b w:val="false"/>
          <w:i w:val="false"/>
          <w:color w:val="000000"/>
          <w:sz w:val="28"/>
        </w:rPr>
        <w:t>320</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339</w:t>
      </w:r>
      <w:r>
        <w:rPr>
          <w:rFonts w:ascii="Times New Roman"/>
          <w:b w:val="false"/>
          <w:i w:val="false"/>
          <w:color w:val="000000"/>
          <w:sz w:val="28"/>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rPr>
        <w:t xml:space="preserve">, </w:t>
      </w:r>
      <w:r>
        <w:rPr>
          <w:rFonts w:ascii="Times New Roman"/>
          <w:b w:val="false"/>
          <w:i w:val="false"/>
          <w:color w:val="000000"/>
          <w:sz w:val="28"/>
        </w:rPr>
        <w:t>407-2</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(частями восьмой, девятой, десятой и одиннадцатой), </w:t>
      </w:r>
      <w:r>
        <w:rPr>
          <w:rFonts w:ascii="Times New Roman"/>
          <w:b w:val="false"/>
          <w:i w:val="false"/>
          <w:color w:val="000000"/>
          <w:sz w:val="28"/>
        </w:rPr>
        <w:t>418</w:t>
      </w:r>
      <w:r>
        <w:rPr>
          <w:rFonts w:ascii="Times New Roman"/>
          <w:b w:val="false"/>
          <w:i w:val="false"/>
          <w:color w:val="000000"/>
          <w:sz w:val="28"/>
        </w:rPr>
        <w:t xml:space="preserve"> (частью 1-1),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настоящего Кодекса, совершенные на территории городов районного значения, поселков, сел, сельских округов.</w:t>
      </w:r>
    </w:p>
    <w:bookmarkEnd w:id="2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729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30.12.2021 </w:t>
      </w:r>
      <w:r>
        <w:rPr>
          <w:rFonts w:ascii="Times New Roman"/>
          <w:b w:val="false"/>
          <w:i w:val="false"/>
          <w:color w:val="00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730. Уполномоченный орган в области образования</w:t>
      </w:r>
    </w:p>
    <w:bookmarkStart w:name="z2395" w:id="2532"/>
    <w:p>
      <w:pPr>
        <w:spacing w:after="0"/>
        <w:ind w:left="0"/>
        <w:jc w:val="both"/>
      </w:pPr>
      <w:r>
        <w:rPr>
          <w:rFonts w:ascii="Times New Roman"/>
          <w:b w:val="false"/>
          <w:i w:val="false"/>
          <w:color w:val="000000"/>
          <w:sz w:val="28"/>
        </w:rPr>
        <w:t xml:space="preserve">
      1. Уполномоченный орган в области образования рассматривает дела об административных правонарушениях, предусмотренных </w:t>
      </w:r>
      <w:r>
        <w:rPr>
          <w:rFonts w:ascii="Times New Roman"/>
          <w:b w:val="false"/>
          <w:i w:val="false"/>
          <w:color w:val="000000"/>
          <w:sz w:val="28"/>
        </w:rPr>
        <w:t>статьями 84</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(частями второй, третьей, четвертой, 4-1, 4-2, пятой, шестой, седьмой,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532"/>
    <w:bookmarkStart w:name="z2396" w:id="253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образования и его заместители, руководители территориальных органов уполномоченного органа в области образования и их заместители.</w:t>
      </w:r>
    </w:p>
    <w:bookmarkEnd w:id="2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730 с изменениями, внесенными законами РК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731. Уполномоченный орган в области туристской деятельности</w:t>
      </w:r>
    </w:p>
    <w:bookmarkStart w:name="z2398" w:id="2534"/>
    <w:p>
      <w:pPr>
        <w:spacing w:after="0"/>
        <w:ind w:left="0"/>
        <w:jc w:val="both"/>
      </w:pPr>
      <w:r>
        <w:rPr>
          <w:rFonts w:ascii="Times New Roman"/>
          <w:b w:val="false"/>
          <w:i w:val="false"/>
          <w:color w:val="000000"/>
          <w:sz w:val="28"/>
        </w:rPr>
        <w:t xml:space="preserve">
      1. Уполномоченный орган в области туристской деятельности рассматривает дела об административных правонарушениях, предусмотренных </w:t>
      </w:r>
      <w:r>
        <w:rPr>
          <w:rFonts w:ascii="Times New Roman"/>
          <w:b w:val="false"/>
          <w:i w:val="false"/>
          <w:color w:val="000000"/>
          <w:sz w:val="28"/>
        </w:rPr>
        <w:t>статьями 187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туроператорами и турагентами),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534"/>
    <w:bookmarkStart w:name="z2399" w:id="253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туристской деятельности и его заместители.</w:t>
      </w:r>
    </w:p>
    <w:bookmarkEnd w:id="2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731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731-1. Уполномоченный орган в сфере архивного дела и документационного обеспечения управления</w:t>
      </w:r>
    </w:p>
    <w:bookmarkStart w:name="z4414" w:id="2536"/>
    <w:p>
      <w:pPr>
        <w:spacing w:after="0"/>
        <w:ind w:left="0"/>
        <w:jc w:val="both"/>
      </w:pPr>
      <w:r>
        <w:rPr>
          <w:rFonts w:ascii="Times New Roman"/>
          <w:b w:val="false"/>
          <w:i w:val="false"/>
          <w:color w:val="000000"/>
          <w:sz w:val="28"/>
        </w:rPr>
        <w:t xml:space="preserve">
      1. Уполномоченный орган орган в сфере архивного дела и документационного обеспечения управления рассматривает дела об административных правонарушениях, предусмотренных </w:t>
      </w:r>
      <w:r>
        <w:rPr>
          <w:rFonts w:ascii="Times New Roman"/>
          <w:b w:val="false"/>
          <w:i w:val="false"/>
          <w:color w:val="000000"/>
          <w:sz w:val="28"/>
        </w:rPr>
        <w:t>статьей 509</w:t>
      </w:r>
      <w:r>
        <w:rPr>
          <w:rFonts w:ascii="Times New Roman"/>
          <w:b w:val="false"/>
          <w:i w:val="false"/>
          <w:color w:val="000000"/>
          <w:sz w:val="28"/>
        </w:rPr>
        <w:t xml:space="preserve"> настоящего Кодекса.</w:t>
      </w:r>
    </w:p>
    <w:bookmarkEnd w:id="2536"/>
    <w:bookmarkStart w:name="z4415" w:id="253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архивного дела и документационного обеспечения управления и его заместители.</w:t>
      </w:r>
    </w:p>
    <w:bookmarkEnd w:id="2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731-1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731-2. Уполномоченный орган в сфере развития языков</w:t>
      </w:r>
    </w:p>
    <w:bookmarkStart w:name="z4416" w:id="2538"/>
    <w:p>
      <w:pPr>
        <w:spacing w:after="0"/>
        <w:ind w:left="0"/>
        <w:jc w:val="both"/>
      </w:pPr>
      <w:r>
        <w:rPr>
          <w:rFonts w:ascii="Times New Roman"/>
          <w:b w:val="false"/>
          <w:i w:val="false"/>
          <w:color w:val="000000"/>
          <w:sz w:val="28"/>
        </w:rPr>
        <w:t xml:space="preserve">
      1. Уполномоченный орган в сфере развития языков рассматривает дела об административных правонарушениях, предусмотренных </w:t>
      </w:r>
      <w:r>
        <w:rPr>
          <w:rFonts w:ascii="Times New Roman"/>
          <w:b w:val="false"/>
          <w:i w:val="false"/>
          <w:color w:val="000000"/>
          <w:sz w:val="28"/>
        </w:rPr>
        <w:t xml:space="preserve">статьей 75 </w:t>
      </w:r>
      <w:r>
        <w:rPr>
          <w:rFonts w:ascii="Times New Roman"/>
          <w:b w:val="false"/>
          <w:i w:val="false"/>
          <w:color w:val="000000"/>
          <w:sz w:val="28"/>
        </w:rPr>
        <w:t>(частями первой, второй, пятой и шестой) настоящего Кодекса.</w:t>
      </w:r>
    </w:p>
    <w:bookmarkEnd w:id="2538"/>
    <w:bookmarkStart w:name="z4417" w:id="253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развития языков и его заместители.</w:t>
      </w:r>
    </w:p>
    <w:bookmarkEnd w:id="2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731-2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732. Уполномоченный орган в сфере игорного бизнеса</w:t>
      </w:r>
    </w:p>
    <w:bookmarkStart w:name="z2401" w:id="2540"/>
    <w:p>
      <w:pPr>
        <w:spacing w:after="0"/>
        <w:ind w:left="0"/>
        <w:jc w:val="both"/>
      </w:pPr>
      <w:r>
        <w:rPr>
          <w:rFonts w:ascii="Times New Roman"/>
          <w:b w:val="false"/>
          <w:i w:val="false"/>
          <w:color w:val="000000"/>
          <w:sz w:val="28"/>
        </w:rPr>
        <w:t xml:space="preserve">
      1. Уполномоченный орган в сфере игорного бизнеса рассматривает дела об административных правонарушениях, предусмотренных </w:t>
      </w:r>
      <w:r>
        <w:rPr>
          <w:rFonts w:ascii="Times New Roman"/>
          <w:b w:val="false"/>
          <w:i w:val="false"/>
          <w:color w:val="000000"/>
          <w:sz w:val="28"/>
        </w:rPr>
        <w:t>статьей 464</w:t>
      </w:r>
      <w:r>
        <w:rPr>
          <w:rFonts w:ascii="Times New Roman"/>
          <w:b w:val="false"/>
          <w:i w:val="false"/>
          <w:color w:val="000000"/>
          <w:sz w:val="28"/>
        </w:rPr>
        <w:t xml:space="preserve"> настоящего Кодекса.</w:t>
      </w:r>
    </w:p>
    <w:bookmarkEnd w:id="2540"/>
    <w:bookmarkStart w:name="z2402" w:id="254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игорного бизнеса и его заместители.</w:t>
      </w:r>
    </w:p>
    <w:bookmarkEnd w:id="2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732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732-1. Уполномоченный орган в области физической культуры и спорта</w:t>
      </w:r>
    </w:p>
    <w:bookmarkStart w:name="z4189" w:id="2542"/>
    <w:p>
      <w:pPr>
        <w:spacing w:after="0"/>
        <w:ind w:left="0"/>
        <w:jc w:val="both"/>
      </w:pPr>
      <w:r>
        <w:rPr>
          <w:rFonts w:ascii="Times New Roman"/>
          <w:b w:val="false"/>
          <w:i w:val="false"/>
          <w:color w:val="000000"/>
          <w:sz w:val="28"/>
        </w:rPr>
        <w:t xml:space="preserve">
      1. Уполномоченный орган в области физической культуры и спорта рассматривает дела об административных правонарушениях, предусмотренных </w:t>
      </w:r>
      <w:r>
        <w:rPr>
          <w:rFonts w:ascii="Times New Roman"/>
          <w:b w:val="false"/>
          <w:i w:val="false"/>
          <w:color w:val="000000"/>
          <w:sz w:val="28"/>
        </w:rPr>
        <w:t>статьей 409</w:t>
      </w:r>
      <w:r>
        <w:rPr>
          <w:rFonts w:ascii="Times New Roman"/>
          <w:b w:val="false"/>
          <w:i w:val="false"/>
          <w:color w:val="000000"/>
          <w:sz w:val="28"/>
        </w:rPr>
        <w:t xml:space="preserve"> (частью двенадцатой) настоящего Кодекса.</w:t>
      </w:r>
    </w:p>
    <w:bookmarkEnd w:id="2542"/>
    <w:bookmarkStart w:name="z4190" w:id="254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физической культуры и спорта либо лицо, исполняющее его обязанности.</w:t>
      </w:r>
    </w:p>
    <w:bookmarkEnd w:id="2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732-1 в соответствии с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733. Уполномоченный орган в области регулирования торговой деятельности</w:t>
      </w:r>
    </w:p>
    <w:bookmarkStart w:name="z2404" w:id="2544"/>
    <w:p>
      <w:pPr>
        <w:spacing w:after="0"/>
        <w:ind w:left="0"/>
        <w:jc w:val="both"/>
      </w:pPr>
      <w:r>
        <w:rPr>
          <w:rFonts w:ascii="Times New Roman"/>
          <w:b w:val="false"/>
          <w:i w:val="false"/>
          <w:color w:val="000000"/>
          <w:sz w:val="28"/>
        </w:rPr>
        <w:t xml:space="preserve">
      1. Уполномоченный орган в области регулирования торговой деятельности рассматривает дела об административных правонарушениях, предусмотренных </w:t>
      </w:r>
      <w:r>
        <w:rPr>
          <w:rFonts w:ascii="Times New Roman"/>
          <w:b w:val="false"/>
          <w:i w:val="false"/>
          <w:color w:val="000000"/>
          <w:sz w:val="28"/>
        </w:rPr>
        <w:t xml:space="preserve">статьями 185 </w:t>
      </w:r>
      <w:r>
        <w:rPr>
          <w:rFonts w:ascii="Times New Roman"/>
          <w:b w:val="false"/>
          <w:i w:val="false"/>
          <w:color w:val="000000"/>
          <w:sz w:val="28"/>
        </w:rPr>
        <w:t xml:space="preserve">(когда эти нарушения совершены биржевыми брокерами и (или) биржевыми дилерами, а также работниками товарных бирж),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544"/>
    <w:bookmarkStart w:name="z2405" w:id="254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деятельности либо лицо, исполняющее его обязанности.</w:t>
      </w:r>
    </w:p>
    <w:bookmarkEnd w:id="2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733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734. Уполномоченный орган в области производства биотоплива</w:t>
      </w:r>
    </w:p>
    <w:bookmarkStart w:name="z2407" w:id="2546"/>
    <w:p>
      <w:pPr>
        <w:spacing w:after="0"/>
        <w:ind w:left="0"/>
        <w:jc w:val="both"/>
      </w:pPr>
      <w:r>
        <w:rPr>
          <w:rFonts w:ascii="Times New Roman"/>
          <w:b w:val="false"/>
          <w:i w:val="false"/>
          <w:color w:val="000000"/>
          <w:sz w:val="28"/>
        </w:rPr>
        <w:t xml:space="preserve">
      1. Уполномоченный орган в области производства биотоплива рассматривает дела об административных правонарушениях, предусмотренных </w:t>
      </w:r>
      <w:r>
        <w:rPr>
          <w:rFonts w:ascii="Times New Roman"/>
          <w:b w:val="false"/>
          <w:i w:val="false"/>
          <w:color w:val="000000"/>
          <w:sz w:val="28"/>
        </w:rPr>
        <w:t>статьей 169</w:t>
      </w:r>
      <w:r>
        <w:rPr>
          <w:rFonts w:ascii="Times New Roman"/>
          <w:b w:val="false"/>
          <w:i w:val="false"/>
          <w:color w:val="000000"/>
          <w:sz w:val="28"/>
        </w:rPr>
        <w:t xml:space="preserve"> (частями первой, третьей, шестой и восьмой) настоящего Кодекса.</w:t>
      </w:r>
    </w:p>
    <w:bookmarkEnd w:id="2546"/>
    <w:bookmarkStart w:name="z2408" w:id="254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547"/>
    <w:p>
      <w:pPr>
        <w:spacing w:after="0"/>
        <w:ind w:left="0"/>
        <w:jc w:val="both"/>
      </w:pPr>
      <w:r>
        <w:rPr>
          <w:rFonts w:ascii="Times New Roman"/>
          <w:b w:val="false"/>
          <w:i w:val="false"/>
          <w:color w:val="000000"/>
          <w:sz w:val="28"/>
        </w:rPr>
        <w:t>
      1) руководитель уполномоченного органа в области производства биотоплива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производства биотоплива и его заместители.</w:t>
      </w:r>
    </w:p>
    <w:p>
      <w:pPr>
        <w:spacing w:after="0"/>
        <w:ind w:left="0"/>
        <w:jc w:val="both"/>
      </w:pPr>
      <w:r>
        <w:rPr>
          <w:rFonts w:ascii="Times New Roman"/>
          <w:b/>
          <w:i w:val="false"/>
          <w:color w:val="000000"/>
          <w:sz w:val="28"/>
        </w:rPr>
        <w:t>Статья 735. Уполномоченный орган в области оборота биотоплива</w:t>
      </w:r>
    </w:p>
    <w:bookmarkStart w:name="z2410" w:id="2548"/>
    <w:p>
      <w:pPr>
        <w:spacing w:after="0"/>
        <w:ind w:left="0"/>
        <w:jc w:val="both"/>
      </w:pPr>
      <w:r>
        <w:rPr>
          <w:rFonts w:ascii="Times New Roman"/>
          <w:b w:val="false"/>
          <w:i w:val="false"/>
          <w:color w:val="000000"/>
          <w:sz w:val="28"/>
        </w:rPr>
        <w:t xml:space="preserve">
      1. Уполномоченный орган в области оборота биотоплива рассматривает дела об административных правонарушениях, предусмотренных </w:t>
      </w:r>
      <w:r>
        <w:rPr>
          <w:rFonts w:ascii="Times New Roman"/>
          <w:b w:val="false"/>
          <w:i w:val="false"/>
          <w:color w:val="000000"/>
          <w:sz w:val="28"/>
        </w:rPr>
        <w:t>статьей 169</w:t>
      </w:r>
      <w:r>
        <w:rPr>
          <w:rFonts w:ascii="Times New Roman"/>
          <w:b w:val="false"/>
          <w:i w:val="false"/>
          <w:color w:val="000000"/>
          <w:sz w:val="28"/>
        </w:rPr>
        <w:t xml:space="preserve"> (частями четвертой и пятой) настоящего Кодекса.</w:t>
      </w:r>
    </w:p>
    <w:bookmarkEnd w:id="2548"/>
    <w:bookmarkStart w:name="z2411" w:id="254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549"/>
    <w:p>
      <w:pPr>
        <w:spacing w:after="0"/>
        <w:ind w:left="0"/>
        <w:jc w:val="both"/>
      </w:pPr>
      <w:r>
        <w:rPr>
          <w:rFonts w:ascii="Times New Roman"/>
          <w:b w:val="false"/>
          <w:i w:val="false"/>
          <w:color w:val="000000"/>
          <w:sz w:val="28"/>
        </w:rPr>
        <w:t>
      1) руководитель уполномоченного органа в области оборота биотоплива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оборота биотоплива и его заместители.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735-1. Государственные органы, осуществляющие руководство в отдельной отрасли или сфере государственного управления, в которой введено саморегулирование</w:t>
      </w:r>
    </w:p>
    <w:bookmarkStart w:name="z4537" w:id="2550"/>
    <w:p>
      <w:pPr>
        <w:spacing w:after="0"/>
        <w:ind w:left="0"/>
        <w:jc w:val="both"/>
      </w:pPr>
      <w:r>
        <w:rPr>
          <w:rFonts w:ascii="Times New Roman"/>
          <w:b w:val="false"/>
          <w:i w:val="false"/>
          <w:color w:val="000000"/>
          <w:sz w:val="28"/>
        </w:rPr>
        <w:t>
      1. Государственные органы, осуществляющие руководство в отдельной отрасли или сфере государственного управления, в которой введено саморегулирование, рассматривают дела об административных правонарушениях, предусмотренных статьей 465-1 настоящего Кодекса.</w:t>
      </w:r>
    </w:p>
    <w:bookmarkEnd w:id="2550"/>
    <w:bookmarkStart w:name="z4538" w:id="255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551"/>
    <w:bookmarkStart w:name="z4539" w:id="2552"/>
    <w:p>
      <w:pPr>
        <w:spacing w:after="0"/>
        <w:ind w:left="0"/>
        <w:jc w:val="both"/>
      </w:pPr>
      <w:r>
        <w:rPr>
          <w:rFonts w:ascii="Times New Roman"/>
          <w:b w:val="false"/>
          <w:i w:val="false"/>
          <w:color w:val="000000"/>
          <w:sz w:val="28"/>
        </w:rPr>
        <w:t>
      1) руководители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2552"/>
    <w:bookmarkStart w:name="z4540" w:id="2553"/>
    <w:p>
      <w:pPr>
        <w:spacing w:after="0"/>
        <w:ind w:left="0"/>
        <w:jc w:val="both"/>
      </w:pPr>
      <w:r>
        <w:rPr>
          <w:rFonts w:ascii="Times New Roman"/>
          <w:b w:val="false"/>
          <w:i w:val="false"/>
          <w:color w:val="000000"/>
          <w:sz w:val="28"/>
        </w:rPr>
        <w:t>
      2) руководители территориальных органов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2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735-1 в соответствии с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2" w:id="2554"/>
    <w:p>
      <w:pPr>
        <w:spacing w:after="0"/>
        <w:ind w:left="0"/>
        <w:jc w:val="left"/>
      </w:pPr>
      <w:r>
        <w:rPr>
          <w:rFonts w:ascii="Times New Roman"/>
          <w:b/>
          <w:i w:val="false"/>
          <w:color w:val="000000"/>
        </w:rPr>
        <w:t xml:space="preserve"> РАЗДЕЛ 4. ПРОИЗВОДСТВО ПО ДЕЛАМ ОБ АДМИНИСТРАТИВНЫХ ПРАВОНАРУШЕНИЯХ</w:t>
      </w:r>
      <w:r>
        <w:br/>
      </w:r>
      <w:r>
        <w:rPr>
          <w:rFonts w:ascii="Times New Roman"/>
          <w:b/>
          <w:i w:val="false"/>
          <w:color w:val="000000"/>
        </w:rPr>
        <w:t>Глава 37. ОСНОВНЫЕ ПОЛОЖЕНИЯ</w:t>
      </w:r>
    </w:p>
    <w:bookmarkEnd w:id="2554"/>
    <w:p>
      <w:pPr>
        <w:spacing w:after="0"/>
        <w:ind w:left="0"/>
        <w:jc w:val="both"/>
      </w:pPr>
      <w:r>
        <w:rPr>
          <w:rFonts w:ascii="Times New Roman"/>
          <w:b/>
          <w:i w:val="false"/>
          <w:color w:val="000000"/>
          <w:sz w:val="28"/>
        </w:rPr>
        <w:t>Статья 736. Законодательство, определяющее порядок производства по делам об административных правонарушениях</w:t>
      </w:r>
    </w:p>
    <w:bookmarkStart w:name="z2415" w:id="2555"/>
    <w:p>
      <w:pPr>
        <w:spacing w:after="0"/>
        <w:ind w:left="0"/>
        <w:jc w:val="both"/>
      </w:pPr>
      <w:r>
        <w:rPr>
          <w:rFonts w:ascii="Times New Roman"/>
          <w:b w:val="false"/>
          <w:i w:val="false"/>
          <w:color w:val="000000"/>
          <w:sz w:val="28"/>
        </w:rPr>
        <w:t>
      1. Порядок производства по делам об административных правонарушениях определяется настоящим Кодексом.</w:t>
      </w:r>
    </w:p>
    <w:bookmarkEnd w:id="2555"/>
    <w:bookmarkStart w:name="z2416" w:id="2556"/>
    <w:p>
      <w:pPr>
        <w:spacing w:after="0"/>
        <w:ind w:left="0"/>
        <w:jc w:val="both"/>
      </w:pPr>
      <w:r>
        <w:rPr>
          <w:rFonts w:ascii="Times New Roman"/>
          <w:b w:val="false"/>
          <w:i w:val="false"/>
          <w:color w:val="000000"/>
          <w:sz w:val="28"/>
        </w:rPr>
        <w:t>
      2. Порядок наложения судом административных взысканий в процессе рассмотрения уголовного или гражданского дела определяется положениями настоящего Кодекса и соответственно Уголовно-процессуального кодекса Республики Казахстан и Гражданского процессуального кодекса Республики Казахстан.</w:t>
      </w:r>
    </w:p>
    <w:bookmarkEnd w:id="2556"/>
    <w:p>
      <w:pPr>
        <w:spacing w:after="0"/>
        <w:ind w:left="0"/>
        <w:jc w:val="both"/>
      </w:pPr>
      <w:r>
        <w:rPr>
          <w:rFonts w:ascii="Times New Roman"/>
          <w:b/>
          <w:i w:val="false"/>
          <w:color w:val="000000"/>
          <w:sz w:val="28"/>
        </w:rPr>
        <w:t>Статья 737. Задачи производства по делам об административных правонарушениях</w:t>
      </w:r>
    </w:p>
    <w:p>
      <w:pPr>
        <w:spacing w:after="0"/>
        <w:ind w:left="0"/>
        <w:jc w:val="both"/>
      </w:pPr>
      <w:r>
        <w:rPr>
          <w:rFonts w:ascii="Times New Roman"/>
          <w:b w:val="false"/>
          <w:i w:val="false"/>
          <w:color w:val="000000"/>
          <w:sz w:val="28"/>
        </w:rPr>
        <w:t>
      Задачами производства по делам об административных правонарушениях являются:</w:t>
      </w:r>
    </w:p>
    <w:p>
      <w:pPr>
        <w:spacing w:after="0"/>
        <w:ind w:left="0"/>
        <w:jc w:val="both"/>
      </w:pPr>
      <w:r>
        <w:rPr>
          <w:rFonts w:ascii="Times New Roman"/>
          <w:b w:val="false"/>
          <w:i w:val="false"/>
          <w:color w:val="000000"/>
          <w:sz w:val="28"/>
        </w:rPr>
        <w:t>
      1) своевременное, всестороннее, полное и объективное выяснение обстоятельств каждого дела, разрешение его в соответствии с настоящим Кодексом;</w:t>
      </w:r>
    </w:p>
    <w:p>
      <w:pPr>
        <w:spacing w:after="0"/>
        <w:ind w:left="0"/>
        <w:jc w:val="both"/>
      </w:pPr>
      <w:r>
        <w:rPr>
          <w:rFonts w:ascii="Times New Roman"/>
          <w:b w:val="false"/>
          <w:i w:val="false"/>
          <w:color w:val="000000"/>
          <w:sz w:val="28"/>
        </w:rPr>
        <w:t>
      2) обеспечение реализации прав и обязанностей участников производства;</w:t>
      </w:r>
    </w:p>
    <w:p>
      <w:pPr>
        <w:spacing w:after="0"/>
        <w:ind w:left="0"/>
        <w:jc w:val="both"/>
      </w:pPr>
      <w:r>
        <w:rPr>
          <w:rFonts w:ascii="Times New Roman"/>
          <w:b w:val="false"/>
          <w:i w:val="false"/>
          <w:color w:val="000000"/>
          <w:sz w:val="28"/>
        </w:rPr>
        <w:t>
      3) выявление причин и условий, способствовавших совершению административных правонарушений;</w:t>
      </w:r>
    </w:p>
    <w:p>
      <w:pPr>
        <w:spacing w:after="0"/>
        <w:ind w:left="0"/>
        <w:jc w:val="both"/>
      </w:pPr>
      <w:r>
        <w:rPr>
          <w:rFonts w:ascii="Times New Roman"/>
          <w:b w:val="false"/>
          <w:i w:val="false"/>
          <w:color w:val="000000"/>
          <w:sz w:val="28"/>
        </w:rPr>
        <w:t>
      4) обеспечение исполнения постановления по делу об административном правонарушении, предписания о необходимости уплаты штрафа.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737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737-1. Форма производства по делам об административных правонарушениях</w:t>
      </w:r>
    </w:p>
    <w:bookmarkStart w:name="z4419" w:id="2557"/>
    <w:p>
      <w:pPr>
        <w:spacing w:after="0"/>
        <w:ind w:left="0"/>
        <w:jc w:val="both"/>
      </w:pPr>
      <w:r>
        <w:rPr>
          <w:rFonts w:ascii="Times New Roman"/>
          <w:b w:val="false"/>
          <w:i w:val="false"/>
          <w:color w:val="000000"/>
          <w:sz w:val="28"/>
        </w:rPr>
        <w:t>
      Производство по делам об административных правонарушениях осуществляется в бумажной и (или) электронной формах с использованием Единого реестра административных производств.</w:t>
      </w:r>
    </w:p>
    <w:bookmarkEnd w:id="2557"/>
    <w:bookmarkStart w:name="z4420" w:id="2558"/>
    <w:p>
      <w:pPr>
        <w:spacing w:after="0"/>
        <w:ind w:left="0"/>
        <w:jc w:val="both"/>
      </w:pPr>
      <w:r>
        <w:rPr>
          <w:rFonts w:ascii="Times New Roman"/>
          <w:b w:val="false"/>
          <w:i w:val="false"/>
          <w:color w:val="000000"/>
          <w:sz w:val="28"/>
        </w:rPr>
        <w:t>
      Порядок ведения Единого реестра административных производств определяется Генеральным Прокурором Республики Казахстан.</w:t>
      </w:r>
    </w:p>
    <w:bookmarkEnd w:id="2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737-1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737-2. Процессуальные документы, составленные в электронной форме</w:t>
      </w:r>
    </w:p>
    <w:bookmarkStart w:name="z4422" w:id="2559"/>
    <w:p>
      <w:pPr>
        <w:spacing w:after="0"/>
        <w:ind w:left="0"/>
        <w:jc w:val="both"/>
      </w:pPr>
      <w:r>
        <w:rPr>
          <w:rFonts w:ascii="Times New Roman"/>
          <w:b w:val="false"/>
          <w:i w:val="false"/>
          <w:color w:val="000000"/>
          <w:sz w:val="28"/>
        </w:rPr>
        <w:t>
      Процессуальные документы, составленные в электронной форме, удостоверяются электронной цифровой подписью судьи, должностного лица уполномоченного органа и представляются участникам производства посредством направления на указанный ими почтовый или электронный адрес либо иными способами, предусмотренными порядком ведения Единого реестра административных производств.</w:t>
      </w:r>
    </w:p>
    <w:bookmarkEnd w:id="2559"/>
    <w:bookmarkStart w:name="z4423" w:id="2560"/>
    <w:p>
      <w:pPr>
        <w:spacing w:after="0"/>
        <w:ind w:left="0"/>
        <w:jc w:val="both"/>
      </w:pPr>
      <w:r>
        <w:rPr>
          <w:rFonts w:ascii="Times New Roman"/>
          <w:b w:val="false"/>
          <w:i w:val="false"/>
          <w:color w:val="000000"/>
          <w:sz w:val="28"/>
        </w:rPr>
        <w:t>
      Наряду с представлением процессуальных документов в электронной форме допускается их представление участникам производства на бумажном носителе.</w:t>
      </w:r>
    </w:p>
    <w:bookmarkEnd w:id="2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737-2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738. Язык производства</w:t>
      </w:r>
    </w:p>
    <w:bookmarkStart w:name="z2419" w:id="2561"/>
    <w:p>
      <w:pPr>
        <w:spacing w:after="0"/>
        <w:ind w:left="0"/>
        <w:jc w:val="both"/>
      </w:pPr>
      <w:r>
        <w:rPr>
          <w:rFonts w:ascii="Times New Roman"/>
          <w:b w:val="false"/>
          <w:i w:val="false"/>
          <w:color w:val="000000"/>
          <w:sz w:val="28"/>
        </w:rPr>
        <w:t>
      1. Производство по делам об административных правонарушениях в Республике Казахстан ведется на государственном языке, а при необходимости в производстве наравне с государственным употребляются русский язык или другие языки.</w:t>
      </w:r>
    </w:p>
    <w:bookmarkEnd w:id="2561"/>
    <w:bookmarkStart w:name="z2420" w:id="2562"/>
    <w:p>
      <w:pPr>
        <w:spacing w:after="0"/>
        <w:ind w:left="0"/>
        <w:jc w:val="both"/>
      </w:pPr>
      <w:r>
        <w:rPr>
          <w:rFonts w:ascii="Times New Roman"/>
          <w:b w:val="false"/>
          <w:i w:val="false"/>
          <w:color w:val="000000"/>
          <w:sz w:val="28"/>
        </w:rPr>
        <w:t>
      2. Судья, органы (должностные лица), уполномоченные рассматривать дела об административных правонарушениях, при необходимости изменения языка судопроизводства выносят мотивированное постановление об изменении языка производства по делу об административном правонарушении.</w:t>
      </w:r>
    </w:p>
    <w:bookmarkEnd w:id="2562"/>
    <w:bookmarkStart w:name="z2421" w:id="2563"/>
    <w:p>
      <w:pPr>
        <w:spacing w:after="0"/>
        <w:ind w:left="0"/>
        <w:jc w:val="both"/>
      </w:pPr>
      <w:r>
        <w:rPr>
          <w:rFonts w:ascii="Times New Roman"/>
          <w:b w:val="false"/>
          <w:i w:val="false"/>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они владеют, бесплатно пользоваться услугами переводчика в порядке, установленном настоящим Кодексом.</w:t>
      </w:r>
    </w:p>
    <w:bookmarkEnd w:id="2563"/>
    <w:bookmarkStart w:name="z2422" w:id="2564"/>
    <w:p>
      <w:pPr>
        <w:spacing w:after="0"/>
        <w:ind w:left="0"/>
        <w:jc w:val="both"/>
      </w:pPr>
      <w:r>
        <w:rPr>
          <w:rFonts w:ascii="Times New Roman"/>
          <w:b w:val="false"/>
          <w:i w:val="false"/>
          <w:color w:val="000000"/>
          <w:sz w:val="28"/>
        </w:rPr>
        <w:t>
      4. Участвующим в производстве по делам об административных правонарушениях лицам бесплатно обеспечивается перевод на язык производства необходимых им в силу закона материалов дела, изложенных на другом языке.</w:t>
      </w:r>
    </w:p>
    <w:bookmarkEnd w:id="2564"/>
    <w:bookmarkStart w:name="z2423" w:id="2565"/>
    <w:p>
      <w:pPr>
        <w:spacing w:after="0"/>
        <w:ind w:left="0"/>
        <w:jc w:val="both"/>
      </w:pPr>
      <w:r>
        <w:rPr>
          <w:rFonts w:ascii="Times New Roman"/>
          <w:b w:val="false"/>
          <w:i w:val="false"/>
          <w:color w:val="000000"/>
          <w:sz w:val="28"/>
        </w:rPr>
        <w:t>
      5. Процессуальные документы, подлежащие вручению правонарушителю и потерпевшему, должны быть переведены на их родной язык или на язык, которым они владеют.</w:t>
      </w:r>
    </w:p>
    <w:bookmarkEnd w:id="2565"/>
    <w:bookmarkStart w:name="z2424" w:id="2566"/>
    <w:p>
      <w:pPr>
        <w:spacing w:after="0"/>
        <w:ind w:left="0"/>
        <w:jc w:val="both"/>
      </w:pPr>
      <w:r>
        <w:rPr>
          <w:rFonts w:ascii="Times New Roman"/>
          <w:b w:val="false"/>
          <w:i w:val="false"/>
          <w:color w:val="000000"/>
          <w:sz w:val="28"/>
        </w:rPr>
        <w:t>
      6. Расходы по переводу и услуги переводчика оплачиваются за счет государственного бюджета.</w:t>
      </w:r>
    </w:p>
    <w:bookmarkEnd w:id="2566"/>
    <w:p>
      <w:pPr>
        <w:spacing w:after="0"/>
        <w:ind w:left="0"/>
        <w:jc w:val="both"/>
      </w:pPr>
      <w:r>
        <w:rPr>
          <w:rFonts w:ascii="Times New Roman"/>
          <w:b/>
          <w:i w:val="false"/>
          <w:color w:val="000000"/>
          <w:sz w:val="28"/>
        </w:rPr>
        <w:t>Статья 739. Исчисление сроков</w:t>
      </w:r>
    </w:p>
    <w:bookmarkStart w:name="z2426" w:id="2567"/>
    <w:p>
      <w:pPr>
        <w:spacing w:after="0"/>
        <w:ind w:left="0"/>
        <w:jc w:val="both"/>
      </w:pPr>
      <w:r>
        <w:rPr>
          <w:rFonts w:ascii="Times New Roman"/>
          <w:b w:val="false"/>
          <w:i w:val="false"/>
          <w:color w:val="000000"/>
          <w:sz w:val="28"/>
        </w:rPr>
        <w:t>
      1. Сроки, используемые при производстве по делам об административных правонарушениях, исчисляются часами, сутками, месяцами и годами.</w:t>
      </w:r>
    </w:p>
    <w:bookmarkEnd w:id="2567"/>
    <w:bookmarkStart w:name="z2427" w:id="2568"/>
    <w:p>
      <w:pPr>
        <w:spacing w:after="0"/>
        <w:ind w:left="0"/>
        <w:jc w:val="both"/>
      </w:pPr>
      <w:r>
        <w:rPr>
          <w:rFonts w:ascii="Times New Roman"/>
          <w:b w:val="false"/>
          <w:i w:val="false"/>
          <w:color w:val="000000"/>
          <w:sz w:val="28"/>
        </w:rPr>
        <w:t>
      2. При исчислении сроков не принимается в расчет тот час и те сутки, которыми начинается течение срока. Это правило не относится к исчислению сроков при задержании.</w:t>
      </w:r>
    </w:p>
    <w:bookmarkEnd w:id="2568"/>
    <w:bookmarkStart w:name="z2428" w:id="2569"/>
    <w:p>
      <w:pPr>
        <w:spacing w:after="0"/>
        <w:ind w:left="0"/>
        <w:jc w:val="both"/>
      </w:pPr>
      <w:r>
        <w:rPr>
          <w:rFonts w:ascii="Times New Roman"/>
          <w:b w:val="false"/>
          <w:i w:val="false"/>
          <w:color w:val="000000"/>
          <w:sz w:val="28"/>
        </w:rPr>
        <w:t>
      3. При исчислении срока в него включается и нерабочее время, за исключением случаев, когда срок исчисляется сутками.</w:t>
      </w:r>
    </w:p>
    <w:bookmarkEnd w:id="2569"/>
    <w:bookmarkStart w:name="z4424" w:id="2570"/>
    <w:p>
      <w:pPr>
        <w:spacing w:after="0"/>
        <w:ind w:left="0"/>
        <w:jc w:val="both"/>
      </w:pPr>
      <w:r>
        <w:rPr>
          <w:rFonts w:ascii="Times New Roman"/>
          <w:b w:val="false"/>
          <w:i w:val="false"/>
          <w:color w:val="000000"/>
          <w:sz w:val="28"/>
        </w:rPr>
        <w:t>
      При исчислении срока административного ареста в него включается и нерабочее время.</w:t>
      </w:r>
    </w:p>
    <w:bookmarkEnd w:id="2570"/>
    <w:bookmarkStart w:name="z2429" w:id="2571"/>
    <w:p>
      <w:pPr>
        <w:spacing w:after="0"/>
        <w:ind w:left="0"/>
        <w:jc w:val="both"/>
      </w:pPr>
      <w:r>
        <w:rPr>
          <w:rFonts w:ascii="Times New Roman"/>
          <w:b w:val="false"/>
          <w:i w:val="false"/>
          <w:color w:val="000000"/>
          <w:sz w:val="28"/>
        </w:rPr>
        <w:t>
      4. При исчислении срока сутками срок исчисляется после ноля часов первых суток и истекает в двадцать четыре часа последних суток срока.</w:t>
      </w:r>
    </w:p>
    <w:bookmarkEnd w:id="2571"/>
    <w:bookmarkStart w:name="z2430" w:id="2572"/>
    <w:p>
      <w:pPr>
        <w:spacing w:after="0"/>
        <w:ind w:left="0"/>
        <w:jc w:val="both"/>
      </w:pPr>
      <w:r>
        <w:rPr>
          <w:rFonts w:ascii="Times New Roman"/>
          <w:b w:val="false"/>
          <w:i w:val="false"/>
          <w:color w:val="000000"/>
          <w:sz w:val="28"/>
        </w:rPr>
        <w:t>
      5. При исчислении срока месяцами или годами срок истекает в соответствующее число последнего месяца, а если этот месяц не имеет соответствующего числа, срок оканчивается в последний день этого месяца. Если окончание срока приходится на нерабочий (выходной, праздничный) день, то последним днем срока считается первый следующий за ним рабочий день, кроме случаев исчисления срока при административном задержании.</w:t>
      </w:r>
    </w:p>
    <w:bookmarkEnd w:id="2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739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740. Ходатайства</w:t>
      </w:r>
    </w:p>
    <w:bookmarkStart w:name="z2432" w:id="2573"/>
    <w:p>
      <w:pPr>
        <w:spacing w:after="0"/>
        <w:ind w:left="0"/>
        <w:jc w:val="both"/>
      </w:pPr>
      <w:r>
        <w:rPr>
          <w:rFonts w:ascii="Times New Roman"/>
          <w:b w:val="false"/>
          <w:i w:val="false"/>
          <w:color w:val="000000"/>
          <w:sz w:val="28"/>
        </w:rPr>
        <w:t>
      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bookmarkEnd w:id="2573"/>
    <w:bookmarkStart w:name="z2433" w:id="2574"/>
    <w:p>
      <w:pPr>
        <w:spacing w:after="0"/>
        <w:ind w:left="0"/>
        <w:jc w:val="both"/>
      </w:pPr>
      <w:r>
        <w:rPr>
          <w:rFonts w:ascii="Times New Roman"/>
          <w:b w:val="false"/>
          <w:i w:val="false"/>
          <w:color w:val="000000"/>
          <w:sz w:val="28"/>
        </w:rPr>
        <w:t>
      2. Ходатайство заявляется в письменном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заявления.</w:t>
      </w:r>
    </w:p>
    <w:bookmarkEnd w:id="2574"/>
    <w:bookmarkStart w:name="z2434" w:id="2575"/>
    <w:p>
      <w:pPr>
        <w:spacing w:after="0"/>
        <w:ind w:left="0"/>
        <w:jc w:val="both"/>
      </w:pPr>
      <w:r>
        <w:rPr>
          <w:rFonts w:ascii="Times New Roman"/>
          <w:b w:val="false"/>
          <w:i w:val="false"/>
          <w:color w:val="000000"/>
          <w:sz w:val="28"/>
        </w:rPr>
        <w:t>
      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w:t>
      </w:r>
    </w:p>
    <w:bookmarkEnd w:id="257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740 с изменением, внесенным Законом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741. Обстоятельства, исключающие производство по делу об административном правонарушении</w:t>
      </w:r>
    </w:p>
    <w:bookmarkStart w:name="z2436" w:id="2576"/>
    <w:p>
      <w:pPr>
        <w:spacing w:after="0"/>
        <w:ind w:left="0"/>
        <w:jc w:val="both"/>
      </w:pPr>
      <w:r>
        <w:rPr>
          <w:rFonts w:ascii="Times New Roman"/>
          <w:b w:val="false"/>
          <w:i w:val="false"/>
          <w:color w:val="000000"/>
          <w:sz w:val="28"/>
        </w:rPr>
        <w:t>
      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bookmarkEnd w:id="2576"/>
    <w:p>
      <w:pPr>
        <w:spacing w:after="0"/>
        <w:ind w:left="0"/>
        <w:jc w:val="both"/>
      </w:pPr>
      <w:r>
        <w:rPr>
          <w:rFonts w:ascii="Times New Roman"/>
          <w:b w:val="false"/>
          <w:i w:val="false"/>
          <w:color w:val="000000"/>
          <w:sz w:val="28"/>
        </w:rPr>
        <w:t>
      1) отсутствие события административного правонарушения;</w:t>
      </w:r>
    </w:p>
    <w:p>
      <w:pPr>
        <w:spacing w:after="0"/>
        <w:ind w:left="0"/>
        <w:jc w:val="both"/>
      </w:pPr>
      <w:r>
        <w:rPr>
          <w:rFonts w:ascii="Times New Roman"/>
          <w:b w:val="false"/>
          <w:i w:val="false"/>
          <w:color w:val="000000"/>
          <w:sz w:val="28"/>
        </w:rPr>
        <w:t>
      2) отсутствие состава административного правонарушения;</w:t>
      </w:r>
    </w:p>
    <w:p>
      <w:pPr>
        <w:spacing w:after="0"/>
        <w:ind w:left="0"/>
        <w:jc w:val="both"/>
      </w:pPr>
      <w:r>
        <w:rPr>
          <w:rFonts w:ascii="Times New Roman"/>
          <w:b w:val="false"/>
          <w:i w:val="false"/>
          <w:color w:val="000000"/>
          <w:sz w:val="28"/>
        </w:rPr>
        <w:t>
      3) отмена закона или отдельных его положений, устанавливающих административную ответственность;</w:t>
      </w:r>
    </w:p>
    <w:p>
      <w:pPr>
        <w:spacing w:after="0"/>
        <w:ind w:left="0"/>
        <w:jc w:val="both"/>
      </w:pPr>
      <w:r>
        <w:rPr>
          <w:rFonts w:ascii="Times New Roman"/>
          <w:b w:val="false"/>
          <w:i w:val="false"/>
          <w:color w:val="000000"/>
          <w:sz w:val="28"/>
        </w:rPr>
        <w:t>
      4) если закон или отдельные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Советом Республики Казахстан неконституционными;</w:t>
      </w:r>
    </w:p>
    <w:p>
      <w:pPr>
        <w:spacing w:after="0"/>
        <w:ind w:left="0"/>
        <w:jc w:val="both"/>
      </w:pPr>
      <w:r>
        <w:rPr>
          <w:rFonts w:ascii="Times New Roman"/>
          <w:b w:val="false"/>
          <w:i w:val="false"/>
          <w:color w:val="000000"/>
          <w:sz w:val="28"/>
        </w:rPr>
        <w:t>
      5) истечение сроков давности привлечения к административной ответственности;</w:t>
      </w:r>
    </w:p>
    <w:p>
      <w:pPr>
        <w:spacing w:after="0"/>
        <w:ind w:left="0"/>
        <w:jc w:val="both"/>
      </w:pPr>
      <w:r>
        <w:rPr>
          <w:rFonts w:ascii="Times New Roman"/>
          <w:b w:val="false"/>
          <w:i w:val="false"/>
          <w:color w:val="000000"/>
          <w:sz w:val="28"/>
        </w:rPr>
        <w:t>
      6) наличие по тому же факту в отношении лица, привлекаемого к административной ответственности, постановления судьи, органа (должностного лица) о наложении административного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pPr>
        <w:spacing w:after="0"/>
        <w:ind w:left="0"/>
        <w:jc w:val="both"/>
      </w:pPr>
      <w:r>
        <w:rPr>
          <w:rFonts w:ascii="Times New Roman"/>
          <w:b w:val="false"/>
          <w:i w:val="false"/>
          <w:color w:val="000000"/>
          <w:sz w:val="28"/>
        </w:rPr>
        <w:t>
      7) смерть физического лица, ликвидация юридического лица, в отношении которого ведется производство по делу;</w:t>
      </w:r>
    </w:p>
    <w:p>
      <w:pPr>
        <w:spacing w:after="0"/>
        <w:ind w:left="0"/>
        <w:jc w:val="both"/>
      </w:pPr>
      <w:r>
        <w:rPr>
          <w:rFonts w:ascii="Times New Roman"/>
          <w:b w:val="false"/>
          <w:i w:val="false"/>
          <w:color w:val="000000"/>
          <w:sz w:val="28"/>
        </w:rPr>
        <w:t>
      8) в случае возникновения технических ошибок в программном обеспечении, подтвержденных уполномоченным органом:</w:t>
      </w:r>
    </w:p>
    <w:p>
      <w:pPr>
        <w:spacing w:after="0"/>
        <w:ind w:left="0"/>
        <w:jc w:val="both"/>
      </w:pPr>
      <w:r>
        <w:rPr>
          <w:rFonts w:ascii="Times New Roman"/>
          <w:b w:val="false"/>
          <w:i w:val="false"/>
          <w:color w:val="000000"/>
          <w:sz w:val="28"/>
        </w:rPr>
        <w:t>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оборота нефтепродуктов, которые привели к неисполнению обязательств по представлению деклараций по обороту отдельных видов нефтепродуктов, а также сопроводительных накладных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а также сопроводительных накладных на этиловый спирт и алкогольную продукцию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а также сопроводительных накладных на табачные изделия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оборота биотоплива, которые привели к неисполнению обязательств по представлению деклараций по обороту биотоплива, а также сопроводительных накладных в электронном виде в срок, установленный законодательством Республики Казахстан;</w:t>
      </w:r>
    </w:p>
    <w:bookmarkStart w:name="z4425" w:id="2577"/>
    <w:p>
      <w:pPr>
        <w:spacing w:after="0"/>
        <w:ind w:left="0"/>
        <w:jc w:val="both"/>
      </w:pPr>
      <w:r>
        <w:rPr>
          <w:rFonts w:ascii="Times New Roman"/>
          <w:b w:val="false"/>
          <w:i w:val="false"/>
          <w:color w:val="000000"/>
          <w:sz w:val="28"/>
        </w:rPr>
        <w:t>
      8-1) в случае возникновения ошибок в работе 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законодательством Республики Казахстан сроки и порядке обязанностей по совершению таможенных операций, связанных с таможенным декларированием в электронной форме;</w:t>
      </w:r>
    </w:p>
    <w:bookmarkEnd w:id="2577"/>
    <w:p>
      <w:pPr>
        <w:spacing w:after="0"/>
        <w:ind w:left="0"/>
        <w:jc w:val="both"/>
      </w:pPr>
      <w:r>
        <w:rPr>
          <w:rFonts w:ascii="Times New Roman"/>
          <w:b w:val="false"/>
          <w:i w:val="false"/>
          <w:color w:val="000000"/>
          <w:sz w:val="28"/>
        </w:rPr>
        <w:t>
      9) иные случаи, предусмотренные налоговым, таможенным законодательством Республики Казахстан;</w:t>
      </w:r>
    </w:p>
    <w:p>
      <w:pPr>
        <w:spacing w:after="0"/>
        <w:ind w:left="0"/>
        <w:jc w:val="both"/>
      </w:pPr>
      <w:r>
        <w:rPr>
          <w:rFonts w:ascii="Times New Roman"/>
          <w:b w:val="false"/>
          <w:i w:val="false"/>
          <w:color w:val="000000"/>
          <w:sz w:val="28"/>
        </w:rPr>
        <w:t xml:space="preserve">
      10) наличие документа, подтверждающего уплату административного штрафа в порядке, установленном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11) лицо, привлекаемое к административной ответственности, признано в установленном законом порядке потерпевшим по уголовному делу о преступлении, связанном с торговлей людьми;</w:t>
      </w:r>
    </w:p>
    <w:p>
      <w:pPr>
        <w:spacing w:after="0"/>
        <w:ind w:left="0"/>
        <w:jc w:val="both"/>
      </w:pPr>
      <w:r>
        <w:rPr>
          <w:rFonts w:ascii="Times New Roman"/>
          <w:b w:val="false"/>
          <w:i w:val="false"/>
          <w:color w:val="000000"/>
          <w:sz w:val="28"/>
        </w:rPr>
        <w:t xml:space="preserve">
      12) в связи с примирением сторон в порядке, предусмотренном </w:t>
      </w:r>
      <w:r>
        <w:rPr>
          <w:rFonts w:ascii="Times New Roman"/>
          <w:b w:val="false"/>
          <w:i w:val="false"/>
          <w:color w:val="000000"/>
          <w:sz w:val="28"/>
        </w:rPr>
        <w:t>статьей 64</w:t>
      </w:r>
      <w:r>
        <w:rPr>
          <w:rFonts w:ascii="Times New Roman"/>
          <w:b w:val="false"/>
          <w:i w:val="false"/>
          <w:color w:val="000000"/>
          <w:sz w:val="28"/>
        </w:rPr>
        <w:t xml:space="preserve"> настоящего Кодекса.</w:t>
      </w:r>
    </w:p>
    <w:bookmarkStart w:name="z2437" w:id="2578"/>
    <w:p>
      <w:pPr>
        <w:spacing w:after="0"/>
        <w:ind w:left="0"/>
        <w:jc w:val="both"/>
      </w:pPr>
      <w:r>
        <w:rPr>
          <w:rFonts w:ascii="Times New Roman"/>
          <w:b w:val="false"/>
          <w:i w:val="false"/>
          <w:color w:val="000000"/>
          <w:sz w:val="28"/>
        </w:rPr>
        <w:t xml:space="preserve">
      2. Производство по делу об административном правонарушении прекращается по основаниям, предусмотренным подпунктами 1) и 2) части первой настоящей статьи, как при доказанности отсутствия события административного правонарушения или состава административного правонарушения, так и при недоказанности их наличия, если исчерпаны все возможности для сбора дополнительных доказательств, а также в случаях, когда причинение вреда является правомерным либо деяние совершено при обстоятельствах, которые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исключают административную ответственность.</w:t>
      </w:r>
    </w:p>
    <w:bookmarkEnd w:id="2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742. Обстоятельства, позволяющие не привлекать к административной ответственности</w:t>
      </w:r>
    </w:p>
    <w:p>
      <w:pPr>
        <w:spacing w:after="0"/>
        <w:ind w:left="0"/>
        <w:jc w:val="both"/>
      </w:pPr>
      <w:r>
        <w:rPr>
          <w:rFonts w:ascii="Times New Roman"/>
          <w:b w:val="false"/>
          <w:i w:val="false"/>
          <w:color w:val="000000"/>
          <w:sz w:val="28"/>
        </w:rPr>
        <w:t xml:space="preserve">
      Производство по делу об административном правонарушении может быть прекращено в порядке, предусмотренном настоящим Кодексом, в случае, предусмотренном </w:t>
      </w:r>
      <w:r>
        <w:rPr>
          <w:rFonts w:ascii="Times New Roman"/>
          <w:b w:val="false"/>
          <w:i w:val="false"/>
          <w:color w:val="000000"/>
          <w:sz w:val="28"/>
        </w:rPr>
        <w:t>статьей 64-1</w:t>
      </w:r>
      <w:r>
        <w:rPr>
          <w:rFonts w:ascii="Times New Roman"/>
          <w:b w:val="false"/>
          <w:i w:val="false"/>
          <w:color w:val="000000"/>
          <w:sz w:val="28"/>
        </w:rPr>
        <w:t xml:space="preserve"> настоящего Кодекса, а также в случае передачи материала прокурору, органу досудебного производства в связи с наличием признаков уголовно наказуемого деяния, предусмотренного уголовным законодательством.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742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743. Уведомления (извещения)</w:t>
      </w:r>
    </w:p>
    <w:bookmarkStart w:name="z2440" w:id="2579"/>
    <w:p>
      <w:pPr>
        <w:spacing w:after="0"/>
        <w:ind w:left="0"/>
        <w:jc w:val="both"/>
      </w:pPr>
      <w:r>
        <w:rPr>
          <w:rFonts w:ascii="Times New Roman"/>
          <w:b w:val="false"/>
          <w:i w:val="false"/>
          <w:color w:val="000000"/>
          <w:sz w:val="28"/>
        </w:rPr>
        <w:t>
      1. Участники производства по делам об административных правонарушениях извещаются о времени и месте рассмотрения дела или совершения отдельных процессуальных действий и вызываются в суд, орган (к должностному лицу) уведомлениями (извещениями).</w:t>
      </w:r>
    </w:p>
    <w:bookmarkEnd w:id="2579"/>
    <w:p>
      <w:pPr>
        <w:spacing w:after="0"/>
        <w:ind w:left="0"/>
        <w:jc w:val="both"/>
      </w:pPr>
      <w:r>
        <w:rPr>
          <w:rFonts w:ascii="Times New Roman"/>
          <w:b w:val="false"/>
          <w:i w:val="false"/>
          <w:color w:val="000000"/>
          <w:sz w:val="28"/>
        </w:rPr>
        <w:t>
      Время и место рассмотрения дела могут также указываться в протоколе об административном правонарушении.</w:t>
      </w:r>
    </w:p>
    <w:bookmarkStart w:name="z2441" w:id="2580"/>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2580"/>
    <w:bookmarkStart w:name="z2443" w:id="2581"/>
    <w:p>
      <w:pPr>
        <w:spacing w:after="0"/>
        <w:ind w:left="0"/>
        <w:jc w:val="both"/>
      </w:pPr>
      <w:r>
        <w:rPr>
          <w:rFonts w:ascii="Times New Roman"/>
          <w:b w:val="false"/>
          <w:i w:val="false"/>
          <w:color w:val="000000"/>
          <w:sz w:val="28"/>
        </w:rPr>
        <w:t>
      3. Если по указанному в деле адресу лицо фактически не проживает, извещение или вызов могут быть направлены по юридическому адресу или по месту его работы. Уведомление (извещение), адресованное юридическому лицу, направляется по месту его нахождения.</w:t>
      </w:r>
    </w:p>
    <w:bookmarkEnd w:id="2581"/>
    <w:bookmarkStart w:name="z2444" w:id="2582"/>
    <w:p>
      <w:pPr>
        <w:spacing w:after="0"/>
        <w:ind w:left="0"/>
        <w:jc w:val="both"/>
      </w:pPr>
      <w:r>
        <w:rPr>
          <w:rFonts w:ascii="Times New Roman"/>
          <w:b w:val="false"/>
          <w:i w:val="false"/>
          <w:color w:val="000000"/>
          <w:sz w:val="28"/>
        </w:rPr>
        <w:t>
      4. Уведомление (извещение) признается надлежащим образом доставленным в случаях:</w:t>
      </w:r>
    </w:p>
    <w:bookmarkEnd w:id="2582"/>
    <w:p>
      <w:pPr>
        <w:spacing w:after="0"/>
        <w:ind w:left="0"/>
        <w:jc w:val="both"/>
      </w:pPr>
      <w:r>
        <w:rPr>
          <w:rFonts w:ascii="Times New Roman"/>
          <w:b w:val="false"/>
          <w:i w:val="false"/>
          <w:color w:val="000000"/>
          <w:sz w:val="28"/>
        </w:rPr>
        <w:t>
      1) наличия подписи лица, привлекаемого к административной ответственности, в соответствующей графе протокола об административном правонарушении;</w:t>
      </w:r>
    </w:p>
    <w:p>
      <w:pPr>
        <w:spacing w:after="0"/>
        <w:ind w:left="0"/>
        <w:jc w:val="both"/>
      </w:pPr>
      <w:r>
        <w:rPr>
          <w:rFonts w:ascii="Times New Roman"/>
          <w:b w:val="false"/>
          <w:i w:val="false"/>
          <w:color w:val="000000"/>
          <w:sz w:val="28"/>
        </w:rPr>
        <w:t>
      2) извещения лица заказным письмом, телеграммой, которые вручаются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о вручении с указанием своих фамилии, инициалов и должности;</w:t>
      </w:r>
    </w:p>
    <w:p>
      <w:pPr>
        <w:spacing w:after="0"/>
        <w:ind w:left="0"/>
        <w:jc w:val="both"/>
      </w:pPr>
      <w:r>
        <w:rPr>
          <w:rFonts w:ascii="Times New Roman"/>
          <w:b w:val="false"/>
          <w:i w:val="false"/>
          <w:color w:val="000000"/>
          <w:sz w:val="28"/>
        </w:rPr>
        <w:t>
      3)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делу и подтвердило своей подписью;</w:t>
      </w:r>
    </w:p>
    <w:p>
      <w:pPr>
        <w:spacing w:after="0"/>
        <w:ind w:left="0"/>
        <w:jc w:val="both"/>
      </w:pPr>
      <w:r>
        <w:rPr>
          <w:rFonts w:ascii="Times New Roman"/>
          <w:b w:val="false"/>
          <w:i w:val="false"/>
          <w:color w:val="000000"/>
          <w:sz w:val="28"/>
        </w:rPr>
        <w:t>
      4) направления уведомления (извещения) органом государственных доходов электронным способом лицам, зарегистрированным в качестве электронных налогоплательщиков, в порядке, установленном налоговым законодательством Республики Казахстан.</w:t>
      </w:r>
    </w:p>
    <w:bookmarkStart w:name="z3669" w:id="2583"/>
    <w:p>
      <w:pPr>
        <w:spacing w:after="0"/>
        <w:ind w:left="0"/>
        <w:jc w:val="both"/>
      </w:pPr>
      <w:r>
        <w:rPr>
          <w:rFonts w:ascii="Times New Roman"/>
          <w:b w:val="false"/>
          <w:i w:val="false"/>
          <w:color w:val="000000"/>
          <w:sz w:val="28"/>
        </w:rPr>
        <w:t>
      4-1. Предписание о необходимости уплаты штрафа признается надлежащим образом доставленным в случаях:</w:t>
      </w:r>
    </w:p>
    <w:bookmarkEnd w:id="2583"/>
    <w:p>
      <w:pPr>
        <w:spacing w:after="0"/>
        <w:ind w:left="0"/>
        <w:jc w:val="both"/>
      </w:pPr>
      <w:r>
        <w:rPr>
          <w:rFonts w:ascii="Times New Roman"/>
          <w:b w:val="false"/>
          <w:i w:val="false"/>
          <w:color w:val="000000"/>
          <w:sz w:val="28"/>
        </w:rPr>
        <w:t>
      1) направления заказным письмом, которое вручается собственнику (владельцу) транспортного средства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Предписание о необходимости уплаты штрафа, направленное юридическому лицу, вручается руководителю или работнику юридического лица, который расписывается в получении предписания на уведомлении о вручении с указанием своих фамилии, инициалов и должности;</w:t>
      </w:r>
    </w:p>
    <w:p>
      <w:pPr>
        <w:spacing w:after="0"/>
        <w:ind w:left="0"/>
        <w:jc w:val="both"/>
      </w:pPr>
      <w:r>
        <w:rPr>
          <w:rFonts w:ascii="Times New Roman"/>
          <w:b w:val="false"/>
          <w:i w:val="false"/>
          <w:color w:val="000000"/>
          <w:sz w:val="28"/>
        </w:rPr>
        <w:t>
      2) отказа адресата принять предписание о необходимости уплаты штрафа. При этом лицо, доставляющее его, делает соответствующую отметку на уведомлении о вручении, которое вместе с предписанием возвращается отправителю;</w:t>
      </w:r>
    </w:p>
    <w:p>
      <w:pPr>
        <w:spacing w:after="0"/>
        <w:ind w:left="0"/>
        <w:jc w:val="both"/>
      </w:pPr>
      <w:r>
        <w:rPr>
          <w:rFonts w:ascii="Times New Roman"/>
          <w:b w:val="false"/>
          <w:i w:val="false"/>
          <w:color w:val="000000"/>
          <w:sz w:val="28"/>
        </w:rPr>
        <w:t>
      3) непосредственного вручения предписания о необходимости уплаты штрафа собственнику (владельцу) транспортного средства лично или кому-то из совместно проживающих с ним совершеннолетних членов семьи под расписку должностным лицом;</w:t>
      </w:r>
    </w:p>
    <w:bookmarkStart w:name="z4426" w:id="2584"/>
    <w:p>
      <w:pPr>
        <w:spacing w:after="0"/>
        <w:ind w:left="0"/>
        <w:jc w:val="both"/>
      </w:pPr>
      <w:r>
        <w:rPr>
          <w:rFonts w:ascii="Times New Roman"/>
          <w:b w:val="false"/>
          <w:i w:val="false"/>
          <w:color w:val="000000"/>
          <w:sz w:val="28"/>
        </w:rPr>
        <w:t>
      4) направления текстового сообщения на абонентский номер сотовой связи, указанный собственником (владельцем) транспортного средства на веб-портале "электронного правительства" и (или) информационном сервисе уполномоченного органа в области правовой статистики и специальных учетов, для получения уведомлений о вынесенных в его адрес предписаниях о необходимости уплаты штрафа.</w:t>
      </w:r>
    </w:p>
    <w:bookmarkEnd w:id="2584"/>
    <w:bookmarkStart w:name="z2445" w:id="2585"/>
    <w:p>
      <w:pPr>
        <w:spacing w:after="0"/>
        <w:ind w:left="0"/>
        <w:jc w:val="both"/>
      </w:pPr>
      <w:r>
        <w:rPr>
          <w:rFonts w:ascii="Times New Roman"/>
          <w:b w:val="false"/>
          <w:i w:val="false"/>
          <w:color w:val="000000"/>
          <w:sz w:val="28"/>
        </w:rPr>
        <w:t>
      5. Лицо, в отношении которого осуществляется производство по делу об административном правонарушении, подтверждает своей подписью ознакомление с тем, что указанные им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достаточным.</w:t>
      </w:r>
    </w:p>
    <w:bookmarkEnd w:id="2585"/>
    <w:bookmarkStart w:name="z3334" w:id="2586"/>
    <w:p>
      <w:pPr>
        <w:spacing w:after="0"/>
        <w:ind w:left="0"/>
        <w:jc w:val="both"/>
      </w:pPr>
      <w:r>
        <w:rPr>
          <w:rFonts w:ascii="Times New Roman"/>
          <w:b w:val="false"/>
          <w:i w:val="false"/>
          <w:color w:val="000000"/>
          <w:sz w:val="28"/>
        </w:rPr>
        <w:t>
      5-1. Лицу, в отношении которого возбуждено дело, а также другим участникам производства по делу вручается талон о согласии на получение уведомления о явке в суд через текстовое сообщение по абонентскому номеру сотовой связи, расходы на которое оплачиваются за счет них.</w:t>
      </w:r>
    </w:p>
    <w:bookmarkEnd w:id="2586"/>
    <w:p>
      <w:pPr>
        <w:spacing w:after="0"/>
        <w:ind w:left="0"/>
        <w:jc w:val="both"/>
      </w:pPr>
      <w:r>
        <w:rPr>
          <w:rFonts w:ascii="Times New Roman"/>
          <w:b w:val="false"/>
          <w:i w:val="false"/>
          <w:color w:val="000000"/>
          <w:sz w:val="28"/>
        </w:rPr>
        <w:t>
      Отрывная часть талона вручается вместе с копией протокола об административном правонарушении.</w:t>
      </w:r>
    </w:p>
    <w:bookmarkStart w:name="z2446" w:id="2587"/>
    <w:p>
      <w:pPr>
        <w:spacing w:after="0"/>
        <w:ind w:left="0"/>
        <w:jc w:val="both"/>
      </w:pPr>
      <w:r>
        <w:rPr>
          <w:rFonts w:ascii="Times New Roman"/>
          <w:b w:val="false"/>
          <w:i w:val="false"/>
          <w:color w:val="000000"/>
          <w:sz w:val="28"/>
        </w:rPr>
        <w:t>
      6.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орган (к должностному лицу).</w:t>
      </w:r>
    </w:p>
    <w:bookmarkEnd w:id="2587"/>
    <w:bookmarkStart w:name="z2447" w:id="2588"/>
    <w:p>
      <w:pPr>
        <w:spacing w:after="0"/>
        <w:ind w:left="0"/>
        <w:jc w:val="both"/>
      </w:pPr>
      <w:r>
        <w:rPr>
          <w:rFonts w:ascii="Times New Roman"/>
          <w:b w:val="false"/>
          <w:i w:val="false"/>
          <w:color w:val="000000"/>
          <w:sz w:val="28"/>
        </w:rPr>
        <w:t>
      7. Отказ адресата от принятия уведомления (извещения) не является препятствием к рассмотрению дела или совершению отдельных процессуальных действий.</w:t>
      </w:r>
    </w:p>
    <w:bookmarkEnd w:id="258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743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03.12.2015</w:t>
      </w:r>
      <w:r>
        <w:rPr>
          <w:rFonts w:ascii="Times New Roman"/>
          <w:b w:val="false"/>
          <w:i w:val="false"/>
          <w:color w:val="000000"/>
          <w:sz w:val="28"/>
        </w:rPr>
        <w:t xml:space="preserve"> №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8" w:id="2589"/>
    <w:p>
      <w:pPr>
        <w:spacing w:after="0"/>
        <w:ind w:left="0"/>
        <w:jc w:val="left"/>
      </w:pPr>
      <w:r>
        <w:rPr>
          <w:rFonts w:ascii="Times New Roman"/>
          <w:b/>
          <w:i w:val="false"/>
          <w:color w:val="000000"/>
        </w:rPr>
        <w:t xml:space="preserve"> Глава 38. УЧАСТНИКИ ПРОИЗВОДСТВА ПО ДЕЛАМ ОБ АДМИНИСТРАТИВНЫХ</w:t>
      </w:r>
      <w:r>
        <w:br/>
      </w:r>
      <w:r>
        <w:rPr>
          <w:rFonts w:ascii="Times New Roman"/>
          <w:b/>
          <w:i w:val="false"/>
          <w:color w:val="000000"/>
        </w:rPr>
        <w:t>ПРАВОНАРУШЕНИЯХ, ИХ ПРАВА И ОБЯЗАННОСТИ</w:t>
      </w:r>
    </w:p>
    <w:bookmarkEnd w:id="2589"/>
    <w:p>
      <w:pPr>
        <w:spacing w:after="0"/>
        <w:ind w:left="0"/>
        <w:jc w:val="both"/>
      </w:pPr>
      <w:r>
        <w:rPr>
          <w:rFonts w:ascii="Times New Roman"/>
          <w:b/>
          <w:i w:val="false"/>
          <w:color w:val="000000"/>
          <w:sz w:val="28"/>
        </w:rPr>
        <w:t>Статья 744. Лицо, в отношении которого ведется производство по делу об административном правонарушении</w:t>
      </w:r>
    </w:p>
    <w:bookmarkStart w:name="z2450" w:id="2590"/>
    <w:p>
      <w:pPr>
        <w:spacing w:after="0"/>
        <w:ind w:left="0"/>
        <w:jc w:val="both"/>
      </w:pPr>
      <w:r>
        <w:rPr>
          <w:rFonts w:ascii="Times New Roman"/>
          <w:b w:val="false"/>
          <w:i w:val="false"/>
          <w:color w:val="000000"/>
          <w:sz w:val="28"/>
        </w:rPr>
        <w:t>
      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 снимать копии с имеющихся в деле документов, а также пользоваться иными процессуальными правами, предоставленными ему настоящим Кодексом.</w:t>
      </w:r>
    </w:p>
    <w:bookmarkEnd w:id="2590"/>
    <w:bookmarkStart w:name="z2451" w:id="2591"/>
    <w:p>
      <w:pPr>
        <w:spacing w:after="0"/>
        <w:ind w:left="0"/>
        <w:jc w:val="both"/>
      </w:pPr>
      <w:r>
        <w:rPr>
          <w:rFonts w:ascii="Times New Roman"/>
          <w:b w:val="false"/>
          <w:i w:val="false"/>
          <w:color w:val="000000"/>
          <w:sz w:val="28"/>
        </w:rPr>
        <w:t>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Участие лица, в отношении которого ведется производство по делу, в суде может быть осуществлено с использованием научно-технических средств.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bookmarkEnd w:id="2591"/>
    <w:bookmarkStart w:name="z2452" w:id="2592"/>
    <w:p>
      <w:pPr>
        <w:spacing w:after="0"/>
        <w:ind w:left="0"/>
        <w:jc w:val="both"/>
      </w:pPr>
      <w:r>
        <w:rPr>
          <w:rFonts w:ascii="Times New Roman"/>
          <w:b w:val="false"/>
          <w:i w:val="false"/>
          <w:color w:val="000000"/>
          <w:sz w:val="28"/>
        </w:rPr>
        <w:t>
      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p>
    <w:bookmarkEnd w:id="2592"/>
    <w:bookmarkStart w:name="z2453" w:id="2593"/>
    <w:p>
      <w:pPr>
        <w:spacing w:after="0"/>
        <w:ind w:left="0"/>
        <w:jc w:val="both"/>
      </w:pPr>
      <w:r>
        <w:rPr>
          <w:rFonts w:ascii="Times New Roman"/>
          <w:b w:val="false"/>
          <w:i w:val="false"/>
          <w:color w:val="000000"/>
          <w:sz w:val="28"/>
        </w:rPr>
        <w:t xml:space="preserve">
      4. В случае уклонения лиц, указанных в части третьей настоящей статьи, от явки по вызову судьи, органа (должностного лица), рассматривающих дело об административном правонарушении, в производстве которых находится дело об административном правонарушении, это лицо может быть подвергнуто приводу. </w:t>
      </w:r>
    </w:p>
    <w:bookmarkEnd w:id="2593"/>
    <w:p>
      <w:pPr>
        <w:spacing w:after="0"/>
        <w:ind w:left="0"/>
        <w:jc w:val="both"/>
      </w:pPr>
      <w:r>
        <w:rPr>
          <w:rFonts w:ascii="Times New Roman"/>
          <w:b w:val="false"/>
          <w:i w:val="false"/>
          <w:color w:val="000000"/>
          <w:sz w:val="28"/>
        </w:rPr>
        <w:t>
      Определение суда о приводе исполняется судебным приставом или органом внутренних дел; определение органа (должностного лица), рассматривающего дело об административном правонарушении, – органом внутренних дел (полицией).</w:t>
      </w:r>
    </w:p>
    <w:bookmarkStart w:name="z2454" w:id="2594"/>
    <w:p>
      <w:pPr>
        <w:spacing w:after="0"/>
        <w:ind w:left="0"/>
        <w:jc w:val="both"/>
      </w:pPr>
      <w:r>
        <w:rPr>
          <w:rFonts w:ascii="Times New Roman"/>
          <w:b w:val="false"/>
          <w:i w:val="false"/>
          <w:color w:val="000000"/>
          <w:sz w:val="28"/>
        </w:rPr>
        <w:t>
      5.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отрицательно повлиять на него.</w:t>
      </w:r>
    </w:p>
    <w:bookmarkEnd w:id="2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744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745. Потерпевший</w:t>
      </w:r>
    </w:p>
    <w:bookmarkStart w:name="z2456" w:id="2595"/>
    <w:p>
      <w:pPr>
        <w:spacing w:after="0"/>
        <w:ind w:left="0"/>
        <w:jc w:val="both"/>
      </w:pPr>
      <w:r>
        <w:rPr>
          <w:rFonts w:ascii="Times New Roman"/>
          <w:b w:val="false"/>
          <w:i w:val="false"/>
          <w:color w:val="000000"/>
          <w:sz w:val="28"/>
        </w:rPr>
        <w:t>
      1. Потерпевшим является физическое или юридическое лицо, которому административным правонарушением причинен физический, имущественный или моральный вред.</w:t>
      </w:r>
    </w:p>
    <w:bookmarkEnd w:id="2595"/>
    <w:bookmarkStart w:name="z2457" w:id="2596"/>
    <w:p>
      <w:pPr>
        <w:spacing w:after="0"/>
        <w:ind w:left="0"/>
        <w:jc w:val="both"/>
      </w:pPr>
      <w:r>
        <w:rPr>
          <w:rFonts w:ascii="Times New Roman"/>
          <w:b w:val="false"/>
          <w:i w:val="false"/>
          <w:color w:val="000000"/>
          <w:sz w:val="28"/>
        </w:rPr>
        <w:t>
      2. Потерпевший вправе знакомиться со всеми материалами дела, давать объяснения,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иметь представителя, обжаловать протокол об административном правонарушении и постановление по делу об административном правонарушении, пользоваться иными процессуальными правами, предоставленными ему настоящим Кодексом.</w:t>
      </w:r>
    </w:p>
    <w:bookmarkEnd w:id="2596"/>
    <w:bookmarkStart w:name="z2458" w:id="2597"/>
    <w:p>
      <w:pPr>
        <w:spacing w:after="0"/>
        <w:ind w:left="0"/>
        <w:jc w:val="both"/>
      </w:pPr>
      <w:r>
        <w:rPr>
          <w:rFonts w:ascii="Times New Roman"/>
          <w:b w:val="false"/>
          <w:i w:val="false"/>
          <w:color w:val="000000"/>
          <w:sz w:val="28"/>
        </w:rPr>
        <w:t>
      3. Дело об административном правонарушении рассматривается с участием потерпевшего. Участие потерпевшего в суде может быть осуществлено с использованием научно-технических средств. В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bookmarkEnd w:id="2597"/>
    <w:bookmarkStart w:name="z2459" w:id="2598"/>
    <w:p>
      <w:pPr>
        <w:spacing w:after="0"/>
        <w:ind w:left="0"/>
        <w:jc w:val="both"/>
      </w:pPr>
      <w:r>
        <w:rPr>
          <w:rFonts w:ascii="Times New Roman"/>
          <w:b w:val="false"/>
          <w:i w:val="false"/>
          <w:color w:val="000000"/>
          <w:sz w:val="28"/>
        </w:rPr>
        <w:t xml:space="preserve">
      4. Потерпевший может быть опрошен в качестве свидетеля в порядке, предусмотренном </w:t>
      </w:r>
      <w:r>
        <w:rPr>
          <w:rFonts w:ascii="Times New Roman"/>
          <w:b w:val="false"/>
          <w:i w:val="false"/>
          <w:color w:val="000000"/>
          <w:sz w:val="28"/>
        </w:rPr>
        <w:t>статьей 754</w:t>
      </w:r>
      <w:r>
        <w:rPr>
          <w:rFonts w:ascii="Times New Roman"/>
          <w:b w:val="false"/>
          <w:i w:val="false"/>
          <w:color w:val="000000"/>
          <w:sz w:val="28"/>
        </w:rPr>
        <w:t xml:space="preserve"> настоящего Кодекса. Если потерпевшим является юридическое лицо, в качестве свидетеля может быть опрошен его представитель.</w:t>
      </w:r>
    </w:p>
    <w:bookmarkEnd w:id="2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745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746. Законные представители физического лица</w:t>
      </w:r>
    </w:p>
    <w:bookmarkStart w:name="z2461" w:id="2599"/>
    <w:p>
      <w:pPr>
        <w:spacing w:after="0"/>
        <w:ind w:left="0"/>
        <w:jc w:val="both"/>
      </w:pPr>
      <w:r>
        <w:rPr>
          <w:rFonts w:ascii="Times New Roman"/>
          <w:b w:val="false"/>
          <w:i w:val="false"/>
          <w:color w:val="000000"/>
          <w:sz w:val="28"/>
        </w:rPr>
        <w:t>
      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осуществляют их законные представители.</w:t>
      </w:r>
    </w:p>
    <w:bookmarkEnd w:id="2599"/>
    <w:bookmarkStart w:name="z2462" w:id="2600"/>
    <w:p>
      <w:pPr>
        <w:spacing w:after="0"/>
        <w:ind w:left="0"/>
        <w:jc w:val="both"/>
      </w:pPr>
      <w:r>
        <w:rPr>
          <w:rFonts w:ascii="Times New Roman"/>
          <w:b w:val="false"/>
          <w:i w:val="false"/>
          <w:color w:val="000000"/>
          <w:sz w:val="28"/>
        </w:rPr>
        <w:t>
      2. Законными представителями физического лица признаются родители, усыновители, опекуны, попечители и иные лица, на попечении или иждивении которых оно находится.</w:t>
      </w:r>
    </w:p>
    <w:bookmarkEnd w:id="2600"/>
    <w:bookmarkStart w:name="z2463" w:id="2601"/>
    <w:p>
      <w:pPr>
        <w:spacing w:after="0"/>
        <w:ind w:left="0"/>
        <w:jc w:val="both"/>
      </w:pPr>
      <w:r>
        <w:rPr>
          <w:rFonts w:ascii="Times New Roman"/>
          <w:b w:val="false"/>
          <w:i w:val="false"/>
          <w:color w:val="000000"/>
          <w:sz w:val="28"/>
        </w:rPr>
        <w:t>
      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законодательством Республики Казахстан.</w:t>
      </w:r>
    </w:p>
    <w:bookmarkEnd w:id="2601"/>
    <w:bookmarkStart w:name="z2464" w:id="2602"/>
    <w:p>
      <w:pPr>
        <w:spacing w:after="0"/>
        <w:ind w:left="0"/>
        <w:jc w:val="both"/>
      </w:pPr>
      <w:r>
        <w:rPr>
          <w:rFonts w:ascii="Times New Roman"/>
          <w:b w:val="false"/>
          <w:i w:val="false"/>
          <w:color w:val="000000"/>
          <w:sz w:val="28"/>
        </w:rPr>
        <w:t>
      4. Законный представитель физического лица, в отношении которого ведется производство по делу об административном правонарушении, допускается к участию в деле с момента административного задержания лица, привлекаемого к административной ответственности, или составления протокола об административном правонарушении.</w:t>
      </w:r>
    </w:p>
    <w:bookmarkEnd w:id="2602"/>
    <w:bookmarkStart w:name="z2465" w:id="2603"/>
    <w:p>
      <w:pPr>
        <w:spacing w:after="0"/>
        <w:ind w:left="0"/>
        <w:jc w:val="both"/>
      </w:pPr>
      <w:r>
        <w:rPr>
          <w:rFonts w:ascii="Times New Roman"/>
          <w:b w:val="false"/>
          <w:i w:val="false"/>
          <w:color w:val="000000"/>
          <w:sz w:val="28"/>
        </w:rPr>
        <w:t>
      5.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bookmarkEnd w:id="2603"/>
    <w:bookmarkStart w:name="z2466" w:id="2604"/>
    <w:p>
      <w:pPr>
        <w:spacing w:after="0"/>
        <w:ind w:left="0"/>
        <w:jc w:val="both"/>
      </w:pPr>
      <w:r>
        <w:rPr>
          <w:rFonts w:ascii="Times New Roman"/>
          <w:b w:val="false"/>
          <w:i w:val="false"/>
          <w:color w:val="000000"/>
          <w:sz w:val="28"/>
        </w:rPr>
        <w:t>
      6. При рассмотрении дела об административном правонарушении, совершенном лицом, не достигшим восемнадцатилетнего возраста, участие его законного представителя обязательно. В случае уклонения от явки законный представитель несовершеннолетнего может быть подвергнут приводу, осуществляемому органом внутренних дел (полицией).</w:t>
      </w:r>
    </w:p>
    <w:bookmarkEnd w:id="2604"/>
    <w:p>
      <w:pPr>
        <w:spacing w:after="0"/>
        <w:ind w:left="0"/>
        <w:jc w:val="both"/>
      </w:pPr>
      <w:r>
        <w:rPr>
          <w:rFonts w:ascii="Times New Roman"/>
          <w:b/>
          <w:i w:val="false"/>
          <w:color w:val="000000"/>
          <w:sz w:val="28"/>
        </w:rPr>
        <w:t>Статья 747. Представители индивидуального предпринимателя, юридического лица</w:t>
      </w:r>
    </w:p>
    <w:p>
      <w:pPr>
        <w:spacing w:after="0"/>
        <w:ind w:left="0"/>
        <w:jc w:val="both"/>
      </w:pPr>
      <w:r>
        <w:rPr>
          <w:rFonts w:ascii="Times New Roman"/>
          <w:b w:val="false"/>
          <w:i w:val="false"/>
          <w:color w:val="ff0000"/>
          <w:sz w:val="28"/>
        </w:rPr>
        <w:t xml:space="preserve">
      Сноска. Заголовок статьи 747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68" w:id="2605"/>
    <w:p>
      <w:pPr>
        <w:spacing w:after="0"/>
        <w:ind w:left="0"/>
        <w:jc w:val="both"/>
      </w:pPr>
      <w:r>
        <w:rPr>
          <w:rFonts w:ascii="Times New Roman"/>
          <w:b w:val="false"/>
          <w:i w:val="false"/>
          <w:color w:val="000000"/>
          <w:sz w:val="28"/>
        </w:rPr>
        <w:t>
      1. Защиту прав и законных интересов юридического лица, в отношении которого ведется производство по делу об административном правонарушении или являющегося потерпевшим, осуществляют его представители.</w:t>
      </w:r>
    </w:p>
    <w:bookmarkEnd w:id="2605"/>
    <w:bookmarkStart w:name="z2469" w:id="2606"/>
    <w:p>
      <w:pPr>
        <w:spacing w:after="0"/>
        <w:ind w:left="0"/>
        <w:jc w:val="both"/>
      </w:pPr>
      <w:r>
        <w:rPr>
          <w:rFonts w:ascii="Times New Roman"/>
          <w:b w:val="false"/>
          <w:i w:val="false"/>
          <w:color w:val="000000"/>
          <w:sz w:val="28"/>
        </w:rPr>
        <w:t>
      2. Законным представителем юридического лица является руководитель исполнительного органа юридического лица, который действует от имени юридического лица. Полномочия законного представителя юридического лица подтверждаются документами, удостоверяющими его служебное положение.</w:t>
      </w:r>
    </w:p>
    <w:bookmarkEnd w:id="2606"/>
    <w:p>
      <w:pPr>
        <w:spacing w:after="0"/>
        <w:ind w:left="0"/>
        <w:jc w:val="both"/>
      </w:pPr>
      <w:r>
        <w:rPr>
          <w:rFonts w:ascii="Times New Roman"/>
          <w:b w:val="false"/>
          <w:i w:val="false"/>
          <w:color w:val="000000"/>
          <w:sz w:val="28"/>
        </w:rPr>
        <w:t>
      Иные лица, представляющие интересы юридического лица, являются представителями по поручению, полномочия которых определяются доверенностью, выдаваемой от имени юридического лица исполнительным органом юридического лица и подписываемой руководителем исполнительного органа.</w:t>
      </w:r>
    </w:p>
    <w:bookmarkStart w:name="z2470" w:id="2607"/>
    <w:p>
      <w:pPr>
        <w:spacing w:after="0"/>
        <w:ind w:left="0"/>
        <w:jc w:val="both"/>
      </w:pPr>
      <w:r>
        <w:rPr>
          <w:rFonts w:ascii="Times New Roman"/>
          <w:b w:val="false"/>
          <w:i w:val="false"/>
          <w:color w:val="000000"/>
          <w:sz w:val="28"/>
        </w:rPr>
        <w:t>
      3. Представители юридического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bookmarkEnd w:id="2607"/>
    <w:bookmarkStart w:name="z2471" w:id="2608"/>
    <w:p>
      <w:pPr>
        <w:spacing w:after="0"/>
        <w:ind w:left="0"/>
        <w:jc w:val="both"/>
      </w:pPr>
      <w:r>
        <w:rPr>
          <w:rFonts w:ascii="Times New Roman"/>
          <w:b w:val="false"/>
          <w:i w:val="false"/>
          <w:color w:val="000000"/>
          <w:sz w:val="28"/>
        </w:rPr>
        <w:t>
      4. Дело об административном правонарушении рассматривается с участием представителя юридического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когда имеются данные о его надлежащем извещении о месте и времени рассмотрения дела, если от него не поступило ходатайство об отложении рассмотрения дела.</w:t>
      </w:r>
    </w:p>
    <w:bookmarkEnd w:id="2608"/>
    <w:bookmarkStart w:name="z2472" w:id="2609"/>
    <w:p>
      <w:pPr>
        <w:spacing w:after="0"/>
        <w:ind w:left="0"/>
        <w:jc w:val="both"/>
      </w:pPr>
      <w:r>
        <w:rPr>
          <w:rFonts w:ascii="Times New Roman"/>
          <w:b w:val="false"/>
          <w:i w:val="false"/>
          <w:color w:val="000000"/>
          <w:sz w:val="28"/>
        </w:rPr>
        <w:t>
      5. При рассмотрении дела об административном правонарушении, совершение которого влечет административное взыскание в виде конфискации предмета, явившегося орудием либо предметом совершения административного правонарушения, либо конфискации доходов (дивидендов), денег и ценных бумаг, полученных вследствие совершения административного правонарушения, присутствие представителя юридического лица, привлекаемого к административной ответственности, обязательно.</w:t>
      </w:r>
    </w:p>
    <w:bookmarkEnd w:id="2609"/>
    <w:bookmarkStart w:name="z2473" w:id="2610"/>
    <w:p>
      <w:pPr>
        <w:spacing w:after="0"/>
        <w:ind w:left="0"/>
        <w:jc w:val="both"/>
      </w:pPr>
      <w:r>
        <w:rPr>
          <w:rFonts w:ascii="Times New Roman"/>
          <w:b w:val="false"/>
          <w:i w:val="false"/>
          <w:color w:val="000000"/>
          <w:sz w:val="28"/>
        </w:rPr>
        <w:t>
      6. В случае уклонения представителя юридического лица от явки по вызову судьи, органа (должностного лица), в производстве которых находится дело, указанное лицо может быть подвергнуто приводу органами внутренних дел (полицией), антикоррупционной службой и службой экономических расследований на основании определения судьи, органа (должностного лица), в производстве которых находится дело.</w:t>
      </w:r>
    </w:p>
    <w:bookmarkEnd w:id="2610"/>
    <w:bookmarkStart w:name="z3670" w:id="2611"/>
    <w:p>
      <w:pPr>
        <w:spacing w:after="0"/>
        <w:ind w:left="0"/>
        <w:jc w:val="both"/>
      </w:pPr>
      <w:r>
        <w:rPr>
          <w:rFonts w:ascii="Times New Roman"/>
          <w:b w:val="false"/>
          <w:i w:val="false"/>
          <w:color w:val="000000"/>
          <w:sz w:val="28"/>
        </w:rPr>
        <w:t>
      7. Представители индивидуального предпринимателя имеют те же процессуальные права и обязанности, что и представители юридического лица в пределах, предусмотренных настоящим Кодексом.</w:t>
      </w:r>
    </w:p>
    <w:bookmarkEnd w:id="2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748. Защитник</w:t>
      </w:r>
    </w:p>
    <w:bookmarkStart w:name="z2475" w:id="2612"/>
    <w:p>
      <w:pPr>
        <w:spacing w:after="0"/>
        <w:ind w:left="0"/>
        <w:jc w:val="both"/>
      </w:pPr>
      <w:r>
        <w:rPr>
          <w:rFonts w:ascii="Times New Roman"/>
          <w:b w:val="false"/>
          <w:i w:val="false"/>
          <w:color w:val="000000"/>
          <w:sz w:val="28"/>
        </w:rPr>
        <w:t>
      1. Защитник – лицо, осуществляющее в установленном законом порядке защиту прав и интересов лица, привлекаемого к административной ответственности, и оказывающее ему юридическую помощь.</w:t>
      </w:r>
    </w:p>
    <w:bookmarkEnd w:id="2612"/>
    <w:bookmarkStart w:name="z2476" w:id="2613"/>
    <w:p>
      <w:pPr>
        <w:spacing w:after="0"/>
        <w:ind w:left="0"/>
        <w:jc w:val="both"/>
      </w:pPr>
      <w:r>
        <w:rPr>
          <w:rFonts w:ascii="Times New Roman"/>
          <w:b w:val="false"/>
          <w:i w:val="false"/>
          <w:color w:val="000000"/>
          <w:sz w:val="28"/>
        </w:rPr>
        <w:t>
      2. В 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bookmarkEnd w:id="2613"/>
    <w:bookmarkStart w:name="z2477" w:id="2614"/>
    <w:p>
      <w:pPr>
        <w:spacing w:after="0"/>
        <w:ind w:left="0"/>
        <w:jc w:val="both"/>
      </w:pPr>
      <w:r>
        <w:rPr>
          <w:rFonts w:ascii="Times New Roman"/>
          <w:b w:val="false"/>
          <w:i w:val="false"/>
          <w:color w:val="000000"/>
          <w:sz w:val="28"/>
        </w:rPr>
        <w:t>
      3. Защитник допускается к участию в деле с момента административного задержания лица, привлекаемого к административной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bookmarkEnd w:id="2614"/>
    <w:bookmarkStart w:name="z2478" w:id="2615"/>
    <w:p>
      <w:pPr>
        <w:spacing w:after="0"/>
        <w:ind w:left="0"/>
        <w:jc w:val="both"/>
      </w:pPr>
      <w:r>
        <w:rPr>
          <w:rFonts w:ascii="Times New Roman"/>
          <w:b w:val="false"/>
          <w:i w:val="false"/>
          <w:color w:val="000000"/>
          <w:sz w:val="28"/>
        </w:rPr>
        <w:t>
      4. Одно и то же лицо не может быть защитником двух участников производства по делам об административных правонарушениях, если интересы одного из них противоречат интересам другого.</w:t>
      </w:r>
    </w:p>
    <w:bookmarkEnd w:id="2615"/>
    <w:bookmarkStart w:name="z2479" w:id="2616"/>
    <w:p>
      <w:pPr>
        <w:spacing w:after="0"/>
        <w:ind w:left="0"/>
        <w:jc w:val="both"/>
      </w:pPr>
      <w:r>
        <w:rPr>
          <w:rFonts w:ascii="Times New Roman"/>
          <w:b w:val="false"/>
          <w:i w:val="false"/>
          <w:color w:val="000000"/>
          <w:sz w:val="28"/>
        </w:rPr>
        <w:t>
      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bookmarkEnd w:id="2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748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749. Обязательное участие защитника</w:t>
      </w:r>
    </w:p>
    <w:bookmarkStart w:name="z2481" w:id="2617"/>
    <w:p>
      <w:pPr>
        <w:spacing w:after="0"/>
        <w:ind w:left="0"/>
        <w:jc w:val="both"/>
      </w:pPr>
      <w:r>
        <w:rPr>
          <w:rFonts w:ascii="Times New Roman"/>
          <w:b w:val="false"/>
          <w:i w:val="false"/>
          <w:color w:val="000000"/>
          <w:sz w:val="28"/>
        </w:rPr>
        <w:t>
      1. Участие защитника в производстве по делу об административном правонарушении обязательно в случаях, если:</w:t>
      </w:r>
    </w:p>
    <w:bookmarkEnd w:id="2617"/>
    <w:p>
      <w:pPr>
        <w:spacing w:after="0"/>
        <w:ind w:left="0"/>
        <w:jc w:val="both"/>
      </w:pPr>
      <w:r>
        <w:rPr>
          <w:rFonts w:ascii="Times New Roman"/>
          <w:b w:val="false"/>
          <w:i w:val="false"/>
          <w:color w:val="000000"/>
          <w:sz w:val="28"/>
        </w:rPr>
        <w:t>
      1) об этом ходатайствует лицо, привлекаемое к административной ответственности;</w:t>
      </w:r>
    </w:p>
    <w:p>
      <w:pPr>
        <w:spacing w:after="0"/>
        <w:ind w:left="0"/>
        <w:jc w:val="both"/>
      </w:pPr>
      <w:r>
        <w:rPr>
          <w:rFonts w:ascii="Times New Roman"/>
          <w:b w:val="false"/>
          <w:i w:val="false"/>
          <w:color w:val="000000"/>
          <w:sz w:val="28"/>
        </w:rPr>
        <w:t>
      2) лицо, привлекаемое к административной ответственности, в силу физических или психических недостатков не может самостоятельно осуществлять свое право на защиту;</w:t>
      </w:r>
    </w:p>
    <w:p>
      <w:pPr>
        <w:spacing w:after="0"/>
        <w:ind w:left="0"/>
        <w:jc w:val="both"/>
      </w:pPr>
      <w:r>
        <w:rPr>
          <w:rFonts w:ascii="Times New Roman"/>
          <w:b w:val="false"/>
          <w:i w:val="false"/>
          <w:color w:val="000000"/>
          <w:sz w:val="28"/>
        </w:rPr>
        <w:t>
      3) лицо, привлекаемое к административной ответственности, не владеет языком, на котором ведется производство;</w:t>
      </w:r>
    </w:p>
    <w:p>
      <w:pPr>
        <w:spacing w:after="0"/>
        <w:ind w:left="0"/>
        <w:jc w:val="both"/>
      </w:pPr>
      <w:r>
        <w:rPr>
          <w:rFonts w:ascii="Times New Roman"/>
          <w:b w:val="false"/>
          <w:i w:val="false"/>
          <w:color w:val="000000"/>
          <w:sz w:val="28"/>
        </w:rPr>
        <w:t>
      4) лицо, привлекаемое к административной ответственности, является несовершеннолетним.</w:t>
      </w:r>
    </w:p>
    <w:bookmarkStart w:name="z2482" w:id="2618"/>
    <w:p>
      <w:pPr>
        <w:spacing w:after="0"/>
        <w:ind w:left="0"/>
        <w:jc w:val="both"/>
      </w:pPr>
      <w:r>
        <w:rPr>
          <w:rFonts w:ascii="Times New Roman"/>
          <w:b w:val="false"/>
          <w:i w:val="false"/>
          <w:color w:val="000000"/>
          <w:sz w:val="28"/>
        </w:rPr>
        <w:t>
      2. 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bookmarkEnd w:id="2618"/>
    <w:p>
      <w:pPr>
        <w:spacing w:after="0"/>
        <w:ind w:left="0"/>
        <w:jc w:val="both"/>
      </w:pPr>
      <w:r>
        <w:rPr>
          <w:rFonts w:ascii="Times New Roman"/>
          <w:b/>
          <w:i w:val="false"/>
          <w:color w:val="000000"/>
          <w:sz w:val="28"/>
        </w:rPr>
        <w:t>Статья 750. Приглашение, назначение, замена защитника, оплата его труда</w:t>
      </w:r>
    </w:p>
    <w:bookmarkStart w:name="z2484" w:id="2619"/>
    <w:p>
      <w:pPr>
        <w:spacing w:after="0"/>
        <w:ind w:left="0"/>
        <w:jc w:val="both"/>
      </w:pPr>
      <w:r>
        <w:rPr>
          <w:rFonts w:ascii="Times New Roman"/>
          <w:b w:val="false"/>
          <w:i w:val="false"/>
          <w:color w:val="000000"/>
          <w:sz w:val="28"/>
        </w:rPr>
        <w:t>
      1. Защитник приглашается лицом, в отношении которого ведется производство по делу об административном правонарушении, его представителями, а также другими лицами по поручению или с согласия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пригласить для защиты нескольких защитников.</w:t>
      </w:r>
    </w:p>
    <w:bookmarkEnd w:id="2619"/>
    <w:bookmarkStart w:name="z2485" w:id="2620"/>
    <w:p>
      <w:pPr>
        <w:spacing w:after="0"/>
        <w:ind w:left="0"/>
        <w:jc w:val="both"/>
      </w:pPr>
      <w:r>
        <w:rPr>
          <w:rFonts w:ascii="Times New Roman"/>
          <w:b w:val="false"/>
          <w:i w:val="false"/>
          <w:color w:val="000000"/>
          <w:sz w:val="28"/>
        </w:rPr>
        <w:t>
      2. По просьбе лица, в 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рассматривать дела об административных правонарушениях.</w:t>
      </w:r>
    </w:p>
    <w:bookmarkEnd w:id="2620"/>
    <w:bookmarkStart w:name="z2486" w:id="2621"/>
    <w:p>
      <w:pPr>
        <w:spacing w:after="0"/>
        <w:ind w:left="0"/>
        <w:jc w:val="both"/>
      </w:pPr>
      <w:r>
        <w:rPr>
          <w:rFonts w:ascii="Times New Roman"/>
          <w:b w:val="false"/>
          <w:i w:val="false"/>
          <w:color w:val="000000"/>
          <w:sz w:val="28"/>
        </w:rPr>
        <w:t>
      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bookmarkEnd w:id="2621"/>
    <w:bookmarkStart w:name="z2487" w:id="2622"/>
    <w:p>
      <w:pPr>
        <w:spacing w:after="0"/>
        <w:ind w:left="0"/>
        <w:jc w:val="both"/>
      </w:pPr>
      <w:r>
        <w:rPr>
          <w:rFonts w:ascii="Times New Roman"/>
          <w:b w:val="false"/>
          <w:i w:val="false"/>
          <w:color w:val="000000"/>
          <w:sz w:val="28"/>
        </w:rPr>
        <w:t>
      4. 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структурные подразделения.</w:t>
      </w:r>
    </w:p>
    <w:bookmarkEnd w:id="2622"/>
    <w:bookmarkStart w:name="z2488" w:id="2623"/>
    <w:p>
      <w:pPr>
        <w:spacing w:after="0"/>
        <w:ind w:left="0"/>
        <w:jc w:val="both"/>
      </w:pPr>
      <w:r>
        <w:rPr>
          <w:rFonts w:ascii="Times New Roman"/>
          <w:b w:val="false"/>
          <w:i w:val="false"/>
          <w:color w:val="000000"/>
          <w:sz w:val="28"/>
        </w:rPr>
        <w:t>
      5. Оплата труда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bookmarkEnd w:id="2623"/>
    <w:bookmarkStart w:name="z2489" w:id="2624"/>
    <w:p>
      <w:pPr>
        <w:spacing w:after="0"/>
        <w:ind w:left="0"/>
        <w:jc w:val="both"/>
      </w:pPr>
      <w:r>
        <w:rPr>
          <w:rFonts w:ascii="Times New Roman"/>
          <w:b w:val="false"/>
          <w:i w:val="false"/>
          <w:color w:val="000000"/>
          <w:sz w:val="28"/>
        </w:rPr>
        <w:t xml:space="preserve">
      6. Расходы по оплате труда адвокатов производятся за счет бюджетных средств и в случае, предусмотренном частью второй </w:t>
      </w:r>
      <w:r>
        <w:rPr>
          <w:rFonts w:ascii="Times New Roman"/>
          <w:b w:val="false"/>
          <w:i w:val="false"/>
          <w:color w:val="000000"/>
          <w:sz w:val="28"/>
        </w:rPr>
        <w:t>749</w:t>
      </w:r>
      <w:r>
        <w:rPr>
          <w:rFonts w:ascii="Times New Roman"/>
          <w:b w:val="false"/>
          <w:i w:val="false"/>
          <w:color w:val="000000"/>
          <w:sz w:val="28"/>
        </w:rPr>
        <w:t xml:space="preserve"> настоящего Кодекса, когда адвокат участвовал в производстве по делу по назначению.</w:t>
      </w:r>
    </w:p>
    <w:bookmarkEnd w:id="2624"/>
    <w:bookmarkStart w:name="z2490" w:id="2625"/>
    <w:p>
      <w:pPr>
        <w:spacing w:after="0"/>
        <w:ind w:left="0"/>
        <w:jc w:val="both"/>
      </w:pPr>
      <w:r>
        <w:rPr>
          <w:rFonts w:ascii="Times New Roman"/>
          <w:b w:val="false"/>
          <w:i w:val="false"/>
          <w:color w:val="000000"/>
          <w:sz w:val="28"/>
        </w:rPr>
        <w:t xml:space="preserve">
      7. Адвокат вступает в дело об административном правонарушении в качестве защитника по предъявлении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Другие лица, указанные в части второй </w:t>
      </w:r>
      <w:r>
        <w:rPr>
          <w:rFonts w:ascii="Times New Roman"/>
          <w:b w:val="false"/>
          <w:i w:val="false"/>
          <w:color w:val="000000"/>
          <w:sz w:val="28"/>
        </w:rPr>
        <w:t>статьи 748</w:t>
      </w:r>
      <w:r>
        <w:rPr>
          <w:rFonts w:ascii="Times New Roman"/>
          <w:b w:val="false"/>
          <w:i w:val="false"/>
          <w:color w:val="000000"/>
          <w:sz w:val="28"/>
        </w:rPr>
        <w:t xml:space="preserve">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w:t>
      </w:r>
      <w:r>
        <w:rPr>
          <w:rFonts w:ascii="Times New Roman"/>
          <w:b w:val="false"/>
          <w:i w:val="false"/>
          <w:color w:val="000000"/>
          <w:sz w:val="28"/>
        </w:rPr>
        <w:t>статьи 746</w:t>
      </w:r>
      <w:r>
        <w:rPr>
          <w:rFonts w:ascii="Times New Roman"/>
          <w:b w:val="false"/>
          <w:i w:val="false"/>
          <w:color w:val="000000"/>
          <w:sz w:val="28"/>
        </w:rPr>
        <w:t xml:space="preserve"> и части третьей </w:t>
      </w:r>
      <w:r>
        <w:rPr>
          <w:rFonts w:ascii="Times New Roman"/>
          <w:b w:val="false"/>
          <w:i w:val="false"/>
          <w:color w:val="000000"/>
          <w:sz w:val="28"/>
        </w:rPr>
        <w:t>статьи 747</w:t>
      </w:r>
      <w:r>
        <w:rPr>
          <w:rFonts w:ascii="Times New Roman"/>
          <w:b w:val="false"/>
          <w:i w:val="false"/>
          <w:color w:val="000000"/>
          <w:sz w:val="28"/>
        </w:rPr>
        <w:t xml:space="preserve"> настоящего Кодекса).</w:t>
      </w:r>
    </w:p>
    <w:bookmarkEnd w:id="2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750 с изменением, внесенным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751. Отказ от защитника</w:t>
      </w:r>
    </w:p>
    <w:bookmarkStart w:name="z2492" w:id="2626"/>
    <w:p>
      <w:pPr>
        <w:spacing w:after="0"/>
        <w:ind w:left="0"/>
        <w:jc w:val="both"/>
      </w:pPr>
      <w:r>
        <w:rPr>
          <w:rFonts w:ascii="Times New Roman"/>
          <w:b w:val="false"/>
          <w:i w:val="false"/>
          <w:color w:val="000000"/>
          <w:sz w:val="28"/>
        </w:rPr>
        <w:t>
      1. Лицо, в отношении которого ведется производство по делу об административном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принимается отказ от защитника по мотивам отсутствия средств для оплаты юридической помощи. Отказ оформляется в письменной форме.</w:t>
      </w:r>
    </w:p>
    <w:bookmarkEnd w:id="2626"/>
    <w:bookmarkStart w:name="z2493" w:id="2627"/>
    <w:p>
      <w:pPr>
        <w:spacing w:after="0"/>
        <w:ind w:left="0"/>
        <w:jc w:val="both"/>
      </w:pPr>
      <w:r>
        <w:rPr>
          <w:rFonts w:ascii="Times New Roman"/>
          <w:b w:val="false"/>
          <w:i w:val="false"/>
          <w:color w:val="000000"/>
          <w:sz w:val="28"/>
        </w:rPr>
        <w:t>
      2. Отказ от защитника не лишает лицо, в отношении которого ведется производство по делу об административном правонарушении, права в дальнейшем ходатайствовать о допуске защитника к участию в деле. Вступление защитника в дело не влечет повторения действий, которые были к этому времени совершены в ходе рассмотрения дела об административном правонарушении.</w:t>
      </w:r>
    </w:p>
    <w:bookmarkEnd w:id="2627"/>
    <w:p>
      <w:pPr>
        <w:spacing w:after="0"/>
        <w:ind w:left="0"/>
        <w:jc w:val="both"/>
      </w:pPr>
      <w:r>
        <w:rPr>
          <w:rFonts w:ascii="Times New Roman"/>
          <w:b/>
          <w:i w:val="false"/>
          <w:color w:val="000000"/>
          <w:sz w:val="28"/>
        </w:rPr>
        <w:t>Статья 752. Полномочия защитника</w:t>
      </w:r>
    </w:p>
    <w:bookmarkStart w:name="z2495" w:id="2628"/>
    <w:p>
      <w:pPr>
        <w:spacing w:after="0"/>
        <w:ind w:left="0"/>
        <w:jc w:val="both"/>
      </w:pPr>
      <w:r>
        <w:rPr>
          <w:rFonts w:ascii="Times New Roman"/>
          <w:b w:val="false"/>
          <w:i w:val="false"/>
          <w:color w:val="000000"/>
          <w:sz w:val="28"/>
        </w:rPr>
        <w:t>
      1. Защитник вправе: знакомиться со всеми материалами дела; участвовать 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задавать вопросы опрашиваемым в процессе рассмотрения дела лицам; обжаловать применение мер обеспечения производства по делу и постановление по делу; пользоваться иными правами, предоставленными ему законом.</w:t>
      </w:r>
    </w:p>
    <w:bookmarkEnd w:id="2628"/>
    <w:bookmarkStart w:name="z2496" w:id="2629"/>
    <w:p>
      <w:pPr>
        <w:spacing w:after="0"/>
        <w:ind w:left="0"/>
        <w:jc w:val="both"/>
      </w:pPr>
      <w:r>
        <w:rPr>
          <w:rFonts w:ascii="Times New Roman"/>
          <w:b w:val="false"/>
          <w:i w:val="false"/>
          <w:color w:val="000000"/>
          <w:sz w:val="28"/>
        </w:rPr>
        <w:t>
      2. Защитник не вправе: совершать каких–либо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потерпевшим;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bookmarkEnd w:id="2629"/>
    <w:p>
      <w:pPr>
        <w:spacing w:after="0"/>
        <w:ind w:left="0"/>
        <w:jc w:val="both"/>
      </w:pPr>
      <w:r>
        <w:rPr>
          <w:rFonts w:ascii="Times New Roman"/>
          <w:b/>
          <w:i w:val="false"/>
          <w:color w:val="000000"/>
          <w:sz w:val="28"/>
        </w:rPr>
        <w:t>Статья 753. Представитель потерпевшего</w:t>
      </w:r>
    </w:p>
    <w:bookmarkStart w:name="z2498" w:id="2630"/>
    <w:p>
      <w:pPr>
        <w:spacing w:after="0"/>
        <w:ind w:left="0"/>
        <w:jc w:val="both"/>
      </w:pPr>
      <w:r>
        <w:rPr>
          <w:rFonts w:ascii="Times New Roman"/>
          <w:b w:val="false"/>
          <w:i w:val="false"/>
          <w:color w:val="000000"/>
          <w:sz w:val="28"/>
        </w:rPr>
        <w:t>
      1. Представителями потерпевшего могут быть лица, правомочные в силу закона представлять при производстве по делу об административном правонарушении законные интересы потерпевшего.</w:t>
      </w:r>
    </w:p>
    <w:bookmarkEnd w:id="2630"/>
    <w:bookmarkStart w:name="z3671" w:id="2631"/>
    <w:p>
      <w:pPr>
        <w:spacing w:after="0"/>
        <w:ind w:left="0"/>
        <w:jc w:val="both"/>
      </w:pPr>
      <w:r>
        <w:rPr>
          <w:rFonts w:ascii="Times New Roman"/>
          <w:b w:val="false"/>
          <w:i w:val="false"/>
          <w:color w:val="000000"/>
          <w:sz w:val="28"/>
        </w:rPr>
        <w:t>
      1-1. Для защиты прав и законных интересов потерпевших, являющихся несовершеннолетними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bookmarkEnd w:id="2631"/>
    <w:bookmarkStart w:name="z2499" w:id="2632"/>
    <w:p>
      <w:pPr>
        <w:spacing w:after="0"/>
        <w:ind w:left="0"/>
        <w:jc w:val="both"/>
      </w:pPr>
      <w:r>
        <w:rPr>
          <w:rFonts w:ascii="Times New Roman"/>
          <w:b w:val="false"/>
          <w:i w:val="false"/>
          <w:color w:val="000000"/>
          <w:sz w:val="28"/>
        </w:rPr>
        <w:t>
      2. Представители потерпевшего имеют те же процессуальные права, что и представляемые ими физические и юридические лица в пределах, предусмотренных настоящим Кодексом.</w:t>
      </w:r>
    </w:p>
    <w:bookmarkEnd w:id="2632"/>
    <w:bookmarkStart w:name="z2500" w:id="2633"/>
    <w:p>
      <w:pPr>
        <w:spacing w:after="0"/>
        <w:ind w:left="0"/>
        <w:jc w:val="both"/>
      </w:pPr>
      <w:r>
        <w:rPr>
          <w:rFonts w:ascii="Times New Roman"/>
          <w:b w:val="false"/>
          <w:i w:val="false"/>
          <w:color w:val="000000"/>
          <w:sz w:val="28"/>
        </w:rPr>
        <w:t>
      3. Представитель не вправе совершать каких–либо действий вопреки интересам представляемого лица.</w:t>
      </w:r>
    </w:p>
    <w:bookmarkEnd w:id="2633"/>
    <w:bookmarkStart w:name="z2501" w:id="2634"/>
    <w:p>
      <w:pPr>
        <w:spacing w:after="0"/>
        <w:ind w:left="0"/>
        <w:jc w:val="both"/>
      </w:pPr>
      <w:r>
        <w:rPr>
          <w:rFonts w:ascii="Times New Roman"/>
          <w:b w:val="false"/>
          <w:i w:val="false"/>
          <w:color w:val="000000"/>
          <w:sz w:val="28"/>
        </w:rPr>
        <w:t>
      4. Личное участие в деле потерпевшего не лишает его права иметь по этому делу представителя.</w:t>
      </w:r>
    </w:p>
    <w:bookmarkEnd w:id="2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753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754. Свидетель</w:t>
      </w:r>
    </w:p>
    <w:bookmarkStart w:name="z2503" w:id="2635"/>
    <w:p>
      <w:pPr>
        <w:spacing w:after="0"/>
        <w:ind w:left="0"/>
        <w:jc w:val="both"/>
      </w:pPr>
      <w:r>
        <w:rPr>
          <w:rFonts w:ascii="Times New Roman"/>
          <w:b w:val="false"/>
          <w:i w:val="false"/>
          <w:color w:val="000000"/>
          <w:sz w:val="28"/>
        </w:rPr>
        <w:t>
      1. В качестве свидетеля по делу об административном правонарушении может быть вызвано любое лицо, которому могут быть известны обстоятельства, имеющие значение для данного дела, если иное не предусмотрено законом.</w:t>
      </w:r>
    </w:p>
    <w:bookmarkEnd w:id="2635"/>
    <w:bookmarkStart w:name="z2504" w:id="2636"/>
    <w:p>
      <w:pPr>
        <w:spacing w:after="0"/>
        <w:ind w:left="0"/>
        <w:jc w:val="both"/>
      </w:pPr>
      <w:r>
        <w:rPr>
          <w:rFonts w:ascii="Times New Roman"/>
          <w:b w:val="false"/>
          <w:i w:val="false"/>
          <w:color w:val="000000"/>
          <w:sz w:val="28"/>
        </w:rPr>
        <w:t>
      2. Свидетель вправе: отказаться от дачи показаний против себя, супруга (супруги) или близких родственников; делать заявления и замечания по поводу правильности внесения своих показаний в соответствующий протокол; при рассмотрении дела выступать на родном языке; пользоваться бесплатной помощью переводчика.</w:t>
      </w:r>
    </w:p>
    <w:bookmarkEnd w:id="2636"/>
    <w:bookmarkStart w:name="z2505" w:id="2637"/>
    <w:p>
      <w:pPr>
        <w:spacing w:after="0"/>
        <w:ind w:left="0"/>
        <w:jc w:val="both"/>
      </w:pPr>
      <w:r>
        <w:rPr>
          <w:rFonts w:ascii="Times New Roman"/>
          <w:b w:val="false"/>
          <w:i w:val="false"/>
          <w:color w:val="000000"/>
          <w:sz w:val="28"/>
        </w:rPr>
        <w:t>
      3. Свидетель обязан явиться по вызову судьи, органа (должностного лица), в производстве которых находится дело об административном правонарушении, правдиво сообщить все известное ему по делу и ответить на поставленные вопросы, удостоверить своей подписью в соответствующем протоколе правильность внесения его показаний.</w:t>
      </w:r>
    </w:p>
    <w:bookmarkEnd w:id="2637"/>
    <w:bookmarkStart w:name="z2506" w:id="2638"/>
    <w:p>
      <w:pPr>
        <w:spacing w:after="0"/>
        <w:ind w:left="0"/>
        <w:jc w:val="both"/>
      </w:pPr>
      <w:r>
        <w:rPr>
          <w:rFonts w:ascii="Times New Roman"/>
          <w:b w:val="false"/>
          <w:i w:val="false"/>
          <w:color w:val="000000"/>
          <w:sz w:val="28"/>
        </w:rPr>
        <w:t>
      4. Свидетель предупреждается об административной ответственности за уклонение или отказ от дачи показаний, дачу заведомо ложных показаний органу (должностному лицу), уполномоченному рассматривать дела об административных правонарушениях, и об уголовной ответственности за совершение этих деяний в суде.</w:t>
      </w:r>
    </w:p>
    <w:bookmarkEnd w:id="2638"/>
    <w:bookmarkStart w:name="z2507" w:id="2639"/>
    <w:p>
      <w:pPr>
        <w:spacing w:after="0"/>
        <w:ind w:left="0"/>
        <w:jc w:val="both"/>
      </w:pPr>
      <w:r>
        <w:rPr>
          <w:rFonts w:ascii="Times New Roman"/>
          <w:b w:val="false"/>
          <w:i w:val="false"/>
          <w:color w:val="000000"/>
          <w:sz w:val="28"/>
        </w:rPr>
        <w:t>
      5. В случае уклонения свидетеля от явки по вызову судьи, органа (должностного лица), в производстве которых находится дело об административном правонарушении, он может быть подвергнут приводу органом внутренних дел (полицией) на основании определения судьи, органа (должностного лица).</w:t>
      </w:r>
    </w:p>
    <w:bookmarkEnd w:id="2639"/>
    <w:bookmarkStart w:name="z2508" w:id="2640"/>
    <w:p>
      <w:pPr>
        <w:spacing w:after="0"/>
        <w:ind w:left="0"/>
        <w:jc w:val="both"/>
      </w:pPr>
      <w:r>
        <w:rPr>
          <w:rFonts w:ascii="Times New Roman"/>
          <w:b w:val="false"/>
          <w:i w:val="false"/>
          <w:color w:val="000000"/>
          <w:sz w:val="28"/>
        </w:rPr>
        <w:t>
      6. При опросе несовершеннолетнего свидетеля, не достигшего четырнадцатилетнего возраста, обязательно участие педагога или психолога. В случае необходимости опрос производится в присутствии законного представителя такого свидетеля.</w:t>
      </w:r>
    </w:p>
    <w:bookmarkEnd w:id="2640"/>
    <w:p>
      <w:pPr>
        <w:spacing w:after="0"/>
        <w:ind w:left="0"/>
        <w:jc w:val="both"/>
      </w:pPr>
      <w:r>
        <w:rPr>
          <w:rFonts w:ascii="Times New Roman"/>
          <w:b/>
          <w:i w:val="false"/>
          <w:color w:val="000000"/>
          <w:sz w:val="28"/>
        </w:rPr>
        <w:t>Статья 755. Понятой</w:t>
      </w:r>
    </w:p>
    <w:bookmarkStart w:name="z2510" w:id="2641"/>
    <w:p>
      <w:pPr>
        <w:spacing w:after="0"/>
        <w:ind w:left="0"/>
        <w:jc w:val="both"/>
      </w:pPr>
      <w:r>
        <w:rPr>
          <w:rFonts w:ascii="Times New Roman"/>
          <w:b w:val="false"/>
          <w:i w:val="false"/>
          <w:color w:val="000000"/>
          <w:sz w:val="28"/>
        </w:rPr>
        <w:t>
      1. В случаях, предусмотренных настоящим Кодексом, в качестве понятого привлекается совершеннолетнее лицо, незаинтересованное в исходе дела, способное полно и правильно воспринимать происходящие в его присутствии действия.</w:t>
      </w:r>
    </w:p>
    <w:bookmarkEnd w:id="2641"/>
    <w:bookmarkStart w:name="z2511" w:id="2642"/>
    <w:p>
      <w:pPr>
        <w:spacing w:after="0"/>
        <w:ind w:left="0"/>
        <w:jc w:val="both"/>
      </w:pPr>
      <w:r>
        <w:rPr>
          <w:rFonts w:ascii="Times New Roman"/>
          <w:b w:val="false"/>
          <w:i w:val="false"/>
          <w:color w:val="000000"/>
          <w:sz w:val="28"/>
        </w:rPr>
        <w:t>
      2. Участие понятого в производстве по делу об административном правонарушении отражается в протоколах о личном досмотре, досмотре транспортного средства, вещей, изъятии документов и вещей, находящихся при физическом лице, осмотра территорий, помещений и имущества, принадлежащих юридическому лицу, изъятия документов и имущества, принадлежащих юридическому лицу.</w:t>
      </w:r>
    </w:p>
    <w:bookmarkEnd w:id="2642"/>
    <w:bookmarkStart w:name="z2512" w:id="2643"/>
    <w:p>
      <w:pPr>
        <w:spacing w:after="0"/>
        <w:ind w:left="0"/>
        <w:jc w:val="both"/>
      </w:pPr>
      <w:r>
        <w:rPr>
          <w:rFonts w:ascii="Times New Roman"/>
          <w:b w:val="false"/>
          <w:i w:val="false"/>
          <w:color w:val="000000"/>
          <w:sz w:val="28"/>
        </w:rPr>
        <w:t>
      3. Понятой обязан явиться по вызову должностного лица, в производстве которого находится дело об административном правонарушении, принять участие в производстве по этому делу и удостоверить своей подписью в соответствующем протоколе факт осуществления действий, производящихся с его участием, их содержание и результаты.</w:t>
      </w:r>
    </w:p>
    <w:bookmarkEnd w:id="2643"/>
    <w:bookmarkStart w:name="z2513" w:id="2644"/>
    <w:p>
      <w:pPr>
        <w:spacing w:after="0"/>
        <w:ind w:left="0"/>
        <w:jc w:val="both"/>
      </w:pPr>
      <w:r>
        <w:rPr>
          <w:rFonts w:ascii="Times New Roman"/>
          <w:b w:val="false"/>
          <w:i w:val="false"/>
          <w:color w:val="000000"/>
          <w:sz w:val="28"/>
        </w:rPr>
        <w:t>
      4. Понятой имеет право делать заявления и замечания по поводу производимого действия, подлежащие занесению в протокол.</w:t>
      </w:r>
    </w:p>
    <w:bookmarkEnd w:id="2644"/>
    <w:bookmarkStart w:name="z2514" w:id="2645"/>
    <w:p>
      <w:pPr>
        <w:spacing w:after="0"/>
        <w:ind w:left="0"/>
        <w:jc w:val="both"/>
      </w:pPr>
      <w:r>
        <w:rPr>
          <w:rFonts w:ascii="Times New Roman"/>
          <w:b w:val="false"/>
          <w:i w:val="false"/>
          <w:color w:val="000000"/>
          <w:sz w:val="28"/>
        </w:rPr>
        <w:t xml:space="preserve">
      5. В случае необходимости понятой может быть допрошен в качестве свидетеля в порядке, предусмотренном </w:t>
      </w:r>
      <w:r>
        <w:rPr>
          <w:rFonts w:ascii="Times New Roman"/>
          <w:b w:val="false"/>
          <w:i w:val="false"/>
          <w:color w:val="000000"/>
          <w:sz w:val="28"/>
        </w:rPr>
        <w:t>статьей 754</w:t>
      </w:r>
      <w:r>
        <w:rPr>
          <w:rFonts w:ascii="Times New Roman"/>
          <w:b w:val="false"/>
          <w:i w:val="false"/>
          <w:color w:val="000000"/>
          <w:sz w:val="28"/>
        </w:rPr>
        <w:t xml:space="preserve"> настоящего Кодекса.</w:t>
      </w:r>
    </w:p>
    <w:bookmarkEnd w:id="2645"/>
    <w:p>
      <w:pPr>
        <w:spacing w:after="0"/>
        <w:ind w:left="0"/>
        <w:jc w:val="both"/>
      </w:pPr>
      <w:r>
        <w:rPr>
          <w:rFonts w:ascii="Times New Roman"/>
          <w:b/>
          <w:i w:val="false"/>
          <w:color w:val="000000"/>
          <w:sz w:val="28"/>
        </w:rPr>
        <w:t>Статья 756. Специалист</w:t>
      </w:r>
    </w:p>
    <w:bookmarkStart w:name="z2516" w:id="2646"/>
    <w:p>
      <w:pPr>
        <w:spacing w:after="0"/>
        <w:ind w:left="0"/>
        <w:jc w:val="both"/>
      </w:pPr>
      <w:r>
        <w:rPr>
          <w:rFonts w:ascii="Times New Roman"/>
          <w:b w:val="false"/>
          <w:i w:val="false"/>
          <w:color w:val="000000"/>
          <w:sz w:val="28"/>
        </w:rPr>
        <w:t>
      1. В качестве специалиста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 обладающее специальными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w:t>
      </w:r>
    </w:p>
    <w:bookmarkEnd w:id="2646"/>
    <w:bookmarkStart w:name="z2517" w:id="2647"/>
    <w:p>
      <w:pPr>
        <w:spacing w:after="0"/>
        <w:ind w:left="0"/>
        <w:jc w:val="both"/>
      </w:pPr>
      <w:r>
        <w:rPr>
          <w:rFonts w:ascii="Times New Roman"/>
          <w:b w:val="false"/>
          <w:i w:val="false"/>
          <w:color w:val="000000"/>
          <w:sz w:val="28"/>
        </w:rPr>
        <w:t>
      2. Специалист вправе: знать цель своего вызова; отказаться от участия в производстве по делу, если не обладает соответствующими специальными знаниями и навыками; знакомиться с материалами дела, относящимися к процессуальному действию, совершаемому с его участием; с разрешения судьи, органа (должностного лица), в производстве которых находится дело об административном правонарушении, задавать вопросы участникам процессуального действия; в рамках процессуального действия проводить исследование, за исключением сравнительного, материалов дела с отражением его хода и результатов в протоколе либо официальном документе, являющемся частью протокола процессуального действия; знакомиться с протоколом процессуального действия, в котором он принимал участие, и делать подлежащие занесению в протокол заявления и замечания относительно полноты и правильности фиксации хода и результатов проводившихся при его участии действий.</w:t>
      </w:r>
    </w:p>
    <w:bookmarkEnd w:id="2647"/>
    <w:bookmarkStart w:name="z2518" w:id="2648"/>
    <w:p>
      <w:pPr>
        <w:spacing w:after="0"/>
        <w:ind w:left="0"/>
        <w:jc w:val="both"/>
      </w:pPr>
      <w:r>
        <w:rPr>
          <w:rFonts w:ascii="Times New Roman"/>
          <w:b w:val="false"/>
          <w:i w:val="false"/>
          <w:color w:val="000000"/>
          <w:sz w:val="28"/>
        </w:rPr>
        <w:t>
      3. Специалист обязан: явиться по вызову судьи, органа (должностного лица), осуществляющего производство по делу об административном правонарушении; участвовать в процессуальном действии, используя специальные знания, навыки и научно–технические средства; давать пояснения по поводу совершаемых им действий; удостоверить своей подписью факт совершения указанных действий, их содержание и результаты.</w:t>
      </w:r>
    </w:p>
    <w:bookmarkEnd w:id="2648"/>
    <w:p>
      <w:pPr>
        <w:spacing w:after="0"/>
        <w:ind w:left="0"/>
        <w:jc w:val="both"/>
      </w:pPr>
      <w:r>
        <w:rPr>
          <w:rFonts w:ascii="Times New Roman"/>
          <w:b/>
          <w:i w:val="false"/>
          <w:color w:val="000000"/>
          <w:sz w:val="28"/>
        </w:rPr>
        <w:t>Статья 757. Эксперт</w:t>
      </w:r>
    </w:p>
    <w:bookmarkStart w:name="z2520" w:id="2649"/>
    <w:p>
      <w:pPr>
        <w:spacing w:after="0"/>
        <w:ind w:left="0"/>
        <w:jc w:val="both"/>
      </w:pPr>
      <w:r>
        <w:rPr>
          <w:rFonts w:ascii="Times New Roman"/>
          <w:b w:val="false"/>
          <w:i w:val="false"/>
          <w:color w:val="000000"/>
          <w:sz w:val="28"/>
        </w:rPr>
        <w:t>
      1. В 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bookmarkEnd w:id="2649"/>
    <w:p>
      <w:pPr>
        <w:spacing w:after="0"/>
        <w:ind w:left="0"/>
        <w:jc w:val="both"/>
      </w:pPr>
      <w:r>
        <w:rPr>
          <w:rFonts w:ascii="Times New Roman"/>
          <w:b w:val="false"/>
          <w:i w:val="false"/>
          <w:color w:val="000000"/>
          <w:sz w:val="28"/>
        </w:rPr>
        <w:t>
      1) сотрудникам органов судебной экспертизы;</w:t>
      </w:r>
    </w:p>
    <w:p>
      <w:pPr>
        <w:spacing w:after="0"/>
        <w:ind w:left="0"/>
        <w:jc w:val="both"/>
      </w:pPr>
      <w:r>
        <w:rPr>
          <w:rFonts w:ascii="Times New Roman"/>
          <w:b w:val="false"/>
          <w:i w:val="false"/>
          <w:color w:val="000000"/>
          <w:sz w:val="28"/>
        </w:rPr>
        <w:t>
      2) физическим лицам, занимающимся судебно-экспертной деятельностью на основании лицензии;</w:t>
      </w:r>
    </w:p>
    <w:p>
      <w:pPr>
        <w:spacing w:after="0"/>
        <w:ind w:left="0"/>
        <w:jc w:val="both"/>
      </w:pPr>
      <w:r>
        <w:rPr>
          <w:rFonts w:ascii="Times New Roman"/>
          <w:b w:val="false"/>
          <w:i w:val="false"/>
          <w:color w:val="000000"/>
          <w:sz w:val="28"/>
        </w:rPr>
        <w:t>
      3) в разовом порядке иным лицам в соответствии с требованиями закона.</w:t>
      </w:r>
    </w:p>
    <w:bookmarkStart w:name="z2521" w:id="2650"/>
    <w:p>
      <w:pPr>
        <w:spacing w:after="0"/>
        <w:ind w:left="0"/>
        <w:jc w:val="both"/>
      </w:pPr>
      <w:r>
        <w:rPr>
          <w:rFonts w:ascii="Times New Roman"/>
          <w:b w:val="false"/>
          <w:i w:val="false"/>
          <w:color w:val="000000"/>
          <w:sz w:val="28"/>
        </w:rPr>
        <w:t>
      2. Эксперт вправе: знакомиться с материалами дела, относящимися к предмету экспертизы; заявлять ходатайства о представлении ему дополнительных 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которого находится дело об административном правонарушении, и задавать участвующим в них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замечания относительно полноты и правильности фиксации его действий и показаний; по согласованию с судьей, органом (должностным лицом),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bookmarkEnd w:id="2650"/>
    <w:bookmarkStart w:name="z2522" w:id="2651"/>
    <w:p>
      <w:pPr>
        <w:spacing w:after="0"/>
        <w:ind w:left="0"/>
        <w:jc w:val="both"/>
      </w:pPr>
      <w:r>
        <w:rPr>
          <w:rFonts w:ascii="Times New Roman"/>
          <w:b w:val="false"/>
          <w:i w:val="false"/>
          <w:color w:val="000000"/>
          <w:sz w:val="28"/>
        </w:rPr>
        <w:t>
      3. Эксперт не вправе: вести переговоры с участниками производства по делу об административном правонарушении по вопросам, связанным с производством экспертизы, без ведома органа, осуществляющего производство по делу;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w:t>
      </w:r>
    </w:p>
    <w:bookmarkEnd w:id="2651"/>
    <w:bookmarkStart w:name="z2523" w:id="2652"/>
    <w:p>
      <w:pPr>
        <w:spacing w:after="0"/>
        <w:ind w:left="0"/>
        <w:jc w:val="both"/>
      </w:pPr>
      <w:r>
        <w:rPr>
          <w:rFonts w:ascii="Times New Roman"/>
          <w:b w:val="false"/>
          <w:i w:val="false"/>
          <w:color w:val="000000"/>
          <w:sz w:val="28"/>
        </w:rPr>
        <w:t xml:space="preserve">
      4. Эксперт обязан: являться по вызову судьи, органа (должностного лица), в производстве которых находится дело об административном правонарушении;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органу (должностному лицу), назначившему судебную экспертизу, в случаях, предусмотренных частью тринадцатой </w:t>
      </w:r>
      <w:r>
        <w:rPr>
          <w:rFonts w:ascii="Times New Roman"/>
          <w:b w:val="false"/>
          <w:i w:val="false"/>
          <w:color w:val="000000"/>
          <w:sz w:val="28"/>
        </w:rPr>
        <w:t>статьи 772</w:t>
      </w:r>
      <w:r>
        <w:rPr>
          <w:rFonts w:ascii="Times New Roman"/>
          <w:b w:val="false"/>
          <w:i w:val="false"/>
          <w:color w:val="000000"/>
          <w:sz w:val="28"/>
        </w:rP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bookmarkEnd w:id="2652"/>
    <w:bookmarkStart w:name="z2524" w:id="2653"/>
    <w:p>
      <w:pPr>
        <w:spacing w:after="0"/>
        <w:ind w:left="0"/>
        <w:jc w:val="both"/>
      </w:pPr>
      <w:r>
        <w:rPr>
          <w:rFonts w:ascii="Times New Roman"/>
          <w:b w:val="false"/>
          <w:i w:val="false"/>
          <w:color w:val="000000"/>
          <w:sz w:val="28"/>
        </w:rPr>
        <w:t xml:space="preserve">
      5. За дачу заведомо ложного заключения эксперт несет ответственность, предусмотренную настоящим Кодексом. </w:t>
      </w:r>
    </w:p>
    <w:bookmarkEnd w:id="2653"/>
    <w:bookmarkStart w:name="z2525" w:id="2654"/>
    <w:p>
      <w:pPr>
        <w:spacing w:after="0"/>
        <w:ind w:left="0"/>
        <w:jc w:val="both"/>
      </w:pPr>
      <w:r>
        <w:rPr>
          <w:rFonts w:ascii="Times New Roman"/>
          <w:b w:val="false"/>
          <w:i w:val="false"/>
          <w:color w:val="000000"/>
          <w:sz w:val="28"/>
        </w:rPr>
        <w:t>
      6. Эксперт, являющийся сотрудником органа судебной экспертизы,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 предусмотренной настоящим Кодексом.</w:t>
      </w:r>
    </w:p>
    <w:bookmarkEnd w:id="2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757 с изменениями, внесенными Законом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758. Переводчик</w:t>
      </w:r>
    </w:p>
    <w:bookmarkStart w:name="z2527" w:id="2655"/>
    <w:p>
      <w:pPr>
        <w:spacing w:after="0"/>
        <w:ind w:left="0"/>
        <w:jc w:val="both"/>
      </w:pPr>
      <w:r>
        <w:rPr>
          <w:rFonts w:ascii="Times New Roman"/>
          <w:b w:val="false"/>
          <w:i w:val="false"/>
          <w:color w:val="000000"/>
          <w:sz w:val="28"/>
        </w:rPr>
        <w:t>
      1. В качестве переводчика назначается любое незаинтересованное в исходе дела совершеннолетнее лицо, владеющее языками (понимающее знаки немого или глухого), знания которых необходимы для перевода при производстве по делу об административном правонарушении.</w:t>
      </w:r>
    </w:p>
    <w:bookmarkEnd w:id="2655"/>
    <w:bookmarkStart w:name="z2528" w:id="2656"/>
    <w:p>
      <w:pPr>
        <w:spacing w:after="0"/>
        <w:ind w:left="0"/>
        <w:jc w:val="both"/>
      </w:pPr>
      <w:r>
        <w:rPr>
          <w:rFonts w:ascii="Times New Roman"/>
          <w:b w:val="false"/>
          <w:i w:val="false"/>
          <w:color w:val="000000"/>
          <w:sz w:val="28"/>
        </w:rPr>
        <w:t>
      2. Переводчик назначается судьей, органом (должностным лицом), в производстве которых находится дело об административном правонарушении.</w:t>
      </w:r>
    </w:p>
    <w:bookmarkEnd w:id="2656"/>
    <w:bookmarkStart w:name="z2529" w:id="2657"/>
    <w:p>
      <w:pPr>
        <w:spacing w:after="0"/>
        <w:ind w:left="0"/>
        <w:jc w:val="both"/>
      </w:pPr>
      <w:r>
        <w:rPr>
          <w:rFonts w:ascii="Times New Roman"/>
          <w:b w:val="false"/>
          <w:i w:val="false"/>
          <w:color w:val="000000"/>
          <w:sz w:val="28"/>
        </w:rPr>
        <w:t>
      3. Переводчик вправе: отказаться от участия в производстве по делу, если он не обладает знаниями, необходимыми для перевода; задавать присутствующим при осуществлении перевода лицам вопросы для уточнения перевода; знакомиться с протоколом процессуального действия, в производстве которого он участвовал, и делать подлежащие занесению в протокол замечания относительно полноты и правильности фиксации перевода.</w:t>
      </w:r>
    </w:p>
    <w:bookmarkEnd w:id="2657"/>
    <w:bookmarkStart w:name="z2530" w:id="2658"/>
    <w:p>
      <w:pPr>
        <w:spacing w:after="0"/>
        <w:ind w:left="0"/>
        <w:jc w:val="both"/>
      </w:pPr>
      <w:r>
        <w:rPr>
          <w:rFonts w:ascii="Times New Roman"/>
          <w:b w:val="false"/>
          <w:i w:val="false"/>
          <w:color w:val="000000"/>
          <w:sz w:val="28"/>
        </w:rPr>
        <w:t>
      4. Переводчик обязан: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перевод; удостоверить верность перевода своей подписью в соответствующем протоколе.</w:t>
      </w:r>
    </w:p>
    <w:bookmarkEnd w:id="2658"/>
    <w:bookmarkStart w:name="z2531" w:id="2659"/>
    <w:p>
      <w:pPr>
        <w:spacing w:after="0"/>
        <w:ind w:left="0"/>
        <w:jc w:val="both"/>
      </w:pPr>
      <w:r>
        <w:rPr>
          <w:rFonts w:ascii="Times New Roman"/>
          <w:b w:val="false"/>
          <w:i w:val="false"/>
          <w:color w:val="000000"/>
          <w:sz w:val="28"/>
        </w:rPr>
        <w:t>
      5. Переводчик предупреждается об административной ответственности за выполнение заведомо ложного перевода при рассмотрении дела об административном правонарушении органом (должностным лицом), уполномоченным рассматривать дела об административных правонарушениях, и об уголовной ответственности за совершение этого деяния в суде.</w:t>
      </w:r>
    </w:p>
    <w:bookmarkEnd w:id="2659"/>
    <w:bookmarkStart w:name="z2532" w:id="2660"/>
    <w:p>
      <w:pPr>
        <w:spacing w:after="0"/>
        <w:ind w:left="0"/>
        <w:jc w:val="both"/>
      </w:pPr>
      <w:r>
        <w:rPr>
          <w:rFonts w:ascii="Times New Roman"/>
          <w:b w:val="false"/>
          <w:i w:val="false"/>
          <w:color w:val="000000"/>
          <w:sz w:val="28"/>
        </w:rPr>
        <w:t>
      6. Правила настоящей статьи распространяются на привлеченное к участию в деле об административном правонарушении лицо, понимающее знаки немого или глухого.</w:t>
      </w:r>
    </w:p>
    <w:bookmarkEnd w:id="2660"/>
    <w:p>
      <w:pPr>
        <w:spacing w:after="0"/>
        <w:ind w:left="0"/>
        <w:jc w:val="both"/>
      </w:pPr>
      <w:r>
        <w:rPr>
          <w:rFonts w:ascii="Times New Roman"/>
          <w:b/>
          <w:i w:val="false"/>
          <w:color w:val="000000"/>
          <w:sz w:val="28"/>
        </w:rPr>
        <w:t>Статья 759. Прокурор</w:t>
      </w:r>
    </w:p>
    <w:bookmarkStart w:name="z2534" w:id="2661"/>
    <w:p>
      <w:pPr>
        <w:spacing w:after="0"/>
        <w:ind w:left="0"/>
        <w:jc w:val="both"/>
      </w:pPr>
      <w:r>
        <w:rPr>
          <w:rFonts w:ascii="Times New Roman"/>
          <w:b w:val="false"/>
          <w:i w:val="false"/>
          <w:color w:val="000000"/>
          <w:sz w:val="28"/>
        </w:rPr>
        <w:t>
      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2661"/>
    <w:p>
      <w:pPr>
        <w:spacing w:after="0"/>
        <w:ind w:left="0"/>
        <w:jc w:val="both"/>
      </w:pPr>
      <w:r>
        <w:rPr>
          <w:rFonts w:ascii="Times New Roman"/>
          <w:b w:val="false"/>
          <w:i w:val="false"/>
          <w:color w:val="000000"/>
          <w:sz w:val="28"/>
        </w:rPr>
        <w:t>
      При осуществлении своих процессуальных полномочий прокурор независим и подчиняется только закону.</w:t>
      </w:r>
    </w:p>
    <w:bookmarkStart w:name="z2535" w:id="2662"/>
    <w:p>
      <w:pPr>
        <w:spacing w:after="0"/>
        <w:ind w:left="0"/>
        <w:jc w:val="both"/>
      </w:pPr>
      <w:r>
        <w:rPr>
          <w:rFonts w:ascii="Times New Roman"/>
          <w:b w:val="false"/>
          <w:i w:val="false"/>
          <w:color w:val="000000"/>
          <w:sz w:val="28"/>
        </w:rPr>
        <w:t xml:space="preserve">
      2. В целях реализации своих полномочий, предусмотренных </w:t>
      </w:r>
      <w:r>
        <w:rPr>
          <w:rFonts w:ascii="Times New Roman"/>
          <w:b w:val="false"/>
          <w:i w:val="false"/>
          <w:color w:val="000000"/>
          <w:sz w:val="28"/>
        </w:rPr>
        <w:t>статьей 760</w:t>
      </w:r>
      <w:r>
        <w:rPr>
          <w:rFonts w:ascii="Times New Roman"/>
          <w:b w:val="false"/>
          <w:i w:val="false"/>
          <w:color w:val="000000"/>
          <w:sz w:val="28"/>
        </w:rPr>
        <w:t xml:space="preserve"> настоящего Кодекса, прокурор вправе: участвовать в производстве по делам об административных правонарушениях; представлять доказательства и участвовать в их исследовании; излагать суду, органу (должностному лицу), рассматривающему дело, свое мнение о виновности лица, в отношении которого ведется производство по делу об административном правонарушении, а также по другим вопросам, возникающим в процессе рассмотрения дела; высказывать суду, органу (должностному лицу), рассматривающему дело, предложение о применении положений закона и наложении административного взыскания либо освобождении от него.</w:t>
      </w:r>
    </w:p>
    <w:bookmarkEnd w:id="2662"/>
    <w:bookmarkStart w:name="z2536" w:id="2663"/>
    <w:p>
      <w:pPr>
        <w:spacing w:after="0"/>
        <w:ind w:left="0"/>
        <w:jc w:val="both"/>
      </w:pPr>
      <w:r>
        <w:rPr>
          <w:rFonts w:ascii="Times New Roman"/>
          <w:b w:val="false"/>
          <w:i w:val="false"/>
          <w:color w:val="000000"/>
          <w:sz w:val="28"/>
        </w:rPr>
        <w:t>
      3. Прокурор в обязательном порядке извещается о месте и времени рассмотрения дела об административном правонарушении, совершенном несовершеннолетним лицом, а также правонарушении, влекущем административный арест, административное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своевременном извещении прокурора о месте и времени рассмотрения дела и если от него не поступило ходатайство об отложении рассмотрения дела.</w:t>
      </w:r>
    </w:p>
    <w:bookmarkEnd w:id="266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759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759-1. Секретарь судебного заседания</w:t>
      </w:r>
    </w:p>
    <w:bookmarkStart w:name="z3673" w:id="2664"/>
    <w:p>
      <w:pPr>
        <w:spacing w:after="0"/>
        <w:ind w:left="0"/>
        <w:jc w:val="both"/>
      </w:pPr>
      <w:r>
        <w:rPr>
          <w:rFonts w:ascii="Times New Roman"/>
          <w:b w:val="false"/>
          <w:i w:val="false"/>
          <w:color w:val="000000"/>
          <w:sz w:val="28"/>
        </w:rPr>
        <w:t>
      1. Секретарем судебного заседания является не заинтересованный по делу об административном правонарушении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bookmarkEnd w:id="2664"/>
    <w:bookmarkStart w:name="z3674" w:id="2665"/>
    <w:p>
      <w:pPr>
        <w:spacing w:after="0"/>
        <w:ind w:left="0"/>
        <w:jc w:val="both"/>
      </w:pPr>
      <w:r>
        <w:rPr>
          <w:rFonts w:ascii="Times New Roman"/>
          <w:b w:val="false"/>
          <w:i w:val="false"/>
          <w:color w:val="000000"/>
          <w:sz w:val="28"/>
        </w:rPr>
        <w:t>
      2. Секретарь судебного заседания обязан:</w:t>
      </w:r>
    </w:p>
    <w:bookmarkEnd w:id="2665"/>
    <w:p>
      <w:pPr>
        <w:spacing w:after="0"/>
        <w:ind w:left="0"/>
        <w:jc w:val="both"/>
      </w:pPr>
      <w:r>
        <w:rPr>
          <w:rFonts w:ascii="Times New Roman"/>
          <w:b w:val="false"/>
          <w:i w:val="false"/>
          <w:color w:val="000000"/>
          <w:sz w:val="28"/>
        </w:rPr>
        <w:t>
      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pPr>
        <w:spacing w:after="0"/>
        <w:ind w:left="0"/>
        <w:jc w:val="both"/>
      </w:pPr>
      <w:r>
        <w:rPr>
          <w:rFonts w:ascii="Times New Roman"/>
          <w:b w:val="false"/>
          <w:i w:val="false"/>
          <w:color w:val="000000"/>
          <w:sz w:val="28"/>
        </w:rPr>
        <w:t>
      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pPr>
        <w:spacing w:after="0"/>
        <w:ind w:left="0"/>
        <w:jc w:val="both"/>
      </w:pPr>
      <w:r>
        <w:rPr>
          <w:rFonts w:ascii="Times New Roman"/>
          <w:b w:val="false"/>
          <w:i w:val="false"/>
          <w:color w:val="000000"/>
          <w:sz w:val="28"/>
        </w:rPr>
        <w:t>
      3) составлять протокол судебного заседания;</w:t>
      </w:r>
    </w:p>
    <w:p>
      <w:pPr>
        <w:spacing w:after="0"/>
        <w:ind w:left="0"/>
        <w:jc w:val="both"/>
      </w:pPr>
      <w:r>
        <w:rPr>
          <w:rFonts w:ascii="Times New Roman"/>
          <w:b w:val="false"/>
          <w:i w:val="false"/>
          <w:color w:val="000000"/>
          <w:sz w:val="28"/>
        </w:rPr>
        <w:t>
      4) не разглашать сведения об обстоятельствах, ставших известными в связи с его участием в закрытом судебном заседании;</w:t>
      </w:r>
    </w:p>
    <w:p>
      <w:pPr>
        <w:spacing w:after="0"/>
        <w:ind w:left="0"/>
        <w:jc w:val="both"/>
      </w:pPr>
      <w:r>
        <w:rPr>
          <w:rFonts w:ascii="Times New Roman"/>
          <w:b w:val="false"/>
          <w:i w:val="false"/>
          <w:color w:val="000000"/>
          <w:sz w:val="28"/>
        </w:rPr>
        <w:t xml:space="preserve">
      5) подчиняться законным распоряжениям председательствующего. </w:t>
      </w:r>
    </w:p>
    <w:bookmarkStart w:name="z3675" w:id="2666"/>
    <w:p>
      <w:pPr>
        <w:spacing w:after="0"/>
        <w:ind w:left="0"/>
        <w:jc w:val="both"/>
      </w:pPr>
      <w:r>
        <w:rPr>
          <w:rFonts w:ascii="Times New Roman"/>
          <w:b w:val="false"/>
          <w:i w:val="false"/>
          <w:color w:val="000000"/>
          <w:sz w:val="28"/>
        </w:rPr>
        <w:t>
      3. Секретарь судебного заседания несет личную ответственность за полноту и правильность протокола заседания суда.</w:t>
      </w:r>
    </w:p>
    <w:bookmarkEnd w:id="2666"/>
    <w:bookmarkStart w:name="z3676" w:id="2667"/>
    <w:p>
      <w:pPr>
        <w:spacing w:after="0"/>
        <w:ind w:left="0"/>
        <w:jc w:val="both"/>
      </w:pPr>
      <w:r>
        <w:rPr>
          <w:rFonts w:ascii="Times New Roman"/>
          <w:b w:val="false"/>
          <w:i w:val="false"/>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2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38 дополнена статьей 759-1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760. Полномочия прокурора по обеспечению законности производства по делам об административных правонарушениях</w:t>
      </w:r>
    </w:p>
    <w:bookmarkStart w:name="z2538" w:id="2668"/>
    <w:p>
      <w:pPr>
        <w:spacing w:after="0"/>
        <w:ind w:left="0"/>
        <w:jc w:val="both"/>
      </w:pPr>
      <w:r>
        <w:rPr>
          <w:rFonts w:ascii="Times New Roman"/>
          <w:b w:val="false"/>
          <w:i w:val="false"/>
          <w:color w:val="000000"/>
          <w:sz w:val="28"/>
        </w:rPr>
        <w:t>
      1. По результатам проверок производства по делам об административных правонарушениях, оценки законности постановления и иных актов прокурор вправе:</w:t>
      </w:r>
    </w:p>
    <w:bookmarkEnd w:id="2668"/>
    <w:p>
      <w:pPr>
        <w:spacing w:after="0"/>
        <w:ind w:left="0"/>
        <w:jc w:val="both"/>
      </w:pPr>
      <w:r>
        <w:rPr>
          <w:rFonts w:ascii="Times New Roman"/>
          <w:b w:val="false"/>
          <w:i w:val="false"/>
          <w:color w:val="000000"/>
          <w:sz w:val="28"/>
        </w:rPr>
        <w:t>
      1) вносить в суд, орган (должностному лицу) протест на постановление по делу об административном правонарушении или предписание о необходимости уплаты штрафа;</w:t>
      </w:r>
    </w:p>
    <w:p>
      <w:pPr>
        <w:spacing w:after="0"/>
        <w:ind w:left="0"/>
        <w:jc w:val="both"/>
      </w:pPr>
      <w:r>
        <w:rPr>
          <w:rFonts w:ascii="Times New Roman"/>
          <w:b w:val="false"/>
          <w:i w:val="false"/>
          <w:color w:val="000000"/>
          <w:sz w:val="28"/>
        </w:rPr>
        <w:t>
      2) давать письменные указания уполномоченным должностным лицам и органам (кроме суда) о производстве дополнительной проверки;</w:t>
      </w:r>
    </w:p>
    <w:p>
      <w:pPr>
        <w:spacing w:after="0"/>
        <w:ind w:left="0"/>
        <w:jc w:val="both"/>
      </w:pPr>
      <w:r>
        <w:rPr>
          <w:rFonts w:ascii="Times New Roman"/>
          <w:b w:val="false"/>
          <w:i w:val="false"/>
          <w:color w:val="000000"/>
          <w:sz w:val="28"/>
        </w:rPr>
        <w:t>
      3) требовать от уполномоченных органов проведения проверки в подконтрольных или подведомственных им организациях;</w:t>
      </w:r>
    </w:p>
    <w:p>
      <w:pPr>
        <w:spacing w:after="0"/>
        <w:ind w:left="0"/>
        <w:jc w:val="both"/>
      </w:pPr>
      <w:r>
        <w:rPr>
          <w:rFonts w:ascii="Times New Roman"/>
          <w:b w:val="false"/>
          <w:i w:val="false"/>
          <w:color w:val="000000"/>
          <w:sz w:val="28"/>
        </w:rPr>
        <w:t>
      4) в установленных законом случаях прекращать производство об административном правонарушении;</w:t>
      </w:r>
    </w:p>
    <w:p>
      <w:pPr>
        <w:spacing w:after="0"/>
        <w:ind w:left="0"/>
        <w:jc w:val="both"/>
      </w:pPr>
      <w:r>
        <w:rPr>
          <w:rFonts w:ascii="Times New Roman"/>
          <w:b w:val="false"/>
          <w:i w:val="false"/>
          <w:color w:val="000000"/>
          <w:sz w:val="28"/>
        </w:rPr>
        <w:t>
      5) приостанавливать исполнение постановления об административном взыскании или предписания о необходимости уплаты штрафа;</w:t>
      </w:r>
    </w:p>
    <w:p>
      <w:pPr>
        <w:spacing w:after="0"/>
        <w:ind w:left="0"/>
        <w:jc w:val="both"/>
      </w:pPr>
      <w:r>
        <w:rPr>
          <w:rFonts w:ascii="Times New Roman"/>
          <w:b w:val="false"/>
          <w:i w:val="false"/>
          <w:color w:val="000000"/>
          <w:sz w:val="28"/>
        </w:rPr>
        <w:t>
      6) выносить постановление об освобождении лица, незаконно подвергнутого административному задержанию;</w:t>
      </w:r>
    </w:p>
    <w:p>
      <w:pPr>
        <w:spacing w:after="0"/>
        <w:ind w:left="0"/>
        <w:jc w:val="both"/>
      </w:pPr>
      <w:r>
        <w:rPr>
          <w:rFonts w:ascii="Times New Roman"/>
          <w:b w:val="false"/>
          <w:i w:val="false"/>
          <w:color w:val="000000"/>
          <w:sz w:val="28"/>
        </w:rPr>
        <w:t>
      7) выносить постановление или требование о снятии любых мер запретительного или ограничительного характера, наложенных должностными лицами государственных органов в связи с исполнением своих обязанностей в случаях нарушения прав и законных интересов физических, юридических лиц и государства;</w:t>
      </w:r>
    </w:p>
    <w:p>
      <w:pPr>
        <w:spacing w:after="0"/>
        <w:ind w:left="0"/>
        <w:jc w:val="both"/>
      </w:pPr>
      <w:r>
        <w:rPr>
          <w:rFonts w:ascii="Times New Roman"/>
          <w:b w:val="false"/>
          <w:i w:val="false"/>
          <w:color w:val="000000"/>
          <w:sz w:val="28"/>
        </w:rPr>
        <w:t>
      8) выносить постановление о возбуждении производства по делу об административном правонарушении.</w:t>
      </w:r>
    </w:p>
    <w:bookmarkStart w:name="z2539" w:id="2669"/>
    <w:p>
      <w:pPr>
        <w:spacing w:after="0"/>
        <w:ind w:left="0"/>
        <w:jc w:val="both"/>
      </w:pPr>
      <w:r>
        <w:rPr>
          <w:rFonts w:ascii="Times New Roman"/>
          <w:b w:val="false"/>
          <w:i w:val="false"/>
          <w:color w:val="000000"/>
          <w:sz w:val="28"/>
        </w:rPr>
        <w:t>
      2. Акты прокурора, указанные в подпунктах 6) и 7) части первой настоящей статьи, подлежат незамедлительному исполнению. Должностные лица, виновные в задержке исполнения указанных актов прокурора, несут ответственность, установленную законом.</w:t>
      </w:r>
    </w:p>
    <w:bookmarkEnd w:id="2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761. Ответственность за неисполнение процессуальных обязанностей</w:t>
      </w:r>
    </w:p>
    <w:bookmarkStart w:name="z2541" w:id="2670"/>
    <w:p>
      <w:pPr>
        <w:spacing w:after="0"/>
        <w:ind w:left="0"/>
        <w:jc w:val="both"/>
      </w:pPr>
      <w:r>
        <w:rPr>
          <w:rFonts w:ascii="Times New Roman"/>
          <w:b w:val="false"/>
          <w:i w:val="false"/>
          <w:color w:val="000000"/>
          <w:sz w:val="28"/>
        </w:rPr>
        <w:t xml:space="preserve">
      1. Неисполнение процессуальных обязанностей, предусмотренных </w:t>
      </w:r>
      <w:r>
        <w:rPr>
          <w:rFonts w:ascii="Times New Roman"/>
          <w:b w:val="false"/>
          <w:i w:val="false"/>
          <w:color w:val="000000"/>
          <w:sz w:val="28"/>
        </w:rPr>
        <w:t>статьями 754</w:t>
      </w:r>
      <w:r>
        <w:rPr>
          <w:rFonts w:ascii="Times New Roman"/>
          <w:b w:val="false"/>
          <w:i w:val="false"/>
          <w:color w:val="000000"/>
          <w:sz w:val="28"/>
        </w:rPr>
        <w:t xml:space="preserve">, </w:t>
      </w:r>
      <w:r>
        <w:rPr>
          <w:rFonts w:ascii="Times New Roman"/>
          <w:b w:val="false"/>
          <w:i w:val="false"/>
          <w:color w:val="000000"/>
          <w:sz w:val="28"/>
        </w:rPr>
        <w:t>756</w:t>
      </w:r>
      <w:r>
        <w:rPr>
          <w:rFonts w:ascii="Times New Roman"/>
          <w:b w:val="false"/>
          <w:i w:val="false"/>
          <w:color w:val="000000"/>
          <w:sz w:val="28"/>
        </w:rPr>
        <w:t xml:space="preserve">, </w:t>
      </w:r>
      <w:r>
        <w:rPr>
          <w:rFonts w:ascii="Times New Roman"/>
          <w:b w:val="false"/>
          <w:i w:val="false"/>
          <w:color w:val="000000"/>
          <w:sz w:val="28"/>
        </w:rPr>
        <w:t>757</w:t>
      </w:r>
      <w:r>
        <w:rPr>
          <w:rFonts w:ascii="Times New Roman"/>
          <w:b w:val="false"/>
          <w:i w:val="false"/>
          <w:color w:val="000000"/>
          <w:sz w:val="28"/>
        </w:rPr>
        <w:t xml:space="preserve">, </w:t>
      </w:r>
      <w:r>
        <w:rPr>
          <w:rFonts w:ascii="Times New Roman"/>
          <w:b w:val="false"/>
          <w:i w:val="false"/>
          <w:color w:val="000000"/>
          <w:sz w:val="28"/>
        </w:rPr>
        <w:t>758</w:t>
      </w:r>
      <w:r>
        <w:rPr>
          <w:rFonts w:ascii="Times New Roman"/>
          <w:b w:val="false"/>
          <w:i w:val="false"/>
          <w:color w:val="000000"/>
          <w:sz w:val="28"/>
        </w:rPr>
        <w:t xml:space="preserve"> настоящего Кодекса, свидетелем, специалистом, экспертом и переводчиком влечет административную ответственность, установленную в </w:t>
      </w:r>
      <w:r>
        <w:rPr>
          <w:rFonts w:ascii="Times New Roman"/>
          <w:b w:val="false"/>
          <w:i w:val="false"/>
          <w:color w:val="000000"/>
          <w:sz w:val="28"/>
        </w:rPr>
        <w:t>статьях 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настоящего Кодекса.</w:t>
      </w:r>
    </w:p>
    <w:bookmarkEnd w:id="2670"/>
    <w:bookmarkStart w:name="z2542" w:id="2671"/>
    <w:p>
      <w:pPr>
        <w:spacing w:after="0"/>
        <w:ind w:left="0"/>
        <w:jc w:val="both"/>
      </w:pPr>
      <w:r>
        <w:rPr>
          <w:rFonts w:ascii="Times New Roman"/>
          <w:b w:val="false"/>
          <w:i w:val="false"/>
          <w:color w:val="000000"/>
          <w:sz w:val="28"/>
        </w:rPr>
        <w:t>
      2. В случае совершения действий, указанных в части первой настоящей статьи, при рассмотрении дела об административном правонарушении, жалобы, апелляционного ходатайства, протеста прокурора на постановление по делу в протоколах рассмотрения жалобы, апелляционного ходатайства, протеста прокурора на постановление по делу производится соответствующая запись.</w:t>
      </w:r>
    </w:p>
    <w:bookmarkEnd w:id="2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761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762. Обстоятельства, исключающие возможность участия в производстве по делу об административном правонарушении</w:t>
      </w:r>
    </w:p>
    <w:bookmarkStart w:name="z2544" w:id="2672"/>
    <w:p>
      <w:pPr>
        <w:spacing w:after="0"/>
        <w:ind w:left="0"/>
        <w:jc w:val="both"/>
      </w:pPr>
      <w:r>
        <w:rPr>
          <w:rFonts w:ascii="Times New Roman"/>
          <w:b w:val="false"/>
          <w:i w:val="false"/>
          <w:color w:val="000000"/>
          <w:sz w:val="28"/>
        </w:rPr>
        <w:t>
      1. К участию в производстве по делу об административном правонарушении не допускаются в качестве защитника и представителя лица, являющиеся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bookmarkEnd w:id="2672"/>
    <w:bookmarkStart w:name="z2545" w:id="2673"/>
    <w:p>
      <w:pPr>
        <w:spacing w:after="0"/>
        <w:ind w:left="0"/>
        <w:jc w:val="both"/>
      </w:pPr>
      <w:r>
        <w:rPr>
          <w:rFonts w:ascii="Times New Roman"/>
          <w:b w:val="false"/>
          <w:i w:val="false"/>
          <w:color w:val="000000"/>
          <w:sz w:val="28"/>
        </w:rPr>
        <w:t>
      2. К участию в производстве по делу об административном правонарушении не допускаются секретарь судебного заседания, судебный пристав, эксперт и переводчик, если: они состоят в родственных отношениях с лицом, привлекаемым к административной ответственности, потерпевшим, их представителями, защитником, представителем, прокурором, судьей, должностным лицом, в производстве которых находится данное дело, либо они ранее выступали в качестве иных участников производства по данному делу; обнаружилась их некомпетентность, а равно имеются иные основания считать этих лиц прямо или косвенно заинтересованными в данном деле.</w:t>
      </w:r>
    </w:p>
    <w:bookmarkEnd w:id="2673"/>
    <w:bookmarkStart w:name="z2546" w:id="2674"/>
    <w:p>
      <w:pPr>
        <w:spacing w:after="0"/>
        <w:ind w:left="0"/>
        <w:jc w:val="both"/>
      </w:pPr>
      <w:r>
        <w:rPr>
          <w:rFonts w:ascii="Times New Roman"/>
          <w:b w:val="false"/>
          <w:i w:val="false"/>
          <w:color w:val="000000"/>
          <w:sz w:val="28"/>
        </w:rPr>
        <w:t>
      3. Предыдущее участие лица в деле в качестве эксперта является обстоятельством, исключающим поручение ему производства экспертизы в случаях, когда она назначается повторно после проведенной с его участием экспертизы.</w:t>
      </w:r>
    </w:p>
    <w:bookmarkEnd w:id="2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763. Отводы лиц, участие которых в производстве по делу не допускается</w:t>
      </w:r>
    </w:p>
    <w:bookmarkStart w:name="z2548" w:id="2675"/>
    <w:p>
      <w:pPr>
        <w:spacing w:after="0"/>
        <w:ind w:left="0"/>
        <w:jc w:val="both"/>
      </w:pPr>
      <w:r>
        <w:rPr>
          <w:rFonts w:ascii="Times New Roman"/>
          <w:b w:val="false"/>
          <w:i w:val="false"/>
          <w:color w:val="000000"/>
          <w:sz w:val="28"/>
        </w:rPr>
        <w:t xml:space="preserve">
      1. При наличии предусмотренных </w:t>
      </w:r>
      <w:r>
        <w:rPr>
          <w:rFonts w:ascii="Times New Roman"/>
          <w:b w:val="false"/>
          <w:i w:val="false"/>
          <w:color w:val="000000"/>
          <w:sz w:val="28"/>
        </w:rPr>
        <w:t>статьей 762</w:t>
      </w:r>
      <w:r>
        <w:rPr>
          <w:rFonts w:ascii="Times New Roman"/>
          <w:b w:val="false"/>
          <w:i w:val="false"/>
          <w:color w:val="000000"/>
          <w:sz w:val="28"/>
        </w:rPr>
        <w:t xml:space="preserve"> настоящего Кодекса обстоятельств, исключающих возможность участия защитника, представителя, прокурора, эксперта и переводчика в производстве по делу об административном правонарушении, указанные лица подлежат отводу.</w:t>
      </w:r>
    </w:p>
    <w:bookmarkEnd w:id="2675"/>
    <w:bookmarkStart w:name="z2549" w:id="2676"/>
    <w:p>
      <w:pPr>
        <w:spacing w:after="0"/>
        <w:ind w:left="0"/>
        <w:jc w:val="both"/>
      </w:pPr>
      <w:r>
        <w:rPr>
          <w:rFonts w:ascii="Times New Roman"/>
          <w:b w:val="false"/>
          <w:i w:val="false"/>
          <w:color w:val="000000"/>
          <w:sz w:val="28"/>
        </w:rPr>
        <w:t>
      2. Заявление о самоотводе или отводе подается судье, органу (должностному лицу), в производстве которых находится дело об административном правонарушении.</w:t>
      </w:r>
    </w:p>
    <w:bookmarkEnd w:id="2676"/>
    <w:bookmarkStart w:name="z2550" w:id="2677"/>
    <w:p>
      <w:pPr>
        <w:spacing w:after="0"/>
        <w:ind w:left="0"/>
        <w:jc w:val="both"/>
      </w:pPr>
      <w:r>
        <w:rPr>
          <w:rFonts w:ascii="Times New Roman"/>
          <w:b w:val="false"/>
          <w:i w:val="false"/>
          <w:color w:val="000000"/>
          <w:sz w:val="28"/>
        </w:rPr>
        <w:t>
      3. Заявление о самоотводе или отводе рассматривается в течение трех суток со дня подачи заявления.</w:t>
      </w:r>
    </w:p>
    <w:bookmarkEnd w:id="2677"/>
    <w:bookmarkStart w:name="z2551" w:id="2678"/>
    <w:p>
      <w:pPr>
        <w:spacing w:after="0"/>
        <w:ind w:left="0"/>
        <w:jc w:val="both"/>
      </w:pPr>
      <w:r>
        <w:rPr>
          <w:rFonts w:ascii="Times New Roman"/>
          <w:b w:val="false"/>
          <w:i w:val="false"/>
          <w:color w:val="000000"/>
          <w:sz w:val="28"/>
        </w:rPr>
        <w:t>
      4. Рассмотрев заявление о самоотводе либо отводе, судья, орган (должностное лицо) выносят определение об удовлетворении заявления либо об отказе в его удовлетворении.</w:t>
      </w:r>
    </w:p>
    <w:bookmarkEnd w:id="2678"/>
    <w:p>
      <w:pPr>
        <w:spacing w:after="0"/>
        <w:ind w:left="0"/>
        <w:jc w:val="both"/>
      </w:pPr>
      <w:r>
        <w:rPr>
          <w:rFonts w:ascii="Times New Roman"/>
          <w:b/>
          <w:i w:val="false"/>
          <w:color w:val="000000"/>
          <w:sz w:val="28"/>
        </w:rPr>
        <w:t>Статья 764. Возмещение расходов потерпевшему, свидетелю, эксперту, специалисту, переводчику или понятому</w:t>
      </w:r>
    </w:p>
    <w:bookmarkStart w:name="z2553" w:id="2679"/>
    <w:p>
      <w:pPr>
        <w:spacing w:after="0"/>
        <w:ind w:left="0"/>
        <w:jc w:val="both"/>
      </w:pPr>
      <w:r>
        <w:rPr>
          <w:rFonts w:ascii="Times New Roman"/>
          <w:b w:val="false"/>
          <w:i w:val="false"/>
          <w:color w:val="000000"/>
          <w:sz w:val="28"/>
        </w:rPr>
        <w:t>
      1. Потерпевшему, свидетелю, эксперту, специалисту, переводчику и понятому возмещаются в установленном гражданско-процессуальным законодательством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в том числе стоимость проезда указанных лиц от места жительства или пребывания к месту производства по делу и обратно, а в случаях, когда это связано с пребыванием в другом месте, – стоимости найма жилого помещения, а также суточные.</w:t>
      </w:r>
    </w:p>
    <w:bookmarkEnd w:id="2679"/>
    <w:bookmarkStart w:name="z2554" w:id="2680"/>
    <w:p>
      <w:pPr>
        <w:spacing w:after="0"/>
        <w:ind w:left="0"/>
        <w:jc w:val="both"/>
      </w:pPr>
      <w:r>
        <w:rPr>
          <w:rFonts w:ascii="Times New Roman"/>
          <w:b w:val="false"/>
          <w:i w:val="false"/>
          <w:color w:val="000000"/>
          <w:sz w:val="28"/>
        </w:rPr>
        <w:t>
      2. За лицом, вызываемым в качестве потерпевшего, свидетеля, эксперта, специалиста, переводчика и понятого, сохраняется в установленном порядке средний заработок по месту работы за время их отсутствия в связи с явкой в суд, орган (к должностному лицу), в производстве и рассмотрении которых находится дело об административном правонарушении.</w:t>
      </w:r>
    </w:p>
    <w:bookmarkEnd w:id="2680"/>
    <w:bookmarkStart w:name="z2555" w:id="2681"/>
    <w:p>
      <w:pPr>
        <w:spacing w:after="0"/>
        <w:ind w:left="0"/>
        <w:jc w:val="both"/>
      </w:pPr>
      <w:r>
        <w:rPr>
          <w:rFonts w:ascii="Times New Roman"/>
          <w:b w:val="false"/>
          <w:i w:val="false"/>
          <w:color w:val="000000"/>
          <w:sz w:val="28"/>
        </w:rPr>
        <w:t>
      3. Труд эксперта, специалиста и переводчика оплачивается в порядке, установленном законодательством.</w:t>
      </w:r>
    </w:p>
    <w:bookmarkEnd w:id="2681"/>
    <w:bookmarkStart w:name="z2556" w:id="2682"/>
    <w:p>
      <w:pPr>
        <w:spacing w:after="0"/>
        <w:ind w:left="0"/>
        <w:jc w:val="left"/>
      </w:pPr>
      <w:r>
        <w:rPr>
          <w:rFonts w:ascii="Times New Roman"/>
          <w:b/>
          <w:i w:val="false"/>
          <w:color w:val="000000"/>
        </w:rPr>
        <w:t xml:space="preserve"> Глава 39. ДОКАЗАТЕЛЬСТВА И ДОКАЗЫВАНИЕ</w:t>
      </w:r>
    </w:p>
    <w:bookmarkEnd w:id="2682"/>
    <w:p>
      <w:pPr>
        <w:spacing w:after="0"/>
        <w:ind w:left="0"/>
        <w:jc w:val="both"/>
      </w:pPr>
      <w:r>
        <w:rPr>
          <w:rFonts w:ascii="Times New Roman"/>
          <w:b/>
          <w:i w:val="false"/>
          <w:color w:val="000000"/>
          <w:sz w:val="28"/>
        </w:rPr>
        <w:t>Статья 765. Доказательства</w:t>
      </w:r>
    </w:p>
    <w:bookmarkStart w:name="z2558" w:id="2683"/>
    <w:p>
      <w:pPr>
        <w:spacing w:after="0"/>
        <w:ind w:left="0"/>
        <w:jc w:val="both"/>
      </w:pPr>
      <w:r>
        <w:rPr>
          <w:rFonts w:ascii="Times New Roman"/>
          <w:b w:val="false"/>
          <w:i w:val="false"/>
          <w:color w:val="000000"/>
          <w:sz w:val="28"/>
        </w:rPr>
        <w:t>
      1. Доказательствами по делу об административном правонарушении являются законно полученные фактические данные, на основе которых в установленном настоящим Кодексом порядке судья или орган (должностное лицо), в производстве которого находится дело об административном правонарушении, устанавливает наличие или отсутствие деяния, содержащего все признаки состава административного правонарушения, совершение или несовершение этого деяния лицом, в отношении которого ведется производство по делу об административном правонарушении, виновность либо невиновность данного лица, а также иные обстоятельства, имеющие значение для правильного разрешения дела.</w:t>
      </w:r>
    </w:p>
    <w:bookmarkEnd w:id="2683"/>
    <w:bookmarkStart w:name="z2559" w:id="2684"/>
    <w:p>
      <w:pPr>
        <w:spacing w:after="0"/>
        <w:ind w:left="0"/>
        <w:jc w:val="both"/>
      </w:pPr>
      <w:r>
        <w:rPr>
          <w:rFonts w:ascii="Times New Roman"/>
          <w:b w:val="false"/>
          <w:i w:val="false"/>
          <w:color w:val="000000"/>
          <w:sz w:val="28"/>
        </w:rPr>
        <w:t>
      2. Фактические данные, указанные в части первой настоящей статьи, устанавливаются: объяснениями лица, привлекаемого к административной ответственности; показаниями потерпевшего, свидетелей; заключениями и показаниями эксперта, специалиста; вещественными доказательствами; иными документами; протоколами об административном правонарушении и протоколами процессуальных действий, предусмотренными настоящим Кодексом.</w:t>
      </w:r>
    </w:p>
    <w:bookmarkEnd w:id="2684"/>
    <w:p>
      <w:pPr>
        <w:spacing w:after="0"/>
        <w:ind w:left="0"/>
        <w:jc w:val="both"/>
      </w:pPr>
      <w:r>
        <w:rPr>
          <w:rFonts w:ascii="Times New Roman"/>
          <w:b w:val="false"/>
          <w:i w:val="false"/>
          <w:color w:val="000000"/>
          <w:sz w:val="28"/>
        </w:rPr>
        <w:t>
      При рассмотрении материалов об административных правонарушениях в качестве доказательств могут быть использованы данные, полученные при использовании научно-технических средств.</w:t>
      </w:r>
    </w:p>
    <w:bookmarkStart w:name="z2560" w:id="2685"/>
    <w:p>
      <w:pPr>
        <w:spacing w:after="0"/>
        <w:ind w:left="0"/>
        <w:jc w:val="both"/>
      </w:pPr>
      <w:r>
        <w:rPr>
          <w:rFonts w:ascii="Times New Roman"/>
          <w:b w:val="false"/>
          <w:i w:val="false"/>
          <w:color w:val="000000"/>
          <w:sz w:val="28"/>
        </w:rPr>
        <w:t>
      3. Фактические данные должны быть признаны недопустимыми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производства или нарушением иных правил процесса повлияли или могли повлиять на достоверность полученных фактических данных, в том числе:</w:t>
      </w:r>
    </w:p>
    <w:bookmarkEnd w:id="2685"/>
    <w:p>
      <w:pPr>
        <w:spacing w:after="0"/>
        <w:ind w:left="0"/>
        <w:jc w:val="both"/>
      </w:pPr>
      <w:r>
        <w:rPr>
          <w:rFonts w:ascii="Times New Roman"/>
          <w:b w:val="false"/>
          <w:i w:val="false"/>
          <w:color w:val="000000"/>
          <w:sz w:val="28"/>
        </w:rPr>
        <w:t>
      1) с применением насилия, угрозы, обмана, а равно иных незаконных действий;</w:t>
      </w:r>
    </w:p>
    <w:p>
      <w:pPr>
        <w:spacing w:after="0"/>
        <w:ind w:left="0"/>
        <w:jc w:val="both"/>
      </w:pPr>
      <w:r>
        <w:rPr>
          <w:rFonts w:ascii="Times New Roman"/>
          <w:b w:val="false"/>
          <w:i w:val="false"/>
          <w:color w:val="000000"/>
          <w:sz w:val="28"/>
        </w:rPr>
        <w:t>
      2) с использованием заблуждения лица, участвующего в процессе, относительно своих прав и обязанностей, возникшего вследствие неразъяснения, неполного или неправильного ему их разъяснения;</w:t>
      </w:r>
    </w:p>
    <w:p>
      <w:pPr>
        <w:spacing w:after="0"/>
        <w:ind w:left="0"/>
        <w:jc w:val="both"/>
      </w:pPr>
      <w:r>
        <w:rPr>
          <w:rFonts w:ascii="Times New Roman"/>
          <w:b w:val="false"/>
          <w:i w:val="false"/>
          <w:color w:val="000000"/>
          <w:sz w:val="28"/>
        </w:rPr>
        <w:t>
      3) в связи с проведением процессуального действия лицом, не имеющим права осуществлять производство по данному делу;</w:t>
      </w:r>
    </w:p>
    <w:p>
      <w:pPr>
        <w:spacing w:after="0"/>
        <w:ind w:left="0"/>
        <w:jc w:val="both"/>
      </w:pPr>
      <w:r>
        <w:rPr>
          <w:rFonts w:ascii="Times New Roman"/>
          <w:b w:val="false"/>
          <w:i w:val="false"/>
          <w:color w:val="000000"/>
          <w:sz w:val="28"/>
        </w:rPr>
        <w:t>
      4) в связи с участием в процессуальном действии лица, подлежащего отводу;</w:t>
      </w:r>
    </w:p>
    <w:p>
      <w:pPr>
        <w:spacing w:after="0"/>
        <w:ind w:left="0"/>
        <w:jc w:val="both"/>
      </w:pPr>
      <w:r>
        <w:rPr>
          <w:rFonts w:ascii="Times New Roman"/>
          <w:b w:val="false"/>
          <w:i w:val="false"/>
          <w:color w:val="000000"/>
          <w:sz w:val="28"/>
        </w:rPr>
        <w:t>
      5) с нарушением порядка производства процессуального действия;</w:t>
      </w:r>
    </w:p>
    <w:p>
      <w:pPr>
        <w:spacing w:after="0"/>
        <w:ind w:left="0"/>
        <w:jc w:val="both"/>
      </w:pPr>
      <w:r>
        <w:rPr>
          <w:rFonts w:ascii="Times New Roman"/>
          <w:b w:val="false"/>
          <w:i w:val="false"/>
          <w:color w:val="000000"/>
          <w:sz w:val="28"/>
        </w:rPr>
        <w:t>
      6) от неизвестного источника;</w:t>
      </w:r>
    </w:p>
    <w:p>
      <w:pPr>
        <w:spacing w:after="0"/>
        <w:ind w:left="0"/>
        <w:jc w:val="both"/>
      </w:pPr>
      <w:r>
        <w:rPr>
          <w:rFonts w:ascii="Times New Roman"/>
          <w:b w:val="false"/>
          <w:i w:val="false"/>
          <w:color w:val="000000"/>
          <w:sz w:val="28"/>
        </w:rPr>
        <w:t>
      7) с применением в ходе доказывания методов, противоречащих современным научным знаниям.</w:t>
      </w:r>
    </w:p>
    <w:bookmarkStart w:name="z2561" w:id="2686"/>
    <w:p>
      <w:pPr>
        <w:spacing w:after="0"/>
        <w:ind w:left="0"/>
        <w:jc w:val="both"/>
      </w:pPr>
      <w:r>
        <w:rPr>
          <w:rFonts w:ascii="Times New Roman"/>
          <w:b w:val="false"/>
          <w:i w:val="false"/>
          <w:color w:val="000000"/>
          <w:sz w:val="28"/>
        </w:rPr>
        <w:t>
      4. Недопустимость использования фактических данных в качестве доказательств устанавливается судьей или органом (должностным лицом), ведущим производство по делу об административном правонарушении, по собственной инициативе или по ходатайству участников процесса.</w:t>
      </w:r>
    </w:p>
    <w:bookmarkEnd w:id="2686"/>
    <w:bookmarkStart w:name="z2562" w:id="2687"/>
    <w:p>
      <w:pPr>
        <w:spacing w:after="0"/>
        <w:ind w:left="0"/>
        <w:jc w:val="both"/>
      </w:pPr>
      <w:r>
        <w:rPr>
          <w:rFonts w:ascii="Times New Roman"/>
          <w:b w:val="false"/>
          <w:i w:val="false"/>
          <w:color w:val="000000"/>
          <w:sz w:val="28"/>
        </w:rPr>
        <w:t>
      5. Доказательства, полученные с нарушением закона, признаются не имеющими юридической силы и не могут быть положены в основу решения по делу, а также использоваться при доказывании любого обстоятельства по делу, за исключением факта соответствующих нарушений и виновности лиц, их допустивших.</w:t>
      </w:r>
    </w:p>
    <w:bookmarkEnd w:id="2687"/>
    <w:p>
      <w:pPr>
        <w:spacing w:after="0"/>
        <w:ind w:left="0"/>
        <w:jc w:val="both"/>
      </w:pPr>
      <w:r>
        <w:rPr>
          <w:rFonts w:ascii="Times New Roman"/>
          <w:b/>
          <w:i w:val="false"/>
          <w:color w:val="000000"/>
          <w:sz w:val="28"/>
        </w:rPr>
        <w:t>Статья 766. Обстоятельства, подлежащие доказыванию по делу об административном правонарушении</w:t>
      </w:r>
    </w:p>
    <w:p>
      <w:pPr>
        <w:spacing w:after="0"/>
        <w:ind w:left="0"/>
        <w:jc w:val="both"/>
      </w:pPr>
      <w:r>
        <w:rPr>
          <w:rFonts w:ascii="Times New Roman"/>
          <w:b w:val="false"/>
          <w:i w:val="false"/>
          <w:color w:val="000000"/>
          <w:sz w:val="28"/>
        </w:rPr>
        <w:t>
      По делу об административном правонарушении подлежат доказыванию:</w:t>
      </w:r>
    </w:p>
    <w:p>
      <w:pPr>
        <w:spacing w:after="0"/>
        <w:ind w:left="0"/>
        <w:jc w:val="both"/>
      </w:pPr>
      <w:r>
        <w:rPr>
          <w:rFonts w:ascii="Times New Roman"/>
          <w:b w:val="false"/>
          <w:i w:val="false"/>
          <w:color w:val="000000"/>
          <w:sz w:val="28"/>
        </w:rPr>
        <w:t>
      1) событие и предусмотренные настоящим Кодексом признаки состава административного правонарушения;</w:t>
      </w:r>
    </w:p>
    <w:p>
      <w:pPr>
        <w:spacing w:after="0"/>
        <w:ind w:left="0"/>
        <w:jc w:val="both"/>
      </w:pPr>
      <w:r>
        <w:rPr>
          <w:rFonts w:ascii="Times New Roman"/>
          <w:b w:val="false"/>
          <w:i w:val="false"/>
          <w:color w:val="000000"/>
          <w:sz w:val="28"/>
        </w:rPr>
        <w:t>
      2) лицо, совершившее противоправное деяние (действие либо бездействие), за которое настоящим Кодексом предусмотрена административная ответственность;</w:t>
      </w:r>
    </w:p>
    <w:p>
      <w:pPr>
        <w:spacing w:after="0"/>
        <w:ind w:left="0"/>
        <w:jc w:val="both"/>
      </w:pPr>
      <w:r>
        <w:rPr>
          <w:rFonts w:ascii="Times New Roman"/>
          <w:b w:val="false"/>
          <w:i w:val="false"/>
          <w:color w:val="000000"/>
          <w:sz w:val="28"/>
        </w:rPr>
        <w:t>
      3) виновность физического лица в совершении административного правонарушения;</w:t>
      </w:r>
    </w:p>
    <w:p>
      <w:pPr>
        <w:spacing w:after="0"/>
        <w:ind w:left="0"/>
        <w:jc w:val="both"/>
      </w:pPr>
      <w:r>
        <w:rPr>
          <w:rFonts w:ascii="Times New Roman"/>
          <w:b w:val="false"/>
          <w:i w:val="false"/>
          <w:color w:val="000000"/>
          <w:sz w:val="28"/>
        </w:rPr>
        <w:t>
      4) обстоятельства, смягчающие или отягчающие административную ответственность;</w:t>
      </w:r>
    </w:p>
    <w:p>
      <w:pPr>
        <w:spacing w:after="0"/>
        <w:ind w:left="0"/>
        <w:jc w:val="both"/>
      </w:pPr>
      <w:r>
        <w:rPr>
          <w:rFonts w:ascii="Times New Roman"/>
          <w:b w:val="false"/>
          <w:i w:val="false"/>
          <w:color w:val="000000"/>
          <w:sz w:val="28"/>
        </w:rPr>
        <w:t>
      5) характер и размер ущерба, причиненного административным правонарушением;</w:t>
      </w:r>
    </w:p>
    <w:p>
      <w:pPr>
        <w:spacing w:after="0"/>
        <w:ind w:left="0"/>
        <w:jc w:val="both"/>
      </w:pPr>
      <w:r>
        <w:rPr>
          <w:rFonts w:ascii="Times New Roman"/>
          <w:b w:val="false"/>
          <w:i w:val="false"/>
          <w:color w:val="000000"/>
          <w:sz w:val="28"/>
        </w:rPr>
        <w:t>
      6) обстоятельства, влекущие освобождение от административной ответственности;</w:t>
      </w:r>
    </w:p>
    <w:p>
      <w:pPr>
        <w:spacing w:after="0"/>
        <w:ind w:left="0"/>
        <w:jc w:val="both"/>
      </w:pPr>
      <w:r>
        <w:rPr>
          <w:rFonts w:ascii="Times New Roman"/>
          <w:b w:val="false"/>
          <w:i w:val="false"/>
          <w:color w:val="000000"/>
          <w:sz w:val="28"/>
        </w:rPr>
        <w:t>
      7) причины и условия, способствовавшие совершению административного правонарушения, а также иные обстоятельства, имеющие значение для правильного разрешения дела.</w:t>
      </w:r>
    </w:p>
    <w:p>
      <w:pPr>
        <w:spacing w:after="0"/>
        <w:ind w:left="0"/>
        <w:jc w:val="both"/>
      </w:pPr>
      <w:r>
        <w:rPr>
          <w:rFonts w:ascii="Times New Roman"/>
          <w:b/>
          <w:i w:val="false"/>
          <w:color w:val="000000"/>
          <w:sz w:val="28"/>
        </w:rPr>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p>
    <w:bookmarkStart w:name="z2565" w:id="2688"/>
    <w:p>
      <w:pPr>
        <w:spacing w:after="0"/>
        <w:ind w:left="0"/>
        <w:jc w:val="both"/>
      </w:pPr>
      <w:r>
        <w:rPr>
          <w:rFonts w:ascii="Times New Roman"/>
          <w:b w:val="false"/>
          <w:i w:val="false"/>
          <w:color w:val="000000"/>
          <w:sz w:val="28"/>
        </w:rPr>
        <w:t xml:space="preserve">
      1. Объяснения лица, в отношении которого ведется производство по делу, показания потерпевшего и свидетеля представляют собой имеющие отношение к делу сведения, сообщенные указанными лицами в устной или письменной форме. </w:t>
      </w:r>
    </w:p>
    <w:bookmarkEnd w:id="2688"/>
    <w:p>
      <w:pPr>
        <w:spacing w:after="0"/>
        <w:ind w:left="0"/>
        <w:jc w:val="both"/>
      </w:pPr>
      <w:r>
        <w:rPr>
          <w:rFonts w:ascii="Times New Roman"/>
          <w:b w:val="false"/>
          <w:i w:val="false"/>
          <w:color w:val="000000"/>
          <w:sz w:val="28"/>
        </w:rPr>
        <w:t>
      При необходимости в ходе производства по делу об административном правонарушении могут быть использованы научно-технические средства в режиме видеоконференцсвязи.</w:t>
      </w:r>
    </w:p>
    <w:p>
      <w:pPr>
        <w:spacing w:after="0"/>
        <w:ind w:left="0"/>
        <w:jc w:val="both"/>
      </w:pPr>
      <w:r>
        <w:rPr>
          <w:rFonts w:ascii="Times New Roman"/>
          <w:b w:val="false"/>
          <w:i w:val="false"/>
          <w:color w:val="000000"/>
          <w:sz w:val="28"/>
        </w:rPr>
        <w:t>
      Порядок такого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Start w:name="z2566" w:id="2689"/>
    <w:p>
      <w:pPr>
        <w:spacing w:after="0"/>
        <w:ind w:left="0"/>
        <w:jc w:val="both"/>
      </w:pPr>
      <w:r>
        <w:rPr>
          <w:rFonts w:ascii="Times New Roman"/>
          <w:b w:val="false"/>
          <w:i w:val="false"/>
          <w:color w:val="000000"/>
          <w:sz w:val="28"/>
        </w:rPr>
        <w:t>
      2. Объяснения лица, в отношении которого ведется производство по делу, показания потерпевшего и свидетеля отражаются в протоколе об административном правонарушении или о применении меры обеспечения производства по делу, а при необходимости – оформляются протоколом опроса и приобщаются к делу.</w:t>
      </w:r>
    </w:p>
    <w:bookmarkEnd w:id="2689"/>
    <w:bookmarkStart w:name="z2567" w:id="2690"/>
    <w:p>
      <w:pPr>
        <w:spacing w:after="0"/>
        <w:ind w:left="0"/>
        <w:jc w:val="both"/>
      </w:pPr>
      <w:r>
        <w:rPr>
          <w:rFonts w:ascii="Times New Roman"/>
          <w:b w:val="false"/>
          <w:i w:val="false"/>
          <w:color w:val="000000"/>
          <w:sz w:val="28"/>
        </w:rPr>
        <w:t>
      3. Объяснения лица, в отношении которого ведется производство по делу об административном правонарушении, показания свидетелей вносятся в протокол об административном правонарушении только после полного его заполнения и разъяснения указанным лицам их прав и обязанностей, предусмотренных настоящим Кодексом.</w:t>
      </w:r>
    </w:p>
    <w:bookmarkEnd w:id="2690"/>
    <w:bookmarkStart w:name="z2568" w:id="2691"/>
    <w:p>
      <w:pPr>
        <w:spacing w:after="0"/>
        <w:ind w:left="0"/>
        <w:jc w:val="both"/>
      </w:pPr>
      <w:r>
        <w:rPr>
          <w:rFonts w:ascii="Times New Roman"/>
          <w:b w:val="false"/>
          <w:i w:val="false"/>
          <w:color w:val="000000"/>
          <w:sz w:val="28"/>
        </w:rPr>
        <w:t>
      4. При несоблюдении требований, предусмотренных частью третьей настоящей статьи, объяснения лица, в отношении которого ведется производство по делу об административном правонарушении, показания свидетеля считаются не имеющими силы доказательств и не могут быть признаны в качестве доказательств.</w:t>
      </w:r>
    </w:p>
    <w:bookmarkEnd w:id="2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767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768. Представление доказательств</w:t>
      </w:r>
    </w:p>
    <w:bookmarkStart w:name="z2570" w:id="2692"/>
    <w:p>
      <w:pPr>
        <w:spacing w:after="0"/>
        <w:ind w:left="0"/>
        <w:jc w:val="both"/>
      </w:pPr>
      <w:r>
        <w:rPr>
          <w:rFonts w:ascii="Times New Roman"/>
          <w:b w:val="false"/>
          <w:i w:val="false"/>
          <w:color w:val="000000"/>
          <w:sz w:val="28"/>
        </w:rPr>
        <w:t>
      1. Доказательства могут представляться сторонами и другими участниками административного производства.</w:t>
      </w:r>
    </w:p>
    <w:bookmarkEnd w:id="2692"/>
    <w:bookmarkStart w:name="z2571" w:id="2693"/>
    <w:p>
      <w:pPr>
        <w:spacing w:after="0"/>
        <w:ind w:left="0"/>
        <w:jc w:val="both"/>
      </w:pPr>
      <w:r>
        <w:rPr>
          <w:rFonts w:ascii="Times New Roman"/>
          <w:b w:val="false"/>
          <w:i w:val="false"/>
          <w:color w:val="000000"/>
          <w:sz w:val="28"/>
        </w:rPr>
        <w:t>
      2. Если представленные доказательства недостаточны, суд либо орган, рассматривающий дело, может предложить участникам процесса представить дополнительные доказательства либо собрать их по собственной инициативе.</w:t>
      </w:r>
    </w:p>
    <w:bookmarkEnd w:id="2693"/>
    <w:p>
      <w:pPr>
        <w:spacing w:after="0"/>
        <w:ind w:left="0"/>
        <w:jc w:val="both"/>
      </w:pPr>
      <w:r>
        <w:rPr>
          <w:rFonts w:ascii="Times New Roman"/>
          <w:b/>
          <w:i w:val="false"/>
          <w:color w:val="000000"/>
          <w:sz w:val="28"/>
        </w:rPr>
        <w:t>Статья 769. Основания освобождения от доказывания</w:t>
      </w:r>
    </w:p>
    <w:bookmarkStart w:name="z2573" w:id="2694"/>
    <w:p>
      <w:pPr>
        <w:spacing w:after="0"/>
        <w:ind w:left="0"/>
        <w:jc w:val="both"/>
      </w:pPr>
      <w:r>
        <w:rPr>
          <w:rFonts w:ascii="Times New Roman"/>
          <w:b w:val="false"/>
          <w:i w:val="false"/>
          <w:color w:val="000000"/>
          <w:sz w:val="28"/>
        </w:rPr>
        <w:t>
      1. Обстоятельства, признанные судом, органом (должностным лицом), уполномоченным рассматривать административное правонарушение, общеизвестными, не нуждаются в доказывании.</w:t>
      </w:r>
    </w:p>
    <w:bookmarkEnd w:id="2694"/>
    <w:bookmarkStart w:name="z2574" w:id="2695"/>
    <w:p>
      <w:pPr>
        <w:spacing w:after="0"/>
        <w:ind w:left="0"/>
        <w:jc w:val="both"/>
      </w:pPr>
      <w:r>
        <w:rPr>
          <w:rFonts w:ascii="Times New Roman"/>
          <w:b w:val="false"/>
          <w:i w:val="false"/>
          <w:color w:val="000000"/>
          <w:sz w:val="28"/>
        </w:rPr>
        <w:t>
      2. Обстоятельства, установленные вступившим в силу решением суда по гражданскому, административному делам или постановлением судьи по иному делу об административном правонарушении, не нуждаются в доказывании при рассмотрении других дел об административных правонарушениях, в которых участвуют те же лица.</w:t>
      </w:r>
    </w:p>
    <w:bookmarkEnd w:id="2695"/>
    <w:bookmarkStart w:name="z2575" w:id="2696"/>
    <w:p>
      <w:pPr>
        <w:spacing w:after="0"/>
        <w:ind w:left="0"/>
        <w:jc w:val="both"/>
      </w:pPr>
      <w:r>
        <w:rPr>
          <w:rFonts w:ascii="Times New Roman"/>
          <w:b w:val="false"/>
          <w:i w:val="false"/>
          <w:color w:val="000000"/>
          <w:sz w:val="28"/>
        </w:rPr>
        <w:t>
      3. Следующие обстоятельства считаются установленными без доказательств, если в рамках надлежащей правовой процедуры не будет установлено обратного:</w:t>
      </w:r>
    </w:p>
    <w:bookmarkEnd w:id="2696"/>
    <w:p>
      <w:pPr>
        <w:spacing w:after="0"/>
        <w:ind w:left="0"/>
        <w:jc w:val="both"/>
      </w:pPr>
      <w:r>
        <w:rPr>
          <w:rFonts w:ascii="Times New Roman"/>
          <w:b w:val="false"/>
          <w:i w:val="false"/>
          <w:color w:val="000000"/>
          <w:sz w:val="28"/>
        </w:rPr>
        <w:t>
      1) правильность общепринятых в современной науке, технике, искусстве, ремесле методов исследования;</w:t>
      </w:r>
    </w:p>
    <w:p>
      <w:pPr>
        <w:spacing w:after="0"/>
        <w:ind w:left="0"/>
        <w:jc w:val="both"/>
      </w:pPr>
      <w:r>
        <w:rPr>
          <w:rFonts w:ascii="Times New Roman"/>
          <w:b w:val="false"/>
          <w:i w:val="false"/>
          <w:color w:val="000000"/>
          <w:sz w:val="28"/>
        </w:rPr>
        <w:t>
      2) знание лицом закона;</w:t>
      </w:r>
    </w:p>
    <w:p>
      <w:pPr>
        <w:spacing w:after="0"/>
        <w:ind w:left="0"/>
        <w:jc w:val="both"/>
      </w:pPr>
      <w:r>
        <w:rPr>
          <w:rFonts w:ascii="Times New Roman"/>
          <w:b w:val="false"/>
          <w:i w:val="false"/>
          <w:color w:val="000000"/>
          <w:sz w:val="28"/>
        </w:rPr>
        <w:t>
      3) знание лицом своих служебных и профессиональных обязанностей;</w:t>
      </w:r>
    </w:p>
    <w:p>
      <w:pPr>
        <w:spacing w:after="0"/>
        <w:ind w:left="0"/>
        <w:jc w:val="both"/>
      </w:pPr>
      <w:r>
        <w:rPr>
          <w:rFonts w:ascii="Times New Roman"/>
          <w:b w:val="false"/>
          <w:i w:val="false"/>
          <w:color w:val="000000"/>
          <w:sz w:val="28"/>
        </w:rPr>
        <w:t>
      4) отсутствие специальных подготовки или образования у лица, не представившего в подтверждение их наличия документа и не указавшего учебное заведение или другое учреждение, где оно получило специальную подготовку или образование.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769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770. Обеспечение доказательств</w:t>
      </w:r>
    </w:p>
    <w:bookmarkStart w:name="z2577" w:id="2697"/>
    <w:p>
      <w:pPr>
        <w:spacing w:after="0"/>
        <w:ind w:left="0"/>
        <w:jc w:val="both"/>
      </w:pPr>
      <w:r>
        <w:rPr>
          <w:rFonts w:ascii="Times New Roman"/>
          <w:b w:val="false"/>
          <w:i w:val="false"/>
          <w:color w:val="000000"/>
          <w:sz w:val="28"/>
        </w:rPr>
        <w:t>
      1. Стороны, имеющие основание опасаться, что представление необходимых для них доказательств сделается невозможным или затруднительным, могут просить судью, орган (должностное лицо), рассматривающий дело об административном правонарушении, об обеспечении этих доказательств.</w:t>
      </w:r>
    </w:p>
    <w:bookmarkEnd w:id="2697"/>
    <w:bookmarkStart w:name="z2578" w:id="2698"/>
    <w:p>
      <w:pPr>
        <w:spacing w:after="0"/>
        <w:ind w:left="0"/>
        <w:jc w:val="both"/>
      </w:pPr>
      <w:r>
        <w:rPr>
          <w:rFonts w:ascii="Times New Roman"/>
          <w:b w:val="false"/>
          <w:i w:val="false"/>
          <w:color w:val="000000"/>
          <w:sz w:val="28"/>
        </w:rPr>
        <w:t>
      2. Обеспечение доказательств производится путем требования от организаций независимо от их участия в деле представления документов, сведений и заключений, производства экспертизы, осмотра на месте и иными способами.</w:t>
      </w:r>
    </w:p>
    <w:bookmarkEnd w:id="2698"/>
    <w:p>
      <w:pPr>
        <w:spacing w:after="0"/>
        <w:ind w:left="0"/>
        <w:jc w:val="both"/>
      </w:pPr>
      <w:r>
        <w:rPr>
          <w:rFonts w:ascii="Times New Roman"/>
          <w:b/>
          <w:i w:val="false"/>
          <w:color w:val="000000"/>
          <w:sz w:val="28"/>
        </w:rPr>
        <w:t>Статья 771. Заявление об обеспечении доказательств</w:t>
      </w:r>
    </w:p>
    <w:bookmarkStart w:name="z2580" w:id="2699"/>
    <w:p>
      <w:pPr>
        <w:spacing w:after="0"/>
        <w:ind w:left="0"/>
        <w:jc w:val="both"/>
      </w:pPr>
      <w:r>
        <w:rPr>
          <w:rFonts w:ascii="Times New Roman"/>
          <w:b w:val="false"/>
          <w:i w:val="false"/>
          <w:color w:val="000000"/>
          <w:sz w:val="28"/>
        </w:rPr>
        <w:t>
      1. В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а также дело, для которого необходимы эти доказательства.</w:t>
      </w:r>
    </w:p>
    <w:bookmarkEnd w:id="2699"/>
    <w:bookmarkStart w:name="z2581" w:id="2700"/>
    <w:p>
      <w:pPr>
        <w:spacing w:after="0"/>
        <w:ind w:left="0"/>
        <w:jc w:val="both"/>
      </w:pPr>
      <w:r>
        <w:rPr>
          <w:rFonts w:ascii="Times New Roman"/>
          <w:b w:val="false"/>
          <w:i w:val="false"/>
          <w:color w:val="000000"/>
          <w:sz w:val="28"/>
        </w:rPr>
        <w:t>
      2. Заявление подается в суд, орган (должностное лицо), рассматривающие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270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771 с изменением, внесенным Законом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772. Назначение и производство экспертизы</w:t>
      </w:r>
    </w:p>
    <w:bookmarkStart w:name="z2583" w:id="2701"/>
    <w:p>
      <w:pPr>
        <w:spacing w:after="0"/>
        <w:ind w:left="0"/>
        <w:jc w:val="both"/>
      </w:pPr>
      <w:r>
        <w:rPr>
          <w:rFonts w:ascii="Times New Roman"/>
          <w:b w:val="false"/>
          <w:i w:val="false"/>
          <w:color w:val="000000"/>
          <w:sz w:val="28"/>
        </w:rPr>
        <w:t>
      1. Экспертиза назначается судьей, органом (должностным лицом),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исследования материалов дела, проводимого экспертом на основе специальных научных знаний.</w:t>
      </w:r>
    </w:p>
    <w:bookmarkEnd w:id="2701"/>
    <w:bookmarkStart w:name="z2584" w:id="2702"/>
    <w:p>
      <w:pPr>
        <w:spacing w:after="0"/>
        <w:ind w:left="0"/>
        <w:jc w:val="both"/>
      </w:pPr>
      <w:r>
        <w:rPr>
          <w:rFonts w:ascii="Times New Roman"/>
          <w:b w:val="false"/>
          <w:i w:val="false"/>
          <w:color w:val="000000"/>
          <w:sz w:val="28"/>
        </w:rPr>
        <w:t>
      2.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специалистами в ходе процессуальных действий, не исключает возможности проведения экспертизы по тем же вопросам.</w:t>
      </w:r>
    </w:p>
    <w:bookmarkEnd w:id="2702"/>
    <w:bookmarkStart w:name="z2585" w:id="2703"/>
    <w:p>
      <w:pPr>
        <w:spacing w:after="0"/>
        <w:ind w:left="0"/>
        <w:jc w:val="both"/>
      </w:pPr>
      <w:r>
        <w:rPr>
          <w:rFonts w:ascii="Times New Roman"/>
          <w:b w:val="false"/>
          <w:i w:val="false"/>
          <w:color w:val="000000"/>
          <w:sz w:val="28"/>
        </w:rPr>
        <w:t>
      3. Судья, орган (должностное лицо), в производстве которого находится дело об административном правонарушении, может назначить экспертизу по ходатайству сторон или собственной инициативе.</w:t>
      </w:r>
    </w:p>
    <w:bookmarkEnd w:id="2703"/>
    <w:bookmarkStart w:name="z2586" w:id="2704"/>
    <w:p>
      <w:pPr>
        <w:spacing w:after="0"/>
        <w:ind w:left="0"/>
        <w:jc w:val="both"/>
      </w:pPr>
      <w:r>
        <w:rPr>
          <w:rFonts w:ascii="Times New Roman"/>
          <w:b w:val="false"/>
          <w:i w:val="false"/>
          <w:color w:val="000000"/>
          <w:sz w:val="28"/>
        </w:rPr>
        <w:t xml:space="preserve">
      4. Производство экспертизы может быть поручено сотрудникам органов экспертизы либо иным лицам, удовлетворяющим требованиям </w:t>
      </w:r>
      <w:r>
        <w:rPr>
          <w:rFonts w:ascii="Times New Roman"/>
          <w:b w:val="false"/>
          <w:i w:val="false"/>
          <w:color w:val="000000"/>
          <w:sz w:val="28"/>
        </w:rPr>
        <w:t>статьи 757</w:t>
      </w:r>
      <w:r>
        <w:rPr>
          <w:rFonts w:ascii="Times New Roman"/>
          <w:b w:val="false"/>
          <w:i w:val="false"/>
          <w:color w:val="000000"/>
          <w:sz w:val="28"/>
        </w:rPr>
        <w:t xml:space="preserve"> настоящего Кодекса. Производство экспертизы может быть поручено лицу из числа предложенных сторонами. Требование судьи, должностного лица о вызове лица, которому поручено производство экспертизы, обязательно для руководителя организации, где работает указанное лицо.</w:t>
      </w:r>
    </w:p>
    <w:bookmarkEnd w:id="2704"/>
    <w:bookmarkStart w:name="z2587" w:id="2705"/>
    <w:p>
      <w:pPr>
        <w:spacing w:after="0"/>
        <w:ind w:left="0"/>
        <w:jc w:val="both"/>
      </w:pPr>
      <w:r>
        <w:rPr>
          <w:rFonts w:ascii="Times New Roman"/>
          <w:b w:val="false"/>
          <w:i w:val="false"/>
          <w:color w:val="000000"/>
          <w:sz w:val="28"/>
        </w:rPr>
        <w:t>
      5. О назначении экспертизы судья, орган (должностное лицо), в производстве которого находится дело об административном правонарушении, выносит определение, в котором указывает:</w:t>
      </w:r>
    </w:p>
    <w:bookmarkEnd w:id="2705"/>
    <w:p>
      <w:pPr>
        <w:spacing w:after="0"/>
        <w:ind w:left="0"/>
        <w:jc w:val="both"/>
      </w:pPr>
      <w:r>
        <w:rPr>
          <w:rFonts w:ascii="Times New Roman"/>
          <w:b w:val="false"/>
          <w:i w:val="false"/>
          <w:color w:val="000000"/>
          <w:sz w:val="28"/>
        </w:rPr>
        <w:t>
      1) фамилию, инициалы судьи, должностного лица, наименование суда, органа;</w:t>
      </w:r>
    </w:p>
    <w:p>
      <w:pPr>
        <w:spacing w:after="0"/>
        <w:ind w:left="0"/>
        <w:jc w:val="both"/>
      </w:pPr>
      <w:r>
        <w:rPr>
          <w:rFonts w:ascii="Times New Roman"/>
          <w:b w:val="false"/>
          <w:i w:val="false"/>
          <w:color w:val="000000"/>
          <w:sz w:val="28"/>
        </w:rPr>
        <w:t>
      2) время, место назначения экспертизы;</w:t>
      </w:r>
    </w:p>
    <w:p>
      <w:pPr>
        <w:spacing w:after="0"/>
        <w:ind w:left="0"/>
        <w:jc w:val="both"/>
      </w:pPr>
      <w:r>
        <w:rPr>
          <w:rFonts w:ascii="Times New Roman"/>
          <w:b w:val="false"/>
          <w:i w:val="false"/>
          <w:color w:val="000000"/>
          <w:sz w:val="28"/>
        </w:rPr>
        <w:t>
      3) основания для назначения экспертизы;</w:t>
      </w:r>
    </w:p>
    <w:p>
      <w:pPr>
        <w:spacing w:after="0"/>
        <w:ind w:left="0"/>
        <w:jc w:val="both"/>
      </w:pPr>
      <w:r>
        <w:rPr>
          <w:rFonts w:ascii="Times New Roman"/>
          <w:b w:val="false"/>
          <w:i w:val="false"/>
          <w:color w:val="000000"/>
          <w:sz w:val="28"/>
        </w:rPr>
        <w:t>
      4) фамилию, имя, отчество (при его наличии) эксперта или наименование органа экспертизы, в котором она должна быть произведена;</w:t>
      </w:r>
    </w:p>
    <w:p>
      <w:pPr>
        <w:spacing w:after="0"/>
        <w:ind w:left="0"/>
        <w:jc w:val="both"/>
      </w:pPr>
      <w:r>
        <w:rPr>
          <w:rFonts w:ascii="Times New Roman"/>
          <w:b w:val="false"/>
          <w:i w:val="false"/>
          <w:color w:val="000000"/>
          <w:sz w:val="28"/>
        </w:rPr>
        <w:t>
      5) вопросы, поставленные перед экспертом;</w:t>
      </w:r>
    </w:p>
    <w:p>
      <w:pPr>
        <w:spacing w:after="0"/>
        <w:ind w:left="0"/>
        <w:jc w:val="both"/>
      </w:pPr>
      <w:r>
        <w:rPr>
          <w:rFonts w:ascii="Times New Roman"/>
          <w:b w:val="false"/>
          <w:i w:val="false"/>
          <w:color w:val="000000"/>
          <w:sz w:val="28"/>
        </w:rPr>
        <w:t>
      6) перечень материалов, предоставляемых в распоряжение эксперта.</w:t>
      </w:r>
    </w:p>
    <w:p>
      <w:pPr>
        <w:spacing w:after="0"/>
        <w:ind w:left="0"/>
        <w:jc w:val="both"/>
      </w:pPr>
      <w:r>
        <w:rPr>
          <w:rFonts w:ascii="Times New Roman"/>
          <w:b w:val="false"/>
          <w:i w:val="false"/>
          <w:color w:val="000000"/>
          <w:sz w:val="28"/>
        </w:rPr>
        <w:t>
      В определении также должны быть записи о разъяснении эксперту его прав и обязанностей и о предупреждении его об ответственности за дачу заведомо ложного заключения.</w:t>
      </w:r>
    </w:p>
    <w:bookmarkStart w:name="z2588" w:id="2706"/>
    <w:p>
      <w:pPr>
        <w:spacing w:after="0"/>
        <w:ind w:left="0"/>
        <w:jc w:val="both"/>
      </w:pPr>
      <w:r>
        <w:rPr>
          <w:rFonts w:ascii="Times New Roman"/>
          <w:b w:val="false"/>
          <w:i w:val="false"/>
          <w:color w:val="000000"/>
          <w:sz w:val="28"/>
        </w:rPr>
        <w:t>
      6. Для производства сложных экспертных исследований может быть назначена комиссионная экспертиза, которая проводится не менее чем двумя экспертами одной специальности.</w:t>
      </w:r>
    </w:p>
    <w:bookmarkEnd w:id="2706"/>
    <w:bookmarkStart w:name="z2589" w:id="2707"/>
    <w:p>
      <w:pPr>
        <w:spacing w:after="0"/>
        <w:ind w:left="0"/>
        <w:jc w:val="both"/>
      </w:pPr>
      <w:r>
        <w:rPr>
          <w:rFonts w:ascii="Times New Roman"/>
          <w:b w:val="false"/>
          <w:i w:val="false"/>
          <w:color w:val="000000"/>
          <w:sz w:val="28"/>
        </w:rPr>
        <w:t>
      7. Если для установления обстоятельства, имеющего значение для дела, необходимы исследования на основе разных отраслей знаний, назначается комплексная экспертиза, которая проводится экспертами разных специальностей в пределах своей компетенции.</w:t>
      </w:r>
    </w:p>
    <w:bookmarkEnd w:id="2707"/>
    <w:bookmarkStart w:name="z2590" w:id="2708"/>
    <w:p>
      <w:pPr>
        <w:spacing w:after="0"/>
        <w:ind w:left="0"/>
        <w:jc w:val="both"/>
      </w:pPr>
      <w:r>
        <w:rPr>
          <w:rFonts w:ascii="Times New Roman"/>
          <w:b w:val="false"/>
          <w:i w:val="false"/>
          <w:color w:val="000000"/>
          <w:sz w:val="28"/>
        </w:rPr>
        <w:t>
      8. До направления определения о назначении экспертизы для исполнения судья или орган (должностное лицо), назначивший судебную экспертизу, обязан ознакомить с ним лицо, в отношении которого ведется производство по делу об административном правонарушении, и потерпевшего, разъяснить им права:</w:t>
      </w:r>
    </w:p>
    <w:bookmarkEnd w:id="2708"/>
    <w:p>
      <w:pPr>
        <w:spacing w:after="0"/>
        <w:ind w:left="0"/>
        <w:jc w:val="both"/>
      </w:pPr>
      <w:r>
        <w:rPr>
          <w:rFonts w:ascii="Times New Roman"/>
          <w:b w:val="false"/>
          <w:i w:val="false"/>
          <w:color w:val="000000"/>
          <w:sz w:val="28"/>
        </w:rPr>
        <w:t>
      1) заявлять отвод эксперту или ходатайство об отстранении от производства экспертизы органа судебной экспертизы;</w:t>
      </w:r>
    </w:p>
    <w:p>
      <w:pPr>
        <w:spacing w:after="0"/>
        <w:ind w:left="0"/>
        <w:jc w:val="both"/>
      </w:pPr>
      <w:r>
        <w:rPr>
          <w:rFonts w:ascii="Times New Roman"/>
          <w:b w:val="false"/>
          <w:i w:val="false"/>
          <w:color w:val="000000"/>
          <w:sz w:val="28"/>
        </w:rPr>
        <w:t>
      2) ходатайствовать о назначении в качестве экспертов указанных ими лиц или сотрудников конкретных органов судебной экспертизы, а также о проведении экспертизы комиссией экспертов;</w:t>
      </w:r>
    </w:p>
    <w:p>
      <w:pPr>
        <w:spacing w:after="0"/>
        <w:ind w:left="0"/>
        <w:jc w:val="both"/>
      </w:pPr>
      <w:r>
        <w:rPr>
          <w:rFonts w:ascii="Times New Roman"/>
          <w:b w:val="false"/>
          <w:i w:val="false"/>
          <w:color w:val="000000"/>
          <w:sz w:val="28"/>
        </w:rPr>
        <w:t>
      3) ходатайствовать о постановке перед экспертом дополнительных вопросов или об уточнении поставленных;</w:t>
      </w:r>
    </w:p>
    <w:p>
      <w:pPr>
        <w:spacing w:after="0"/>
        <w:ind w:left="0"/>
        <w:jc w:val="both"/>
      </w:pPr>
      <w:r>
        <w:rPr>
          <w:rFonts w:ascii="Times New Roman"/>
          <w:b w:val="false"/>
          <w:i w:val="false"/>
          <w:color w:val="000000"/>
          <w:sz w:val="28"/>
        </w:rPr>
        <w:t>
      4) с разрешения судьи или органа (должностного лица), назначившего судебную экспертизу, присутствовать при производстве экспертизы, давать объяснения эксперту, за исключением случаев, препятствующих производству экспертизы;</w:t>
      </w:r>
    </w:p>
    <w:p>
      <w:pPr>
        <w:spacing w:after="0"/>
        <w:ind w:left="0"/>
        <w:jc w:val="both"/>
      </w:pPr>
      <w:r>
        <w:rPr>
          <w:rFonts w:ascii="Times New Roman"/>
          <w:b w:val="false"/>
          <w:i w:val="false"/>
          <w:color w:val="000000"/>
          <w:sz w:val="28"/>
        </w:rPr>
        <w:t>
      5) знакомиться с заключением эксперта либо сообщением о невозможности дать заключение после его поступления судье или органу (должностному лицу), назначившему судебную экспертизу, представлять свои замечания, заявлять ходатайства о назначении дополнительной или повторной экспертизы, назначении новых экспертиз.</w:t>
      </w:r>
    </w:p>
    <w:p>
      <w:pPr>
        <w:spacing w:after="0"/>
        <w:ind w:left="0"/>
        <w:jc w:val="both"/>
      </w:pPr>
      <w:r>
        <w:rPr>
          <w:rFonts w:ascii="Times New Roman"/>
          <w:b w:val="false"/>
          <w:i w:val="false"/>
          <w:color w:val="000000"/>
          <w:sz w:val="28"/>
        </w:rPr>
        <w:t>
      Экспертиза потерпевших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w:t>
      </w:r>
    </w:p>
    <w:bookmarkStart w:name="z2591" w:id="2709"/>
    <w:p>
      <w:pPr>
        <w:spacing w:after="0"/>
        <w:ind w:left="0"/>
        <w:jc w:val="both"/>
      </w:pPr>
      <w:r>
        <w:rPr>
          <w:rFonts w:ascii="Times New Roman"/>
          <w:b w:val="false"/>
          <w:i w:val="false"/>
          <w:color w:val="000000"/>
          <w:sz w:val="28"/>
        </w:rPr>
        <w:t xml:space="preserve">
      9. По результатам производства экспертизы эксперт (эксперты) дает от своего имени заключение, составленное в соответствии с требованиями </w:t>
      </w:r>
      <w:r>
        <w:rPr>
          <w:rFonts w:ascii="Times New Roman"/>
          <w:b w:val="false"/>
          <w:i w:val="false"/>
          <w:color w:val="000000"/>
          <w:sz w:val="28"/>
        </w:rPr>
        <w:t>статьи 773</w:t>
      </w:r>
      <w:r>
        <w:rPr>
          <w:rFonts w:ascii="Times New Roman"/>
          <w:b w:val="false"/>
          <w:i w:val="false"/>
          <w:color w:val="000000"/>
          <w:sz w:val="28"/>
        </w:rPr>
        <w:t xml:space="preserve"> настоящего Кодекса, и направляет его судье, органу (должностному лицу), назначившему экспертизу.</w:t>
      </w:r>
    </w:p>
    <w:bookmarkEnd w:id="2709"/>
    <w:bookmarkStart w:name="z2592" w:id="2710"/>
    <w:p>
      <w:pPr>
        <w:spacing w:after="0"/>
        <w:ind w:left="0"/>
        <w:jc w:val="both"/>
      </w:pPr>
      <w:r>
        <w:rPr>
          <w:rFonts w:ascii="Times New Roman"/>
          <w:b w:val="false"/>
          <w:i w:val="false"/>
          <w:color w:val="000000"/>
          <w:sz w:val="28"/>
        </w:rPr>
        <w:t>
      10.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экспертиза, производство которой поручается тому же или иному эксперту (экспертам).</w:t>
      </w:r>
    </w:p>
    <w:bookmarkEnd w:id="2710"/>
    <w:bookmarkStart w:name="z2593" w:id="2711"/>
    <w:p>
      <w:pPr>
        <w:spacing w:after="0"/>
        <w:ind w:left="0"/>
        <w:jc w:val="both"/>
      </w:pPr>
      <w:r>
        <w:rPr>
          <w:rFonts w:ascii="Times New Roman"/>
          <w:b w:val="false"/>
          <w:i w:val="false"/>
          <w:color w:val="000000"/>
          <w:sz w:val="28"/>
        </w:rPr>
        <w:t>
      11.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w:t>
      </w:r>
    </w:p>
    <w:bookmarkEnd w:id="2711"/>
    <w:bookmarkStart w:name="z2594" w:id="2712"/>
    <w:p>
      <w:pPr>
        <w:spacing w:after="0"/>
        <w:ind w:left="0"/>
        <w:jc w:val="both"/>
      </w:pPr>
      <w:r>
        <w:rPr>
          <w:rFonts w:ascii="Times New Roman"/>
          <w:b w:val="false"/>
          <w:i w:val="false"/>
          <w:color w:val="000000"/>
          <w:sz w:val="28"/>
        </w:rPr>
        <w:t>
      12. Определение судьи, органа (должностного лица) о назначении дополнительной и повторной экспертиз должно быть мотивированным. При поручении дополнительной и повторной экспертиз эксперту (экспертам) должны быть представлены заключения, составленные по результатам предыдущих экспертиз.</w:t>
      </w:r>
    </w:p>
    <w:bookmarkEnd w:id="2712"/>
    <w:bookmarkStart w:name="z2595" w:id="2713"/>
    <w:p>
      <w:pPr>
        <w:spacing w:after="0"/>
        <w:ind w:left="0"/>
        <w:jc w:val="both"/>
      </w:pPr>
      <w:r>
        <w:rPr>
          <w:rFonts w:ascii="Times New Roman"/>
          <w:b w:val="false"/>
          <w:i w:val="false"/>
          <w:color w:val="000000"/>
          <w:sz w:val="28"/>
        </w:rPr>
        <w:t>
      13.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судье, органу (должностному лицу).</w:t>
      </w:r>
    </w:p>
    <w:bookmarkEnd w:id="2713"/>
    <w:p>
      <w:pPr>
        <w:spacing w:after="0"/>
        <w:ind w:left="0"/>
        <w:jc w:val="both"/>
      </w:pPr>
      <w:r>
        <w:rPr>
          <w:rFonts w:ascii="Times New Roman"/>
          <w:b/>
          <w:i w:val="false"/>
          <w:color w:val="000000"/>
          <w:sz w:val="28"/>
        </w:rPr>
        <w:t>Статья 773. Заключение и показания эксперта и специалиста</w:t>
      </w:r>
    </w:p>
    <w:bookmarkStart w:name="z2597" w:id="2714"/>
    <w:p>
      <w:pPr>
        <w:spacing w:after="0"/>
        <w:ind w:left="0"/>
        <w:jc w:val="both"/>
      </w:pPr>
      <w:r>
        <w:rPr>
          <w:rFonts w:ascii="Times New Roman"/>
          <w:b w:val="false"/>
          <w:i w:val="false"/>
          <w:color w:val="000000"/>
          <w:sz w:val="28"/>
        </w:rPr>
        <w:t>
      1. Заключение эксперта – это представленные в письменной форме выводы по вопросам, поставленным перед ним судьей, органом (должностным лицом), в производстве которого находится дело об административном правонарушении, основанные на результатах исследования материалов дела, в том числе вещественных доказательств и образцов, проведенного с использованием специальных научных знаний. В заключении указываются также методы, примененные экспертом при исследовании, обоснование ответов на поставленные вопросы и обстоятельства, имеющие значение для дела, установленные по инициативе самого эксперта.</w:t>
      </w:r>
    </w:p>
    <w:bookmarkEnd w:id="2714"/>
    <w:bookmarkStart w:name="z2598" w:id="2715"/>
    <w:p>
      <w:pPr>
        <w:spacing w:after="0"/>
        <w:ind w:left="0"/>
        <w:jc w:val="both"/>
      </w:pPr>
      <w:r>
        <w:rPr>
          <w:rFonts w:ascii="Times New Roman"/>
          <w:b w:val="false"/>
          <w:i w:val="false"/>
          <w:color w:val="000000"/>
          <w:sz w:val="28"/>
        </w:rPr>
        <w:t>
      2. Заключение составляется экспертом (экспертами) после производства исследований с учетом его результатов от своего имени, удостоверяется его (их) подписью и личной печатью. В случае производства экспертизы органом экспертизы, подпись эксперта (экспертов) заверяется печатью указанного органа. Заключение эксперта (экспертов), представляемое в электронной форме, удостоверяется его (их) электронной цифровой подписью, а также органа экспертизы при производстве экспертизы указанным органом.</w:t>
      </w:r>
    </w:p>
    <w:bookmarkEnd w:id="2715"/>
    <w:bookmarkStart w:name="z2599" w:id="2716"/>
    <w:p>
      <w:pPr>
        <w:spacing w:after="0"/>
        <w:ind w:left="0"/>
        <w:jc w:val="both"/>
      </w:pPr>
      <w:r>
        <w:rPr>
          <w:rFonts w:ascii="Times New Roman"/>
          <w:b w:val="false"/>
          <w:i w:val="false"/>
          <w:color w:val="000000"/>
          <w:sz w:val="28"/>
        </w:rPr>
        <w:t>
      3.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 судье, об органе (должностном лице), в производстве которых находится дело об административном правонарушении;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 суде;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bookmarkEnd w:id="2716"/>
    <w:bookmarkStart w:name="z2600" w:id="2717"/>
    <w:p>
      <w:pPr>
        <w:spacing w:after="0"/>
        <w:ind w:left="0"/>
        <w:jc w:val="both"/>
      </w:pPr>
      <w:r>
        <w:rPr>
          <w:rFonts w:ascii="Times New Roman"/>
          <w:b w:val="false"/>
          <w:i w:val="false"/>
          <w:color w:val="000000"/>
          <w:sz w:val="28"/>
        </w:rPr>
        <w:t xml:space="preserve">
      4. Заключение должно содержать обоснование невозможности ответить на все или некоторые из поставленных вопросов, если обстоятельства, указанные в части тринадцатой </w:t>
      </w:r>
      <w:r>
        <w:rPr>
          <w:rFonts w:ascii="Times New Roman"/>
          <w:b w:val="false"/>
          <w:i w:val="false"/>
          <w:color w:val="000000"/>
          <w:sz w:val="28"/>
        </w:rPr>
        <w:t>статьи 772</w:t>
      </w:r>
      <w:r>
        <w:rPr>
          <w:rFonts w:ascii="Times New Roman"/>
          <w:b w:val="false"/>
          <w:i w:val="false"/>
          <w:color w:val="000000"/>
          <w:sz w:val="28"/>
        </w:rPr>
        <w:t xml:space="preserve"> настоящего Кодекса, выявлены в ходе исследования.</w:t>
      </w:r>
    </w:p>
    <w:bookmarkEnd w:id="2717"/>
    <w:bookmarkStart w:name="z2601" w:id="2718"/>
    <w:p>
      <w:pPr>
        <w:spacing w:after="0"/>
        <w:ind w:left="0"/>
        <w:jc w:val="both"/>
      </w:pPr>
      <w:r>
        <w:rPr>
          <w:rFonts w:ascii="Times New Roman"/>
          <w:b w:val="false"/>
          <w:i w:val="false"/>
          <w:color w:val="000000"/>
          <w:sz w:val="28"/>
        </w:rPr>
        <w:t xml:space="preserve">
      5. Показания эксперта – сведения, сообщенные им в ходе рассмотрения дела об административном правонарушении в целях разъяснения или уточнения представленного им заключения в соответствии с требованиями </w:t>
      </w:r>
      <w:r>
        <w:rPr>
          <w:rFonts w:ascii="Times New Roman"/>
          <w:b w:val="false"/>
          <w:i w:val="false"/>
          <w:color w:val="000000"/>
          <w:sz w:val="28"/>
        </w:rPr>
        <w:t>статьи 757</w:t>
      </w:r>
      <w:r>
        <w:rPr>
          <w:rFonts w:ascii="Times New Roman"/>
          <w:b w:val="false"/>
          <w:i w:val="false"/>
          <w:color w:val="000000"/>
          <w:sz w:val="28"/>
        </w:rPr>
        <w:t xml:space="preserve"> настоящего Кодекса.</w:t>
      </w:r>
    </w:p>
    <w:bookmarkEnd w:id="2718"/>
    <w:bookmarkStart w:name="z2602" w:id="2719"/>
    <w:p>
      <w:pPr>
        <w:spacing w:after="0"/>
        <w:ind w:left="0"/>
        <w:jc w:val="both"/>
      </w:pPr>
      <w:r>
        <w:rPr>
          <w:rFonts w:ascii="Times New Roman"/>
          <w:b w:val="false"/>
          <w:i w:val="false"/>
          <w:color w:val="000000"/>
          <w:sz w:val="28"/>
        </w:rPr>
        <w:t>
      6. Заключение специалиста – это представленное в письменном виде суждение по вопросам, поставленным перед специалистом уполномоченным должностным лицом, осуществляющим производство по делу об административном правонарушении, или сторонами, при ответах на которые не требуется проведения соответствующего исследования.</w:t>
      </w:r>
    </w:p>
    <w:bookmarkEnd w:id="2719"/>
    <w:bookmarkStart w:name="z2603" w:id="2720"/>
    <w:p>
      <w:pPr>
        <w:spacing w:after="0"/>
        <w:ind w:left="0"/>
        <w:jc w:val="both"/>
      </w:pPr>
      <w:r>
        <w:rPr>
          <w:rFonts w:ascii="Times New Roman"/>
          <w:b w:val="false"/>
          <w:i w:val="false"/>
          <w:color w:val="000000"/>
          <w:sz w:val="28"/>
        </w:rPr>
        <w:t>
      7. Заключение специалиста состоит из вводной, описательной частей и выводов. В вводной части должно указываться: дата, место, время дачи заключения; должностное лицо, поручившее производство специального исследования; сведения о специалисте (фамилия, имя, отчество (при его наличии), образование, специальность, стаж работы по специальности, ученая степень, ученое звание, занимаемая должность). Описательная часть содержит вопросы, поставленные перед специалистом, объекты, материалы, документы, представленные специалисту для дачи заключения, лица, присутствующие при исследовании. Выводы отражают ответы специалиста на поставленные вопросы и их научное обоснование.</w:t>
      </w:r>
    </w:p>
    <w:bookmarkEnd w:id="2720"/>
    <w:bookmarkStart w:name="z2604" w:id="2721"/>
    <w:p>
      <w:pPr>
        <w:spacing w:after="0"/>
        <w:ind w:left="0"/>
        <w:jc w:val="both"/>
      </w:pPr>
      <w:r>
        <w:rPr>
          <w:rFonts w:ascii="Times New Roman"/>
          <w:b w:val="false"/>
          <w:i w:val="false"/>
          <w:color w:val="000000"/>
          <w:sz w:val="28"/>
        </w:rPr>
        <w:t xml:space="preserve">
      8. Показания специалиста – сведения, сообщенные им в ходе рассмотрения дела об административном правонарушении, об обстоятельствах, требующих специальных знаний, а также разъяснение своего мнения в соответствии с требованиями </w:t>
      </w:r>
      <w:r>
        <w:rPr>
          <w:rFonts w:ascii="Times New Roman"/>
          <w:b w:val="false"/>
          <w:i w:val="false"/>
          <w:color w:val="000000"/>
          <w:sz w:val="28"/>
        </w:rPr>
        <w:t>статьи 756</w:t>
      </w:r>
      <w:r>
        <w:rPr>
          <w:rFonts w:ascii="Times New Roman"/>
          <w:b w:val="false"/>
          <w:i w:val="false"/>
          <w:color w:val="000000"/>
          <w:sz w:val="28"/>
        </w:rPr>
        <w:t xml:space="preserve"> настоящего Кодекса.</w:t>
      </w:r>
    </w:p>
    <w:bookmarkEnd w:id="2721"/>
    <w:bookmarkStart w:name="z2605" w:id="2722"/>
    <w:p>
      <w:pPr>
        <w:spacing w:after="0"/>
        <w:ind w:left="0"/>
        <w:jc w:val="both"/>
      </w:pPr>
      <w:r>
        <w:rPr>
          <w:rFonts w:ascii="Times New Roman"/>
          <w:b w:val="false"/>
          <w:i w:val="false"/>
          <w:color w:val="000000"/>
          <w:sz w:val="28"/>
        </w:rPr>
        <w:t>
      9. Материалы, иллюстрирующие заключение эксперта,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bookmarkEnd w:id="2722"/>
    <w:bookmarkStart w:name="z2606" w:id="2723"/>
    <w:p>
      <w:pPr>
        <w:spacing w:after="0"/>
        <w:ind w:left="0"/>
        <w:jc w:val="both"/>
      </w:pPr>
      <w:r>
        <w:rPr>
          <w:rFonts w:ascii="Times New Roman"/>
          <w:b w:val="false"/>
          <w:i w:val="false"/>
          <w:color w:val="000000"/>
          <w:sz w:val="28"/>
        </w:rPr>
        <w:t>
      10. Заключение эксперта, специалиста не является обязательным для суда, органа (должностного лица), в производстве которых находится дело об административном правонарушении, однако их несогласие с заключением должно быть мотивировано.</w:t>
      </w:r>
    </w:p>
    <w:bookmarkEnd w:id="2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773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774. Получение образцов</w:t>
      </w:r>
    </w:p>
    <w:bookmarkStart w:name="z2608" w:id="2724"/>
    <w:p>
      <w:pPr>
        <w:spacing w:after="0"/>
        <w:ind w:left="0"/>
        <w:jc w:val="both"/>
      </w:pPr>
      <w:r>
        <w:rPr>
          <w:rFonts w:ascii="Times New Roman"/>
          <w:b w:val="false"/>
          <w:i w:val="false"/>
          <w:color w:val="000000"/>
          <w:sz w:val="28"/>
        </w:rPr>
        <w:t>
      1. Судья вправе получить образцы, в том числе отображающие свойства человека, животного, вещества, предмета, если их исследование имеет значение для дела.</w:t>
      </w:r>
    </w:p>
    <w:bookmarkEnd w:id="2724"/>
    <w:bookmarkStart w:name="z2609" w:id="2725"/>
    <w:p>
      <w:pPr>
        <w:spacing w:after="0"/>
        <w:ind w:left="0"/>
        <w:jc w:val="both"/>
      </w:pPr>
      <w:r>
        <w:rPr>
          <w:rFonts w:ascii="Times New Roman"/>
          <w:b w:val="false"/>
          <w:i w:val="false"/>
          <w:color w:val="000000"/>
          <w:sz w:val="28"/>
        </w:rPr>
        <w:t>
      2. К образцам относятся также пробы материалов, веществ, сырья, готовой продукции.</w:t>
      </w:r>
    </w:p>
    <w:bookmarkEnd w:id="2725"/>
    <w:bookmarkStart w:name="z2610" w:id="2726"/>
    <w:p>
      <w:pPr>
        <w:spacing w:after="0"/>
        <w:ind w:left="0"/>
        <w:jc w:val="both"/>
      </w:pPr>
      <w:r>
        <w:rPr>
          <w:rFonts w:ascii="Times New Roman"/>
          <w:b w:val="false"/>
          <w:i w:val="false"/>
          <w:color w:val="000000"/>
          <w:sz w:val="28"/>
        </w:rPr>
        <w:t>
      3. О получении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bookmarkEnd w:id="2726"/>
    <w:bookmarkStart w:name="z2611" w:id="2727"/>
    <w:p>
      <w:pPr>
        <w:spacing w:after="0"/>
        <w:ind w:left="0"/>
        <w:jc w:val="both"/>
      </w:pPr>
      <w:r>
        <w:rPr>
          <w:rFonts w:ascii="Times New Roman"/>
          <w:b w:val="false"/>
          <w:i w:val="false"/>
          <w:color w:val="000000"/>
          <w:sz w:val="28"/>
        </w:rPr>
        <w:t>
      4. Образцы могут быть получены судьей лично, а при необходимости – с участием врача или другого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врачом или другим специалистом.</w:t>
      </w:r>
    </w:p>
    <w:bookmarkEnd w:id="2727"/>
    <w:bookmarkStart w:name="z2612" w:id="2728"/>
    <w:p>
      <w:pPr>
        <w:spacing w:after="0"/>
        <w:ind w:left="0"/>
        <w:jc w:val="both"/>
      </w:pPr>
      <w:r>
        <w:rPr>
          <w:rFonts w:ascii="Times New Roman"/>
          <w:b w:val="false"/>
          <w:i w:val="false"/>
          <w:color w:val="000000"/>
          <w:sz w:val="28"/>
        </w:rPr>
        <w:t>
      5. Правом получения образцов обладают судья, эксперт, врач или другой специалист.</w:t>
      </w:r>
    </w:p>
    <w:bookmarkEnd w:id="2728"/>
    <w:bookmarkStart w:name="z2613" w:id="2729"/>
    <w:p>
      <w:pPr>
        <w:spacing w:after="0"/>
        <w:ind w:left="0"/>
        <w:jc w:val="both"/>
      </w:pPr>
      <w:r>
        <w:rPr>
          <w:rFonts w:ascii="Times New Roman"/>
          <w:b w:val="false"/>
          <w:i w:val="false"/>
          <w:color w:val="000000"/>
          <w:sz w:val="28"/>
        </w:rPr>
        <w:t>
      6. В случаях, когда получение образцов является частью экспертного исследования, оно может быть произведено экспертом.</w:t>
      </w:r>
    </w:p>
    <w:bookmarkEnd w:id="2729"/>
    <w:bookmarkStart w:name="z2614" w:id="2730"/>
    <w:p>
      <w:pPr>
        <w:spacing w:after="0"/>
        <w:ind w:left="0"/>
        <w:jc w:val="both"/>
      </w:pPr>
      <w:r>
        <w:rPr>
          <w:rFonts w:ascii="Times New Roman"/>
          <w:b w:val="false"/>
          <w:i w:val="false"/>
          <w:color w:val="000000"/>
          <w:sz w:val="28"/>
        </w:rPr>
        <w:t>
      7. Образцы могут быть получены у сторон, а также у третьих лиц.</w:t>
      </w:r>
    </w:p>
    <w:bookmarkEnd w:id="2730"/>
    <w:bookmarkStart w:name="z2615" w:id="2731"/>
    <w:p>
      <w:pPr>
        <w:spacing w:after="0"/>
        <w:ind w:left="0"/>
        <w:jc w:val="both"/>
      </w:pPr>
      <w:r>
        <w:rPr>
          <w:rFonts w:ascii="Times New Roman"/>
          <w:b w:val="false"/>
          <w:i w:val="false"/>
          <w:color w:val="000000"/>
          <w:sz w:val="28"/>
        </w:rPr>
        <w:t>
      8. Судья вызывает 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обязанности.</w:t>
      </w:r>
    </w:p>
    <w:bookmarkEnd w:id="2731"/>
    <w:bookmarkStart w:name="z2616" w:id="2732"/>
    <w:p>
      <w:pPr>
        <w:spacing w:after="0"/>
        <w:ind w:left="0"/>
        <w:jc w:val="both"/>
      </w:pPr>
      <w:r>
        <w:rPr>
          <w:rFonts w:ascii="Times New Roman"/>
          <w:b w:val="false"/>
          <w:i w:val="false"/>
          <w:color w:val="000000"/>
          <w:sz w:val="28"/>
        </w:rPr>
        <w:t>
      9. Судья лично или с участием специалиста производит необходимые действия, получает образцы, упаковывает их и опечатывает.</w:t>
      </w:r>
    </w:p>
    <w:bookmarkEnd w:id="2732"/>
    <w:bookmarkStart w:name="z2617" w:id="2733"/>
    <w:p>
      <w:pPr>
        <w:spacing w:after="0"/>
        <w:ind w:left="0"/>
        <w:jc w:val="both"/>
      </w:pPr>
      <w:r>
        <w:rPr>
          <w:rFonts w:ascii="Times New Roman"/>
          <w:b w:val="false"/>
          <w:i w:val="false"/>
          <w:color w:val="000000"/>
          <w:sz w:val="28"/>
        </w:rPr>
        <w:t>
      10. Результаты получения образцов фиксируются в протоколе процессуального действия (судебного заседания), в котором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bookmarkEnd w:id="2733"/>
    <w:p>
      <w:pPr>
        <w:spacing w:after="0"/>
        <w:ind w:left="0"/>
        <w:jc w:val="both"/>
      </w:pPr>
      <w:r>
        <w:rPr>
          <w:rFonts w:ascii="Times New Roman"/>
          <w:b/>
          <w:i w:val="false"/>
          <w:color w:val="000000"/>
          <w:sz w:val="28"/>
        </w:rPr>
        <w:t>Статья 775. Получение образцов врачом или другим специалистом, а также экспертом</w:t>
      </w:r>
    </w:p>
    <w:bookmarkStart w:name="z2619" w:id="2734"/>
    <w:p>
      <w:pPr>
        <w:spacing w:after="0"/>
        <w:ind w:left="0"/>
        <w:jc w:val="both"/>
      </w:pPr>
      <w:r>
        <w:rPr>
          <w:rFonts w:ascii="Times New Roman"/>
          <w:b w:val="false"/>
          <w:i w:val="false"/>
          <w:color w:val="000000"/>
          <w:sz w:val="28"/>
        </w:rPr>
        <w:t>
      1. Судья направляет к врачу или другому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bookmarkEnd w:id="2734"/>
    <w:bookmarkStart w:name="z2620" w:id="2735"/>
    <w:p>
      <w:pPr>
        <w:spacing w:after="0"/>
        <w:ind w:left="0"/>
        <w:jc w:val="both"/>
      </w:pPr>
      <w:r>
        <w:rPr>
          <w:rFonts w:ascii="Times New Roman"/>
          <w:b w:val="false"/>
          <w:i w:val="false"/>
          <w:color w:val="000000"/>
          <w:sz w:val="28"/>
        </w:rPr>
        <w:t>
      2. Врач или другой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врачом или другим специалистом, направляются судье.</w:t>
      </w:r>
    </w:p>
    <w:bookmarkEnd w:id="2735"/>
    <w:bookmarkStart w:name="z2621" w:id="2736"/>
    <w:p>
      <w:pPr>
        <w:spacing w:after="0"/>
        <w:ind w:left="0"/>
        <w:jc w:val="both"/>
      </w:pPr>
      <w:r>
        <w:rPr>
          <w:rFonts w:ascii="Times New Roman"/>
          <w:b w:val="false"/>
          <w:i w:val="false"/>
          <w:color w:val="000000"/>
          <w:sz w:val="28"/>
        </w:rPr>
        <w:t>
      3. В процессе исследования экспертом могут быть изготовлены экспериментальные образцы, о чем он сообщает в заключении.</w:t>
      </w:r>
    </w:p>
    <w:bookmarkEnd w:id="2736"/>
    <w:bookmarkStart w:name="z2622" w:id="2737"/>
    <w:p>
      <w:pPr>
        <w:spacing w:after="0"/>
        <w:ind w:left="0"/>
        <w:jc w:val="both"/>
      </w:pPr>
      <w:r>
        <w:rPr>
          <w:rFonts w:ascii="Times New Roman"/>
          <w:b w:val="false"/>
          <w:i w:val="false"/>
          <w:color w:val="000000"/>
          <w:sz w:val="28"/>
        </w:rPr>
        <w:t>
      4. Судья вправе присутствовать при изготовлении таких образцов, что отражается в составляемом им протоколе.</w:t>
      </w:r>
    </w:p>
    <w:bookmarkEnd w:id="2737"/>
    <w:bookmarkStart w:name="z2623" w:id="2738"/>
    <w:p>
      <w:pPr>
        <w:spacing w:after="0"/>
        <w:ind w:left="0"/>
        <w:jc w:val="both"/>
      </w:pPr>
      <w:r>
        <w:rPr>
          <w:rFonts w:ascii="Times New Roman"/>
          <w:b w:val="false"/>
          <w:i w:val="false"/>
          <w:color w:val="000000"/>
          <w:sz w:val="28"/>
        </w:rPr>
        <w:t>
      5. После проведения исследования эксперт прилагает образцы к своему заключению в упакованном и опечатанном виде.</w:t>
      </w:r>
    </w:p>
    <w:bookmarkEnd w:id="2738"/>
    <w:bookmarkStart w:name="z2624" w:id="2739"/>
    <w:p>
      <w:pPr>
        <w:spacing w:after="0"/>
        <w:ind w:left="0"/>
        <w:jc w:val="both"/>
      </w:pPr>
      <w:r>
        <w:rPr>
          <w:rFonts w:ascii="Times New Roman"/>
          <w:b w:val="false"/>
          <w:i w:val="false"/>
          <w:color w:val="000000"/>
          <w:sz w:val="28"/>
        </w:rPr>
        <w:t>
      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bookmarkEnd w:id="2739"/>
    <w:bookmarkStart w:name="z2625" w:id="2740"/>
    <w:p>
      <w:pPr>
        <w:spacing w:after="0"/>
        <w:ind w:left="0"/>
        <w:jc w:val="both"/>
      </w:pPr>
      <w:r>
        <w:rPr>
          <w:rFonts w:ascii="Times New Roman"/>
          <w:b w:val="false"/>
          <w:i w:val="false"/>
          <w:color w:val="000000"/>
          <w:sz w:val="28"/>
        </w:rPr>
        <w:t>
      7. К протоколу прилагаются полученные образцы в упакованном и опечатанном виде.</w:t>
      </w:r>
    </w:p>
    <w:bookmarkEnd w:id="2740"/>
    <w:p>
      <w:pPr>
        <w:spacing w:after="0"/>
        <w:ind w:left="0"/>
        <w:jc w:val="both"/>
      </w:pPr>
      <w:r>
        <w:rPr>
          <w:rFonts w:ascii="Times New Roman"/>
          <w:b/>
          <w:i w:val="false"/>
          <w:color w:val="000000"/>
          <w:sz w:val="28"/>
        </w:rPr>
        <w:t>Статья 776. Охрана прав личности при получении образцов</w:t>
      </w:r>
    </w:p>
    <w:p>
      <w:pPr>
        <w:spacing w:after="0"/>
        <w:ind w:left="0"/>
        <w:jc w:val="both"/>
      </w:pPr>
      <w:r>
        <w:rPr>
          <w:rFonts w:ascii="Times New Roman"/>
          <w:b w:val="false"/>
          <w:i w:val="false"/>
          <w:color w:val="000000"/>
          <w:sz w:val="28"/>
        </w:rPr>
        <w:t>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pPr>
        <w:spacing w:after="0"/>
        <w:ind w:left="0"/>
        <w:jc w:val="both"/>
      </w:pPr>
      <w:r>
        <w:rPr>
          <w:rFonts w:ascii="Times New Roman"/>
          <w:b/>
          <w:i w:val="false"/>
          <w:color w:val="000000"/>
          <w:sz w:val="28"/>
        </w:rPr>
        <w:t>Статья 777. Вещественные доказательства</w:t>
      </w:r>
    </w:p>
    <w:bookmarkStart w:name="z2628" w:id="2741"/>
    <w:p>
      <w:pPr>
        <w:spacing w:after="0"/>
        <w:ind w:left="0"/>
        <w:jc w:val="both"/>
      </w:pPr>
      <w:r>
        <w:rPr>
          <w:rFonts w:ascii="Times New Roman"/>
          <w:b w:val="false"/>
          <w:i w:val="false"/>
          <w:color w:val="000000"/>
          <w:sz w:val="28"/>
        </w:rPr>
        <w:t>
      1. Вещественными доказательствами по делу об административном правонарушении являются предметы, явившиеся орудием либо предметом правонарушения либо сохранившие на себе его следы.</w:t>
      </w:r>
    </w:p>
    <w:bookmarkEnd w:id="2741"/>
    <w:bookmarkStart w:name="z2629" w:id="2742"/>
    <w:p>
      <w:pPr>
        <w:spacing w:after="0"/>
        <w:ind w:left="0"/>
        <w:jc w:val="both"/>
      </w:pPr>
      <w:r>
        <w:rPr>
          <w:rFonts w:ascii="Times New Roman"/>
          <w:b w:val="false"/>
          <w:i w:val="false"/>
          <w:color w:val="000000"/>
          <w:sz w:val="28"/>
        </w:rPr>
        <w:t>
      2. В необходимых случаях вещественные доказательства фотографируются или фиксируются иным способом и приобщаются к делу, о чем производится запись в протоколе об административном правонарушении или ином протоколе, предусмотренном настоящим Кодексом.</w:t>
      </w:r>
    </w:p>
    <w:bookmarkEnd w:id="2742"/>
    <w:bookmarkStart w:name="z2630" w:id="2743"/>
    <w:p>
      <w:pPr>
        <w:spacing w:after="0"/>
        <w:ind w:left="0"/>
        <w:jc w:val="both"/>
      </w:pPr>
      <w:r>
        <w:rPr>
          <w:rFonts w:ascii="Times New Roman"/>
          <w:b w:val="false"/>
          <w:i w:val="false"/>
          <w:color w:val="000000"/>
          <w:sz w:val="28"/>
        </w:rPr>
        <w:t>
      3.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вещественных доказательств до разрешения дела по существу, а также принять о них решение по окончании рассмотрения дела.</w:t>
      </w:r>
    </w:p>
    <w:bookmarkEnd w:id="2743"/>
    <w:p>
      <w:pPr>
        <w:spacing w:after="0"/>
        <w:ind w:left="0"/>
        <w:jc w:val="both"/>
      </w:pPr>
      <w:r>
        <w:rPr>
          <w:rFonts w:ascii="Times New Roman"/>
          <w:b/>
          <w:i w:val="false"/>
          <w:color w:val="000000"/>
          <w:sz w:val="28"/>
        </w:rPr>
        <w:t>Статья 778. Научно-технические средства</w:t>
      </w:r>
    </w:p>
    <w:bookmarkStart w:name="z2632" w:id="2744"/>
    <w:p>
      <w:pPr>
        <w:spacing w:after="0"/>
        <w:ind w:left="0"/>
        <w:jc w:val="both"/>
      </w:pPr>
      <w:r>
        <w:rPr>
          <w:rFonts w:ascii="Times New Roman"/>
          <w:b w:val="false"/>
          <w:i w:val="false"/>
          <w:color w:val="000000"/>
          <w:sz w:val="28"/>
        </w:rPr>
        <w:t>
      1. Суд, орган (должностное лицо) и 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w:t>
      </w:r>
    </w:p>
    <w:bookmarkEnd w:id="2744"/>
    <w:bookmarkStart w:name="z2633" w:id="2745"/>
    <w:p>
      <w:pPr>
        <w:spacing w:after="0"/>
        <w:ind w:left="0"/>
        <w:jc w:val="both"/>
      </w:pPr>
      <w:r>
        <w:rPr>
          <w:rFonts w:ascii="Times New Roman"/>
          <w:b w:val="false"/>
          <w:i w:val="false"/>
          <w:color w:val="000000"/>
          <w:sz w:val="28"/>
        </w:rPr>
        <w:t>
      2. Использование научно-технических средств признается допустимым, если они:</w:t>
      </w:r>
    </w:p>
    <w:bookmarkEnd w:id="2745"/>
    <w:p>
      <w:pPr>
        <w:spacing w:after="0"/>
        <w:ind w:left="0"/>
        <w:jc w:val="both"/>
      </w:pPr>
      <w:r>
        <w:rPr>
          <w:rFonts w:ascii="Times New Roman"/>
          <w:b w:val="false"/>
          <w:i w:val="false"/>
          <w:color w:val="000000"/>
          <w:sz w:val="28"/>
        </w:rPr>
        <w:t>
      1) прямо предусмотрены законом или не противоречат его нормам и принципам;</w:t>
      </w:r>
    </w:p>
    <w:p>
      <w:pPr>
        <w:spacing w:after="0"/>
        <w:ind w:left="0"/>
        <w:jc w:val="both"/>
      </w:pPr>
      <w:r>
        <w:rPr>
          <w:rFonts w:ascii="Times New Roman"/>
          <w:b w:val="false"/>
          <w:i w:val="false"/>
          <w:color w:val="000000"/>
          <w:sz w:val="28"/>
        </w:rPr>
        <w:t>
      2) научно состоятельны;</w:t>
      </w:r>
    </w:p>
    <w:p>
      <w:pPr>
        <w:spacing w:after="0"/>
        <w:ind w:left="0"/>
        <w:jc w:val="both"/>
      </w:pPr>
      <w:r>
        <w:rPr>
          <w:rFonts w:ascii="Times New Roman"/>
          <w:b w:val="false"/>
          <w:i w:val="false"/>
          <w:color w:val="000000"/>
          <w:sz w:val="28"/>
        </w:rPr>
        <w:t>
      3) обеспечивают эффективность производства по делу;</w:t>
      </w:r>
    </w:p>
    <w:p>
      <w:pPr>
        <w:spacing w:after="0"/>
        <w:ind w:left="0"/>
        <w:jc w:val="both"/>
      </w:pPr>
      <w:r>
        <w:rPr>
          <w:rFonts w:ascii="Times New Roman"/>
          <w:b w:val="false"/>
          <w:i w:val="false"/>
          <w:color w:val="000000"/>
          <w:sz w:val="28"/>
        </w:rPr>
        <w:t>
      4) безопасны.</w:t>
      </w:r>
    </w:p>
    <w:bookmarkStart w:name="z2634" w:id="2746"/>
    <w:p>
      <w:pPr>
        <w:spacing w:after="0"/>
        <w:ind w:left="0"/>
        <w:jc w:val="both"/>
      </w:pPr>
      <w:r>
        <w:rPr>
          <w:rFonts w:ascii="Times New Roman"/>
          <w:b w:val="false"/>
          <w:i w:val="false"/>
          <w:color w:val="000000"/>
          <w:sz w:val="28"/>
        </w:rPr>
        <w:t>
      3. Фактические данные, полученные при использовании научно-технических средств, отражаются в протоколе об административном правонарушении или постановлении по делу об административном правонарушении.</w:t>
      </w:r>
    </w:p>
    <w:bookmarkEnd w:id="2746"/>
    <w:p>
      <w:pPr>
        <w:spacing w:after="0"/>
        <w:ind w:left="0"/>
        <w:jc w:val="both"/>
      </w:pPr>
      <w:r>
        <w:rPr>
          <w:rFonts w:ascii="Times New Roman"/>
          <w:b/>
          <w:i w:val="false"/>
          <w:color w:val="000000"/>
          <w:sz w:val="28"/>
        </w:rPr>
        <w:t>Статья 779. Документы</w:t>
      </w:r>
    </w:p>
    <w:bookmarkStart w:name="z2636" w:id="2747"/>
    <w:p>
      <w:pPr>
        <w:spacing w:after="0"/>
        <w:ind w:left="0"/>
        <w:jc w:val="both"/>
      </w:pPr>
      <w:r>
        <w:rPr>
          <w:rFonts w:ascii="Times New Roman"/>
          <w:b w:val="false"/>
          <w:i w:val="false"/>
          <w:color w:val="000000"/>
          <w:sz w:val="28"/>
        </w:rPr>
        <w:t>
      1. Документы признаются доказательствами по делу, если сведения, изложенные или удостоверенные в них организациями, должностными лицами и физическими лицами, имеют значение для дела об административном правонарушении.</w:t>
      </w:r>
    </w:p>
    <w:bookmarkEnd w:id="2747"/>
    <w:bookmarkStart w:name="z2637" w:id="2748"/>
    <w:p>
      <w:pPr>
        <w:spacing w:after="0"/>
        <w:ind w:left="0"/>
        <w:jc w:val="both"/>
      </w:pPr>
      <w:r>
        <w:rPr>
          <w:rFonts w:ascii="Times New Roman"/>
          <w:b w:val="false"/>
          <w:i w:val="false"/>
          <w:color w:val="000000"/>
          <w:sz w:val="28"/>
        </w:rPr>
        <w:t>
      2. Документы могут содержать сведения, зафиксированные как в письменной, так и иной форме. К документам могут относиться, в том числе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настоящим Кодексом.</w:t>
      </w:r>
    </w:p>
    <w:bookmarkEnd w:id="2748"/>
    <w:bookmarkStart w:name="z2638" w:id="2749"/>
    <w:p>
      <w:pPr>
        <w:spacing w:after="0"/>
        <w:ind w:left="0"/>
        <w:jc w:val="both"/>
      </w:pPr>
      <w:r>
        <w:rPr>
          <w:rFonts w:ascii="Times New Roman"/>
          <w:b w:val="false"/>
          <w:i w:val="false"/>
          <w:color w:val="000000"/>
          <w:sz w:val="28"/>
        </w:rPr>
        <w:t>
      3. Водительское удостоверение на право управления транспортным средством является документом, имеющим значение для дела только в случаях проверки его подлинности и принятия решения о лишении физического лица права управления транспортным средством.</w:t>
      </w:r>
    </w:p>
    <w:bookmarkEnd w:id="2749"/>
    <w:bookmarkStart w:name="z2639" w:id="2750"/>
    <w:p>
      <w:pPr>
        <w:spacing w:after="0"/>
        <w:ind w:left="0"/>
        <w:jc w:val="both"/>
      </w:pPr>
      <w:r>
        <w:rPr>
          <w:rFonts w:ascii="Times New Roman"/>
          <w:b w:val="false"/>
          <w:i w:val="false"/>
          <w:color w:val="000000"/>
          <w:sz w:val="28"/>
        </w:rPr>
        <w:t>
      4.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документов до разрешения дела по существу, а также принять о них решение по окончании рассмотрения дела.</w:t>
      </w:r>
    </w:p>
    <w:bookmarkEnd w:id="2750"/>
    <w:bookmarkStart w:name="z2640" w:id="2751"/>
    <w:p>
      <w:pPr>
        <w:spacing w:after="0"/>
        <w:ind w:left="0"/>
        <w:jc w:val="both"/>
      </w:pPr>
      <w:r>
        <w:rPr>
          <w:rFonts w:ascii="Times New Roman"/>
          <w:b w:val="false"/>
          <w:i w:val="false"/>
          <w:color w:val="000000"/>
          <w:sz w:val="28"/>
        </w:rPr>
        <w:t xml:space="preserve">
      5. В случаях, когда документы обладают признаками, указанными в </w:t>
      </w:r>
      <w:r>
        <w:rPr>
          <w:rFonts w:ascii="Times New Roman"/>
          <w:b w:val="false"/>
          <w:i w:val="false"/>
          <w:color w:val="000000"/>
          <w:sz w:val="28"/>
        </w:rPr>
        <w:t>статье 777</w:t>
      </w:r>
      <w:r>
        <w:rPr>
          <w:rFonts w:ascii="Times New Roman"/>
          <w:b w:val="false"/>
          <w:i w:val="false"/>
          <w:color w:val="000000"/>
          <w:sz w:val="28"/>
        </w:rPr>
        <w:t xml:space="preserve"> настоящего Кодекса, они являются вещественными доказательствами.</w:t>
      </w:r>
    </w:p>
    <w:bookmarkEnd w:id="2751"/>
    <w:p>
      <w:pPr>
        <w:spacing w:after="0"/>
        <w:ind w:left="0"/>
        <w:jc w:val="both"/>
      </w:pPr>
      <w:r>
        <w:rPr>
          <w:rFonts w:ascii="Times New Roman"/>
          <w:b/>
          <w:i w:val="false"/>
          <w:color w:val="000000"/>
          <w:sz w:val="28"/>
        </w:rPr>
        <w:t>Статья 780. Истребование дополнительных сведений</w:t>
      </w:r>
    </w:p>
    <w:bookmarkStart w:name="z2642" w:id="2752"/>
    <w:p>
      <w:pPr>
        <w:spacing w:after="0"/>
        <w:ind w:left="0"/>
        <w:jc w:val="both"/>
      </w:pPr>
      <w:r>
        <w:rPr>
          <w:rFonts w:ascii="Times New Roman"/>
          <w:b w:val="false"/>
          <w:i w:val="false"/>
          <w:color w:val="000000"/>
          <w:sz w:val="28"/>
        </w:rPr>
        <w:t>
      1. Судья, орган (должностное лицо), в производстве которых находится дело об административном правонарушении, вправе вынести определение об истребовании от организаций, общественных объединений дополнительных сведений, необходимых для разрешения дела.</w:t>
      </w:r>
    </w:p>
    <w:bookmarkEnd w:id="2752"/>
    <w:bookmarkStart w:name="z2643" w:id="2753"/>
    <w:p>
      <w:pPr>
        <w:spacing w:after="0"/>
        <w:ind w:left="0"/>
        <w:jc w:val="both"/>
      </w:pPr>
      <w:r>
        <w:rPr>
          <w:rFonts w:ascii="Times New Roman"/>
          <w:b w:val="false"/>
          <w:i w:val="false"/>
          <w:color w:val="000000"/>
          <w:sz w:val="28"/>
        </w:rPr>
        <w:t>
      2. В определении судьи, органа (должностного лица) об истребовании дополнительных сведений кратко излагается существо рассматриваемого дела, указываются обстоятельства, подлежащие выяснению. Это определение является обязательным для суда, которому оно направлено, и подлежит выполнению в установленный срок.</w:t>
      </w:r>
    </w:p>
    <w:bookmarkEnd w:id="2753"/>
    <w:bookmarkStart w:name="z2644" w:id="2754"/>
    <w:p>
      <w:pPr>
        <w:spacing w:after="0"/>
        <w:ind w:left="0"/>
        <w:jc w:val="both"/>
      </w:pPr>
      <w:r>
        <w:rPr>
          <w:rFonts w:ascii="Times New Roman"/>
          <w:b w:val="false"/>
          <w:i w:val="false"/>
          <w:color w:val="000000"/>
          <w:sz w:val="28"/>
        </w:rPr>
        <w:t>
      3. Истребуемые сведения должны быть направлены в течение трех суток со дня получения требования.</w:t>
      </w:r>
    </w:p>
    <w:bookmarkEnd w:id="2754"/>
    <w:bookmarkStart w:name="z2645" w:id="2755"/>
    <w:p>
      <w:pPr>
        <w:spacing w:after="0"/>
        <w:ind w:left="0"/>
        <w:jc w:val="both"/>
      </w:pPr>
      <w:r>
        <w:rPr>
          <w:rFonts w:ascii="Times New Roman"/>
          <w:b w:val="false"/>
          <w:i w:val="false"/>
          <w:color w:val="000000"/>
          <w:sz w:val="28"/>
        </w:rPr>
        <w:t>
      4. При невозможности представления указанных сведений организация, общественное объединение обязаны в течение трех суток уведомить об этом в письменной форме судью, орган (должностное лицо), вынесших определение.</w:t>
      </w:r>
    </w:p>
    <w:bookmarkEnd w:id="2755"/>
    <w:p>
      <w:pPr>
        <w:spacing w:after="0"/>
        <w:ind w:left="0"/>
        <w:jc w:val="both"/>
      </w:pPr>
      <w:r>
        <w:rPr>
          <w:rFonts w:ascii="Times New Roman"/>
          <w:b/>
          <w:i w:val="false"/>
          <w:color w:val="000000"/>
          <w:sz w:val="28"/>
        </w:rPr>
        <w:t>Статья 781. Доказывание</w:t>
      </w:r>
    </w:p>
    <w:bookmarkStart w:name="z2647" w:id="2756"/>
    <w:p>
      <w:pPr>
        <w:spacing w:after="0"/>
        <w:ind w:left="0"/>
        <w:jc w:val="both"/>
      </w:pPr>
      <w:r>
        <w:rPr>
          <w:rFonts w:ascii="Times New Roman"/>
          <w:b w:val="false"/>
          <w:i w:val="false"/>
          <w:color w:val="000000"/>
          <w:sz w:val="28"/>
        </w:rPr>
        <w:t>
      1. Доказывание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рассмотрения дел об административных правонарушений.</w:t>
      </w:r>
    </w:p>
    <w:bookmarkEnd w:id="2756"/>
    <w:bookmarkStart w:name="z2648" w:id="2757"/>
    <w:p>
      <w:pPr>
        <w:spacing w:after="0"/>
        <w:ind w:left="0"/>
        <w:jc w:val="both"/>
      </w:pPr>
      <w:r>
        <w:rPr>
          <w:rFonts w:ascii="Times New Roman"/>
          <w:b w:val="false"/>
          <w:i w:val="false"/>
          <w:color w:val="000000"/>
          <w:sz w:val="28"/>
        </w:rPr>
        <w:t>
      2. Обязанность доказывания наличия оснований административной ответственности и вины правонарушения лежит на органе (должностном лице), уполномоченном осуществлять производство по делам об административных правонарушениях.</w:t>
      </w:r>
    </w:p>
    <w:bookmarkEnd w:id="2757"/>
    <w:p>
      <w:pPr>
        <w:spacing w:after="0"/>
        <w:ind w:left="0"/>
        <w:jc w:val="both"/>
      </w:pPr>
      <w:r>
        <w:rPr>
          <w:rFonts w:ascii="Times New Roman"/>
          <w:b/>
          <w:i w:val="false"/>
          <w:color w:val="000000"/>
          <w:sz w:val="28"/>
        </w:rPr>
        <w:t>Статья 782. Собирание доказательств</w:t>
      </w:r>
    </w:p>
    <w:bookmarkStart w:name="z2650" w:id="2758"/>
    <w:p>
      <w:pPr>
        <w:spacing w:after="0"/>
        <w:ind w:left="0"/>
        <w:jc w:val="both"/>
      </w:pPr>
      <w:r>
        <w:rPr>
          <w:rFonts w:ascii="Times New Roman"/>
          <w:b w:val="false"/>
          <w:i w:val="false"/>
          <w:color w:val="000000"/>
          <w:sz w:val="28"/>
        </w:rPr>
        <w:t>
      1. Собирание доказательств производится в процессе производства по делам об административных правонарушениях путем осуществления действий, предусмотренных настоящим Кодексом.</w:t>
      </w:r>
    </w:p>
    <w:bookmarkEnd w:id="2758"/>
    <w:bookmarkStart w:name="z2651" w:id="2759"/>
    <w:p>
      <w:pPr>
        <w:spacing w:after="0"/>
        <w:ind w:left="0"/>
        <w:jc w:val="both"/>
      </w:pPr>
      <w:r>
        <w:rPr>
          <w:rFonts w:ascii="Times New Roman"/>
          <w:b w:val="false"/>
          <w:i w:val="false"/>
          <w:color w:val="000000"/>
          <w:sz w:val="28"/>
        </w:rPr>
        <w:t xml:space="preserve">
      2. Предметы и документы после их оценки приобщаются к делу, о чем делается соответствующая запись в протоколе об административных правонарушениях или составляется отдельный протокол. </w:t>
      </w:r>
    </w:p>
    <w:bookmarkEnd w:id="2759"/>
    <w:p>
      <w:pPr>
        <w:spacing w:after="0"/>
        <w:ind w:left="0"/>
        <w:jc w:val="both"/>
      </w:pPr>
      <w:r>
        <w:rPr>
          <w:rFonts w:ascii="Times New Roman"/>
          <w:b w:val="false"/>
          <w:i w:val="false"/>
          <w:color w:val="000000"/>
          <w:sz w:val="28"/>
        </w:rPr>
        <w:t>
      Принятие предметов и документов от лиц, являющихся участниками производства по делам об административных правонарушениях, осуществляется на основании ходатайства.</w:t>
      </w:r>
    </w:p>
    <w:p>
      <w:pPr>
        <w:spacing w:after="0"/>
        <w:ind w:left="0"/>
        <w:jc w:val="both"/>
      </w:pPr>
      <w:r>
        <w:rPr>
          <w:rFonts w:ascii="Times New Roman"/>
          <w:b/>
          <w:i w:val="false"/>
          <w:color w:val="000000"/>
          <w:sz w:val="28"/>
        </w:rPr>
        <w:t>Статья 783. Проверка доказательств</w:t>
      </w:r>
    </w:p>
    <w:p>
      <w:pPr>
        <w:spacing w:after="0"/>
        <w:ind w:left="0"/>
        <w:jc w:val="both"/>
      </w:pPr>
      <w:r>
        <w:rPr>
          <w:rFonts w:ascii="Times New Roman"/>
          <w:b w:val="false"/>
          <w:i w:val="false"/>
          <w:color w:val="000000"/>
          <w:sz w:val="28"/>
        </w:rPr>
        <w:t>
      Все собранные по делу об административном правонарушении доказательства подлежат тщательной, всесторонней и объективной проверке. Проверка включает анализ полученного доказательства, его сопоставление с другими доказательствами, собирание дополнительных доказательств, проверку источников получения доказательств.</w:t>
      </w:r>
    </w:p>
    <w:p>
      <w:pPr>
        <w:spacing w:after="0"/>
        <w:ind w:left="0"/>
        <w:jc w:val="both"/>
      </w:pPr>
      <w:r>
        <w:rPr>
          <w:rFonts w:ascii="Times New Roman"/>
          <w:b/>
          <w:i w:val="false"/>
          <w:color w:val="000000"/>
          <w:sz w:val="28"/>
        </w:rPr>
        <w:t>Статья 784. Оценка доказательств</w:t>
      </w:r>
    </w:p>
    <w:bookmarkStart w:name="z2654" w:id="2760"/>
    <w:p>
      <w:pPr>
        <w:spacing w:after="0"/>
        <w:ind w:left="0"/>
        <w:jc w:val="both"/>
      </w:pPr>
      <w:r>
        <w:rPr>
          <w:rFonts w:ascii="Times New Roman"/>
          <w:b w:val="false"/>
          <w:i w:val="false"/>
          <w:color w:val="000000"/>
          <w:sz w:val="28"/>
        </w:rPr>
        <w:t>
      1. Оценка доказательств – это логическая мыслительная деятельность, состоящая в анализе и синтезе доказательств и завершающаяся выводом об относимости, допустимости, достоверности и значении отдельных доказательств и достаточности их совокупности для обоснования принятого решения.</w:t>
      </w:r>
    </w:p>
    <w:bookmarkEnd w:id="2760"/>
    <w:bookmarkStart w:name="z2655" w:id="2761"/>
    <w:p>
      <w:pPr>
        <w:spacing w:after="0"/>
        <w:ind w:left="0"/>
        <w:jc w:val="both"/>
      </w:pPr>
      <w:r>
        <w:rPr>
          <w:rFonts w:ascii="Times New Roman"/>
          <w:b w:val="false"/>
          <w:i w:val="false"/>
          <w:color w:val="000000"/>
          <w:sz w:val="28"/>
        </w:rPr>
        <w:t>
      2. Судья, орган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 Никакие доказательства не имеют заранее установленной силы.</w:t>
      </w:r>
    </w:p>
    <w:bookmarkEnd w:id="2761"/>
    <w:bookmarkStart w:name="z2656" w:id="2762"/>
    <w:p>
      <w:pPr>
        <w:spacing w:after="0"/>
        <w:ind w:left="0"/>
        <w:jc w:val="both"/>
      </w:pPr>
      <w:r>
        <w:rPr>
          <w:rFonts w:ascii="Times New Roman"/>
          <w:b w:val="false"/>
          <w:i w:val="false"/>
          <w:color w:val="000000"/>
          <w:sz w:val="28"/>
        </w:rPr>
        <w:t>
      3.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дела.</w:t>
      </w:r>
    </w:p>
    <w:bookmarkEnd w:id="2762"/>
    <w:bookmarkStart w:name="z2657" w:id="2763"/>
    <w:p>
      <w:pPr>
        <w:spacing w:after="0"/>
        <w:ind w:left="0"/>
        <w:jc w:val="both"/>
      </w:pPr>
      <w:r>
        <w:rPr>
          <w:rFonts w:ascii="Times New Roman"/>
          <w:b w:val="false"/>
          <w:i w:val="false"/>
          <w:color w:val="000000"/>
          <w:sz w:val="28"/>
        </w:rPr>
        <w:t>
      4.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w:t>
      </w:r>
    </w:p>
    <w:bookmarkEnd w:id="2763"/>
    <w:bookmarkStart w:name="z2658" w:id="2764"/>
    <w:p>
      <w:pPr>
        <w:spacing w:after="0"/>
        <w:ind w:left="0"/>
        <w:jc w:val="both"/>
      </w:pPr>
      <w:r>
        <w:rPr>
          <w:rFonts w:ascii="Times New Roman"/>
          <w:b w:val="false"/>
          <w:i w:val="false"/>
          <w:color w:val="000000"/>
          <w:sz w:val="28"/>
        </w:rPr>
        <w:t>
      5. Доказательство признается допустимым, если оно получено в порядке, предусмотренном настоящим Кодексом.</w:t>
      </w:r>
    </w:p>
    <w:bookmarkEnd w:id="2764"/>
    <w:bookmarkStart w:name="z2659" w:id="2765"/>
    <w:p>
      <w:pPr>
        <w:spacing w:after="0"/>
        <w:ind w:left="0"/>
        <w:jc w:val="both"/>
      </w:pPr>
      <w:r>
        <w:rPr>
          <w:rFonts w:ascii="Times New Roman"/>
          <w:b w:val="false"/>
          <w:i w:val="false"/>
          <w:color w:val="000000"/>
          <w:sz w:val="28"/>
        </w:rPr>
        <w:t>
      6. Доказательство признается достоверным, если в результате проверки выясняется, что оно соответствует действительности.</w:t>
      </w:r>
    </w:p>
    <w:bookmarkEnd w:id="2765"/>
    <w:bookmarkStart w:name="z2660" w:id="2766"/>
    <w:p>
      <w:pPr>
        <w:spacing w:after="0"/>
        <w:ind w:left="0"/>
        <w:jc w:val="both"/>
      </w:pPr>
      <w:r>
        <w:rPr>
          <w:rFonts w:ascii="Times New Roman"/>
          <w:b w:val="false"/>
          <w:i w:val="false"/>
          <w:color w:val="000000"/>
          <w:sz w:val="28"/>
        </w:rPr>
        <w:t>
      7. Совокупность доказательств признается достаточной для разрешения дела, если собраны все относящиеся к делу допустимые и достоверные доказательства, неоспоримо устанавливающие истину о всех и каждом из обстоятельств, подлежащих доказыванию.</w:t>
      </w:r>
    </w:p>
    <w:bookmarkEnd w:id="2766"/>
    <w:bookmarkStart w:name="z2661" w:id="2767"/>
    <w:p>
      <w:pPr>
        <w:spacing w:after="0"/>
        <w:ind w:left="0"/>
        <w:jc w:val="left"/>
      </w:pPr>
      <w:r>
        <w:rPr>
          <w:rFonts w:ascii="Times New Roman"/>
          <w:b/>
          <w:i w:val="false"/>
          <w:color w:val="000000"/>
        </w:rPr>
        <w:t xml:space="preserve"> Глава 40. ПРИНЯТИЕ МЕР ОБЕСПЕЧЕНИЯ ПРОИЗВОДСТВА ПО ДЕЛАМ</w:t>
      </w:r>
      <w:r>
        <w:br/>
      </w:r>
      <w:r>
        <w:rPr>
          <w:rFonts w:ascii="Times New Roman"/>
          <w:b/>
          <w:i w:val="false"/>
          <w:color w:val="000000"/>
        </w:rPr>
        <w:t>ОБ АДМИНИСТРАТИВНЫХ ПРАВОНАРУШЕНИЯХ</w:t>
      </w:r>
    </w:p>
    <w:bookmarkEnd w:id="2767"/>
    <w:p>
      <w:pPr>
        <w:spacing w:after="0"/>
        <w:ind w:left="0"/>
        <w:jc w:val="both"/>
      </w:pPr>
      <w:r>
        <w:rPr>
          <w:rFonts w:ascii="Times New Roman"/>
          <w:b/>
          <w:i w:val="false"/>
          <w:color w:val="000000"/>
          <w:sz w:val="28"/>
        </w:rPr>
        <w:t>Статья 785. Меры обеспечения производства по делу об административном правонарушении</w:t>
      </w:r>
    </w:p>
    <w:bookmarkStart w:name="z2663" w:id="2768"/>
    <w:p>
      <w:pPr>
        <w:spacing w:after="0"/>
        <w:ind w:left="0"/>
        <w:jc w:val="both"/>
      </w:pPr>
      <w:r>
        <w:rPr>
          <w:rFonts w:ascii="Times New Roman"/>
          <w:b w:val="false"/>
          <w:i w:val="false"/>
          <w:color w:val="000000"/>
          <w:sz w:val="28"/>
        </w:rPr>
        <w:t>
      1. В целях пресечения 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 невозможно его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постановления, предотвращения непосредственной угрозы жизни или здоровью людей, угрозы аварии или техногенных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w:t>
      </w:r>
    </w:p>
    <w:bookmarkEnd w:id="2768"/>
    <w:p>
      <w:pPr>
        <w:spacing w:after="0"/>
        <w:ind w:left="0"/>
        <w:jc w:val="both"/>
      </w:pPr>
      <w:r>
        <w:rPr>
          <w:rFonts w:ascii="Times New Roman"/>
          <w:b w:val="false"/>
          <w:i w:val="false"/>
          <w:color w:val="000000"/>
          <w:sz w:val="28"/>
        </w:rPr>
        <w:t>
      1) доставление к месту составления протокола об административном правонарушении;</w:t>
      </w:r>
    </w:p>
    <w:p>
      <w:pPr>
        <w:spacing w:after="0"/>
        <w:ind w:left="0"/>
        <w:jc w:val="both"/>
      </w:pPr>
      <w:r>
        <w:rPr>
          <w:rFonts w:ascii="Times New Roman"/>
          <w:b w:val="false"/>
          <w:i w:val="false"/>
          <w:color w:val="000000"/>
          <w:sz w:val="28"/>
        </w:rPr>
        <w:t>
      2) административное задержание физического лица;</w:t>
      </w:r>
    </w:p>
    <w:p>
      <w:pPr>
        <w:spacing w:after="0"/>
        <w:ind w:left="0"/>
        <w:jc w:val="both"/>
      </w:pPr>
      <w:r>
        <w:rPr>
          <w:rFonts w:ascii="Times New Roman"/>
          <w:b w:val="false"/>
          <w:i w:val="false"/>
          <w:color w:val="000000"/>
          <w:sz w:val="28"/>
        </w:rPr>
        <w:t>
      3) привод;</w:t>
      </w:r>
    </w:p>
    <w:p>
      <w:pPr>
        <w:spacing w:after="0"/>
        <w:ind w:left="0"/>
        <w:jc w:val="both"/>
      </w:pPr>
      <w:r>
        <w:rPr>
          <w:rFonts w:ascii="Times New Roman"/>
          <w:b w:val="false"/>
          <w:i w:val="false"/>
          <w:color w:val="000000"/>
          <w:sz w:val="28"/>
        </w:rPr>
        <w:t>
      4) личный досмотр и досмотр вещей, находящихся при физическом лице;</w:t>
      </w:r>
    </w:p>
    <w:p>
      <w:pPr>
        <w:spacing w:after="0"/>
        <w:ind w:left="0"/>
        <w:jc w:val="both"/>
      </w:pPr>
      <w:r>
        <w:rPr>
          <w:rFonts w:ascii="Times New Roman"/>
          <w:b w:val="false"/>
          <w:i w:val="false"/>
          <w:color w:val="000000"/>
          <w:sz w:val="28"/>
        </w:rPr>
        <w:t>
      5) досмотр транспортных средств, маломерных судов;</w:t>
      </w:r>
    </w:p>
    <w:p>
      <w:pPr>
        <w:spacing w:after="0"/>
        <w:ind w:left="0"/>
        <w:jc w:val="both"/>
      </w:pPr>
      <w:r>
        <w:rPr>
          <w:rFonts w:ascii="Times New Roman"/>
          <w:b w:val="false"/>
          <w:i w:val="false"/>
          <w:color w:val="000000"/>
          <w:sz w:val="28"/>
        </w:rPr>
        <w:t>
      6) изъятие документов, вещей и товаров;</w:t>
      </w:r>
    </w:p>
    <w:p>
      <w:pPr>
        <w:spacing w:after="0"/>
        <w:ind w:left="0"/>
        <w:jc w:val="both"/>
      </w:pPr>
      <w:r>
        <w:rPr>
          <w:rFonts w:ascii="Times New Roman"/>
          <w:b w:val="false"/>
          <w:i w:val="false"/>
          <w:color w:val="000000"/>
          <w:sz w:val="28"/>
        </w:rPr>
        <w:t>
      7) отстранение от управления транспортным средством или маломерным судном и освидетельствование его на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8) задержание, доставление и запрещение эксплуатации транспортного средства или маломерного судна;</w:t>
      </w:r>
    </w:p>
    <w:p>
      <w:pPr>
        <w:spacing w:after="0"/>
        <w:ind w:left="0"/>
        <w:jc w:val="both"/>
      </w:pPr>
      <w:r>
        <w:rPr>
          <w:rFonts w:ascii="Times New Roman"/>
          <w:b w:val="false"/>
          <w:i w:val="false"/>
          <w:color w:val="000000"/>
          <w:sz w:val="28"/>
        </w:rPr>
        <w:t>
      9) осмотр;</w:t>
      </w:r>
    </w:p>
    <w:p>
      <w:pPr>
        <w:spacing w:after="0"/>
        <w:ind w:left="0"/>
        <w:jc w:val="both"/>
      </w:pPr>
      <w:r>
        <w:rPr>
          <w:rFonts w:ascii="Times New Roman"/>
          <w:b w:val="false"/>
          <w:i w:val="false"/>
          <w:color w:val="000000"/>
          <w:sz w:val="28"/>
        </w:rPr>
        <w:t>
      10) медицинское освидетельствование физического лица на состояние алкогольного, наркотического или токсикоманического опьянения;</w:t>
      </w:r>
    </w:p>
    <w:p>
      <w:pPr>
        <w:spacing w:after="0"/>
        <w:ind w:left="0"/>
        <w:jc w:val="both"/>
      </w:pPr>
      <w:r>
        <w:rPr>
          <w:rFonts w:ascii="Times New Roman"/>
          <w:b w:val="false"/>
          <w:i w:val="false"/>
          <w:color w:val="000000"/>
          <w:sz w:val="28"/>
        </w:rPr>
        <w:t xml:space="preserve">
      11) приостановление либо запрещение деятельности или отдельных ее видов в порядке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w:t>
      </w:r>
    </w:p>
    <w:bookmarkStart w:name="z2664" w:id="2769"/>
    <w:p>
      <w:pPr>
        <w:spacing w:after="0"/>
        <w:ind w:left="0"/>
        <w:jc w:val="both"/>
      </w:pPr>
      <w:r>
        <w:rPr>
          <w:rFonts w:ascii="Times New Roman"/>
          <w:b w:val="false"/>
          <w:i w:val="false"/>
          <w:color w:val="000000"/>
          <w:sz w:val="28"/>
        </w:rPr>
        <w:t>
      2. В отношении юридического лица могут быть применены следующие меры обеспечения производства по делу об административном правонарушении:</w:t>
      </w:r>
    </w:p>
    <w:bookmarkEnd w:id="2769"/>
    <w:p>
      <w:pPr>
        <w:spacing w:after="0"/>
        <w:ind w:left="0"/>
        <w:jc w:val="both"/>
      </w:pPr>
      <w:r>
        <w:rPr>
          <w:rFonts w:ascii="Times New Roman"/>
          <w:b w:val="false"/>
          <w:i w:val="false"/>
          <w:color w:val="000000"/>
          <w:sz w:val="28"/>
        </w:rPr>
        <w:t>
      1) осмотр принадлежащих юридическому лицу помещений, территорий, находящихся там товаров, транспортных средств и иного имущества, а также соответствующих документов;</w:t>
      </w:r>
    </w:p>
    <w:p>
      <w:pPr>
        <w:spacing w:after="0"/>
        <w:ind w:left="0"/>
        <w:jc w:val="both"/>
      </w:pPr>
      <w:r>
        <w:rPr>
          <w:rFonts w:ascii="Times New Roman"/>
          <w:b w:val="false"/>
          <w:i w:val="false"/>
          <w:color w:val="000000"/>
          <w:sz w:val="28"/>
        </w:rPr>
        <w:t>
      2) изъятие документов, принадлежащих юридическому лицу;</w:t>
      </w:r>
    </w:p>
    <w:p>
      <w:pPr>
        <w:spacing w:after="0"/>
        <w:ind w:left="0"/>
        <w:jc w:val="both"/>
      </w:pPr>
      <w:r>
        <w:rPr>
          <w:rFonts w:ascii="Times New Roman"/>
          <w:b w:val="false"/>
          <w:i w:val="false"/>
          <w:color w:val="000000"/>
          <w:sz w:val="28"/>
        </w:rPr>
        <w:t>
      3) наложение ареста или изъятие товаров, транспортных средств и иного имущества, принадлежащих юридическому лицу;</w:t>
      </w:r>
    </w:p>
    <w:p>
      <w:pPr>
        <w:spacing w:after="0"/>
        <w:ind w:left="0"/>
        <w:jc w:val="both"/>
      </w:pPr>
      <w:r>
        <w:rPr>
          <w:rFonts w:ascii="Times New Roman"/>
          <w:b w:val="false"/>
          <w:i w:val="false"/>
          <w:color w:val="000000"/>
          <w:sz w:val="28"/>
        </w:rPr>
        <w:t xml:space="preserve">
      4) приостановление либо запрещение деятельности или отдельных ее видов в порядке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w:t>
      </w:r>
    </w:p>
    <w:bookmarkStart w:name="z2665" w:id="2770"/>
    <w:p>
      <w:pPr>
        <w:spacing w:after="0"/>
        <w:ind w:left="0"/>
        <w:jc w:val="both"/>
      </w:pPr>
      <w:r>
        <w:rPr>
          <w:rFonts w:ascii="Times New Roman"/>
          <w:b w:val="false"/>
          <w:i w:val="false"/>
          <w:color w:val="000000"/>
          <w:sz w:val="28"/>
        </w:rPr>
        <w:t>
      3. Меры обеспечения производства по делу об административном правонарушении могут применяться до возбуждения дела об административном правонарушении (кроме личного досмотра, досмотра вещей, находящихся при физическом лице) в период производства по делу, а также на стадии исполнения постановления по делу об административном правонарушении.</w:t>
      </w:r>
    </w:p>
    <w:bookmarkEnd w:id="2770"/>
    <w:bookmarkStart w:name="z2666" w:id="2771"/>
    <w:p>
      <w:pPr>
        <w:spacing w:after="0"/>
        <w:ind w:left="0"/>
        <w:jc w:val="both"/>
      </w:pPr>
      <w:r>
        <w:rPr>
          <w:rFonts w:ascii="Times New Roman"/>
          <w:b w:val="false"/>
          <w:i w:val="false"/>
          <w:color w:val="000000"/>
          <w:sz w:val="28"/>
        </w:rPr>
        <w:t>
      4. Каждая из перечисленных в частях первой и второй настоящей статьи мер обеспечения производства по делу об административном правонарушении может применяться отдельно или одновременно с другими мерами, если это вызвано необходимостью.</w:t>
      </w:r>
    </w:p>
    <w:bookmarkEnd w:id="2771"/>
    <w:bookmarkStart w:name="z2667" w:id="2772"/>
    <w:p>
      <w:pPr>
        <w:spacing w:after="0"/>
        <w:ind w:left="0"/>
        <w:jc w:val="both"/>
      </w:pPr>
      <w:r>
        <w:rPr>
          <w:rFonts w:ascii="Times New Roman"/>
          <w:b w:val="false"/>
          <w:i w:val="false"/>
          <w:color w:val="000000"/>
          <w:sz w:val="28"/>
        </w:rPr>
        <w:t>
      5. Должностное лицо несет ответственность за вред, причиненный незаконным применением мер обеспечения производства по делу об административном правонарушении.</w:t>
      </w:r>
    </w:p>
    <w:bookmarkEnd w:id="2772"/>
    <w:bookmarkStart w:name="z2668" w:id="2773"/>
    <w:p>
      <w:pPr>
        <w:spacing w:after="0"/>
        <w:ind w:left="0"/>
        <w:jc w:val="both"/>
      </w:pPr>
      <w:r>
        <w:rPr>
          <w:rFonts w:ascii="Times New Roman"/>
          <w:b w:val="false"/>
          <w:i w:val="false"/>
          <w:color w:val="000000"/>
          <w:sz w:val="28"/>
        </w:rPr>
        <w:t xml:space="preserve">
      6. Применение мер обеспечения производства по делу об административном правонарушении может быть обжаловано в порядке, предусмотренном </w:t>
      </w:r>
      <w:r>
        <w:rPr>
          <w:rFonts w:ascii="Times New Roman"/>
          <w:b w:val="false"/>
          <w:i w:val="false"/>
          <w:color w:val="000000"/>
          <w:sz w:val="28"/>
        </w:rPr>
        <w:t>главой 44</w:t>
      </w:r>
      <w:r>
        <w:rPr>
          <w:rFonts w:ascii="Times New Roman"/>
          <w:b w:val="false"/>
          <w:i w:val="false"/>
          <w:color w:val="000000"/>
          <w:sz w:val="28"/>
        </w:rPr>
        <w:t xml:space="preserve"> настоящего Кодекса.</w:t>
      </w:r>
    </w:p>
    <w:bookmarkEnd w:id="2773"/>
    <w:p>
      <w:pPr>
        <w:spacing w:after="0"/>
        <w:ind w:left="0"/>
        <w:jc w:val="both"/>
      </w:pPr>
      <w:r>
        <w:rPr>
          <w:rFonts w:ascii="Times New Roman"/>
          <w:b w:val="false"/>
          <w:i w:val="false"/>
          <w:color w:val="000000"/>
          <w:sz w:val="28"/>
        </w:rPr>
        <w:t>
      По требованию физического лица или представителя юридического лица ему немедленно вручаются копии соответствующих протоколов и иных материалов, необходимых для обеспечения защиты прав и законных интересов лица, в отношении которого применены меры обеспечения производства по делу.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785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786. Доставление</w:t>
      </w:r>
    </w:p>
    <w:bookmarkStart w:name="z2670" w:id="2774"/>
    <w:p>
      <w:pPr>
        <w:spacing w:after="0"/>
        <w:ind w:left="0"/>
        <w:jc w:val="both"/>
      </w:pPr>
      <w:r>
        <w:rPr>
          <w:rFonts w:ascii="Times New Roman"/>
          <w:b w:val="false"/>
          <w:i w:val="false"/>
          <w:color w:val="000000"/>
          <w:sz w:val="28"/>
        </w:rPr>
        <w:t>
      1. Доставление, то есть принудительное препровождение физического лица, представителя юридического лица, должностного лица, а в случаях, предусмотренных подпунктами 1), 3), 4), 5) и 7) настоящей статьи, транспортного средства и других орудий совершения правонарушения в целях пресечения правонарушения, установления личности правонарушителя, а также составления протокола об административном правонарушении либо вынесения защитного предписания при невозможности составить их на месте выявления административного правонарушения, если составление протокола является обязательным, производится при совершении:</w:t>
      </w:r>
    </w:p>
    <w:bookmarkEnd w:id="2774"/>
    <w:p>
      <w:pPr>
        <w:spacing w:after="0"/>
        <w:ind w:left="0"/>
        <w:jc w:val="both"/>
      </w:pPr>
      <w:r>
        <w:rPr>
          <w:rFonts w:ascii="Times New Roman"/>
          <w:b w:val="false"/>
          <w:i w:val="false"/>
          <w:color w:val="000000"/>
          <w:sz w:val="28"/>
        </w:rPr>
        <w:t>
      1) нарушений правил пользования средствами транспорта, правил по охране порядка и безопасности движения, правил, направленных на обеспечение сохранности грузов на транспорте, правил пожарной безопасности, санитарно-гигиенических и санитарно-противоэпидемических правил на транспорте – уполномоченным на то лицом в орган внутренних дел (полиции), если у него нет документов, удостоверяющих личность, и нет свидетелей, которые могут сообщить необходимые данные о нем, а также если у него отсутствуют необходимые документы на транспортное средство;</w:t>
      </w:r>
    </w:p>
    <w:p>
      <w:pPr>
        <w:spacing w:after="0"/>
        <w:ind w:left="0"/>
        <w:jc w:val="both"/>
      </w:pPr>
      <w:r>
        <w:rPr>
          <w:rFonts w:ascii="Times New Roman"/>
          <w:b w:val="false"/>
          <w:i w:val="false"/>
          <w:color w:val="000000"/>
          <w:sz w:val="28"/>
        </w:rPr>
        <w:t>
      2) лесонарушений или нарушений правил охоты, правил рыболовства и охраны рыбных запасов и других нарушений законодательства Республики Казахстан в области охраны, воспроизводства и использования животного мира – работниками органов лесного хозяйства, животного мира, особо охраняемых природных территорий, осуществляющих государственный контроль и надзор, а также специализированных организаций уполномоченного органа и местных исполнительных органов, должностными лицами других органов, осуществляющих государственный и ведомственный контроль за охраной, воспроизводством и использованием животного мира, должностными лицами особо охраняемых природных территорий, сотрудниками органов внутренних дел (полицией) в орган внутренних дел (полицию) или в орган местного управления;</w:t>
      </w:r>
    </w:p>
    <w:p>
      <w:pPr>
        <w:spacing w:after="0"/>
        <w:ind w:left="0"/>
        <w:jc w:val="both"/>
      </w:pPr>
      <w:r>
        <w:rPr>
          <w:rFonts w:ascii="Times New Roman"/>
          <w:b w:val="false"/>
          <w:i w:val="false"/>
          <w:color w:val="000000"/>
          <w:sz w:val="28"/>
        </w:rPr>
        <w:t>
      3) административных правонарушений, связанных с посягательством на охраняемые объекты, другое чужое имущество, – работниками военизированной охраны в служебное помещение военизированной охраны или в орган внутренних дел (полицию);</w:t>
      </w:r>
    </w:p>
    <w:p>
      <w:pPr>
        <w:spacing w:after="0"/>
        <w:ind w:left="0"/>
        <w:jc w:val="both"/>
      </w:pPr>
      <w:r>
        <w:rPr>
          <w:rFonts w:ascii="Times New Roman"/>
          <w:b w:val="false"/>
          <w:i w:val="false"/>
          <w:color w:val="000000"/>
          <w:sz w:val="28"/>
        </w:rPr>
        <w:t>
      4) 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p>
    <w:p>
      <w:pPr>
        <w:spacing w:after="0"/>
        <w:ind w:left="0"/>
        <w:jc w:val="both"/>
      </w:pPr>
      <w:r>
        <w:rPr>
          <w:rFonts w:ascii="Times New Roman"/>
          <w:b w:val="false"/>
          <w:i w:val="false"/>
          <w:color w:val="000000"/>
          <w:sz w:val="28"/>
        </w:rPr>
        <w:t>
      5) правонарушений в сфере предпринимательской деятельности, торговли и финансов, налогообложения, таможенного дела – сотрудниками службы экономических расследований;</w:t>
      </w:r>
    </w:p>
    <w:p>
      <w:pPr>
        <w:spacing w:after="0"/>
        <w:ind w:left="0"/>
        <w:jc w:val="both"/>
      </w:pPr>
      <w:r>
        <w:rPr>
          <w:rFonts w:ascii="Times New Roman"/>
          <w:b w:val="false"/>
          <w:i w:val="false"/>
          <w:color w:val="000000"/>
          <w:sz w:val="28"/>
        </w:rPr>
        <w:t xml:space="preserve">
      6) правонарушений, посягающих на установленный порядок управления и институты государственной власти, коррупционных правонарушений – сотрудниками антикоррупционной службы; </w:t>
      </w:r>
    </w:p>
    <w:p>
      <w:pPr>
        <w:spacing w:after="0"/>
        <w:ind w:left="0"/>
        <w:jc w:val="both"/>
      </w:pPr>
      <w:r>
        <w:rPr>
          <w:rFonts w:ascii="Times New Roman"/>
          <w:b w:val="false"/>
          <w:i w:val="false"/>
          <w:color w:val="000000"/>
          <w:sz w:val="28"/>
        </w:rPr>
        <w:t xml:space="preserve">
      7) правонарушений, совершенных при проведении охранных мероприятий по обеспечению безопасности охраняемых лиц, – сотрудниками Службы государственной охраны Республики Казахстан; </w:t>
      </w:r>
    </w:p>
    <w:p>
      <w:pPr>
        <w:spacing w:after="0"/>
        <w:ind w:left="0"/>
        <w:jc w:val="both"/>
      </w:pPr>
      <w:r>
        <w:rPr>
          <w:rFonts w:ascii="Times New Roman"/>
          <w:b w:val="false"/>
          <w:i w:val="false"/>
          <w:color w:val="000000"/>
          <w:sz w:val="28"/>
        </w:rPr>
        <w:t>
      8) иных административных правонарушений при наличии соответствующих поручений прокурора или просьбы со стороны должностных лиц, уполномоченных составлять протоколы об административных правонарушениях, – сотрудниками органов внутренних дел в орган внутренних дел (полицию) или иной государственный орган.</w:t>
      </w:r>
    </w:p>
    <w:bookmarkStart w:name="z2671" w:id="2775"/>
    <w:p>
      <w:pPr>
        <w:spacing w:after="0"/>
        <w:ind w:left="0"/>
        <w:jc w:val="both"/>
      </w:pPr>
      <w:r>
        <w:rPr>
          <w:rFonts w:ascii="Times New Roman"/>
          <w:b w:val="false"/>
          <w:i w:val="false"/>
          <w:color w:val="000000"/>
          <w:sz w:val="28"/>
        </w:rPr>
        <w:t>
      2. При совершении правонарушений на континентальном шельфе, в территориальных водах (море) и внутренних водах Республики Казахстан нарушитель, личность которого не может быть установлена на месте, а также используемые для осуществления незаконной деятельности на континентальном шельфе, в территориальных водах (море) и внутренних водах Республики Казахстан суда и орудия совершения административного правонарушения, принадлежность которых не может быть установлена при осмотре, подлежат доставке в порт Республики Казахстан (иностранные суда – в один из портов Республики Казахстан, открытых для захода иностранных судов) для пресечения правонарушения, а также для установления личности нарушителя и принадлежности задержанных судов, орудий совершения правонарушения и составления протокола об административном правонарушении.</w:t>
      </w:r>
    </w:p>
    <w:bookmarkEnd w:id="2775"/>
    <w:bookmarkStart w:name="z2672" w:id="2776"/>
    <w:p>
      <w:pPr>
        <w:spacing w:after="0"/>
        <w:ind w:left="0"/>
        <w:jc w:val="both"/>
      </w:pPr>
      <w:r>
        <w:rPr>
          <w:rFonts w:ascii="Times New Roman"/>
          <w:b w:val="false"/>
          <w:i w:val="false"/>
          <w:color w:val="000000"/>
          <w:sz w:val="28"/>
        </w:rPr>
        <w:t>
      3. Доставление должно быть произведено в возможно короткий срок.</w:t>
      </w:r>
    </w:p>
    <w:bookmarkEnd w:id="2776"/>
    <w:bookmarkStart w:name="z2673" w:id="2777"/>
    <w:p>
      <w:pPr>
        <w:spacing w:after="0"/>
        <w:ind w:left="0"/>
        <w:jc w:val="both"/>
      </w:pPr>
      <w:r>
        <w:rPr>
          <w:rFonts w:ascii="Times New Roman"/>
          <w:b w:val="false"/>
          <w:i w:val="false"/>
          <w:color w:val="000000"/>
          <w:sz w:val="28"/>
        </w:rPr>
        <w:t>
      4. О доставлении составляется протокол либо делается соответствующая запись в протоколе об административном правонарушении или административном задержании.</w:t>
      </w:r>
    </w:p>
    <w:bookmarkEnd w:id="2777"/>
    <w:p>
      <w:pPr>
        <w:spacing w:after="0"/>
        <w:ind w:left="0"/>
        <w:jc w:val="both"/>
      </w:pPr>
      <w:r>
        <w:rPr>
          <w:rFonts w:ascii="Times New Roman"/>
          <w:b w:val="false"/>
          <w:i w:val="false"/>
          <w:color w:val="000000"/>
          <w:sz w:val="28"/>
        </w:rPr>
        <w:t>
      При невозможности осуществить доставление лица в сроки, предусмотренные для привлечения его к административной ответственности, в адрес обратившегося органа (должностного лица) направляется в письменном виде либо в форме электронного документа, удостоверенного электронной цифровой подписью, уведомление с указанием причин, по которым доставление не произведено.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786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787. Административное задержание</w:t>
      </w:r>
    </w:p>
    <w:p>
      <w:pPr>
        <w:spacing w:after="0"/>
        <w:ind w:left="0"/>
        <w:jc w:val="both"/>
      </w:pPr>
      <w:r>
        <w:rPr>
          <w:rFonts w:ascii="Times New Roman"/>
          <w:b w:val="false"/>
          <w:i w:val="false"/>
          <w:color w:val="000000"/>
          <w:sz w:val="28"/>
        </w:rPr>
        <w:t>
      Административное задержание, то есть кратковременное ограничение личной свободы физического лица, представителя юридического лица, должностного лица с целью пресечения правонарушения или обеспечения производства, может производиться:</w:t>
      </w:r>
    </w:p>
    <w:p>
      <w:pPr>
        <w:spacing w:after="0"/>
        <w:ind w:left="0"/>
        <w:jc w:val="both"/>
      </w:pPr>
      <w:r>
        <w:rPr>
          <w:rFonts w:ascii="Times New Roman"/>
          <w:b w:val="false"/>
          <w:i w:val="false"/>
          <w:color w:val="000000"/>
          <w:sz w:val="28"/>
        </w:rPr>
        <w:t xml:space="preserve">
      1) органами внутренних дел – при выявлении административных правонарушений, дела о которых в соответствии со </w:t>
      </w:r>
      <w:r>
        <w:rPr>
          <w:rFonts w:ascii="Times New Roman"/>
          <w:b w:val="false"/>
          <w:i w:val="false"/>
          <w:color w:val="000000"/>
          <w:sz w:val="28"/>
        </w:rPr>
        <w:t>статьей 685</w:t>
      </w:r>
      <w:r>
        <w:rPr>
          <w:rFonts w:ascii="Times New Roman"/>
          <w:b w:val="false"/>
          <w:i w:val="false"/>
          <w:color w:val="000000"/>
          <w:sz w:val="28"/>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подпунктом 1)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2) комендатурой местности, где объявлено чрезвычайное положение, и военными патрулями – при нарушении режима чрезвычайного положения и действий, провоцирующих нарушение правопорядка в условиях чрезвычайного положения;</w:t>
      </w:r>
    </w:p>
    <w:p>
      <w:pPr>
        <w:spacing w:after="0"/>
        <w:ind w:left="0"/>
        <w:jc w:val="both"/>
      </w:pPr>
      <w:r>
        <w:rPr>
          <w:rFonts w:ascii="Times New Roman"/>
          <w:b w:val="false"/>
          <w:i w:val="false"/>
          <w:color w:val="000000"/>
          <w:sz w:val="28"/>
        </w:rPr>
        <w:t>
      3) должностными лицами, участвующими в антитеррористической операции, в пределах установленной компетенции – при нарушении правового режима антитеррористической операции или невыполнении требований, установленных в связи с объявлением антитеррористической операции;</w:t>
      </w:r>
    </w:p>
    <w:p>
      <w:pPr>
        <w:spacing w:after="0"/>
        <w:ind w:left="0"/>
        <w:jc w:val="both"/>
      </w:pPr>
      <w:r>
        <w:rPr>
          <w:rFonts w:ascii="Times New Roman"/>
          <w:b w:val="false"/>
          <w:i w:val="false"/>
          <w:color w:val="000000"/>
          <w:sz w:val="28"/>
        </w:rPr>
        <w:t xml:space="preserve">
      4) должностными лицами Пограничной службы Комитета национальной безопасности Республики Казахстан – при выявлении административных правонарушений, рассматриваемых ими в соответствии с частью третьей </w:t>
      </w:r>
      <w:r>
        <w:rPr>
          <w:rFonts w:ascii="Times New Roman"/>
          <w:b w:val="false"/>
          <w:i w:val="false"/>
          <w:color w:val="000000"/>
          <w:sz w:val="28"/>
        </w:rPr>
        <w:t>статьи 726</w:t>
      </w:r>
      <w:r>
        <w:rPr>
          <w:rFonts w:ascii="Times New Roman"/>
          <w:b w:val="false"/>
          <w:i w:val="false"/>
          <w:color w:val="000000"/>
          <w:sz w:val="28"/>
        </w:rPr>
        <w:t xml:space="preserve"> настоящего Кодекса либо административных правонарушений, по делам о которых в соответствии с подпунктом 44)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5) старшим в месте расположения охраняемого объекта военнослужащим, сотрудником органов внутренних дел, специальных государственных органов, должностным лицом военизированной охраны – при совершении правонарушений, связанных с посягательством на охраняемые объекты, другое чужое имущество;</w:t>
      </w:r>
    </w:p>
    <w:p>
      <w:pPr>
        <w:spacing w:after="0"/>
        <w:ind w:left="0"/>
        <w:jc w:val="both"/>
      </w:pPr>
      <w:r>
        <w:rPr>
          <w:rFonts w:ascii="Times New Roman"/>
          <w:b w:val="false"/>
          <w:i w:val="false"/>
          <w:color w:val="000000"/>
          <w:sz w:val="28"/>
        </w:rPr>
        <w:t>
      6) органами лесного хозяйства, животного мира, особо охраняемых природных территорий, осуществляющими государственный контроль и надзор, а также специализированными организациями уполномоченного органа и местных исполнительных органов – при совершении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в области особо охраняемых природных территорий;</w:t>
      </w:r>
    </w:p>
    <w:p>
      <w:pPr>
        <w:spacing w:after="0"/>
        <w:ind w:left="0"/>
        <w:jc w:val="both"/>
      </w:pPr>
      <w:r>
        <w:rPr>
          <w:rFonts w:ascii="Times New Roman"/>
          <w:b w:val="false"/>
          <w:i w:val="false"/>
          <w:color w:val="000000"/>
          <w:sz w:val="28"/>
        </w:rPr>
        <w:t>
      7) органами транспортного контроля – при нарушении правил, контроль за соблюдением которых осуществляют эти органы;</w:t>
      </w:r>
    </w:p>
    <w:p>
      <w:pPr>
        <w:spacing w:after="0"/>
        <w:ind w:left="0"/>
        <w:jc w:val="both"/>
      </w:pPr>
      <w:r>
        <w:rPr>
          <w:rFonts w:ascii="Times New Roman"/>
          <w:b w:val="false"/>
          <w:i w:val="false"/>
          <w:color w:val="000000"/>
          <w:sz w:val="28"/>
        </w:rPr>
        <w:t xml:space="preserve">
      8) должностными лицами военной полиции – при выявлении административных правонарушений, дела о которых в соответствии со </w:t>
      </w:r>
      <w:r>
        <w:rPr>
          <w:rFonts w:ascii="Times New Roman"/>
          <w:b w:val="false"/>
          <w:i w:val="false"/>
          <w:color w:val="000000"/>
          <w:sz w:val="28"/>
        </w:rPr>
        <w:t>статьей 727</w:t>
      </w:r>
      <w:r>
        <w:rPr>
          <w:rFonts w:ascii="Times New Roman"/>
          <w:b w:val="false"/>
          <w:i w:val="false"/>
          <w:color w:val="000000"/>
          <w:sz w:val="28"/>
        </w:rPr>
        <w:t xml:space="preserve"> настоящего Кодекса рассматривают органы военной полиции, либо административных правонарушений, по делам о которых в соответствии с подпунктом 4)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9) органами государственного контроля в области охраны окружающей среды и использования природных ресурсов – при нарушении природоохранного законодательства;</w:t>
      </w:r>
    </w:p>
    <w:p>
      <w:pPr>
        <w:spacing w:after="0"/>
        <w:ind w:left="0"/>
        <w:jc w:val="both"/>
      </w:pPr>
      <w:r>
        <w:rPr>
          <w:rFonts w:ascii="Times New Roman"/>
          <w:b w:val="false"/>
          <w:i w:val="false"/>
          <w:color w:val="000000"/>
          <w:sz w:val="28"/>
        </w:rPr>
        <w:t>
      10) должностными лицами органов государственных доходов – при совершении правонарушений в сферах предпринимательской деятельности, торговли и финансов, налогообложения, таможенного дела в соответствии с подведомственностью дел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11) исключен Законом РК от 06.04.2016 № 484-V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должностными лицами органов государственного горного надзора, Пограничной службы Комитета национальной безопасности Республики Казахстан, уполномоченного органа по геологии и использованию недр, органов по охране окружающей среды и природных ресурсов, республиканского органа по рыболовству – при совершении административных правонарушений на континентальном шельфе, территориальных водах (море) и внутренних водах, связанных с нарушением условий лицензии, регламентирующих разрешенную деятельность на континентальном шельфе, территориальных водах (море) и внутренних водах Республики Казахстан, нарушением правил проведения ресурсных или морских научных исследований, нарушением правил захоронения отходов и других материалов, невыполнением законных требований должностных лиц органов охраны континентального шельфа, территориальных вод (моря) и внутренних вод Республики Казахстан об остановке судна или воспрепятствованием его осуществлению;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13) исключен Законом РК от 29.12.2014 № 272-V (вводится в действие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должностными лицами Службы государственной охраны Республики Казахстан – если правонарушение совершено во время проведения охранных мероприятий по обеспечению безопасности охраняемых лиц;</w:t>
      </w:r>
    </w:p>
    <w:bookmarkStart w:name="z4180" w:id="2778"/>
    <w:p>
      <w:pPr>
        <w:spacing w:after="0"/>
        <w:ind w:left="0"/>
        <w:jc w:val="both"/>
      </w:pPr>
      <w:r>
        <w:rPr>
          <w:rFonts w:ascii="Times New Roman"/>
          <w:b w:val="false"/>
          <w:i w:val="false"/>
          <w:color w:val="000000"/>
          <w:sz w:val="28"/>
        </w:rPr>
        <w:t>
      14-1) должностными лицами уполномоченного органа: в области ветеринарии, по карантину растений – при нарушении правил, требований, контроль и надзор за соблюдением которых осуществляют эти органы; в области защиты растений – при нарушении правил, требований, контроль за соблюдением которых осуществляет этот орган;</w:t>
      </w:r>
    </w:p>
    <w:bookmarkEnd w:id="2778"/>
    <w:p>
      <w:pPr>
        <w:spacing w:after="0"/>
        <w:ind w:left="0"/>
        <w:jc w:val="both"/>
      </w:pPr>
      <w:r>
        <w:rPr>
          <w:rFonts w:ascii="Times New Roman"/>
          <w:b w:val="false"/>
          <w:i w:val="false"/>
          <w:color w:val="000000"/>
          <w:sz w:val="28"/>
        </w:rPr>
        <w:t>
      15) судебными приставами – при невыполнении требований о прекращении противоправных действий в зале во время судебного заседания, а также в ходе принудительного исполнения исполнительных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787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06.04.2016 </w:t>
      </w:r>
      <w:r>
        <w:rPr>
          <w:rFonts w:ascii="Times New Roman"/>
          <w:b w:val="false"/>
          <w:i w:val="false"/>
          <w:color w:val="000000"/>
          <w:sz w:val="28"/>
        </w:rPr>
        <w:t>№ 484-V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788. Порядок административного задержания</w:t>
      </w:r>
    </w:p>
    <w:bookmarkStart w:name="z2676" w:id="2779"/>
    <w:p>
      <w:pPr>
        <w:spacing w:after="0"/>
        <w:ind w:left="0"/>
        <w:jc w:val="both"/>
      </w:pPr>
      <w:r>
        <w:rPr>
          <w:rFonts w:ascii="Times New Roman"/>
          <w:b w:val="false"/>
          <w:i w:val="false"/>
          <w:color w:val="000000"/>
          <w:sz w:val="28"/>
        </w:rPr>
        <w:t>
      1. Об административном задержании составляется протокол. В протоколе указываются дата, время (с точностью до минуты) и место его составления; должность, фамилия и инициалы лица, составившего протокол; сведения о личности задержанного; время, место и основания задержания.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Копия протокола о задержании вручается лицу, задержанному за совершение административного правонарушения.</w:t>
      </w:r>
    </w:p>
    <w:bookmarkEnd w:id="2779"/>
    <w:bookmarkStart w:name="z2677" w:id="2780"/>
    <w:p>
      <w:pPr>
        <w:spacing w:after="0"/>
        <w:ind w:left="0"/>
        <w:jc w:val="both"/>
      </w:pPr>
      <w:r>
        <w:rPr>
          <w:rFonts w:ascii="Times New Roman"/>
          <w:b w:val="false"/>
          <w:i w:val="false"/>
          <w:color w:val="000000"/>
          <w:sz w:val="28"/>
        </w:rPr>
        <w:t>
      2.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или учебы, защитник, а также посольство, консульство или иное представительство иностранного государства в порядке, установленном законодательством Республики Казахстан. О задержании несовершеннолетнего уведомление его родителей или лиц, их заменяющих, обязательно.</w:t>
      </w:r>
    </w:p>
    <w:bookmarkEnd w:id="2780"/>
    <w:bookmarkStart w:name="z2678" w:id="2781"/>
    <w:p>
      <w:pPr>
        <w:spacing w:after="0"/>
        <w:ind w:left="0"/>
        <w:jc w:val="both"/>
      </w:pPr>
      <w:r>
        <w:rPr>
          <w:rFonts w:ascii="Times New Roman"/>
          <w:b w:val="false"/>
          <w:i w:val="false"/>
          <w:color w:val="000000"/>
          <w:sz w:val="28"/>
        </w:rPr>
        <w:t>
      3. Об административном задержании военнослужащего или гражданина, призванного на военные сборы, незамедлительно уведомляются воинская часть и органы военной полиции в пределах их компетенции, в которой задержанный проходит воинские сборы (воинскую службу).</w:t>
      </w:r>
    </w:p>
    <w:bookmarkEnd w:id="2781"/>
    <w:bookmarkStart w:name="z2679" w:id="2782"/>
    <w:p>
      <w:pPr>
        <w:spacing w:after="0"/>
        <w:ind w:left="0"/>
        <w:jc w:val="both"/>
      </w:pPr>
      <w:r>
        <w:rPr>
          <w:rFonts w:ascii="Times New Roman"/>
          <w:b w:val="false"/>
          <w:i w:val="false"/>
          <w:color w:val="000000"/>
          <w:sz w:val="28"/>
        </w:rPr>
        <w:t>
      4.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bookmarkEnd w:id="2782"/>
    <w:bookmarkStart w:name="z2680" w:id="2783"/>
    <w:p>
      <w:pPr>
        <w:spacing w:after="0"/>
        <w:ind w:left="0"/>
        <w:jc w:val="both"/>
      </w:pPr>
      <w:r>
        <w:rPr>
          <w:rFonts w:ascii="Times New Roman"/>
          <w:b w:val="false"/>
          <w:i w:val="false"/>
          <w:color w:val="000000"/>
          <w:sz w:val="28"/>
        </w:rPr>
        <w:t>
      5. Неразъяснение задержанному лицу его прав и обязанностей является существенным нарушением производства по делу об административном правонарушении и влечет ответственность, предусмотренную законодательством Республики Казахстан.</w:t>
      </w:r>
    </w:p>
    <w:bookmarkEnd w:id="2783"/>
    <w:bookmarkStart w:name="z2681" w:id="2784"/>
    <w:p>
      <w:pPr>
        <w:spacing w:after="0"/>
        <w:ind w:left="0"/>
        <w:jc w:val="both"/>
      </w:pPr>
      <w:r>
        <w:rPr>
          <w:rFonts w:ascii="Times New Roman"/>
          <w:b w:val="false"/>
          <w:i w:val="false"/>
          <w:color w:val="000000"/>
          <w:sz w:val="28"/>
        </w:rPr>
        <w:t>
      6. Лицо, задержанное в порядке, установленном настоящим Кодексом, подлежит незамедлительному освобождению при отпадении обстоятельств, послуживших основанием для его задержания.</w:t>
      </w:r>
    </w:p>
    <w:bookmarkEnd w:id="2784"/>
    <w:bookmarkStart w:name="z2682" w:id="2785"/>
    <w:p>
      <w:pPr>
        <w:spacing w:after="0"/>
        <w:ind w:left="0"/>
        <w:jc w:val="both"/>
      </w:pPr>
      <w:r>
        <w:rPr>
          <w:rFonts w:ascii="Times New Roman"/>
          <w:b w:val="false"/>
          <w:i w:val="false"/>
          <w:color w:val="000000"/>
          <w:sz w:val="28"/>
        </w:rPr>
        <w:t>
      7. Лица, подвергнутые административному задержанию, содержатся в специально отведенных для этого помещениях, отвечающих санитарным требованиям и исключающих возможность их самовольного оставления.</w:t>
      </w:r>
    </w:p>
    <w:bookmarkEnd w:id="2785"/>
    <w:bookmarkStart w:name="z2683" w:id="2786"/>
    <w:p>
      <w:pPr>
        <w:spacing w:after="0"/>
        <w:ind w:left="0"/>
        <w:jc w:val="both"/>
      </w:pPr>
      <w:r>
        <w:rPr>
          <w:rFonts w:ascii="Times New Roman"/>
          <w:b w:val="false"/>
          <w:i w:val="false"/>
          <w:color w:val="000000"/>
          <w:sz w:val="28"/>
        </w:rPr>
        <w:t>
      8. Условия содержания лиц, подвергнутых административному задержанию, нормы питания и порядок медицинского обслуживания таких лиц определяются органами исполнительной власти.</w:t>
      </w:r>
    </w:p>
    <w:bookmarkEnd w:id="2786"/>
    <w:bookmarkStart w:name="z2684" w:id="2787"/>
    <w:p>
      <w:pPr>
        <w:spacing w:after="0"/>
        <w:ind w:left="0"/>
        <w:jc w:val="both"/>
      </w:pPr>
      <w:r>
        <w:rPr>
          <w:rFonts w:ascii="Times New Roman"/>
          <w:b w:val="false"/>
          <w:i w:val="false"/>
          <w:color w:val="000000"/>
          <w:sz w:val="28"/>
        </w:rPr>
        <w:t>
      9. Несовершеннолетние, в отношении которых применено административное задержание, содержатся отдельно от взрослых лиц.</w:t>
      </w:r>
    </w:p>
    <w:bookmarkEnd w:id="2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789. Сроки административного задержания</w:t>
      </w:r>
    </w:p>
    <w:bookmarkStart w:name="z2686" w:id="2788"/>
    <w:p>
      <w:pPr>
        <w:spacing w:after="0"/>
        <w:ind w:left="0"/>
        <w:jc w:val="both"/>
      </w:pPr>
      <w:r>
        <w:rPr>
          <w:rFonts w:ascii="Times New Roman"/>
          <w:b w:val="false"/>
          <w:i w:val="false"/>
          <w:color w:val="000000"/>
          <w:sz w:val="28"/>
        </w:rPr>
        <w:t xml:space="preserve">
      1. Административное задержание осуществляется в течение времени, необходимого для достижения целей, указанных в </w:t>
      </w:r>
      <w:r>
        <w:rPr>
          <w:rFonts w:ascii="Times New Roman"/>
          <w:b w:val="false"/>
          <w:i w:val="false"/>
          <w:color w:val="000000"/>
          <w:sz w:val="28"/>
        </w:rPr>
        <w:t>статье 785</w:t>
      </w:r>
      <w:r>
        <w:rPr>
          <w:rFonts w:ascii="Times New Roman"/>
          <w:b w:val="false"/>
          <w:i w:val="false"/>
          <w:color w:val="000000"/>
          <w:sz w:val="28"/>
        </w:rPr>
        <w:t xml:space="preserve"> настоящего Кодекса, и может длиться не более трех часов.</w:t>
      </w:r>
    </w:p>
    <w:bookmarkEnd w:id="2788"/>
    <w:p>
      <w:pPr>
        <w:spacing w:after="0"/>
        <w:ind w:left="0"/>
        <w:jc w:val="both"/>
      </w:pPr>
      <w:r>
        <w:rPr>
          <w:rFonts w:ascii="Times New Roman"/>
          <w:b w:val="false"/>
          <w:i w:val="false"/>
          <w:color w:val="000000"/>
          <w:sz w:val="28"/>
        </w:rPr>
        <w:t>
      Началом срока задержания является тот час с точностью до минуты, когда ограничение свободы задержанного лица стало реально, независимо от придания задержанному какого-либо процессуального статуса или выполнения иных формальных процедур. Срок административного задержания в отношении лица, находящегося в состоянии опьянения, – со времени его вытрезвления, удостоверенного медицинским работником. Моментом окончания этого срока является истечение трех часов, исчисляемых непрерывно со времени фактического задержания.</w:t>
      </w:r>
    </w:p>
    <w:bookmarkStart w:name="z2687" w:id="2789"/>
    <w:p>
      <w:pPr>
        <w:spacing w:after="0"/>
        <w:ind w:left="0"/>
        <w:jc w:val="both"/>
      </w:pPr>
      <w:r>
        <w:rPr>
          <w:rFonts w:ascii="Times New Roman"/>
          <w:b w:val="false"/>
          <w:i w:val="false"/>
          <w:color w:val="000000"/>
          <w:sz w:val="28"/>
        </w:rPr>
        <w:t>
      2. Лицо, в отношении которого возбуждено производство за незаконное проникновение на охраняемые объекты, нарушение законодательства Республики Казахстан в области миграции населения, 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Евразийского экономического союза, 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чрезвычайное положение,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bookmarkEnd w:id="2789"/>
    <w:bookmarkStart w:name="z3677" w:id="2790"/>
    <w:p>
      <w:pPr>
        <w:spacing w:after="0"/>
        <w:ind w:left="0"/>
        <w:jc w:val="both"/>
      </w:pPr>
      <w:r>
        <w:rPr>
          <w:rFonts w:ascii="Times New Roman"/>
          <w:b w:val="false"/>
          <w:i w:val="false"/>
          <w:color w:val="000000"/>
          <w:sz w:val="28"/>
        </w:rPr>
        <w:t>
      3. Лицо, в отношении которого возбуждено производство по делу об административном правонарушении, влекущем в качестве одной из мер административного взыскания административный арест, может быть подвергнуто административному задержанию до рассмотрения дела об административном правонарушении, но не более двадцати четырех часов.</w:t>
      </w:r>
    </w:p>
    <w:bookmarkEnd w:id="2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790. Привод</w:t>
      </w:r>
    </w:p>
    <w:bookmarkStart w:name="z2689" w:id="2791"/>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производится привод физического лица либо представителя юридического лица, в отношении которого ведется производство по административному делу, законного представителя несовершеннолетнего лица, привлекаемого к административной ответственности.</w:t>
      </w:r>
    </w:p>
    <w:bookmarkEnd w:id="2791"/>
    <w:bookmarkStart w:name="z2690" w:id="2792"/>
    <w:p>
      <w:pPr>
        <w:spacing w:after="0"/>
        <w:ind w:left="0"/>
        <w:jc w:val="both"/>
      </w:pPr>
      <w:r>
        <w:rPr>
          <w:rFonts w:ascii="Times New Roman"/>
          <w:b w:val="false"/>
          <w:i w:val="false"/>
          <w:color w:val="000000"/>
          <w:sz w:val="28"/>
        </w:rPr>
        <w:t>
      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Агентством Республики Казахстан по делам государственной службы и противодействию коррупции, министерствами внутренних дел, финансов Республики Казахстан по делам об административных правонарушениях, находящимся в производстве указанных органов.</w:t>
      </w:r>
    </w:p>
    <w:bookmarkEnd w:id="2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790 с изменениями, внесенными законами РК от 18.11.2015 </w:t>
      </w:r>
      <w:r>
        <w:rPr>
          <w:rFonts w:ascii="Times New Roman"/>
          <w:b w:val="false"/>
          <w:i w:val="false"/>
          <w:color w:val="000000"/>
          <w:sz w:val="28"/>
        </w:rPr>
        <w:t>№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791. Личный досмотр и досмотр вещей, находящихся при физическом лице</w:t>
      </w:r>
    </w:p>
    <w:bookmarkStart w:name="z2692" w:id="2793"/>
    <w:p>
      <w:pPr>
        <w:spacing w:after="0"/>
        <w:ind w:left="0"/>
        <w:jc w:val="both"/>
      </w:pPr>
      <w:r>
        <w:rPr>
          <w:rFonts w:ascii="Times New Roman"/>
          <w:b w:val="false"/>
          <w:i w:val="false"/>
          <w:color w:val="000000"/>
          <w:sz w:val="28"/>
        </w:rPr>
        <w:t>
      1. Личный досмотр – принудительное обследование тела человека и его одежды в целях выявления и предупреждения правонарушений, обнаружения и изъятия документов, вещей и других предметов, явившихся орудием совершения либо предметом административного правонарушения.</w:t>
      </w:r>
    </w:p>
    <w:bookmarkEnd w:id="2793"/>
    <w:bookmarkStart w:name="z2693" w:id="2794"/>
    <w:p>
      <w:pPr>
        <w:spacing w:after="0"/>
        <w:ind w:left="0"/>
        <w:jc w:val="both"/>
      </w:pPr>
      <w:r>
        <w:rPr>
          <w:rFonts w:ascii="Times New Roman"/>
          <w:b w:val="false"/>
          <w:i w:val="false"/>
          <w:color w:val="000000"/>
          <w:sz w:val="28"/>
        </w:rPr>
        <w:t>
      2. Досмотр вещей, находящихся при физическом лице, – обследование вещей, находящихся при физическом лице, без нарушения их конструктивной целостности.</w:t>
      </w:r>
    </w:p>
    <w:bookmarkEnd w:id="2794"/>
    <w:bookmarkStart w:name="z2694" w:id="2795"/>
    <w:p>
      <w:pPr>
        <w:spacing w:after="0"/>
        <w:ind w:left="0"/>
        <w:jc w:val="both"/>
      </w:pPr>
      <w:r>
        <w:rPr>
          <w:rFonts w:ascii="Times New Roman"/>
          <w:b w:val="false"/>
          <w:i w:val="false"/>
          <w:color w:val="000000"/>
          <w:sz w:val="28"/>
        </w:rPr>
        <w:t xml:space="preserve">
      3. Личный досмотр и досмотр вещей, находящихся при физическом лице, производятся только уполномоченными должностными лицами, перечень которых определен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части первой </w:t>
      </w:r>
      <w:r>
        <w:rPr>
          <w:rFonts w:ascii="Times New Roman"/>
          <w:b w:val="false"/>
          <w:i w:val="false"/>
          <w:color w:val="000000"/>
          <w:sz w:val="28"/>
        </w:rPr>
        <w:t>статьи 98</w:t>
      </w:r>
      <w:r>
        <w:rPr>
          <w:rFonts w:ascii="Times New Roman"/>
          <w:b w:val="false"/>
          <w:i w:val="false"/>
          <w:color w:val="000000"/>
          <w:sz w:val="28"/>
        </w:rPr>
        <w:t xml:space="preserve"> Уголовно-исполнительного кодекса Республики Казахстан и является исчерпывающим. Производство указанных мер другими лицами запрещается и влечет ответственность, предусмотренную законом.</w:t>
      </w:r>
    </w:p>
    <w:bookmarkEnd w:id="2795"/>
    <w:bookmarkStart w:name="z2695" w:id="2796"/>
    <w:p>
      <w:pPr>
        <w:spacing w:after="0"/>
        <w:ind w:left="0"/>
        <w:jc w:val="both"/>
      </w:pPr>
      <w:r>
        <w:rPr>
          <w:rFonts w:ascii="Times New Roman"/>
          <w:b w:val="false"/>
          <w:i w:val="false"/>
          <w:color w:val="000000"/>
          <w:sz w:val="28"/>
        </w:rPr>
        <w:t>
      4. Личный досмотр может производиться лицом одного пола с досматриваемым и в присутствии двух понятых того же пола.</w:t>
      </w:r>
    </w:p>
    <w:bookmarkEnd w:id="2796"/>
    <w:bookmarkStart w:name="z2696" w:id="2797"/>
    <w:p>
      <w:pPr>
        <w:spacing w:after="0"/>
        <w:ind w:left="0"/>
        <w:jc w:val="both"/>
      </w:pPr>
      <w:r>
        <w:rPr>
          <w:rFonts w:ascii="Times New Roman"/>
          <w:b w:val="false"/>
          <w:i w:val="false"/>
          <w:color w:val="000000"/>
          <w:sz w:val="28"/>
        </w:rPr>
        <w:t>
      5. Личный досмотр и досмотр вещей, находящихся при физическом лице, могут производиться только в период производства по делу об административном правонарушении. Основанием для проведения личного досмотра и досмотра вещей, находящихся при физическом лице, является совершение лицом административного правонарушения.</w:t>
      </w:r>
    </w:p>
    <w:bookmarkEnd w:id="2797"/>
    <w:bookmarkStart w:name="z2697" w:id="2798"/>
    <w:p>
      <w:pPr>
        <w:spacing w:after="0"/>
        <w:ind w:left="0"/>
        <w:jc w:val="both"/>
      </w:pPr>
      <w:r>
        <w:rPr>
          <w:rFonts w:ascii="Times New Roman"/>
          <w:b w:val="false"/>
          <w:i w:val="false"/>
          <w:color w:val="000000"/>
          <w:sz w:val="28"/>
        </w:rPr>
        <w:t>
      6. Досмотр вещей (ручной клади, багажа, орудий охоты и рыбной ловли, добытой продукции и иных предметов), находящихся при физическом лице, производится в присутствии лица, в собственности или владении которого эти вещи находятся, и с участием двух понятых.</w:t>
      </w:r>
    </w:p>
    <w:bookmarkEnd w:id="2798"/>
    <w:bookmarkStart w:name="z2698" w:id="2799"/>
    <w:p>
      <w:pPr>
        <w:spacing w:after="0"/>
        <w:ind w:left="0"/>
        <w:jc w:val="both"/>
      </w:pPr>
      <w:r>
        <w:rPr>
          <w:rFonts w:ascii="Times New Roman"/>
          <w:b w:val="false"/>
          <w:i w:val="false"/>
          <w:color w:val="000000"/>
          <w:sz w:val="28"/>
        </w:rPr>
        <w:t>
      7. В исключительных случаях при наличии оснований полагать, что при физическом лице находятся оружие или иные предметы, которые могут быть использованы для причинения вреда жизни и здоровью окружающих, личный досмотр, досмотр вещей могут быть произведены без понятых с уведомлением об этом в течение двадцати четырех часов прокурора.</w:t>
      </w:r>
    </w:p>
    <w:bookmarkEnd w:id="2799"/>
    <w:bookmarkStart w:name="z2699" w:id="2800"/>
    <w:p>
      <w:pPr>
        <w:spacing w:after="0"/>
        <w:ind w:left="0"/>
        <w:jc w:val="both"/>
      </w:pPr>
      <w:r>
        <w:rPr>
          <w:rFonts w:ascii="Times New Roman"/>
          <w:b w:val="false"/>
          <w:i w:val="false"/>
          <w:color w:val="000000"/>
          <w:sz w:val="28"/>
        </w:rPr>
        <w:t>
      8. При отсутствии реальной возможности участия понятых в проведении личного досмотра и досмотра вещей, находящихся при физическом лице (в труднодоступной местности, ночное время суток, в условиях чрезвычайного или военного положения), они могут производиться без участия понятых с обязательным применением технических средств фиксации его хода и результатов.</w:t>
      </w:r>
    </w:p>
    <w:bookmarkEnd w:id="2800"/>
    <w:bookmarkStart w:name="z2700" w:id="2801"/>
    <w:p>
      <w:pPr>
        <w:spacing w:after="0"/>
        <w:ind w:left="0"/>
        <w:jc w:val="both"/>
      </w:pPr>
      <w:r>
        <w:rPr>
          <w:rFonts w:ascii="Times New Roman"/>
          <w:b w:val="false"/>
          <w:i w:val="false"/>
          <w:color w:val="000000"/>
          <w:sz w:val="28"/>
        </w:rPr>
        <w:t>
      9. В необходимых случаях производятся фото– и киносъемка, видеозапись, применяются иные установленные способы фиксации вещественных доказательств.</w:t>
      </w:r>
    </w:p>
    <w:bookmarkEnd w:id="2801"/>
    <w:bookmarkStart w:name="z2701" w:id="2802"/>
    <w:p>
      <w:pPr>
        <w:spacing w:after="0"/>
        <w:ind w:left="0"/>
        <w:jc w:val="both"/>
      </w:pPr>
      <w:r>
        <w:rPr>
          <w:rFonts w:ascii="Times New Roman"/>
          <w:b w:val="false"/>
          <w:i w:val="false"/>
          <w:color w:val="000000"/>
          <w:sz w:val="28"/>
        </w:rPr>
        <w:t>
      10. О личном досмотре, досмотре вещей, находящихся при физическом лице, составляется протокол. Копия протокола о личном досмотре вручается лицу, в отношении которого ведется производство по делу, его законному представителю. В протоколе указываются дата, время и место его составления, должность, фамилия и инициалы лица, составившего протокол, сведения о лице, подвергнутом личному досмотру, виде, количестве, иных идентификационных признаках вещей,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2802"/>
    <w:bookmarkStart w:name="z2702" w:id="2803"/>
    <w:p>
      <w:pPr>
        <w:spacing w:after="0"/>
        <w:ind w:left="0"/>
        <w:jc w:val="both"/>
      </w:pPr>
      <w:r>
        <w:rPr>
          <w:rFonts w:ascii="Times New Roman"/>
          <w:b w:val="false"/>
          <w:i w:val="false"/>
          <w:color w:val="000000"/>
          <w:sz w:val="28"/>
        </w:rPr>
        <w:t>
      11. В протоколе досмотра делается запись о применении фото– и киносъемки, видеозаписи, иных способов фиксации документов. Материалы, полученные при проведении 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bookmarkEnd w:id="2803"/>
    <w:bookmarkStart w:name="z2703" w:id="2804"/>
    <w:p>
      <w:pPr>
        <w:spacing w:after="0"/>
        <w:ind w:left="0"/>
        <w:jc w:val="both"/>
      </w:pPr>
      <w:r>
        <w:rPr>
          <w:rFonts w:ascii="Times New Roman"/>
          <w:b w:val="false"/>
          <w:i w:val="false"/>
          <w:color w:val="000000"/>
          <w:sz w:val="28"/>
        </w:rPr>
        <w:t>
      12. Протокол личного досмотра, досмотра вещей подписывается должностным лицом, его составившим, лицом, подвергнутым личному досмотру, владельцем вещей, подвергнутых досмотру, понятыми. В случае отказа лица, подвергнутого личному досмотру, владельца вещей, подвергнутых досмотру, от подписания протокола в нем производится соответствующая запись.</w:t>
      </w:r>
    </w:p>
    <w:bookmarkEnd w:id="2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791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792. Досмотр транспортных средств, маломерных судов</w:t>
      </w:r>
    </w:p>
    <w:bookmarkStart w:name="z2705" w:id="2805"/>
    <w:p>
      <w:pPr>
        <w:spacing w:after="0"/>
        <w:ind w:left="0"/>
        <w:jc w:val="both"/>
      </w:pPr>
      <w:r>
        <w:rPr>
          <w:rFonts w:ascii="Times New Roman"/>
          <w:b w:val="false"/>
          <w:i w:val="false"/>
          <w:color w:val="000000"/>
          <w:sz w:val="28"/>
        </w:rPr>
        <w:t>
      1. Досмотр транспортного средства, маломерного судна, то есть обследование транспортного средства, маломерного судна, проводимое без нарушения их конструктивной целостности, осуществляется в целях обнаружения и изъятия орудий совершения правонарушения либо предметов административного правонарушения.</w:t>
      </w:r>
    </w:p>
    <w:bookmarkEnd w:id="2805"/>
    <w:bookmarkStart w:name="z2706" w:id="2806"/>
    <w:p>
      <w:pPr>
        <w:spacing w:after="0"/>
        <w:ind w:left="0"/>
        <w:jc w:val="both"/>
      </w:pPr>
      <w:r>
        <w:rPr>
          <w:rFonts w:ascii="Times New Roman"/>
          <w:b w:val="false"/>
          <w:i w:val="false"/>
          <w:color w:val="000000"/>
          <w:sz w:val="28"/>
        </w:rPr>
        <w:t xml:space="preserve">
      2. Досмотр транспортных средств, маломерных судов производится уполномоченными на то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с участием двух понятых.</w:t>
      </w:r>
    </w:p>
    <w:bookmarkEnd w:id="2806"/>
    <w:p>
      <w:pPr>
        <w:spacing w:after="0"/>
        <w:ind w:left="0"/>
        <w:jc w:val="both"/>
      </w:pPr>
      <w:r>
        <w:rPr>
          <w:rFonts w:ascii="Times New Roman"/>
          <w:b w:val="false"/>
          <w:i w:val="false"/>
          <w:color w:val="000000"/>
          <w:sz w:val="28"/>
        </w:rPr>
        <w:t>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досмотр транспортных средств, маломерных судов, то есть обследование, осуществляемое без нарушения конструктивной целостности, может проводиться без участия понятых, но с применением при этом технических средств фиксации его хода и результатов.</w:t>
      </w:r>
    </w:p>
    <w:bookmarkStart w:name="z2707" w:id="2807"/>
    <w:p>
      <w:pPr>
        <w:spacing w:after="0"/>
        <w:ind w:left="0"/>
        <w:jc w:val="both"/>
      </w:pPr>
      <w:r>
        <w:rPr>
          <w:rFonts w:ascii="Times New Roman"/>
          <w:b w:val="false"/>
          <w:i w:val="false"/>
          <w:color w:val="000000"/>
          <w:sz w:val="28"/>
        </w:rPr>
        <w:t>
      3. Основаниями для производства досмотра транспортных средств, маломерных судов являются:</w:t>
      </w:r>
    </w:p>
    <w:bookmarkEnd w:id="2807"/>
    <w:p>
      <w:pPr>
        <w:spacing w:after="0"/>
        <w:ind w:left="0"/>
        <w:jc w:val="both"/>
      </w:pPr>
      <w:r>
        <w:rPr>
          <w:rFonts w:ascii="Times New Roman"/>
          <w:b w:val="false"/>
          <w:i w:val="false"/>
          <w:color w:val="000000"/>
          <w:sz w:val="28"/>
        </w:rPr>
        <w:t>
      1) наличие достаточных оснований считать, что в транспортном средстве, маломерном судне имеются орудия совершения либо предметы административного правонарушения;</w:t>
      </w:r>
    </w:p>
    <w:p>
      <w:pPr>
        <w:spacing w:after="0"/>
        <w:ind w:left="0"/>
        <w:jc w:val="both"/>
      </w:pPr>
      <w:r>
        <w:rPr>
          <w:rFonts w:ascii="Times New Roman"/>
          <w:b w:val="false"/>
          <w:i w:val="false"/>
          <w:color w:val="000000"/>
          <w:sz w:val="28"/>
        </w:rPr>
        <w:t>
      2) управление транспортным средством водителем, находящимся в состоянии алкогольного, наркотического, токсикоманического опьянения, если водитель оказывает неповиновение законным требованиям уполномоченных должностных лиц;</w:t>
      </w:r>
    </w:p>
    <w:p>
      <w:pPr>
        <w:spacing w:after="0"/>
        <w:ind w:left="0"/>
        <w:jc w:val="both"/>
      </w:pPr>
      <w:r>
        <w:rPr>
          <w:rFonts w:ascii="Times New Roman"/>
          <w:b w:val="false"/>
          <w:i w:val="false"/>
          <w:color w:val="000000"/>
          <w:sz w:val="28"/>
        </w:rPr>
        <w:t>
      3) проведение уполномоченными должностными лицами мероприятий по задержанию разыскиваемых транспортных средств, маломерных судов;</w:t>
      </w:r>
    </w:p>
    <w:p>
      <w:pPr>
        <w:spacing w:after="0"/>
        <w:ind w:left="0"/>
        <w:jc w:val="both"/>
      </w:pPr>
      <w:r>
        <w:rPr>
          <w:rFonts w:ascii="Times New Roman"/>
          <w:b w:val="false"/>
          <w:i w:val="false"/>
          <w:color w:val="000000"/>
          <w:sz w:val="28"/>
        </w:rPr>
        <w:t>
      4) если имеются достаточные основания считать, что перевозимый на транспортном средстве, маломерном судне груз не соответствует представленным документам;</w:t>
      </w:r>
    </w:p>
    <w:p>
      <w:pPr>
        <w:spacing w:after="0"/>
        <w:ind w:left="0"/>
        <w:jc w:val="both"/>
      </w:pPr>
      <w:r>
        <w:rPr>
          <w:rFonts w:ascii="Times New Roman"/>
          <w:b w:val="false"/>
          <w:i w:val="false"/>
          <w:color w:val="000000"/>
          <w:sz w:val="28"/>
        </w:rPr>
        <w:t>
      5) необходимость проведения сверки узлов и агрегатов транспортного средства, маломерного судна с данными согласно представленным документам;</w:t>
      </w:r>
    </w:p>
    <w:p>
      <w:pPr>
        <w:spacing w:after="0"/>
        <w:ind w:left="0"/>
        <w:jc w:val="both"/>
      </w:pPr>
      <w:r>
        <w:rPr>
          <w:rFonts w:ascii="Times New Roman"/>
          <w:b w:val="false"/>
          <w:i w:val="false"/>
          <w:color w:val="000000"/>
          <w:sz w:val="28"/>
        </w:rPr>
        <w:t>
      6) выявление неисправностей транспортного средства, маломерного судна, при наличии которых эксплуатация запрещена;</w:t>
      </w:r>
    </w:p>
    <w:p>
      <w:pPr>
        <w:spacing w:after="0"/>
        <w:ind w:left="0"/>
        <w:jc w:val="both"/>
      </w:pPr>
      <w:r>
        <w:rPr>
          <w:rFonts w:ascii="Times New Roman"/>
          <w:b w:val="false"/>
          <w:i w:val="false"/>
          <w:color w:val="000000"/>
          <w:sz w:val="28"/>
        </w:rPr>
        <w:t>
      7) задержание транспортного средства, запрещение его эксплуатации.</w:t>
      </w:r>
    </w:p>
    <w:bookmarkStart w:name="z2708" w:id="2808"/>
    <w:p>
      <w:pPr>
        <w:spacing w:after="0"/>
        <w:ind w:left="0"/>
        <w:jc w:val="both"/>
      </w:pPr>
      <w:r>
        <w:rPr>
          <w:rFonts w:ascii="Times New Roman"/>
          <w:b w:val="false"/>
          <w:i w:val="false"/>
          <w:color w:val="000000"/>
          <w:sz w:val="28"/>
        </w:rPr>
        <w:t>
      4. Досмотр транспортных средств, маломерных судов производится в присутствии лица, во владении которого они находятся, либо его представителя или лица, управляющего транспортным средством, маломерным судном на законном основании. В случаях, не терпящих отлагательства, они могут быть подвергнуты досмотру в отсутствие указанных лиц.</w:t>
      </w:r>
    </w:p>
    <w:bookmarkEnd w:id="2808"/>
    <w:bookmarkStart w:name="z2709" w:id="2809"/>
    <w:p>
      <w:pPr>
        <w:spacing w:after="0"/>
        <w:ind w:left="0"/>
        <w:jc w:val="both"/>
      </w:pPr>
      <w:r>
        <w:rPr>
          <w:rFonts w:ascii="Times New Roman"/>
          <w:b w:val="false"/>
          <w:i w:val="false"/>
          <w:color w:val="000000"/>
          <w:sz w:val="28"/>
        </w:rPr>
        <w:t>
      5. В необходимых случаях с целью фиксации предметов, выявленных при досмотре транспортных средств и маломерных судов, производятся их фото-, киносъемка, видеозапись.</w:t>
      </w:r>
    </w:p>
    <w:bookmarkEnd w:id="2809"/>
    <w:bookmarkStart w:name="z2710" w:id="2810"/>
    <w:p>
      <w:pPr>
        <w:spacing w:after="0"/>
        <w:ind w:left="0"/>
        <w:jc w:val="both"/>
      </w:pPr>
      <w:r>
        <w:rPr>
          <w:rFonts w:ascii="Times New Roman"/>
          <w:b w:val="false"/>
          <w:i w:val="false"/>
          <w:color w:val="000000"/>
          <w:sz w:val="28"/>
        </w:rPr>
        <w:t>
      6. О досмотре транспортных средств, маломерных судов составляется протокол. Копия этого протокола вручается лицу, во владении которого находятся подвергнутые досмотру транспортные средства, маломерные суда, либо его представителю или лицу, управляющему транспортным средством, маломерным судном на законном основании.</w:t>
      </w:r>
    </w:p>
    <w:bookmarkEnd w:id="2810"/>
    <w:bookmarkStart w:name="z2711" w:id="2811"/>
    <w:p>
      <w:pPr>
        <w:spacing w:after="0"/>
        <w:ind w:left="0"/>
        <w:jc w:val="both"/>
      </w:pPr>
      <w:r>
        <w:rPr>
          <w:rFonts w:ascii="Times New Roman"/>
          <w:b w:val="false"/>
          <w:i w:val="false"/>
          <w:color w:val="000000"/>
          <w:sz w:val="28"/>
        </w:rPr>
        <w:t>
      7. В протоколе досмотра транспортных средств, маломерных судов указываются дата и место его составления, должность, фамилия и инициалы лица, составившего протокол, сведения о личности владельца транспортного средства, маломерного судна, подвергнутого досмотру, сведения о типе, марке, модели, государственном регистрационном номере, иных идентификационных признаках транспортного средства, маломерного судна.</w:t>
      </w:r>
    </w:p>
    <w:bookmarkEnd w:id="2811"/>
    <w:bookmarkStart w:name="z2712" w:id="2812"/>
    <w:p>
      <w:pPr>
        <w:spacing w:after="0"/>
        <w:ind w:left="0"/>
        <w:jc w:val="both"/>
      </w:pPr>
      <w:r>
        <w:rPr>
          <w:rFonts w:ascii="Times New Roman"/>
          <w:b w:val="false"/>
          <w:i w:val="false"/>
          <w:color w:val="000000"/>
          <w:sz w:val="28"/>
        </w:rPr>
        <w:t>
      8. В протоколе досмотра делается запись о применении фото– и киносъемки, видеозаписи, иных установленных способов фиксации документов. Материалы, полученные при проведении досмотра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bookmarkEnd w:id="2812"/>
    <w:bookmarkStart w:name="z2713" w:id="2813"/>
    <w:p>
      <w:pPr>
        <w:spacing w:after="0"/>
        <w:ind w:left="0"/>
        <w:jc w:val="both"/>
      </w:pPr>
      <w:r>
        <w:rPr>
          <w:rFonts w:ascii="Times New Roman"/>
          <w:b w:val="false"/>
          <w:i w:val="false"/>
          <w:color w:val="000000"/>
          <w:sz w:val="28"/>
        </w:rPr>
        <w:t>
      9. Протокол досмотра транспортных средств, маломерных судов подписывается должностным лицом, его составившим, лицом, в отношении которого ведется производство по делу, владельцем транспортного средства, маломерного судна, подвергнутого досмотру, либо его представителем. В случае отказа лица, в отношении которого ведется производство по делу, владельца транспортного средства, маломерного судна, подвергнутого досмотру, его представителя от подписания протокола, в нем производится соответствующая запись.</w:t>
      </w:r>
    </w:p>
    <w:bookmarkEnd w:id="2813"/>
    <w:p>
      <w:pPr>
        <w:spacing w:after="0"/>
        <w:ind w:left="0"/>
        <w:jc w:val="both"/>
      </w:pPr>
      <w:r>
        <w:rPr>
          <w:rFonts w:ascii="Times New Roman"/>
          <w:b/>
          <w:i w:val="false"/>
          <w:color w:val="000000"/>
          <w:sz w:val="28"/>
        </w:rPr>
        <w:t>Статья 793. Осмотр</w:t>
      </w:r>
    </w:p>
    <w:bookmarkStart w:name="z2715" w:id="2814"/>
    <w:p>
      <w:pPr>
        <w:spacing w:after="0"/>
        <w:ind w:left="0"/>
        <w:jc w:val="both"/>
      </w:pPr>
      <w:r>
        <w:rPr>
          <w:rFonts w:ascii="Times New Roman"/>
          <w:b w:val="false"/>
          <w:i w:val="false"/>
          <w:color w:val="000000"/>
          <w:sz w:val="28"/>
        </w:rPr>
        <w:t>
      1. Осмотр, то есть визуальное обследование транспортного средства, местности, предметов, товаров, импортированных на территорию Республики Казахстан, а также перемещаемых по территории Республики Казахстан, документов, живых лиц, производится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административном правонарушении.</w:t>
      </w:r>
    </w:p>
    <w:bookmarkEnd w:id="2814"/>
    <w:bookmarkStart w:name="z2716" w:id="2815"/>
    <w:p>
      <w:pPr>
        <w:spacing w:after="0"/>
        <w:ind w:left="0"/>
        <w:jc w:val="both"/>
      </w:pPr>
      <w:r>
        <w:rPr>
          <w:rFonts w:ascii="Times New Roman"/>
          <w:b w:val="false"/>
          <w:i w:val="false"/>
          <w:color w:val="000000"/>
          <w:sz w:val="28"/>
        </w:rPr>
        <w:t>
      2. Осмотр может проводиться до возбуждения дела об административном правонарушении.</w:t>
      </w:r>
    </w:p>
    <w:bookmarkEnd w:id="2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793 с изменением, внесенным Законом РК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794. Общие правила производства осмотра</w:t>
      </w:r>
    </w:p>
    <w:bookmarkStart w:name="z2718" w:id="2816"/>
    <w:p>
      <w:pPr>
        <w:spacing w:after="0"/>
        <w:ind w:left="0"/>
        <w:jc w:val="both"/>
      </w:pPr>
      <w:r>
        <w:rPr>
          <w:rFonts w:ascii="Times New Roman"/>
          <w:b w:val="false"/>
          <w:i w:val="false"/>
          <w:color w:val="000000"/>
          <w:sz w:val="28"/>
        </w:rPr>
        <w:t>
      1. Осмотр, как правило, производится 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 дата и место его составления, должность, фамилия и инициалы лица, составившего его, сведения о лице, подвергнутом осмотру, виде, количестве, иных идентификационных признаках вещей, товаров, импортированных на территорию Республики Казахстан, а также перемещаемых по территории Республики Казахстан,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2816"/>
    <w:p>
      <w:pPr>
        <w:spacing w:after="0"/>
        <w:ind w:left="0"/>
        <w:jc w:val="both"/>
      </w:pPr>
      <w:r>
        <w:rPr>
          <w:rFonts w:ascii="Times New Roman"/>
          <w:b w:val="false"/>
          <w:i w:val="false"/>
          <w:color w:val="000000"/>
          <w:sz w:val="28"/>
        </w:rPr>
        <w:t>
      Протокол осмотра подписывается должностным лицом, его составившим, лицом, подвергнутым осмотру, владельцем вещей, подвергнутых осмотру, понятыми. В случае отказа лица, подвергнутого осмотру, владельца вещей, подвергнутых осмотру, от подписания протокола в нем производится соответствующая запись.</w:t>
      </w:r>
    </w:p>
    <w:bookmarkStart w:name="z2719" w:id="2817"/>
    <w:p>
      <w:pPr>
        <w:spacing w:after="0"/>
        <w:ind w:left="0"/>
        <w:jc w:val="both"/>
      </w:pPr>
      <w:r>
        <w:rPr>
          <w:rFonts w:ascii="Times New Roman"/>
          <w:b w:val="false"/>
          <w:i w:val="false"/>
          <w:color w:val="000000"/>
          <w:sz w:val="28"/>
        </w:rPr>
        <w:t xml:space="preserve">
      2. Осмотр живых лиц производится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Осмотр живых лиц производится лицом одного пола с досматриваемым и в присутствии двух понятых того же пола.</w:t>
      </w:r>
    </w:p>
    <w:bookmarkEnd w:id="2817"/>
    <w:p>
      <w:pPr>
        <w:spacing w:after="0"/>
        <w:ind w:left="0"/>
        <w:jc w:val="both"/>
      </w:pPr>
      <w:r>
        <w:rPr>
          <w:rFonts w:ascii="Times New Roman"/>
          <w:b w:val="false"/>
          <w:i w:val="false"/>
          <w:color w:val="000000"/>
          <w:sz w:val="28"/>
        </w:rPr>
        <w:t xml:space="preserve">
      Осмотр предметов, находящихся при живом лице, то есть обследование, осуществляемое без нарушения их конструктивной целостности, производится уполномоченными на то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в присутствии лица, в собственности или владении которого эти вещи находятся, и с участием двух понятых. </w:t>
      </w:r>
    </w:p>
    <w:p>
      <w:pPr>
        <w:spacing w:after="0"/>
        <w:ind w:left="0"/>
        <w:jc w:val="both"/>
      </w:pPr>
      <w:r>
        <w:rPr>
          <w:rFonts w:ascii="Times New Roman"/>
          <w:b w:val="false"/>
          <w:i w:val="false"/>
          <w:color w:val="000000"/>
          <w:sz w:val="28"/>
        </w:rPr>
        <w:t>
      В исключительных случаях при наличии оснований полагать, что при живом лице находятся оружие или иные предметы, которые могут быть использованы для причинения вреда жизни и здоровью окружающих, осмотр может быть произведен без понятых с уведомлением об этом в течение двадцати четырех часов прокурора.</w:t>
      </w:r>
    </w:p>
    <w:bookmarkStart w:name="z2720" w:id="2818"/>
    <w:p>
      <w:pPr>
        <w:spacing w:after="0"/>
        <w:ind w:left="0"/>
        <w:jc w:val="both"/>
      </w:pPr>
      <w:r>
        <w:rPr>
          <w:rFonts w:ascii="Times New Roman"/>
          <w:b w:val="false"/>
          <w:i w:val="false"/>
          <w:color w:val="000000"/>
          <w:sz w:val="28"/>
        </w:rPr>
        <w:t>
      3. Осмотр местности, предметов, товаров, импортированных на территорию Республики Казахстан, а также перемещаемых по территории Республики Казахстан, документов, за исключением указанных в части второй настоящей статьи, производится с участием понятых.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осмотр может проводиться без участия понятых, но с применением при этом технических средств фиксации его хода и результатов.</w:t>
      </w:r>
    </w:p>
    <w:bookmarkEnd w:id="2818"/>
    <w:bookmarkStart w:name="z2721" w:id="2819"/>
    <w:p>
      <w:pPr>
        <w:spacing w:after="0"/>
        <w:ind w:left="0"/>
        <w:jc w:val="both"/>
      </w:pPr>
      <w:r>
        <w:rPr>
          <w:rFonts w:ascii="Times New Roman"/>
          <w:b w:val="false"/>
          <w:i w:val="false"/>
          <w:color w:val="000000"/>
          <w:sz w:val="28"/>
        </w:rPr>
        <w:t>
      4. При необходимости осмотр проводится с участием правонарушителя, потерпевшего, свидетелей, а также специалиста.</w:t>
      </w:r>
    </w:p>
    <w:bookmarkEnd w:id="2819"/>
    <w:bookmarkStart w:name="z2722" w:id="2820"/>
    <w:p>
      <w:pPr>
        <w:spacing w:after="0"/>
        <w:ind w:left="0"/>
        <w:jc w:val="both"/>
      </w:pPr>
      <w:r>
        <w:rPr>
          <w:rFonts w:ascii="Times New Roman"/>
          <w:b w:val="false"/>
          <w:i w:val="false"/>
          <w:color w:val="000000"/>
          <w:sz w:val="28"/>
        </w:rPr>
        <w:t>
      5. Осмотр обнаруженных следов и иных материальных объектов осуществляется на месте административного правонарушения. Если же для осмотра требуется дополнительное время или осмотр на месте обнаружения значительно затруднен, объекты могут быть изъяты и в упакованном, опечатанном виде, без повреждений доставлены в другое удобное для осмотра место.</w:t>
      </w:r>
    </w:p>
    <w:bookmarkEnd w:id="2820"/>
    <w:bookmarkStart w:name="z2723" w:id="2821"/>
    <w:p>
      <w:pPr>
        <w:spacing w:after="0"/>
        <w:ind w:left="0"/>
        <w:jc w:val="both"/>
      </w:pPr>
      <w:r>
        <w:rPr>
          <w:rFonts w:ascii="Times New Roman"/>
          <w:b w:val="false"/>
          <w:i w:val="false"/>
          <w:color w:val="000000"/>
          <w:sz w:val="28"/>
        </w:rPr>
        <w:t>
      6. Все обнаруженное и изъятое при осмотре должно быть предъявлено понятым, другим участникам осмотра, о чем делается отметка в протоколе.</w:t>
      </w:r>
    </w:p>
    <w:bookmarkEnd w:id="2821"/>
    <w:bookmarkStart w:name="z2724" w:id="2822"/>
    <w:p>
      <w:pPr>
        <w:spacing w:after="0"/>
        <w:ind w:left="0"/>
        <w:jc w:val="both"/>
      </w:pPr>
      <w:r>
        <w:rPr>
          <w:rFonts w:ascii="Times New Roman"/>
          <w:b w:val="false"/>
          <w:i w:val="false"/>
          <w:color w:val="000000"/>
          <w:sz w:val="28"/>
        </w:rPr>
        <w:t>
      7. Изъятию подлежат только те объекты, а также товары, импортированные на территорию Республики Казахстан, а также перемещаемые по территории Республики Казахстан, которые могут иметь отношение к делу. Изъятые объекты, товары упаковываются, опечатываются и заверяются подписями уполномоченного должностного лица и понятых.</w:t>
      </w:r>
    </w:p>
    <w:bookmarkEnd w:id="2822"/>
    <w:bookmarkStart w:name="z2725" w:id="2823"/>
    <w:p>
      <w:pPr>
        <w:spacing w:after="0"/>
        <w:ind w:left="0"/>
        <w:jc w:val="both"/>
      </w:pPr>
      <w:r>
        <w:rPr>
          <w:rFonts w:ascii="Times New Roman"/>
          <w:b w:val="false"/>
          <w:i w:val="false"/>
          <w:color w:val="000000"/>
          <w:sz w:val="28"/>
        </w:rPr>
        <w:t>
      8. Лица, участвующие в осмотре, вправе обращать внимание уполномоченного должностного лица на все, что, по их мнению, может способствовать выяснению обстоятельств дела.</w:t>
      </w:r>
    </w:p>
    <w:bookmarkEnd w:id="2823"/>
    <w:bookmarkStart w:name="z2726" w:id="2824"/>
    <w:p>
      <w:pPr>
        <w:spacing w:after="0"/>
        <w:ind w:left="0"/>
        <w:jc w:val="both"/>
      </w:pPr>
      <w:r>
        <w:rPr>
          <w:rFonts w:ascii="Times New Roman"/>
          <w:b w:val="false"/>
          <w:i w:val="false"/>
          <w:color w:val="000000"/>
          <w:sz w:val="28"/>
        </w:rPr>
        <w:t>
      9.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p>
    <w:bookmarkEnd w:id="2824"/>
    <w:bookmarkStart w:name="z2727" w:id="2825"/>
    <w:p>
      <w:pPr>
        <w:spacing w:after="0"/>
        <w:ind w:left="0"/>
        <w:jc w:val="both"/>
      </w:pPr>
      <w:r>
        <w:rPr>
          <w:rFonts w:ascii="Times New Roman"/>
          <w:b w:val="false"/>
          <w:i w:val="false"/>
          <w:color w:val="000000"/>
          <w:sz w:val="28"/>
        </w:rPr>
        <w:t>
      10. Копия протокола осмотра вручается лицу, в отношении которого ведется производство по делу, либо его представителю.</w:t>
      </w:r>
    </w:p>
    <w:bookmarkEnd w:id="282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794 с изменениями, внесенными Законом РК от 03.12.2015</w:t>
      </w:r>
      <w:r>
        <w:rPr>
          <w:rFonts w:ascii="Times New Roman"/>
          <w:b w:val="false"/>
          <w:i w:val="false"/>
          <w:color w:val="000000"/>
          <w:sz w:val="28"/>
        </w:rPr>
        <w:t xml:space="preserve"> №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795. Изъятие вещей, товаров и документов, находящихся при физическом лице</w:t>
      </w:r>
    </w:p>
    <w:p>
      <w:pPr>
        <w:spacing w:after="0"/>
        <w:ind w:left="0"/>
        <w:jc w:val="both"/>
      </w:pPr>
      <w:r>
        <w:rPr>
          <w:rFonts w:ascii="Times New Roman"/>
          <w:b w:val="false"/>
          <w:i w:val="false"/>
          <w:color w:val="ff0000"/>
          <w:sz w:val="28"/>
        </w:rPr>
        <w:t xml:space="preserve">
      Сноска. Заголовок статьи 795 с изменением, внесенным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29" w:id="2826"/>
    <w:p>
      <w:pPr>
        <w:spacing w:after="0"/>
        <w:ind w:left="0"/>
        <w:jc w:val="both"/>
      </w:pPr>
      <w:r>
        <w:rPr>
          <w:rFonts w:ascii="Times New Roman"/>
          <w:b w:val="false"/>
          <w:i w:val="false"/>
          <w:color w:val="000000"/>
          <w:sz w:val="28"/>
        </w:rPr>
        <w:t xml:space="preserve">
      1.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либо предметом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осуществляется должностными лицами, уполномоченными применять соответствующие меры обеспечения производства по делу, с участием двух понятых.</w:t>
      </w:r>
    </w:p>
    <w:bookmarkEnd w:id="2826"/>
    <w:p>
      <w:pPr>
        <w:spacing w:after="0"/>
        <w:ind w:left="0"/>
        <w:jc w:val="both"/>
      </w:pPr>
      <w:r>
        <w:rPr>
          <w:rFonts w:ascii="Times New Roman"/>
          <w:b w:val="false"/>
          <w:i w:val="false"/>
          <w:color w:val="000000"/>
          <w:sz w:val="28"/>
        </w:rPr>
        <w:t xml:space="preserve">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может осуществляться без участия понятых, но с применением при этом технических средств фиксации его хода и результатов.</w:t>
      </w:r>
    </w:p>
    <w:bookmarkStart w:name="z2730" w:id="2827"/>
    <w:p>
      <w:pPr>
        <w:spacing w:after="0"/>
        <w:ind w:left="0"/>
        <w:jc w:val="both"/>
      </w:pPr>
      <w:r>
        <w:rPr>
          <w:rFonts w:ascii="Times New Roman"/>
          <w:b w:val="false"/>
          <w:i w:val="false"/>
          <w:color w:val="000000"/>
          <w:sz w:val="28"/>
        </w:rPr>
        <w:t>
      2. Об изъятии вещей, товаров, импортированных на территорию Республики Казахстан, и документов составляется протокол, копия которого вручается лицу, в отношении которого ведется производство по делу, или его представителю, либо делается соответствующая запись в протоколе об административном правонарушении.</w:t>
      </w:r>
    </w:p>
    <w:bookmarkEnd w:id="2827"/>
    <w:bookmarkStart w:name="z2731" w:id="2828"/>
    <w:p>
      <w:pPr>
        <w:spacing w:after="0"/>
        <w:ind w:left="0"/>
        <w:jc w:val="both"/>
      </w:pPr>
      <w:r>
        <w:rPr>
          <w:rFonts w:ascii="Times New Roman"/>
          <w:b w:val="false"/>
          <w:i w:val="false"/>
          <w:color w:val="000000"/>
          <w:sz w:val="28"/>
        </w:rPr>
        <w:t>
      3. В протоколе об изъятии документов, товаров, импортированных на территорию Республики Казахстан, и вещей (протоколе об административном правонарушении) содержатся сведения о виде и реквизитах изъятых документов, виде, количестве, иных идентификационных признаках изъятых вещей, в том числе о типе, марке, модели, калибре, серии, номере, иных идентификационных признаках изъятого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2828"/>
    <w:bookmarkStart w:name="z2732" w:id="2829"/>
    <w:p>
      <w:pPr>
        <w:spacing w:after="0"/>
        <w:ind w:left="0"/>
        <w:jc w:val="both"/>
      </w:pPr>
      <w:r>
        <w:rPr>
          <w:rFonts w:ascii="Times New Roman"/>
          <w:b w:val="false"/>
          <w:i w:val="false"/>
          <w:color w:val="000000"/>
          <w:sz w:val="28"/>
        </w:rPr>
        <w:t>
      4. Протокол подписывается должностным лицом, его составившим, лицом, у которого изъяты соответствующие документы, товары, импортированные на территорию Республики Казахстан, а также перемещаемые по территории Республики Казахстан, и вещи, понятыми. В случае отказа лица, у которого изъяты соответствующие документы и вещи, от подписания протокола в нем производится соответствующая запись.</w:t>
      </w:r>
    </w:p>
    <w:bookmarkEnd w:id="2829"/>
    <w:bookmarkStart w:name="z2733" w:id="2830"/>
    <w:p>
      <w:pPr>
        <w:spacing w:after="0"/>
        <w:ind w:left="0"/>
        <w:jc w:val="both"/>
      </w:pPr>
      <w:r>
        <w:rPr>
          <w:rFonts w:ascii="Times New Roman"/>
          <w:b w:val="false"/>
          <w:i w:val="false"/>
          <w:color w:val="000000"/>
          <w:sz w:val="28"/>
        </w:rPr>
        <w:t>
      5. Изъятые вещи, товары, импортированные на территорию Республики Казахстан, а также перемещаемые по территории Республики Казахстан, и документы до рассмотрения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 уполномоченным государственным органом.</w:t>
      </w:r>
    </w:p>
    <w:bookmarkEnd w:id="2830"/>
    <w:bookmarkStart w:name="z2734" w:id="2831"/>
    <w:p>
      <w:pPr>
        <w:spacing w:after="0"/>
        <w:ind w:left="0"/>
        <w:jc w:val="both"/>
      </w:pPr>
      <w:r>
        <w:rPr>
          <w:rFonts w:ascii="Times New Roman"/>
          <w:b w:val="false"/>
          <w:i w:val="false"/>
          <w:color w:val="000000"/>
          <w:sz w:val="28"/>
        </w:rPr>
        <w:t>
      6. Изъятое огнестрельное и иное оружие, а также боевые припасы, специальные технические средства для проведения специальных оперативно-розыскных мероприятий и криптографические средства защиты информации хранятся или уничтожаются в порядке, определяемом Министерством внутренних дел Республики Казахстан.</w:t>
      </w:r>
    </w:p>
    <w:bookmarkEnd w:id="2831"/>
    <w:bookmarkStart w:name="z2735" w:id="2832"/>
    <w:p>
      <w:pPr>
        <w:spacing w:after="0"/>
        <w:ind w:left="0"/>
        <w:jc w:val="both"/>
      </w:pPr>
      <w:r>
        <w:rPr>
          <w:rFonts w:ascii="Times New Roman"/>
          <w:b w:val="false"/>
          <w:i w:val="false"/>
          <w:color w:val="000000"/>
          <w:sz w:val="28"/>
        </w:rPr>
        <w:t>
      7. После рассмотрения дела в соответствии с вынесенным постановлением изъятые документы, товары, импортированные на территорию Республики Казахстан, а также перемещаемые по территории Республики Казахстан, и вещи возвращаются их владельцу или конфискуются, или реализуются, или хранятся, или уничтожаются в установленном порядке. По делам об административных правонарушениях в области дорожного движения изъятые документы хранятся до исполнения принятого по делу постановления.</w:t>
      </w:r>
    </w:p>
    <w:bookmarkEnd w:id="2832"/>
    <w:bookmarkStart w:name="z2736" w:id="2833"/>
    <w:p>
      <w:pPr>
        <w:spacing w:after="0"/>
        <w:ind w:left="0"/>
        <w:jc w:val="both"/>
      </w:pPr>
      <w:r>
        <w:rPr>
          <w:rFonts w:ascii="Times New Roman"/>
          <w:b w:val="false"/>
          <w:i w:val="false"/>
          <w:color w:val="000000"/>
          <w:sz w:val="28"/>
        </w:rPr>
        <w:t>
      8. Водительское удостоверение на право управления транспортным средством подлежит изъятию только в том случае, если за совершенное лицом административное правонарушение настоящим Кодексом предусмотрена санкция в виде лишения права управления транспортным средством. В остальных случаях водительское удостоверение на право управления транспортным средством после составления протокола об административном правонарушении незамедлительно возвращается владельцу.</w:t>
      </w:r>
    </w:p>
    <w:bookmarkEnd w:id="2833"/>
    <w:p>
      <w:pPr>
        <w:spacing w:after="0"/>
        <w:ind w:left="0"/>
        <w:jc w:val="both"/>
      </w:pPr>
      <w:r>
        <w:rPr>
          <w:rFonts w:ascii="Times New Roman"/>
          <w:b w:val="false"/>
          <w:i w:val="false"/>
          <w:color w:val="000000"/>
          <w:sz w:val="28"/>
        </w:rPr>
        <w:t>
      Взамен изъятого водительского удостоверения водителю выдается временное удостоверение по форме, установленной уполномоченным органом.</w:t>
      </w:r>
    </w:p>
    <w:bookmarkStart w:name="z2737" w:id="2834"/>
    <w:p>
      <w:pPr>
        <w:spacing w:after="0"/>
        <w:ind w:left="0"/>
        <w:jc w:val="both"/>
      </w:pPr>
      <w:r>
        <w:rPr>
          <w:rFonts w:ascii="Times New Roman"/>
          <w:b w:val="false"/>
          <w:i w:val="false"/>
          <w:color w:val="000000"/>
          <w:sz w:val="28"/>
        </w:rPr>
        <w:t>
      9. При несдаче водителем экзамена для проверки знания правил дорожного движения в течение двух месяцев со дня получения постановления о направлении на экзамен должностным лицом, вынесшим постановление, принимаются меры, предусмотренные законодательством Республики Казахстан в области безопасности дорожного движения.</w:t>
      </w:r>
    </w:p>
    <w:bookmarkEnd w:id="2834"/>
    <w:bookmarkStart w:name="z2738" w:id="2835"/>
    <w:p>
      <w:pPr>
        <w:spacing w:after="0"/>
        <w:ind w:left="0"/>
        <w:jc w:val="both"/>
      </w:pPr>
      <w:r>
        <w:rPr>
          <w:rFonts w:ascii="Times New Roman"/>
          <w:b w:val="false"/>
          <w:i w:val="false"/>
          <w:color w:val="000000"/>
          <w:sz w:val="28"/>
        </w:rPr>
        <w:t>
      10. Государственные номера транспортных средств подлежат изъятию только в присутствии двух понятых и (или) собственника транспортного средства, при этом уполномоченное должностное лицо, производящее изъятие государственных номеров, обязано разъяснить основание производства изъятия владельцу транспортного средства. Запрещается производить изъятие государственных номеров транспортных средств с целью взыскания наложенного штрафа.</w:t>
      </w:r>
    </w:p>
    <w:bookmarkEnd w:id="2835"/>
    <w:bookmarkStart w:name="z2739" w:id="2836"/>
    <w:p>
      <w:pPr>
        <w:spacing w:after="0"/>
        <w:ind w:left="0"/>
        <w:jc w:val="both"/>
      </w:pPr>
      <w:r>
        <w:rPr>
          <w:rFonts w:ascii="Times New Roman"/>
          <w:b w:val="false"/>
          <w:i w:val="false"/>
          <w:color w:val="000000"/>
          <w:sz w:val="28"/>
        </w:rPr>
        <w:t>
      11. Изъятые орден, медаль, нагрудный знак к почетному званию Республики Казахстан, Казахской ССР, СССР и других государств подлежат возврату их законному владельцу, а если он не известен, направляются в Администрацию Президента Республики Казахстан.</w:t>
      </w:r>
    </w:p>
    <w:bookmarkEnd w:id="2836"/>
    <w:bookmarkStart w:name="z2740" w:id="2837"/>
    <w:p>
      <w:pPr>
        <w:spacing w:after="0"/>
        <w:ind w:left="0"/>
        <w:jc w:val="both"/>
      </w:pPr>
      <w:r>
        <w:rPr>
          <w:rFonts w:ascii="Times New Roman"/>
          <w:b w:val="false"/>
          <w:i w:val="false"/>
          <w:color w:val="000000"/>
          <w:sz w:val="28"/>
        </w:rPr>
        <w:t>
      12. Изъятие вещей, товаров, импортированных на территорию Республики Казахстан, а также перемещаемых по территории Республики Казахстан, и документов, находящихся при физическом лице, производится лишь в исключительных случаях для достижения целей, предусмотренных частью первой статьи 785 настоящего Кодекса. Применение данной меры в целях, не предусмотренных настоящим Кодексом, влечет ответственность, установленную законами Республики Казахстан.</w:t>
      </w:r>
    </w:p>
    <w:bookmarkEnd w:id="2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795 с изменениями, внесенными законами РК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796. Отстранение от управления транспортным средством, судном, в том числе маломерным судном, и освидетельствование на состояние опьянения</w:t>
      </w:r>
    </w:p>
    <w:bookmarkStart w:name="z2742" w:id="2838"/>
    <w:p>
      <w:pPr>
        <w:spacing w:after="0"/>
        <w:ind w:left="0"/>
        <w:jc w:val="both"/>
      </w:pPr>
      <w:r>
        <w:rPr>
          <w:rFonts w:ascii="Times New Roman"/>
          <w:b w:val="false"/>
          <w:i w:val="false"/>
          <w:color w:val="000000"/>
          <w:sz w:val="28"/>
        </w:rPr>
        <w:t>
      1. Управляющие транспортным средством, судном, в том числе маломерным судном, водитель, судоводитель, в отношении которых имеются достаточные основания полагать, что они находятся в состоянии опьянения, подлежат отстранению от управления транспортным средством, судном, в том числе маломерным судном, и освидетельствованию на состояние опьянения.</w:t>
      </w:r>
    </w:p>
    <w:bookmarkEnd w:id="2838"/>
    <w:bookmarkStart w:name="z2743" w:id="2839"/>
    <w:p>
      <w:pPr>
        <w:spacing w:after="0"/>
        <w:ind w:left="0"/>
        <w:jc w:val="both"/>
      </w:pPr>
      <w:r>
        <w:rPr>
          <w:rFonts w:ascii="Times New Roman"/>
          <w:b w:val="false"/>
          <w:i w:val="false"/>
          <w:color w:val="000000"/>
          <w:sz w:val="28"/>
        </w:rPr>
        <w:t>
      2. Отстранение от управления транспортным средством, судном, в том числе маломерным, освидетельствование и направление для медицинского освидетельствования на состояние опьянения производятся соответственно сотрудниками органов внутренних дел, военной полиции – при совершении правонарушений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и органов транспортного контроля.</w:t>
      </w:r>
    </w:p>
    <w:bookmarkEnd w:id="2839"/>
    <w:bookmarkStart w:name="z2744" w:id="2840"/>
    <w:p>
      <w:pPr>
        <w:spacing w:after="0"/>
        <w:ind w:left="0"/>
        <w:jc w:val="both"/>
      </w:pPr>
      <w:r>
        <w:rPr>
          <w:rFonts w:ascii="Times New Roman"/>
          <w:b w:val="false"/>
          <w:i w:val="false"/>
          <w:color w:val="000000"/>
          <w:sz w:val="28"/>
        </w:rPr>
        <w:t>
      3. Направление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установленном Правительством Республики Казахстан.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p>
    <w:bookmarkEnd w:id="2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6" w:id="2841"/>
    <w:p>
      <w:pPr>
        <w:spacing w:after="0"/>
        <w:ind w:left="0"/>
        <w:jc w:val="both"/>
      </w:pPr>
      <w:r>
        <w:rPr>
          <w:rFonts w:ascii="Times New Roman"/>
          <w:b w:val="false"/>
          <w:i w:val="false"/>
          <w:color w:val="000000"/>
          <w:sz w:val="28"/>
        </w:rPr>
        <w:t>
      5. В протоколе об административном правонарушении указываются дата, время, место, основания отстранения от управления транспортным средством, судном, в том числе маломерным судном, для проведения освидетельствования. Копия протокола вручается лицу, в отношении которого ведется производство по делу, либо его законному представителю.</w:t>
      </w:r>
    </w:p>
    <w:bookmarkEnd w:id="2841"/>
    <w:bookmarkStart w:name="z2747" w:id="2842"/>
    <w:p>
      <w:pPr>
        <w:spacing w:after="0"/>
        <w:ind w:left="0"/>
        <w:jc w:val="both"/>
      </w:pPr>
      <w:r>
        <w:rPr>
          <w:rFonts w:ascii="Times New Roman"/>
          <w:b w:val="false"/>
          <w:i w:val="false"/>
          <w:color w:val="000000"/>
          <w:sz w:val="28"/>
        </w:rPr>
        <w:t>
      6. Акт освидетельствования на состояние опьянения прилагается к соответствующему протоколу.</w:t>
      </w:r>
    </w:p>
    <w:bookmarkEnd w:id="2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796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797. Задержание, доставление и запрещение эксплуатации транспортного средства, судна, в том числе маломерного судна</w:t>
      </w:r>
    </w:p>
    <w:bookmarkStart w:name="z2749" w:id="2843"/>
    <w:p>
      <w:pPr>
        <w:spacing w:after="0"/>
        <w:ind w:left="0"/>
        <w:jc w:val="both"/>
      </w:pPr>
      <w:r>
        <w:rPr>
          <w:rFonts w:ascii="Times New Roman"/>
          <w:b w:val="false"/>
          <w:i w:val="false"/>
          <w:color w:val="000000"/>
          <w:sz w:val="28"/>
        </w:rPr>
        <w:t>
      1. При совершении нарушений, указанных в статьях:</w:t>
      </w:r>
    </w:p>
    <w:bookmarkEnd w:id="28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230</w:t>
      </w:r>
      <w:r>
        <w:rPr>
          <w:rFonts w:ascii="Times New Roman"/>
          <w:b w:val="false"/>
          <w:i w:val="false"/>
          <w:color w:val="000000"/>
          <w:sz w:val="28"/>
        </w:rPr>
        <w:t xml:space="preserve"> (часть вторая),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 xml:space="preserve">403 </w:t>
      </w:r>
      <w:r>
        <w:rPr>
          <w:rFonts w:ascii="Times New Roman"/>
          <w:b w:val="false"/>
          <w:i w:val="false"/>
          <w:color w:val="000000"/>
          <w:sz w:val="28"/>
        </w:rPr>
        <w:t xml:space="preserve"> (часть вторая), </w:t>
      </w:r>
      <w:r>
        <w:rPr>
          <w:rFonts w:ascii="Times New Roman"/>
          <w:b w:val="false"/>
          <w:i w:val="false"/>
          <w:color w:val="000000"/>
          <w:sz w:val="28"/>
        </w:rPr>
        <w:t xml:space="preserve">406 </w:t>
      </w:r>
      <w:r>
        <w:rPr>
          <w:rFonts w:ascii="Times New Roman"/>
          <w:b w:val="false"/>
          <w:i w:val="false"/>
          <w:color w:val="000000"/>
          <w:sz w:val="28"/>
        </w:rPr>
        <w:t xml:space="preserve">(за исключением частей седьмой и восьмой), 476 (часть вторая), 478 (часть вторая),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514</w:t>
      </w: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(части вторая, 2-1, третья, четвертая и 4-1), </w:t>
      </w:r>
      <w:r>
        <w:rPr>
          <w:rFonts w:ascii="Times New Roman"/>
          <w:b w:val="false"/>
          <w:i w:val="false"/>
          <w:color w:val="000000"/>
          <w:sz w:val="28"/>
        </w:rPr>
        <w:t>597</w:t>
      </w:r>
      <w:r>
        <w:rPr>
          <w:rFonts w:ascii="Times New Roman"/>
          <w:b w:val="false"/>
          <w:i w:val="false"/>
          <w:color w:val="000000"/>
          <w:sz w:val="28"/>
        </w:rPr>
        <w:t xml:space="preserve"> (части третья и четвертая),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 xml:space="preserve">613 </w:t>
      </w:r>
      <w:r>
        <w:rPr>
          <w:rFonts w:ascii="Times New Roman"/>
          <w:b w:val="false"/>
          <w:i w:val="false"/>
          <w:color w:val="000000"/>
          <w:sz w:val="28"/>
        </w:rPr>
        <w:t xml:space="preserve">(части 3-1, четвертая, пятая, шестая, девятая, десятая и одиннадцатая), </w:t>
      </w:r>
      <w:r>
        <w:rPr>
          <w:rFonts w:ascii="Times New Roman"/>
          <w:b w:val="false"/>
          <w:i w:val="false"/>
          <w:color w:val="000000"/>
          <w:sz w:val="28"/>
        </w:rPr>
        <w:t>654</w:t>
      </w:r>
      <w:r>
        <w:rPr>
          <w:rFonts w:ascii="Times New Roman"/>
          <w:b w:val="false"/>
          <w:i w:val="false"/>
          <w:color w:val="000000"/>
          <w:sz w:val="28"/>
        </w:rPr>
        <w:t xml:space="preserve"> (в части правонарушений, предусмотренных статьями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(часть вторая), </w:t>
      </w:r>
      <w:r>
        <w:rPr>
          <w:rFonts w:ascii="Times New Roman"/>
          <w:b w:val="false"/>
          <w:i w:val="false"/>
          <w:color w:val="000000"/>
          <w:sz w:val="28"/>
        </w:rPr>
        <w:t>406</w:t>
      </w:r>
      <w:r>
        <w:rPr>
          <w:rFonts w:ascii="Times New Roman"/>
          <w:b w:val="false"/>
          <w:i w:val="false"/>
          <w:color w:val="000000"/>
          <w:sz w:val="28"/>
        </w:rPr>
        <w:t xml:space="preserve"> (за исключением частей седьмой и восьмой), 476 (часть вторая), 478 (часть вторая), </w:t>
      </w:r>
      <w:r>
        <w:rPr>
          <w:rFonts w:ascii="Times New Roman"/>
          <w:b w:val="false"/>
          <w:i w:val="false"/>
          <w:color w:val="000000"/>
          <w:sz w:val="28"/>
        </w:rPr>
        <w:t>571</w:t>
      </w:r>
      <w:r>
        <w:rPr>
          <w:rFonts w:ascii="Times New Roman"/>
          <w:b w:val="false"/>
          <w:i w:val="false"/>
          <w:color w:val="000000"/>
          <w:sz w:val="28"/>
        </w:rPr>
        <w:t xml:space="preserve"> (части пятая, шестая, седьмая и восьмая),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(части вторая, третья, четвертая и пятая)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административного взыскания;</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334</w:t>
      </w:r>
      <w:r>
        <w:rPr>
          <w:rFonts w:ascii="Times New Roman"/>
          <w:b w:val="false"/>
          <w:i w:val="false"/>
          <w:color w:val="000000"/>
          <w:sz w:val="28"/>
        </w:rPr>
        <w:t xml:space="preserve"> (часть вторая), </w:t>
      </w:r>
      <w:r>
        <w:rPr>
          <w:rFonts w:ascii="Times New Roman"/>
          <w:b w:val="false"/>
          <w:i w:val="false"/>
          <w:color w:val="000000"/>
          <w:sz w:val="28"/>
        </w:rPr>
        <w:t>590</w:t>
      </w:r>
      <w:r>
        <w:rPr>
          <w:rFonts w:ascii="Times New Roman"/>
          <w:b w:val="false"/>
          <w:i w:val="false"/>
          <w:color w:val="000000"/>
          <w:sz w:val="28"/>
        </w:rPr>
        <w:t xml:space="preserve"> (части первая, пятая, шестая, седьмая, восьмая, девятая и десятая), </w:t>
      </w:r>
      <w:r>
        <w:rPr>
          <w:rFonts w:ascii="Times New Roman"/>
          <w:b w:val="false"/>
          <w:i w:val="false"/>
          <w:color w:val="000000"/>
          <w:sz w:val="28"/>
        </w:rPr>
        <w:t>597</w:t>
      </w:r>
      <w:r>
        <w:rPr>
          <w:rFonts w:ascii="Times New Roman"/>
          <w:b w:val="false"/>
          <w:i w:val="false"/>
          <w:color w:val="000000"/>
          <w:sz w:val="28"/>
        </w:rPr>
        <w:t xml:space="preserve"> (части первая и вторая),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настоящего Кодекса, уполномоченное должностное лицо, указанное в части второй настоящей статьи, вправе запрещать эксплуатацию транспортных средств путем изъятия государственных регистрационных номерных знаков до устранения причин запрета на эксплуатацию транспортного средства.</w:t>
      </w:r>
    </w:p>
    <w:p>
      <w:pPr>
        <w:spacing w:after="0"/>
        <w:ind w:left="0"/>
        <w:jc w:val="both"/>
      </w:pPr>
      <w:r>
        <w:rPr>
          <w:rFonts w:ascii="Times New Roman"/>
          <w:b w:val="false"/>
          <w:i w:val="false"/>
          <w:color w:val="000000"/>
          <w:sz w:val="28"/>
        </w:rPr>
        <w:t>
      Доставление (эвакуация) транспортного средства для его временного хранения на специальных площадках, стоянках или площадках, прилегающих к стационарному посту транспортного контроля, также может быть применено в случаях нарушения водителем транспортного средства правил остановки или стоянки в его отсутствие, а также к транспортным средствам, оставленным водителями на дороге без присмотра, когда установить их место нахождения не представляется возможным.</w:t>
      </w:r>
    </w:p>
    <w:bookmarkStart w:name="z2750" w:id="2844"/>
    <w:p>
      <w:pPr>
        <w:spacing w:after="0"/>
        <w:ind w:left="0"/>
        <w:jc w:val="both"/>
      </w:pPr>
      <w:r>
        <w:rPr>
          <w:rFonts w:ascii="Times New Roman"/>
          <w:b w:val="false"/>
          <w:i w:val="false"/>
          <w:color w:val="000000"/>
          <w:sz w:val="28"/>
        </w:rPr>
        <w:t>
      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государственной охраны животного мира (при нарушении законодательства в области лесного, рыбного, охотничьего хозяйства, особо охраняемых природных территорий), должностными лицами уполномоченного органа в области ветеринарии, по карантину растений и в области защиты растений, должностными лицами органов государственных доходов в пределах их полномочий.</w:t>
      </w:r>
    </w:p>
    <w:bookmarkEnd w:id="2844"/>
    <w:p>
      <w:pPr>
        <w:spacing w:after="0"/>
        <w:ind w:left="0"/>
        <w:jc w:val="both"/>
      </w:pPr>
      <w:r>
        <w:rPr>
          <w:rFonts w:ascii="Times New Roman"/>
          <w:b w:val="false"/>
          <w:i w:val="false"/>
          <w:color w:val="000000"/>
          <w:sz w:val="28"/>
        </w:rPr>
        <w:t>
      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bookmarkStart w:name="z2751" w:id="2845"/>
    <w:p>
      <w:pPr>
        <w:spacing w:after="0"/>
        <w:ind w:left="0"/>
        <w:jc w:val="both"/>
      </w:pPr>
      <w:r>
        <w:rPr>
          <w:rFonts w:ascii="Times New Roman"/>
          <w:b w:val="false"/>
          <w:i w:val="false"/>
          <w:color w:val="000000"/>
          <w:sz w:val="28"/>
        </w:rPr>
        <w:t>
      3. О задержании, доставлении и запрещении эксплуатации транспортного средства, судна, в том числе маломерного судна, составляется и приобщается к протоколу об административном правонарушении акт установленной формы.</w:t>
      </w:r>
    </w:p>
    <w:bookmarkEnd w:id="2845"/>
    <w:bookmarkStart w:name="z2752" w:id="2846"/>
    <w:p>
      <w:pPr>
        <w:spacing w:after="0"/>
        <w:ind w:left="0"/>
        <w:jc w:val="both"/>
      </w:pPr>
      <w:r>
        <w:rPr>
          <w:rFonts w:ascii="Times New Roman"/>
          <w:b w:val="false"/>
          <w:i w:val="false"/>
          <w:color w:val="000000"/>
          <w:sz w:val="28"/>
        </w:rPr>
        <w:t>
      4. Хранение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собственностью.</w:t>
      </w:r>
    </w:p>
    <w:bookmarkEnd w:id="2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797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03.12.2015</w:t>
      </w:r>
      <w:r>
        <w:rPr>
          <w:rFonts w:ascii="Times New Roman"/>
          <w:b w:val="false"/>
          <w:i w:val="false"/>
          <w:color w:val="000000"/>
          <w:sz w:val="28"/>
        </w:rPr>
        <w:t xml:space="preserve"> №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798. Осмотр территорий, помещений, товаров, иного имущества, принадлежащих юридическому лицу, а также соответствующих документов</w:t>
      </w:r>
    </w:p>
    <w:bookmarkStart w:name="z2754" w:id="2847"/>
    <w:p>
      <w:pPr>
        <w:spacing w:after="0"/>
        <w:ind w:left="0"/>
        <w:jc w:val="both"/>
      </w:pPr>
      <w:r>
        <w:rPr>
          <w:rFonts w:ascii="Times New Roman"/>
          <w:b w:val="false"/>
          <w:i w:val="false"/>
          <w:color w:val="000000"/>
          <w:sz w:val="28"/>
        </w:rPr>
        <w:t xml:space="preserve">
      1. Осмотр территорий, помещений, товаров, иного имущества, принадлежащих юридическому лицу, а также соответствующих документов производится должностными лицами, уполномоченными составлять протоколы об административных правонарушениях юридических лиц,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w:t>
      </w:r>
    </w:p>
    <w:bookmarkEnd w:id="2847"/>
    <w:bookmarkStart w:name="z2755" w:id="2848"/>
    <w:p>
      <w:pPr>
        <w:spacing w:after="0"/>
        <w:ind w:left="0"/>
        <w:jc w:val="both"/>
      </w:pPr>
      <w:r>
        <w:rPr>
          <w:rFonts w:ascii="Times New Roman"/>
          <w:b w:val="false"/>
          <w:i w:val="false"/>
          <w:color w:val="000000"/>
          <w:sz w:val="28"/>
        </w:rPr>
        <w:t>
      2. Осмотр производится в присутствии представителя юридического лица с участием двух понятых.</w:t>
      </w:r>
    </w:p>
    <w:bookmarkEnd w:id="2848"/>
    <w:bookmarkStart w:name="z2756" w:id="2849"/>
    <w:p>
      <w:pPr>
        <w:spacing w:after="0"/>
        <w:ind w:left="0"/>
        <w:jc w:val="both"/>
      </w:pPr>
      <w:r>
        <w:rPr>
          <w:rFonts w:ascii="Times New Roman"/>
          <w:b w:val="false"/>
          <w:i w:val="false"/>
          <w:color w:val="000000"/>
          <w:sz w:val="28"/>
        </w:rPr>
        <w:t>
      3. О проведении осмотра составляется протокол. Копия протокола вручается представителю юридического лица, в отношении которого ведется производство по делу.</w:t>
      </w:r>
    </w:p>
    <w:bookmarkEnd w:id="2849"/>
    <w:bookmarkStart w:name="z2757" w:id="2850"/>
    <w:p>
      <w:pPr>
        <w:spacing w:after="0"/>
        <w:ind w:left="0"/>
        <w:jc w:val="both"/>
      </w:pPr>
      <w:r>
        <w:rPr>
          <w:rFonts w:ascii="Times New Roman"/>
          <w:b w:val="false"/>
          <w:i w:val="false"/>
          <w:color w:val="000000"/>
          <w:sz w:val="28"/>
        </w:rPr>
        <w:t>
      4. В протоколе осмотра территорий, помещений, товаров, иного имущества, принадлежащих юридическому лицу, а также соответствующих документов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личности его представителя либо иного работника, сведения об осмотренных территориях и помещениях, видах, количестве, иных идентификационных признаках товаров и прочих вещей, видах и реквизитах документов.</w:t>
      </w:r>
    </w:p>
    <w:bookmarkEnd w:id="2850"/>
    <w:bookmarkStart w:name="z2758" w:id="2851"/>
    <w:p>
      <w:pPr>
        <w:spacing w:after="0"/>
        <w:ind w:left="0"/>
        <w:jc w:val="both"/>
      </w:pPr>
      <w:r>
        <w:rPr>
          <w:rFonts w:ascii="Times New Roman"/>
          <w:b w:val="false"/>
          <w:i w:val="false"/>
          <w:color w:val="000000"/>
          <w:sz w:val="28"/>
        </w:rPr>
        <w:t>
      5. В протоколе осмотра делается запись о применении в ходе его производства фото– и киносъемки, видеозаписи, иных установленных способов фиксации документов. Материалы, полученные в результате фото-, киносъемки, видеозаписи, иных установленных средств фиксации вещественных доказательств, прилагаются к соответствующему протоколу.</w:t>
      </w:r>
    </w:p>
    <w:bookmarkEnd w:id="2851"/>
    <w:bookmarkStart w:name="z2759" w:id="2852"/>
    <w:p>
      <w:pPr>
        <w:spacing w:after="0"/>
        <w:ind w:left="0"/>
        <w:jc w:val="both"/>
      </w:pPr>
      <w:r>
        <w:rPr>
          <w:rFonts w:ascii="Times New Roman"/>
          <w:b w:val="false"/>
          <w:i w:val="false"/>
          <w:color w:val="000000"/>
          <w:sz w:val="28"/>
        </w:rPr>
        <w:t>
      6. Протокол осмотра территорий, помещений, товаров, иного имущества, принадлежащих юридическому лицу, а также соответствующих документов подписывается должностным лицом, его составившим, представителем либо в случаях, не терпящих отлагательства, работником юридического лица, а также понятыми. В случае отказа представителя или иного работника указанного юридического лица от подписания протокола в нем производится соответствующая запись.</w:t>
      </w:r>
    </w:p>
    <w:bookmarkEnd w:id="2852"/>
    <w:p>
      <w:pPr>
        <w:spacing w:after="0"/>
        <w:ind w:left="0"/>
        <w:jc w:val="both"/>
      </w:pPr>
      <w:r>
        <w:rPr>
          <w:rFonts w:ascii="Times New Roman"/>
          <w:b/>
          <w:i w:val="false"/>
          <w:color w:val="000000"/>
          <w:sz w:val="28"/>
        </w:rPr>
        <w:t>Статья 799. Изъятие документов и имущества, принадлежащих юридическому лицу</w:t>
      </w:r>
    </w:p>
    <w:p>
      <w:pPr>
        <w:spacing w:after="0"/>
        <w:ind w:left="0"/>
        <w:jc w:val="both"/>
      </w:pPr>
      <w:r>
        <w:rPr>
          <w:rFonts w:ascii="Times New Roman"/>
          <w:b w:val="false"/>
          <w:i w:val="false"/>
          <w:color w:val="000000"/>
          <w:sz w:val="28"/>
        </w:rPr>
        <w:t xml:space="preserve">
      Изъятие документов, товаров, иного имущества, предметов, явившихся орудием либо предметом совершения административного правонарушения, принадлежащих юридическому лицу,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принадлежащих юридическому лицу, осуществляется должностными лицами, указанными в </w:t>
      </w:r>
      <w:r>
        <w:rPr>
          <w:rFonts w:ascii="Times New Roman"/>
          <w:b w:val="false"/>
          <w:i w:val="false"/>
          <w:color w:val="000000"/>
          <w:sz w:val="28"/>
        </w:rPr>
        <w:t>статье 804</w:t>
      </w:r>
      <w:r>
        <w:rPr>
          <w:rFonts w:ascii="Times New Roman"/>
          <w:b w:val="false"/>
          <w:i w:val="false"/>
          <w:color w:val="000000"/>
          <w:sz w:val="28"/>
        </w:rPr>
        <w:t xml:space="preserve"> настоящего Кодекса, а также уполномоченными должностными лицами, имеющими право составлять протоколы об административных правонарушениях по </w:t>
      </w:r>
      <w:r>
        <w:rPr>
          <w:rFonts w:ascii="Times New Roman"/>
          <w:b w:val="false"/>
          <w:i w:val="false"/>
          <w:color w:val="000000"/>
          <w:sz w:val="28"/>
        </w:rPr>
        <w:t>статьям 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настоящего Кодекса. Оформление изъятия документов, товаров, иного имущества, принадлежащих юридическому лицу, а также их хранение осуществляются в порядке, установленном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800. Наложение ареста на товары, транспортные средства и иное имущество, принадлежащие юридическому лицу</w:t>
      </w:r>
    </w:p>
    <w:bookmarkStart w:name="z2762" w:id="2853"/>
    <w:p>
      <w:pPr>
        <w:spacing w:after="0"/>
        <w:ind w:left="0"/>
        <w:jc w:val="both"/>
      </w:pPr>
      <w:r>
        <w:rPr>
          <w:rFonts w:ascii="Times New Roman"/>
          <w:b w:val="false"/>
          <w:i w:val="false"/>
          <w:color w:val="000000"/>
          <w:sz w:val="28"/>
        </w:rPr>
        <w:t>
      1. Наложение ареста на товары, транспортные средства и иное имущество, принадлежащие юридическому лицу, явившиеся орудиями либо предметами совершения административного правонарушения, представляет собой опись указанных товаров, транспортных средств и иного имущества с объявлением представителю юридического лица, в отношении которого применена данная мера обеспечения производства по делу об административном правонарушении, о запрете распоряжаться (а в необходимых случаях и пользоваться) ими и применяется в случае, если эти товары, транспортные средства и иное имущество изъять невозможно и (или) их сохранность может быть обеспечена без изъятия. Товары, транспортные средства и иное имущество, на которые наложен арест, могут быть переданы на ответственное хранение другим лицам, назначенным должностным лицом, наложившим арест.</w:t>
      </w:r>
    </w:p>
    <w:bookmarkEnd w:id="2853"/>
    <w:bookmarkStart w:name="z2763" w:id="2854"/>
    <w:p>
      <w:pPr>
        <w:spacing w:after="0"/>
        <w:ind w:left="0"/>
        <w:jc w:val="both"/>
      </w:pPr>
      <w:r>
        <w:rPr>
          <w:rFonts w:ascii="Times New Roman"/>
          <w:b w:val="false"/>
          <w:i w:val="false"/>
          <w:color w:val="000000"/>
          <w:sz w:val="28"/>
        </w:rPr>
        <w:t xml:space="preserve">
      2. Наложение ареста на товары, транспортные средства и иное имущество, принадлежащие юридическому лицу, осуществляется уполномоченными на то должностными лицами, указанными в </w:t>
      </w:r>
      <w:r>
        <w:rPr>
          <w:rFonts w:ascii="Times New Roman"/>
          <w:b w:val="false"/>
          <w:i w:val="false"/>
          <w:color w:val="000000"/>
          <w:sz w:val="28"/>
        </w:rPr>
        <w:t>статье 787</w:t>
      </w:r>
      <w:r>
        <w:rPr>
          <w:rFonts w:ascii="Times New Roman"/>
          <w:b w:val="false"/>
          <w:i w:val="false"/>
          <w:color w:val="000000"/>
          <w:sz w:val="28"/>
        </w:rPr>
        <w:t xml:space="preserve">,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в присутствии владельца товара, транспортного средства и иного имущества и двух понятых.</w:t>
      </w:r>
    </w:p>
    <w:bookmarkEnd w:id="2854"/>
    <w:bookmarkStart w:name="z2764" w:id="2855"/>
    <w:p>
      <w:pPr>
        <w:spacing w:after="0"/>
        <w:ind w:left="0"/>
        <w:jc w:val="both"/>
      </w:pPr>
      <w:r>
        <w:rPr>
          <w:rFonts w:ascii="Times New Roman"/>
          <w:b w:val="false"/>
          <w:i w:val="false"/>
          <w:color w:val="000000"/>
          <w:sz w:val="28"/>
        </w:rPr>
        <w:t>
      В случаях, не терпящих отлагательства, наложение ареста на товары, транспортные средства и иное имущество может быть осуществлено в отсутствие их владельца.</w:t>
      </w:r>
    </w:p>
    <w:bookmarkEnd w:id="2855"/>
    <w:bookmarkStart w:name="z2765" w:id="2856"/>
    <w:p>
      <w:pPr>
        <w:spacing w:after="0"/>
        <w:ind w:left="0"/>
        <w:jc w:val="both"/>
      </w:pPr>
      <w:r>
        <w:rPr>
          <w:rFonts w:ascii="Times New Roman"/>
          <w:b w:val="false"/>
          <w:i w:val="false"/>
          <w:color w:val="000000"/>
          <w:sz w:val="28"/>
        </w:rPr>
        <w:t>
      3. В необходимых случаях применяются фото– и киносъемка, видеозапись.</w:t>
      </w:r>
    </w:p>
    <w:bookmarkEnd w:id="2856"/>
    <w:bookmarkStart w:name="z2766" w:id="2857"/>
    <w:p>
      <w:pPr>
        <w:spacing w:after="0"/>
        <w:ind w:left="0"/>
        <w:jc w:val="both"/>
      </w:pPr>
      <w:r>
        <w:rPr>
          <w:rFonts w:ascii="Times New Roman"/>
          <w:b w:val="false"/>
          <w:i w:val="false"/>
          <w:color w:val="000000"/>
          <w:sz w:val="28"/>
        </w:rPr>
        <w:t>
      4. О наложении ареста на товары, транспортные средства и иное имущество, принадлежащие юридическому лицу, составляется протокол. В протоколе о наложении ареста на товары, транспортные средства и иное имущество, принадлежащие юридическому лицу, указываются дата и место его составления, должность, фамилия и инициалы лица, составившего протокол, сведения о юридическом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иное имущество, на которые наложен арест, их опись и идентификационные признаки, а также делается запись о применении фото– и киносъемки, видеозаписи. Материалы, полученные при осуществлении ареста с применением фото– и киносъемки, видеозаписи, прилагаются к протоколу.</w:t>
      </w:r>
    </w:p>
    <w:bookmarkEnd w:id="2857"/>
    <w:bookmarkStart w:name="z2767" w:id="2858"/>
    <w:p>
      <w:pPr>
        <w:spacing w:after="0"/>
        <w:ind w:left="0"/>
        <w:jc w:val="both"/>
      </w:pPr>
      <w:r>
        <w:rPr>
          <w:rFonts w:ascii="Times New Roman"/>
          <w:b w:val="false"/>
          <w:i w:val="false"/>
          <w:color w:val="000000"/>
          <w:sz w:val="28"/>
        </w:rPr>
        <w:t>
      5. В необходимых случаях товары, транспортные средства и иное имущество, на которые наложен арест, упаковываются и (или) опечатываются.</w:t>
      </w:r>
    </w:p>
    <w:bookmarkEnd w:id="2858"/>
    <w:bookmarkStart w:name="z2768" w:id="2859"/>
    <w:p>
      <w:pPr>
        <w:spacing w:after="0"/>
        <w:ind w:left="0"/>
        <w:jc w:val="both"/>
      </w:pPr>
      <w:r>
        <w:rPr>
          <w:rFonts w:ascii="Times New Roman"/>
          <w:b w:val="false"/>
          <w:i w:val="false"/>
          <w:color w:val="000000"/>
          <w:sz w:val="28"/>
        </w:rPr>
        <w:t>
      6. Копия протокола о наложении ареста на товары, транспортные средства и иное имущество, принадлежащие юридическому лицу, вручается представителю юридического лица, в отношении которого применена данная мера обеспечения производства по делу об административном правонарушении.</w:t>
      </w:r>
    </w:p>
    <w:bookmarkEnd w:id="2859"/>
    <w:bookmarkStart w:name="z2769" w:id="2860"/>
    <w:p>
      <w:pPr>
        <w:spacing w:after="0"/>
        <w:ind w:left="0"/>
        <w:jc w:val="both"/>
      </w:pPr>
      <w:r>
        <w:rPr>
          <w:rFonts w:ascii="Times New Roman"/>
          <w:b w:val="false"/>
          <w:i w:val="false"/>
          <w:color w:val="000000"/>
          <w:sz w:val="28"/>
        </w:rPr>
        <w:t>
      7. Отчуждение или сокрытие товаров, транспортных средств и иного имущества, принадлежащих юридическому лицу, на которые наложен арест, юридическим лицом, в отношении которого применена данная мера обеспечения производства по делу об административном правонарушении, либо лицом, осуществляющим хранение арестованного имущества, влечет установленную законами Республики Казахстан ответственность.</w:t>
      </w:r>
    </w:p>
    <w:bookmarkEnd w:id="2860"/>
    <w:p>
      <w:pPr>
        <w:spacing w:after="0"/>
        <w:ind w:left="0"/>
        <w:jc w:val="both"/>
      </w:pPr>
      <w:r>
        <w:rPr>
          <w:rFonts w:ascii="Times New Roman"/>
          <w:b/>
          <w:i w:val="false"/>
          <w:color w:val="000000"/>
          <w:sz w:val="28"/>
        </w:rPr>
        <w:t>Статья 801. Порядок приостановления либо запрещения деятельности или отдельных ее видов</w:t>
      </w:r>
    </w:p>
    <w:bookmarkStart w:name="z2771" w:id="2861"/>
    <w:p>
      <w:pPr>
        <w:spacing w:after="0"/>
        <w:ind w:left="0"/>
        <w:jc w:val="both"/>
      </w:pPr>
      <w:r>
        <w:rPr>
          <w:rFonts w:ascii="Times New Roman"/>
          <w:b w:val="false"/>
          <w:i w:val="false"/>
          <w:color w:val="000000"/>
          <w:sz w:val="28"/>
        </w:rPr>
        <w:t xml:space="preserve">
      1. Приостановление либо запрещение деятельности или отдельных ее видов осуществляются должностным лицом, уполномоченным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 составлять протокол об административном правонарушении, за совершение которого может быть применено административное взыскание в виде приостановления либо запрещения деятельности или отдельных ее видов. Приостановление либо запрещение деятельности или отдельных ее видов допускаются сроком не более трех суток. В указанный срок орган (должностное лицо) обязан направить материалы об административном правонарушении в суд, орган (должностному лицу), уполномоченный рассматривать дела об административных правонарушениях.</w:t>
      </w:r>
    </w:p>
    <w:bookmarkEnd w:id="2861"/>
    <w:bookmarkStart w:name="z2772" w:id="2862"/>
    <w:p>
      <w:pPr>
        <w:spacing w:after="0"/>
        <w:ind w:left="0"/>
        <w:jc w:val="both"/>
      </w:pPr>
      <w:r>
        <w:rPr>
          <w:rFonts w:ascii="Times New Roman"/>
          <w:b w:val="false"/>
          <w:i w:val="false"/>
          <w:color w:val="000000"/>
          <w:sz w:val="28"/>
        </w:rPr>
        <w:t>
      2. О приостановлении либо запрещении деятельности или отдельных ее видов составляется акт, в котором указываются основание применения этой меры, дата и место его составления, должность,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и иные данные, необходимые для правильного разрешения дела. При этом акт о приостановлении либо запрещении деятельности или отдельных ее видов действует до вынесения решения по делу.</w:t>
      </w:r>
    </w:p>
    <w:bookmarkEnd w:id="2862"/>
    <w:bookmarkStart w:name="z2773" w:id="2863"/>
    <w:p>
      <w:pPr>
        <w:spacing w:after="0"/>
        <w:ind w:left="0"/>
        <w:jc w:val="both"/>
      </w:pPr>
      <w:r>
        <w:rPr>
          <w:rFonts w:ascii="Times New Roman"/>
          <w:b w:val="false"/>
          <w:i w:val="false"/>
          <w:color w:val="000000"/>
          <w:sz w:val="28"/>
        </w:rPr>
        <w:t>
      3. Акт о приостановлении либо запрещении деятельности или отдельных ее видов подписывается составившим его должностным лицом, физическим лицом или представителем юридического лица, чья деятельность временно прекращена. В случае, если кем-либо из указанных лиц акт не подписан, должностное лицо делает в нем соответствующую запись.</w:t>
      </w:r>
    </w:p>
    <w:bookmarkEnd w:id="2863"/>
    <w:bookmarkStart w:name="z2774" w:id="2864"/>
    <w:p>
      <w:pPr>
        <w:spacing w:after="0"/>
        <w:ind w:left="0"/>
        <w:jc w:val="both"/>
      </w:pPr>
      <w:r>
        <w:rPr>
          <w:rFonts w:ascii="Times New Roman"/>
          <w:b w:val="false"/>
          <w:i w:val="false"/>
          <w:color w:val="000000"/>
          <w:sz w:val="28"/>
        </w:rPr>
        <w:t>
      4. Копия акта о приостановлении либо запрещении деятельности или отдельных ее видов вручается под расписку лицу, чья деятельность временно прекращена.</w:t>
      </w:r>
    </w:p>
    <w:bookmarkEnd w:id="2864"/>
    <w:bookmarkStart w:name="z2775" w:id="2865"/>
    <w:p>
      <w:pPr>
        <w:spacing w:after="0"/>
        <w:ind w:left="0"/>
        <w:jc w:val="both"/>
      </w:pPr>
      <w:r>
        <w:rPr>
          <w:rFonts w:ascii="Times New Roman"/>
          <w:b w:val="false"/>
          <w:i w:val="false"/>
          <w:color w:val="000000"/>
          <w:sz w:val="28"/>
        </w:rPr>
        <w:t>
      5. Должностным лицом, составившим акт о приостановлении либо запрещении деятельности или отдельных ее видов, производятся наложение пломб, опечатывание помещений, мест хранения товаров и иных материальных ценностей, касс, а также применяются другие меры по исполнению лицами, указанными в акте, мероприятий, необходимых для временного прекращения деятельности.</w:t>
      </w:r>
    </w:p>
    <w:bookmarkEnd w:id="2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801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6" w:id="2866"/>
    <w:p>
      <w:pPr>
        <w:spacing w:after="0"/>
        <w:ind w:left="0"/>
        <w:jc w:val="left"/>
      </w:pPr>
      <w:r>
        <w:rPr>
          <w:rFonts w:ascii="Times New Roman"/>
          <w:b/>
          <w:i w:val="false"/>
          <w:color w:val="000000"/>
        </w:rPr>
        <w:t xml:space="preserve"> Глава 41. ВОЗБУЖДЕНИЕ ДЕЛ ОБ АДМИНИСТРАТИВНЫХ ПРАВОНАРУШЕНИЯХ</w:t>
      </w:r>
    </w:p>
    <w:bookmarkEnd w:id="2866"/>
    <w:p>
      <w:pPr>
        <w:spacing w:after="0"/>
        <w:ind w:left="0"/>
        <w:jc w:val="both"/>
      </w:pPr>
      <w:r>
        <w:rPr>
          <w:rFonts w:ascii="Times New Roman"/>
          <w:b/>
          <w:i w:val="false"/>
          <w:color w:val="000000"/>
          <w:sz w:val="28"/>
        </w:rPr>
        <w:t>Статья 802. Поводы и основание для возбуждения дела об административном правонарушении</w:t>
      </w:r>
    </w:p>
    <w:bookmarkStart w:name="z2778" w:id="2867"/>
    <w:p>
      <w:pPr>
        <w:spacing w:after="0"/>
        <w:ind w:left="0"/>
        <w:jc w:val="both"/>
      </w:pPr>
      <w:r>
        <w:rPr>
          <w:rFonts w:ascii="Times New Roman"/>
          <w:b w:val="false"/>
          <w:i w:val="false"/>
          <w:color w:val="000000"/>
          <w:sz w:val="28"/>
        </w:rPr>
        <w:t>
      1. Поводами к возбуждению дела об административном правонарушении являются:</w:t>
      </w:r>
    </w:p>
    <w:bookmarkEnd w:id="2867"/>
    <w:p>
      <w:pPr>
        <w:spacing w:after="0"/>
        <w:ind w:left="0"/>
        <w:jc w:val="both"/>
      </w:pPr>
      <w:r>
        <w:rPr>
          <w:rFonts w:ascii="Times New Roman"/>
          <w:b w:val="false"/>
          <w:i w:val="false"/>
          <w:color w:val="000000"/>
          <w:sz w:val="28"/>
        </w:rPr>
        <w:t>
      1) непосредственное обнаружение уполномоченным должностным лицом факта совершения административного правонарушения с учетом положений части третьей настоящей статьи;</w:t>
      </w:r>
    </w:p>
    <w:p>
      <w:pPr>
        <w:spacing w:after="0"/>
        <w:ind w:left="0"/>
        <w:jc w:val="both"/>
      </w:pPr>
      <w:r>
        <w:rPr>
          <w:rFonts w:ascii="Times New Roman"/>
          <w:b w:val="false"/>
          <w:i w:val="false"/>
          <w:color w:val="000000"/>
          <w:sz w:val="28"/>
        </w:rPr>
        <w:t>
      2) материалы, поступившие из правоохранительных органов, а также других государственных органов, органов местного самоуправления;</w:t>
      </w:r>
    </w:p>
    <w:p>
      <w:pPr>
        <w:spacing w:after="0"/>
        <w:ind w:left="0"/>
        <w:jc w:val="both"/>
      </w:pPr>
      <w:r>
        <w:rPr>
          <w:rFonts w:ascii="Times New Roman"/>
          <w:b w:val="false"/>
          <w:i w:val="false"/>
          <w:color w:val="000000"/>
          <w:sz w:val="28"/>
        </w:rPr>
        <w:t>
      3) сообщения или заявления физических и юридических лиц, а также сообщения в средствах массовой информации;</w:t>
      </w:r>
    </w:p>
    <w:p>
      <w:pPr>
        <w:spacing w:after="0"/>
        <w:ind w:left="0"/>
        <w:jc w:val="both"/>
      </w:pPr>
      <w:r>
        <w:rPr>
          <w:rFonts w:ascii="Times New Roman"/>
          <w:b w:val="false"/>
          <w:i w:val="false"/>
          <w:color w:val="000000"/>
          <w:sz w:val="28"/>
        </w:rPr>
        <w:t>
      4) показания специальных автоматизированных измерительных средств, а также сертифицированных специальных контрольно-измерительных технических средств и приборов наблюдения, в том числе работающих в автоматическом режиме и фиксирующих совершение административного правонарушения в сфере автомобильного транспорта и безопасности дорожного движения посредством фото-, видеосъемки дорожной ситуации, определения скорости и направления движения транспортного средства, действий других участников дорожного движения;</w:t>
      </w:r>
    </w:p>
    <w:p>
      <w:pPr>
        <w:spacing w:after="0"/>
        <w:ind w:left="0"/>
        <w:jc w:val="both"/>
      </w:pPr>
      <w:r>
        <w:rPr>
          <w:rFonts w:ascii="Times New Roman"/>
          <w:b w:val="false"/>
          <w:i w:val="false"/>
          <w:color w:val="000000"/>
          <w:sz w:val="28"/>
        </w:rPr>
        <w:t>
      5) показания контрольно-измерительной аппаратуры и (или) средств радиотехнического контроля.</w:t>
      </w:r>
    </w:p>
    <w:bookmarkStart w:name="z2779" w:id="2868"/>
    <w:p>
      <w:pPr>
        <w:spacing w:after="0"/>
        <w:ind w:left="0"/>
        <w:jc w:val="both"/>
      </w:pPr>
      <w:r>
        <w:rPr>
          <w:rFonts w:ascii="Times New Roman"/>
          <w:b w:val="false"/>
          <w:i w:val="false"/>
          <w:color w:val="000000"/>
          <w:sz w:val="28"/>
        </w:rPr>
        <w:t xml:space="preserve">
      2.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при отсутствии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bookmarkEnd w:id="2868"/>
    <w:bookmarkStart w:name="z2780" w:id="2869"/>
    <w:p>
      <w:pPr>
        <w:spacing w:after="0"/>
        <w:ind w:left="0"/>
        <w:jc w:val="both"/>
      </w:pPr>
      <w:r>
        <w:rPr>
          <w:rFonts w:ascii="Times New Roman"/>
          <w:b w:val="false"/>
          <w:i w:val="false"/>
          <w:color w:val="000000"/>
          <w:sz w:val="28"/>
        </w:rPr>
        <w:t xml:space="preserve">
      3. Основаниями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являются результат проверки, проведенной в порядке, установленном Предпринимательским кодексом Республики Казахстан, а также результат профилактического контроля и надзора с посещением субъекта (объекта) контроля и надзора в случаях, предусмотренных частью третьей </w:t>
      </w:r>
      <w:r>
        <w:rPr>
          <w:rFonts w:ascii="Times New Roman"/>
          <w:b w:val="false"/>
          <w:i w:val="false"/>
          <w:color w:val="000000"/>
          <w:sz w:val="28"/>
        </w:rPr>
        <w:t>пункта 3</w:t>
      </w:r>
      <w:r>
        <w:rPr>
          <w:rFonts w:ascii="Times New Roman"/>
          <w:b w:val="false"/>
          <w:i w:val="false"/>
          <w:color w:val="000000"/>
          <w:sz w:val="28"/>
        </w:rPr>
        <w:t xml:space="preserve"> статьи 137 Предпринимательского кодекса Республики Казахстан.</w:t>
      </w:r>
    </w:p>
    <w:bookmarkEnd w:id="2869"/>
    <w:p>
      <w:pPr>
        <w:spacing w:after="0"/>
        <w:ind w:left="0"/>
        <w:jc w:val="both"/>
      </w:pPr>
      <w:r>
        <w:rPr>
          <w:rFonts w:ascii="Times New Roman"/>
          <w:b w:val="false"/>
          <w:i w:val="false"/>
          <w:color w:val="000000"/>
          <w:sz w:val="28"/>
        </w:rPr>
        <w:t xml:space="preserve">
      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129 и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140 Предпринимательского кодекса Республики Казахстан, а также в области государственной статистики при осуществлении профилактического контроля без посещения респондентов.</w:t>
      </w:r>
    </w:p>
    <w:bookmarkStart w:name="z2781" w:id="2870"/>
    <w:p>
      <w:pPr>
        <w:spacing w:after="0"/>
        <w:ind w:left="0"/>
        <w:jc w:val="both"/>
      </w:pPr>
      <w:r>
        <w:rPr>
          <w:rFonts w:ascii="Times New Roman"/>
          <w:b w:val="false"/>
          <w:i w:val="false"/>
          <w:color w:val="000000"/>
          <w:sz w:val="28"/>
        </w:rPr>
        <w:t xml:space="preserve">
      4. Дело об административном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предусмотренном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также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w:t>
      </w:r>
    </w:p>
    <w:bookmarkEnd w:id="2870"/>
    <w:p>
      <w:pPr>
        <w:spacing w:after="0"/>
        <w:ind w:left="0"/>
        <w:jc w:val="both"/>
      </w:pPr>
      <w:r>
        <w:rPr>
          <w:rFonts w:ascii="Times New Roman"/>
          <w:b w:val="false"/>
          <w:i w:val="false"/>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об административном правонарушении считается возбужденным с момента направления предписания о необходимости уплаты штрафа в порядке, предусмотренном </w:t>
      </w:r>
      <w:r>
        <w:rPr>
          <w:rFonts w:ascii="Times New Roman"/>
          <w:b w:val="false"/>
          <w:i w:val="false"/>
          <w:color w:val="000000"/>
          <w:sz w:val="28"/>
        </w:rPr>
        <w:t>статьей 743</w:t>
      </w:r>
      <w:r>
        <w:rPr>
          <w:rFonts w:ascii="Times New Roman"/>
          <w:b w:val="false"/>
          <w:i w:val="false"/>
          <w:color w:val="000000"/>
          <w:sz w:val="28"/>
        </w:rPr>
        <w:t xml:space="preserve"> настоящего Кодекса, а при совершении административных правонарушений, дела по которым рассматриваются органами государственных доходов, дело об административном правонарушении считается возбужденным с момента надлежащего доставления уведомления (извещения).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802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803. Протокол об административном правонарушении</w:t>
      </w:r>
    </w:p>
    <w:bookmarkStart w:name="z2783" w:id="2871"/>
    <w:p>
      <w:pPr>
        <w:spacing w:after="0"/>
        <w:ind w:left="0"/>
        <w:jc w:val="both"/>
      </w:pPr>
      <w:r>
        <w:rPr>
          <w:rFonts w:ascii="Times New Roman"/>
          <w:b w:val="false"/>
          <w:i w:val="false"/>
          <w:color w:val="000000"/>
          <w:sz w:val="28"/>
        </w:rPr>
        <w:t xml:space="preserve">
      1. Протокол об административном правонарушении составляется в письменной форме уполномоченным на то должностным лицом, за исключением случаев, предусмотренных </w:t>
      </w:r>
      <w:r>
        <w:rPr>
          <w:rFonts w:ascii="Times New Roman"/>
          <w:b w:val="false"/>
          <w:i w:val="false"/>
          <w:color w:val="000000"/>
          <w:sz w:val="28"/>
        </w:rPr>
        <w:t>статьей 807</w:t>
      </w:r>
      <w:r>
        <w:rPr>
          <w:rFonts w:ascii="Times New Roman"/>
          <w:b w:val="false"/>
          <w:i w:val="false"/>
          <w:color w:val="000000"/>
          <w:sz w:val="28"/>
        </w:rPr>
        <w:t xml:space="preserve"> настоящего Кодекса. Наряду с письменной формой может быть использована электронная форма протокола об административном правонарушении.</w:t>
      </w:r>
    </w:p>
    <w:bookmarkEnd w:id="2871"/>
    <w:bookmarkStart w:name="z2784" w:id="2872"/>
    <w:p>
      <w:pPr>
        <w:spacing w:after="0"/>
        <w:ind w:left="0"/>
        <w:jc w:val="both"/>
      </w:pPr>
      <w:r>
        <w:rPr>
          <w:rFonts w:ascii="Times New Roman"/>
          <w:b w:val="false"/>
          <w:i w:val="false"/>
          <w:color w:val="000000"/>
          <w:sz w:val="28"/>
        </w:rPr>
        <w:t>
      2. В протоколе об административном правонарушении указываются:</w:t>
      </w:r>
    </w:p>
    <w:bookmarkEnd w:id="2872"/>
    <w:p>
      <w:pPr>
        <w:spacing w:after="0"/>
        <w:ind w:left="0"/>
        <w:jc w:val="both"/>
      </w:pPr>
      <w:r>
        <w:rPr>
          <w:rFonts w:ascii="Times New Roman"/>
          <w:b w:val="false"/>
          <w:i w:val="false"/>
          <w:color w:val="000000"/>
          <w:sz w:val="28"/>
        </w:rPr>
        <w:t>
      1) дата и место составления протокола;</w:t>
      </w:r>
    </w:p>
    <w:p>
      <w:pPr>
        <w:spacing w:after="0"/>
        <w:ind w:left="0"/>
        <w:jc w:val="both"/>
      </w:pPr>
      <w:r>
        <w:rPr>
          <w:rFonts w:ascii="Times New Roman"/>
          <w:b w:val="false"/>
          <w:i w:val="false"/>
          <w:color w:val="000000"/>
          <w:sz w:val="28"/>
        </w:rPr>
        <w:t>
      2) должность, фамилия и инициалы лица, составившего протокол;</w:t>
      </w:r>
    </w:p>
    <w:p>
      <w:pPr>
        <w:spacing w:after="0"/>
        <w:ind w:left="0"/>
        <w:jc w:val="both"/>
      </w:pPr>
      <w:r>
        <w:rPr>
          <w:rFonts w:ascii="Times New Roman"/>
          <w:b w:val="false"/>
          <w:i w:val="false"/>
          <w:color w:val="000000"/>
          <w:sz w:val="28"/>
        </w:rPr>
        <w:t>
      3) сведения о лице, в отношении которого возбуждено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номер телефона, факса, сотовой связи и (или) электронный адрес (если они имеются); для юридических лиц – наименование, место нахождения, номер и дата государственной регистрации (перерегистрации) юридического лица, идентификационный номер и банковские реквизиты,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4) место, время совершения и существо административного правонарушения;</w:t>
      </w:r>
    </w:p>
    <w:p>
      <w:pPr>
        <w:spacing w:after="0"/>
        <w:ind w:left="0"/>
        <w:jc w:val="both"/>
      </w:pPr>
      <w:r>
        <w:rPr>
          <w:rFonts w:ascii="Times New Roman"/>
          <w:b w:val="false"/>
          <w:i w:val="false"/>
          <w:color w:val="000000"/>
          <w:sz w:val="28"/>
        </w:rPr>
        <w:t xml:space="preserve">
      5) статья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предусматривающая административную ответственность за данное правонарушение; фамилии, имена, отчества (при их наличии), адреса свидетелей и потерпевших, если они имеются;</w:t>
      </w:r>
    </w:p>
    <w:p>
      <w:pPr>
        <w:spacing w:after="0"/>
        <w:ind w:left="0"/>
        <w:jc w:val="both"/>
      </w:pPr>
      <w:r>
        <w:rPr>
          <w:rFonts w:ascii="Times New Roman"/>
          <w:b w:val="false"/>
          <w:i w:val="false"/>
          <w:color w:val="000000"/>
          <w:sz w:val="28"/>
        </w:rPr>
        <w:t>
      6) объяснение физического лица либо представителя юридического лица, в отношении которого возбуждено дело; название, номер, дата метрологической поверки, показания технического средства, если оно использовалось при выяснении и фиксации административного правонарушения;</w:t>
      </w:r>
    </w:p>
    <w:p>
      <w:pPr>
        <w:spacing w:after="0"/>
        <w:ind w:left="0"/>
        <w:jc w:val="both"/>
      </w:pPr>
      <w:r>
        <w:rPr>
          <w:rFonts w:ascii="Times New Roman"/>
          <w:b w:val="false"/>
          <w:i w:val="false"/>
          <w:color w:val="000000"/>
          <w:sz w:val="28"/>
        </w:rPr>
        <w:t>
      7) иные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w:t>
      </w:r>
    </w:p>
    <w:bookmarkStart w:name="z2785" w:id="2873"/>
    <w:p>
      <w:pPr>
        <w:spacing w:after="0"/>
        <w:ind w:left="0"/>
        <w:jc w:val="both"/>
      </w:pPr>
      <w:r>
        <w:rPr>
          <w:rFonts w:ascii="Times New Roman"/>
          <w:b w:val="false"/>
          <w:i w:val="false"/>
          <w:color w:val="000000"/>
          <w:sz w:val="28"/>
        </w:rPr>
        <w:t>
      3. При составлении протокола об административном правонарушении определяется язык производства. Лицу, в отношении которого возбуждено дело,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w:t>
      </w:r>
    </w:p>
    <w:bookmarkEnd w:id="2873"/>
    <w:bookmarkStart w:name="z4642" w:id="2874"/>
    <w:p>
      <w:pPr>
        <w:spacing w:after="0"/>
        <w:ind w:left="0"/>
        <w:jc w:val="both"/>
      </w:pPr>
      <w:r>
        <w:rPr>
          <w:rFonts w:ascii="Times New Roman"/>
          <w:b w:val="false"/>
          <w:i w:val="false"/>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районный и приравненный  к нему суд по административным правонарушениям, а при его отсутствии  на территории соответствующей административно-территориальной  единицы – в районный (городской) суд.</w:t>
      </w:r>
    </w:p>
    <w:bookmarkEnd w:id="2874"/>
    <w:p>
      <w:pPr>
        <w:spacing w:after="0"/>
        <w:ind w:left="0"/>
        <w:jc w:val="both"/>
      </w:pPr>
      <w:r>
        <w:rPr>
          <w:rFonts w:ascii="Times New Roman"/>
          <w:b w:val="false"/>
          <w:i w:val="false"/>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административный суд, а при отсутствии специализированного административного суда на территории соответствующей административно-территориальной единицы – в районный (городской) суд.</w:t>
      </w:r>
    </w:p>
    <w:bookmarkStart w:name="z2786" w:id="2875"/>
    <w:p>
      <w:pPr>
        <w:spacing w:after="0"/>
        <w:ind w:left="0"/>
        <w:jc w:val="both"/>
      </w:pPr>
      <w:r>
        <w:rPr>
          <w:rFonts w:ascii="Times New Roman"/>
          <w:b w:val="false"/>
          <w:i w:val="false"/>
          <w:color w:val="000000"/>
          <w:sz w:val="28"/>
        </w:rPr>
        <w:t>
      4. Протокол об административном правонарушении подписывается лицом, его составившим, и лицом (представителем лица), в отношении которого ведется производство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участия понятых протокол подписывается также этими лицами.</w:t>
      </w:r>
    </w:p>
    <w:bookmarkEnd w:id="2875"/>
    <w:bookmarkStart w:name="z2787" w:id="2876"/>
    <w:p>
      <w:pPr>
        <w:spacing w:after="0"/>
        <w:ind w:left="0"/>
        <w:jc w:val="both"/>
      </w:pPr>
      <w:r>
        <w:rPr>
          <w:rFonts w:ascii="Times New Roman"/>
          <w:b w:val="false"/>
          <w:i w:val="false"/>
          <w:color w:val="000000"/>
          <w:sz w:val="28"/>
        </w:rPr>
        <w:t>
      5. В случае отсутствия или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с отметкой в нем об отсутствии или неявке лица, в отношении которого возбуждено дело.</w:t>
      </w:r>
    </w:p>
    <w:bookmarkEnd w:id="2876"/>
    <w:bookmarkStart w:name="z2788" w:id="2877"/>
    <w:p>
      <w:pPr>
        <w:spacing w:after="0"/>
        <w:ind w:left="0"/>
        <w:jc w:val="both"/>
      </w:pPr>
      <w:r>
        <w:rPr>
          <w:rFonts w:ascii="Times New Roman"/>
          <w:b w:val="false"/>
          <w:i w:val="false"/>
          <w:color w:val="000000"/>
          <w:sz w:val="28"/>
        </w:rPr>
        <w:t>
      6.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в протоколе производится соответствующая запись лицом, его составившим.</w:t>
      </w:r>
    </w:p>
    <w:bookmarkEnd w:id="2877"/>
    <w:bookmarkStart w:name="z2789" w:id="2878"/>
    <w:p>
      <w:pPr>
        <w:spacing w:after="0"/>
        <w:ind w:left="0"/>
        <w:jc w:val="both"/>
      </w:pPr>
      <w:r>
        <w:rPr>
          <w:rFonts w:ascii="Times New Roman"/>
          <w:b w:val="false"/>
          <w:i w:val="false"/>
          <w:color w:val="000000"/>
          <w:sz w:val="28"/>
        </w:rPr>
        <w:t>
      7. 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административном правонарушении в нем производится соответствующая запись. Факт подписания протокола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административного правонарушения.</w:t>
      </w:r>
    </w:p>
    <w:bookmarkEnd w:id="2878"/>
    <w:bookmarkStart w:name="z2790" w:id="2879"/>
    <w:p>
      <w:pPr>
        <w:spacing w:after="0"/>
        <w:ind w:left="0"/>
        <w:jc w:val="both"/>
      </w:pPr>
      <w:r>
        <w:rPr>
          <w:rFonts w:ascii="Times New Roman"/>
          <w:b w:val="false"/>
          <w:i w:val="false"/>
          <w:color w:val="000000"/>
          <w:sz w:val="28"/>
        </w:rPr>
        <w:t>
      8. Физическому лицу или представителю юридического 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частью девятой настоящей статьи.</w:t>
      </w:r>
    </w:p>
    <w:bookmarkEnd w:id="2879"/>
    <w:p>
      <w:pPr>
        <w:spacing w:after="0"/>
        <w:ind w:left="0"/>
        <w:jc w:val="both"/>
      </w:pPr>
      <w:r>
        <w:rPr>
          <w:rFonts w:ascii="Times New Roman"/>
          <w:b w:val="false"/>
          <w:i w:val="false"/>
          <w:color w:val="000000"/>
          <w:sz w:val="28"/>
        </w:rPr>
        <w:t>
      При составлении протокола в электронной форме уполномоченное лицо сообщает участникам производства по делу о его размещении на веб-портале "электронного правительства" и (или) информационном сервисе уполномоченного органа в области правовой статистики и специальных учетов. По просьбе лица (представителя лица), в отношении которого ведется производство по делу об административном правонарушении, копия протокола представляется немедленно посредством вручения на бумажном носителе либо направления на указанный им почтовый или электронный адрес, а также иным способом, предусмотренным порядком ведения Единого реестра административных производств.</w:t>
      </w:r>
    </w:p>
    <w:bookmarkStart w:name="z2791" w:id="2880"/>
    <w:p>
      <w:pPr>
        <w:spacing w:after="0"/>
        <w:ind w:left="0"/>
        <w:jc w:val="both"/>
      </w:pPr>
      <w:r>
        <w:rPr>
          <w:rFonts w:ascii="Times New Roman"/>
          <w:b w:val="false"/>
          <w:i w:val="false"/>
          <w:color w:val="000000"/>
          <w:sz w:val="28"/>
        </w:rPr>
        <w:t xml:space="preserve">
      9. Протокол об административном правонарушении в случаях его составления в отсутствие лица, в отношении которого возбуждено дело по основаниям, предусмотренным подпунктом 4) части первой </w:t>
      </w:r>
      <w:r>
        <w:rPr>
          <w:rFonts w:ascii="Times New Roman"/>
          <w:b w:val="false"/>
          <w:i w:val="false"/>
          <w:color w:val="000000"/>
          <w:sz w:val="28"/>
        </w:rPr>
        <w:t>статьи 802</w:t>
      </w:r>
      <w:r>
        <w:rPr>
          <w:rFonts w:ascii="Times New Roman"/>
          <w:b w:val="false"/>
          <w:i w:val="false"/>
          <w:color w:val="000000"/>
          <w:sz w:val="28"/>
        </w:rPr>
        <w:t xml:space="preserve"> настоящего Кодекса, а также частью пятой настоящей статьи, в течение двух суток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p>
    <w:bookmarkEnd w:id="2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803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804. Должностные лица, имеющие право составлять протоколы об административных правонарушениях</w:t>
      </w:r>
    </w:p>
    <w:bookmarkStart w:name="z2793" w:id="2881"/>
    <w:p>
      <w:pPr>
        <w:spacing w:after="0"/>
        <w:ind w:left="0"/>
        <w:jc w:val="both"/>
      </w:pPr>
      <w:r>
        <w:rPr>
          <w:rFonts w:ascii="Times New Roman"/>
          <w:b w:val="false"/>
          <w:i w:val="false"/>
          <w:color w:val="000000"/>
          <w:sz w:val="28"/>
        </w:rPr>
        <w:t>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bookmarkEnd w:id="2881"/>
    <w:p>
      <w:pPr>
        <w:spacing w:after="0"/>
        <w:ind w:left="0"/>
        <w:jc w:val="both"/>
      </w:pPr>
      <w:r>
        <w:rPr>
          <w:rFonts w:ascii="Times New Roman"/>
          <w:b w:val="false"/>
          <w:i w:val="false"/>
          <w:color w:val="000000"/>
          <w:sz w:val="28"/>
        </w:rPr>
        <w:t>
      1) органов внутренних дел (</w:t>
      </w:r>
      <w:r>
        <w:rPr>
          <w:rFonts w:ascii="Times New Roman"/>
          <w:b w:val="false"/>
          <w:i w:val="false"/>
          <w:color w:val="000000"/>
          <w:sz w:val="28"/>
        </w:rPr>
        <w:t>статьи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80-1</w:t>
      </w:r>
      <w:r>
        <w:rPr>
          <w:rFonts w:ascii="Times New Roman"/>
          <w:b w:val="false"/>
          <w:i w:val="false"/>
          <w:color w:val="000000"/>
          <w:sz w:val="28"/>
        </w:rPr>
        <w:t xml:space="preserve"> (части вторая, четвертая и пятая),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(части вторая и третья), </w:t>
      </w:r>
      <w:r>
        <w:rPr>
          <w:rFonts w:ascii="Times New Roman"/>
          <w:b w:val="false"/>
          <w:i w:val="false"/>
          <w:color w:val="000000"/>
          <w:sz w:val="28"/>
        </w:rPr>
        <w:t xml:space="preserve">160 </w:t>
      </w:r>
      <w:r>
        <w:rPr>
          <w:rFonts w:ascii="Times New Roman"/>
          <w:b w:val="false"/>
          <w:i w:val="false"/>
          <w:color w:val="000000"/>
          <w:sz w:val="28"/>
        </w:rPr>
        <w:t xml:space="preserve">(часть вторая), </w:t>
      </w:r>
      <w:r>
        <w:rPr>
          <w:rFonts w:ascii="Times New Roman"/>
          <w:b w:val="false"/>
          <w:i w:val="false"/>
          <w:color w:val="000000"/>
          <w:sz w:val="28"/>
        </w:rPr>
        <w:t xml:space="preserve">190 </w:t>
      </w:r>
      <w:r>
        <w:rPr>
          <w:rFonts w:ascii="Times New Roman"/>
          <w:b w:val="false"/>
          <w:i w:val="false"/>
          <w:color w:val="000000"/>
          <w:sz w:val="28"/>
        </w:rPr>
        <w:t xml:space="preserve">(части вторая, третья и четвертая),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(части третья и четвертая),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383 </w:t>
      </w:r>
      <w:r>
        <w:rPr>
          <w:rFonts w:ascii="Times New Roman"/>
          <w:b w:val="false"/>
          <w:i w:val="false"/>
          <w:color w:val="000000"/>
          <w:sz w:val="28"/>
        </w:rPr>
        <w:t xml:space="preserve">(части третья и четвертая), </w:t>
      </w:r>
      <w:r>
        <w:rPr>
          <w:rFonts w:ascii="Times New Roman"/>
          <w:b w:val="false"/>
          <w:i w:val="false"/>
          <w:color w:val="000000"/>
          <w:sz w:val="28"/>
        </w:rPr>
        <w:t xml:space="preserve">395 </w:t>
      </w:r>
      <w:r>
        <w:rPr>
          <w:rFonts w:ascii="Times New Roman"/>
          <w:b w:val="false"/>
          <w:i w:val="false"/>
          <w:color w:val="000000"/>
          <w:sz w:val="28"/>
        </w:rPr>
        <w:t xml:space="preserve">(часть вторая),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423-1</w:t>
      </w:r>
      <w:r>
        <w:rPr>
          <w:rFonts w:ascii="Times New Roman"/>
          <w:b w:val="false"/>
          <w:i w:val="false"/>
          <w:color w:val="000000"/>
          <w:sz w:val="28"/>
        </w:rPr>
        <w:t xml:space="preserve">,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 вторая),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 xml:space="preserve">438 </w:t>
      </w:r>
      <w:r>
        <w:rPr>
          <w:rFonts w:ascii="Times New Roman"/>
          <w:b w:val="false"/>
          <w:i w:val="false"/>
          <w:color w:val="000000"/>
          <w:sz w:val="28"/>
        </w:rPr>
        <w:t xml:space="preserve">(часть третья), </w:t>
      </w:r>
      <w:r>
        <w:rPr>
          <w:rFonts w:ascii="Times New Roman"/>
          <w:b w:val="false"/>
          <w:i w:val="false"/>
          <w:color w:val="000000"/>
          <w:sz w:val="28"/>
        </w:rPr>
        <w:t>440</w:t>
      </w:r>
      <w:r>
        <w:rPr>
          <w:rFonts w:ascii="Times New Roman"/>
          <w:b w:val="false"/>
          <w:i w:val="false"/>
          <w:color w:val="000000"/>
          <w:sz w:val="28"/>
        </w:rPr>
        <w:t xml:space="preserve"> (часть третья), </w:t>
      </w:r>
      <w:r>
        <w:rPr>
          <w:rFonts w:ascii="Times New Roman"/>
          <w:b w:val="false"/>
          <w:i w:val="false"/>
          <w:color w:val="000000"/>
          <w:sz w:val="28"/>
        </w:rPr>
        <w:t>442</w:t>
      </w:r>
      <w:r>
        <w:rPr>
          <w:rFonts w:ascii="Times New Roman"/>
          <w:b w:val="false"/>
          <w:i w:val="false"/>
          <w:color w:val="000000"/>
          <w:sz w:val="28"/>
        </w:rPr>
        <w:t xml:space="preserve"> (часть третья), </w:t>
      </w:r>
      <w:r>
        <w:rPr>
          <w:rFonts w:ascii="Times New Roman"/>
          <w:b w:val="false"/>
          <w:i w:val="false"/>
          <w:color w:val="000000"/>
          <w:sz w:val="28"/>
        </w:rPr>
        <w:t>443</w:t>
      </w:r>
      <w:r>
        <w:rPr>
          <w:rFonts w:ascii="Times New Roman"/>
          <w:b w:val="false"/>
          <w:i w:val="false"/>
          <w:color w:val="000000"/>
          <w:sz w:val="28"/>
        </w:rPr>
        <w:t xml:space="preserve"> (часть вторая), 443-1 (часть вторая),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(части первая и одиннадцатая),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(части вторая и третья), </w:t>
      </w:r>
      <w:r>
        <w:rPr>
          <w:rFonts w:ascii="Times New Roman"/>
          <w:b w:val="false"/>
          <w:i w:val="false"/>
          <w:color w:val="000000"/>
          <w:sz w:val="28"/>
        </w:rPr>
        <w:t>450</w:t>
      </w:r>
      <w:r>
        <w:rPr>
          <w:rFonts w:ascii="Times New Roman"/>
          <w:b w:val="false"/>
          <w:i w:val="false"/>
          <w:color w:val="000000"/>
          <w:sz w:val="28"/>
        </w:rPr>
        <w:t xml:space="preserve"> (часть вторая),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 xml:space="preserve">480 </w:t>
      </w:r>
      <w:r>
        <w:rPr>
          <w:rFonts w:ascii="Times New Roman"/>
          <w:b w:val="false"/>
          <w:i w:val="false"/>
          <w:color w:val="000000"/>
          <w:sz w:val="28"/>
        </w:rPr>
        <w:t xml:space="preserve">(часть вторая),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(часть вторая),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(части вторая, третья и четвертая), </w:t>
      </w:r>
      <w:r>
        <w:rPr>
          <w:rFonts w:ascii="Times New Roman"/>
          <w:b w:val="false"/>
          <w:i w:val="false"/>
          <w:color w:val="000000"/>
          <w:sz w:val="28"/>
        </w:rPr>
        <w:t xml:space="preserve">490 </w:t>
      </w:r>
      <w:r>
        <w:rPr>
          <w:rFonts w:ascii="Times New Roman"/>
          <w:b w:val="false"/>
          <w:i w:val="false"/>
          <w:color w:val="000000"/>
          <w:sz w:val="28"/>
        </w:rPr>
        <w:t xml:space="preserve">(части первая и третья), </w:t>
      </w:r>
      <w:r>
        <w:rPr>
          <w:rFonts w:ascii="Times New Roman"/>
          <w:b w:val="false"/>
          <w:i w:val="false"/>
          <w:color w:val="000000"/>
          <w:sz w:val="28"/>
        </w:rPr>
        <w:t xml:space="preserve">495 </w:t>
      </w:r>
      <w:r>
        <w:rPr>
          <w:rFonts w:ascii="Times New Roman"/>
          <w:b w:val="false"/>
          <w:i w:val="false"/>
          <w:color w:val="000000"/>
          <w:sz w:val="28"/>
        </w:rPr>
        <w:t xml:space="preserve">(часть вторая), </w:t>
      </w:r>
      <w:r>
        <w:rPr>
          <w:rFonts w:ascii="Times New Roman"/>
          <w:b w:val="false"/>
          <w:i w:val="false"/>
          <w:color w:val="000000"/>
          <w:sz w:val="28"/>
        </w:rPr>
        <w:t>496</w:t>
      </w:r>
      <w:r>
        <w:rPr>
          <w:rFonts w:ascii="Times New Roman"/>
          <w:b w:val="false"/>
          <w:i w:val="false"/>
          <w:color w:val="000000"/>
          <w:sz w:val="28"/>
        </w:rPr>
        <w:t xml:space="preserve"> (части вторая и третья),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(часть четвертая), </w:t>
      </w:r>
      <w:r>
        <w:rPr>
          <w:rFonts w:ascii="Times New Roman"/>
          <w:b w:val="false"/>
          <w:i w:val="false"/>
          <w:color w:val="000000"/>
          <w:sz w:val="28"/>
        </w:rPr>
        <w:t>512</w:t>
      </w:r>
      <w:r>
        <w:rPr>
          <w:rFonts w:ascii="Times New Roman"/>
          <w:b w:val="false"/>
          <w:i w:val="false"/>
          <w:color w:val="000000"/>
          <w:sz w:val="28"/>
        </w:rPr>
        <w:t xml:space="preserve"> (часть вторая), </w:t>
      </w:r>
      <w:r>
        <w:rPr>
          <w:rFonts w:ascii="Times New Roman"/>
          <w:b w:val="false"/>
          <w:i w:val="false"/>
          <w:color w:val="000000"/>
          <w:sz w:val="28"/>
        </w:rPr>
        <w:t>513</w:t>
      </w:r>
      <w:r>
        <w:rPr>
          <w:rFonts w:ascii="Times New Roman"/>
          <w:b w:val="false"/>
          <w:i w:val="false"/>
          <w:color w:val="000000"/>
          <w:sz w:val="28"/>
        </w:rPr>
        <w:t xml:space="preserve"> (часть вторая), </w:t>
      </w:r>
      <w:r>
        <w:rPr>
          <w:rFonts w:ascii="Times New Roman"/>
          <w:b w:val="false"/>
          <w:i w:val="false"/>
          <w:color w:val="000000"/>
          <w:sz w:val="28"/>
        </w:rPr>
        <w:t>514</w:t>
      </w:r>
      <w:r>
        <w:rPr>
          <w:rFonts w:ascii="Times New Roman"/>
          <w:b w:val="false"/>
          <w:i w:val="false"/>
          <w:color w:val="000000"/>
          <w:sz w:val="28"/>
        </w:rPr>
        <w:t xml:space="preserve"> (часть вторая), </w:t>
      </w:r>
      <w:r>
        <w:rPr>
          <w:rFonts w:ascii="Times New Roman"/>
          <w:b w:val="false"/>
          <w:i w:val="false"/>
          <w:color w:val="000000"/>
          <w:sz w:val="28"/>
        </w:rPr>
        <w:t>517</w:t>
      </w:r>
      <w:r>
        <w:rPr>
          <w:rFonts w:ascii="Times New Roman"/>
          <w:b w:val="false"/>
          <w:i w:val="false"/>
          <w:color w:val="000000"/>
          <w:sz w:val="28"/>
        </w:rPr>
        <w:t xml:space="preserve"> (части вторая, четвертая, пятая, шестая и седьмая), </w:t>
      </w:r>
      <w:r>
        <w:rPr>
          <w:rFonts w:ascii="Times New Roman"/>
          <w:b w:val="false"/>
          <w:i w:val="false"/>
          <w:color w:val="000000"/>
          <w:sz w:val="28"/>
        </w:rPr>
        <w:t>590</w:t>
      </w:r>
      <w:r>
        <w:rPr>
          <w:rFonts w:ascii="Times New Roman"/>
          <w:b w:val="false"/>
          <w:i w:val="false"/>
          <w:color w:val="000000"/>
          <w:sz w:val="28"/>
        </w:rPr>
        <w:t xml:space="preserve"> (части 2-1, четвертая и 4-1), </w:t>
      </w:r>
      <w:r>
        <w:rPr>
          <w:rFonts w:ascii="Times New Roman"/>
          <w:b w:val="false"/>
          <w:i w:val="false"/>
          <w:color w:val="000000"/>
          <w:sz w:val="28"/>
        </w:rPr>
        <w:t>596</w:t>
      </w:r>
      <w:r>
        <w:rPr>
          <w:rFonts w:ascii="Times New Roman"/>
          <w:b w:val="false"/>
          <w:i w:val="false"/>
          <w:color w:val="000000"/>
          <w:sz w:val="28"/>
        </w:rPr>
        <w:t xml:space="preserve"> (часть третья), </w:t>
      </w:r>
      <w:r>
        <w:rPr>
          <w:rFonts w:ascii="Times New Roman"/>
          <w:b w:val="false"/>
          <w:i w:val="false"/>
          <w:color w:val="000000"/>
          <w:sz w:val="28"/>
        </w:rPr>
        <w:t>603</w:t>
      </w:r>
      <w:r>
        <w:rPr>
          <w:rFonts w:ascii="Times New Roman"/>
          <w:b w:val="false"/>
          <w:i w:val="false"/>
          <w:color w:val="000000"/>
          <w:sz w:val="28"/>
        </w:rPr>
        <w:t xml:space="preserve"> (части первая и вторая),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612</w:t>
      </w:r>
      <w:r>
        <w:rPr>
          <w:rFonts w:ascii="Times New Roman"/>
          <w:b w:val="false"/>
          <w:i w:val="false"/>
          <w:color w:val="000000"/>
          <w:sz w:val="28"/>
        </w:rPr>
        <w:t xml:space="preserve"> (части третья и 4-1), </w:t>
      </w:r>
      <w:r>
        <w:rPr>
          <w:rFonts w:ascii="Times New Roman"/>
          <w:b w:val="false"/>
          <w:i w:val="false"/>
          <w:color w:val="000000"/>
          <w:sz w:val="28"/>
        </w:rPr>
        <w:t>613</w:t>
      </w:r>
      <w:r>
        <w:rPr>
          <w:rFonts w:ascii="Times New Roman"/>
          <w:b w:val="false"/>
          <w:i w:val="false"/>
          <w:color w:val="000000"/>
          <w:sz w:val="28"/>
        </w:rPr>
        <w:t xml:space="preserve"> (части первая, третья, </w:t>
      </w:r>
      <w:r>
        <w:rPr>
          <w:rFonts w:ascii="Times New Roman"/>
          <w:b w:val="false"/>
          <w:i w:val="false"/>
          <w:color w:val="000000"/>
          <w:sz w:val="28"/>
        </w:rPr>
        <w:t>3-1</w:t>
      </w:r>
      <w:r>
        <w:rPr>
          <w:rFonts w:ascii="Times New Roman"/>
          <w:b w:val="false"/>
          <w:i w:val="false"/>
          <w:color w:val="000000"/>
          <w:sz w:val="28"/>
        </w:rPr>
        <w:t xml:space="preserve">, четвертая, пятая, девятая, десятая и одиннадцатая), </w:t>
      </w:r>
      <w:r>
        <w:rPr>
          <w:rFonts w:ascii="Times New Roman"/>
          <w:b w:val="false"/>
          <w:i w:val="false"/>
          <w:color w:val="000000"/>
          <w:sz w:val="28"/>
        </w:rPr>
        <w:t>615</w:t>
      </w:r>
      <w:r>
        <w:rPr>
          <w:rFonts w:ascii="Times New Roman"/>
          <w:b w:val="false"/>
          <w:i w:val="false"/>
          <w:color w:val="000000"/>
          <w:sz w:val="28"/>
        </w:rPr>
        <w:t xml:space="preserve"> (часть четвертая), </w:t>
      </w:r>
      <w:r>
        <w:rPr>
          <w:rFonts w:ascii="Times New Roman"/>
          <w:b w:val="false"/>
          <w:i w:val="false"/>
          <w:color w:val="000000"/>
          <w:sz w:val="28"/>
        </w:rPr>
        <w:t>621</w:t>
      </w:r>
      <w:r>
        <w:rPr>
          <w:rFonts w:ascii="Times New Roman"/>
          <w:b w:val="false"/>
          <w:i w:val="false"/>
          <w:color w:val="000000"/>
          <w:sz w:val="28"/>
        </w:rPr>
        <w:t xml:space="preserve"> (часть третья), </w:t>
      </w:r>
      <w:r>
        <w:rPr>
          <w:rFonts w:ascii="Times New Roman"/>
          <w:b w:val="false"/>
          <w:i w:val="false"/>
          <w:color w:val="000000"/>
          <w:sz w:val="28"/>
        </w:rPr>
        <w:t>654</w:t>
      </w:r>
      <w:r>
        <w:rPr>
          <w:rFonts w:ascii="Times New Roman"/>
          <w:b w:val="false"/>
          <w:i w:val="false"/>
          <w:color w:val="000000"/>
          <w:sz w:val="28"/>
        </w:rPr>
        <w:t xml:space="preserve"> (в части правонарушений, предусмотренных статьями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w:t>
      </w:r>
      <w:r>
        <w:rPr>
          <w:rFonts w:ascii="Times New Roman"/>
          <w:b w:val="false"/>
          <w:i w:val="false"/>
          <w:color w:val="000000"/>
          <w:sz w:val="28"/>
        </w:rPr>
        <w:t>595</w:t>
      </w:r>
      <w:r>
        <w:rPr>
          <w:rFonts w:ascii="Times New Roman"/>
          <w:b w:val="false"/>
          <w:i w:val="false"/>
          <w:color w:val="000000"/>
          <w:sz w:val="28"/>
        </w:rPr>
        <w:t>,</w:t>
      </w:r>
      <w:r>
        <w:rPr>
          <w:rFonts w:ascii="Times New Roman"/>
          <w:b w:val="false"/>
          <w:i w:val="false"/>
          <w:color w:val="000000"/>
          <w:sz w:val="28"/>
        </w:rPr>
        <w:t>596</w:t>
      </w:r>
      <w:r>
        <w:rPr>
          <w:rFonts w:ascii="Times New Roman"/>
          <w:b w:val="false"/>
          <w:i w:val="false"/>
          <w:color w:val="000000"/>
          <w:sz w:val="28"/>
        </w:rPr>
        <w:t>,</w:t>
      </w:r>
      <w:r>
        <w:rPr>
          <w:rFonts w:ascii="Times New Roman"/>
          <w:b w:val="false"/>
          <w:i w:val="false"/>
          <w:color w:val="000000"/>
          <w:sz w:val="28"/>
        </w:rPr>
        <w:t>597</w:t>
      </w:r>
      <w:r>
        <w:rPr>
          <w:rFonts w:ascii="Times New Roman"/>
          <w:b w:val="false"/>
          <w:i w:val="false"/>
          <w:color w:val="000000"/>
          <w:sz w:val="28"/>
        </w:rPr>
        <w:t>,</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w:t>
      </w:r>
    </w:p>
    <w:p>
      <w:pPr>
        <w:spacing w:after="0"/>
        <w:ind w:left="0"/>
        <w:jc w:val="both"/>
      </w:pPr>
      <w:r>
        <w:rPr>
          <w:rFonts w:ascii="Times New Roman"/>
          <w:b w:val="false"/>
          <w:i w:val="false"/>
          <w:color w:val="000000"/>
          <w:sz w:val="28"/>
        </w:rPr>
        <w:t>
      2) уполномоченного органа в сфере гражданской защиты (</w:t>
      </w:r>
      <w:r>
        <w:rPr>
          <w:rFonts w:ascii="Times New Roman"/>
          <w:b w:val="false"/>
          <w:i w:val="false"/>
          <w:color w:val="000000"/>
          <w:sz w:val="28"/>
        </w:rPr>
        <w:t xml:space="preserve">статьи 299 </w:t>
      </w:r>
      <w:r>
        <w:rPr>
          <w:rFonts w:ascii="Times New Roman"/>
          <w:b w:val="false"/>
          <w:i w:val="false"/>
          <w:color w:val="000000"/>
          <w:sz w:val="28"/>
        </w:rPr>
        <w:t xml:space="preserve">(часть вторая) (за исключением безопасности плотин), </w:t>
      </w:r>
      <w:r>
        <w:rPr>
          <w:rFonts w:ascii="Times New Roman"/>
          <w:b w:val="false"/>
          <w:i w:val="false"/>
          <w:color w:val="000000"/>
          <w:sz w:val="28"/>
        </w:rPr>
        <w:t>312</w:t>
      </w:r>
      <w:r>
        <w:rPr>
          <w:rFonts w:ascii="Times New Roman"/>
          <w:b w:val="false"/>
          <w:i w:val="false"/>
          <w:color w:val="000000"/>
          <w:sz w:val="28"/>
        </w:rPr>
        <w:t xml:space="preserve"> (часть вторая),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 xml:space="preserve">416 </w:t>
      </w:r>
      <w:r>
        <w:rPr>
          <w:rFonts w:ascii="Times New Roman"/>
          <w:b w:val="false"/>
          <w:i w:val="false"/>
          <w:color w:val="000000"/>
          <w:sz w:val="28"/>
        </w:rPr>
        <w:t xml:space="preserve">(по нарушениям требований безопасности к машинам и оборудованию, химической продукции в части пожаро– и взрывоопасности),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 комендатур отдельных местностей (</w:t>
      </w:r>
      <w:r>
        <w:rPr>
          <w:rFonts w:ascii="Times New Roman"/>
          <w:b w:val="false"/>
          <w:i w:val="false"/>
          <w:color w:val="000000"/>
          <w:sz w:val="28"/>
        </w:rPr>
        <w:t>статьи 476</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 xml:space="preserve">440 </w:t>
      </w:r>
      <w:r>
        <w:rPr>
          <w:rFonts w:ascii="Times New Roman"/>
          <w:b w:val="false"/>
          <w:i w:val="false"/>
          <w:color w:val="000000"/>
          <w:sz w:val="28"/>
        </w:rPr>
        <w:t xml:space="preserve">(часть третья),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(части 2-1, четвертая и 4-1), </w:t>
      </w:r>
      <w:r>
        <w:rPr>
          <w:rFonts w:ascii="Times New Roman"/>
          <w:b w:val="false"/>
          <w:i w:val="false"/>
          <w:color w:val="000000"/>
          <w:sz w:val="28"/>
        </w:rPr>
        <w:t xml:space="preserve">596 </w:t>
      </w:r>
      <w:r>
        <w:rPr>
          <w:rFonts w:ascii="Times New Roman"/>
          <w:b w:val="false"/>
          <w:i w:val="false"/>
          <w:color w:val="000000"/>
          <w:sz w:val="28"/>
        </w:rPr>
        <w:t xml:space="preserve">(часть третья), </w:t>
      </w:r>
      <w:r>
        <w:rPr>
          <w:rFonts w:ascii="Times New Roman"/>
          <w:b w:val="false"/>
          <w:i w:val="false"/>
          <w:color w:val="000000"/>
          <w:sz w:val="28"/>
        </w:rPr>
        <w:t xml:space="preserve">603 </w:t>
      </w:r>
      <w:r>
        <w:rPr>
          <w:rFonts w:ascii="Times New Roman"/>
          <w:b w:val="false"/>
          <w:i w:val="false"/>
          <w:color w:val="000000"/>
          <w:sz w:val="28"/>
        </w:rPr>
        <w:t xml:space="preserve">(части первая и вторая), </w:t>
      </w:r>
      <w:r>
        <w:rPr>
          <w:rFonts w:ascii="Times New Roman"/>
          <w:b w:val="false"/>
          <w:i w:val="false"/>
          <w:color w:val="000000"/>
          <w:sz w:val="28"/>
        </w:rPr>
        <w:t xml:space="preserve">606 </w:t>
      </w:r>
      <w:r>
        <w:rPr>
          <w:rFonts w:ascii="Times New Roman"/>
          <w:b w:val="false"/>
          <w:i w:val="false"/>
          <w:color w:val="000000"/>
          <w:sz w:val="28"/>
        </w:rPr>
        <w:t xml:space="preserve">(часть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612 </w:t>
      </w:r>
      <w:r>
        <w:rPr>
          <w:rFonts w:ascii="Times New Roman"/>
          <w:b w:val="false"/>
          <w:i w:val="false"/>
          <w:color w:val="000000"/>
          <w:sz w:val="28"/>
        </w:rPr>
        <w:t xml:space="preserve">(части третья и 4-1), </w:t>
      </w:r>
      <w:r>
        <w:rPr>
          <w:rFonts w:ascii="Times New Roman"/>
          <w:b w:val="false"/>
          <w:i w:val="false"/>
          <w:color w:val="000000"/>
          <w:sz w:val="28"/>
        </w:rPr>
        <w:t>613</w:t>
      </w:r>
      <w:r>
        <w:rPr>
          <w:rFonts w:ascii="Times New Roman"/>
          <w:b w:val="false"/>
          <w:i w:val="false"/>
          <w:color w:val="000000"/>
          <w:sz w:val="28"/>
        </w:rPr>
        <w:t xml:space="preserve"> (части первая, третья, </w:t>
      </w:r>
      <w:r>
        <w:rPr>
          <w:rFonts w:ascii="Times New Roman"/>
          <w:b w:val="false"/>
          <w:i w:val="false"/>
          <w:color w:val="000000"/>
          <w:sz w:val="28"/>
        </w:rPr>
        <w:t>3-1</w:t>
      </w:r>
      <w:r>
        <w:rPr>
          <w:rFonts w:ascii="Times New Roman"/>
          <w:b w:val="false"/>
          <w:i w:val="false"/>
          <w:color w:val="000000"/>
          <w:sz w:val="28"/>
        </w:rPr>
        <w:t xml:space="preserve">, четвертая, пятая, девятая, десятая и одиннадцатая), </w:t>
      </w:r>
      <w:r>
        <w:rPr>
          <w:rFonts w:ascii="Times New Roman"/>
          <w:b w:val="false"/>
          <w:i w:val="false"/>
          <w:color w:val="000000"/>
          <w:sz w:val="28"/>
        </w:rPr>
        <w:t xml:space="preserve">615 </w:t>
      </w:r>
      <w:r>
        <w:rPr>
          <w:rFonts w:ascii="Times New Roman"/>
          <w:b w:val="false"/>
          <w:i w:val="false"/>
          <w:color w:val="000000"/>
          <w:sz w:val="28"/>
        </w:rPr>
        <w:t xml:space="preserve">(часть четвертая), </w:t>
      </w:r>
      <w:r>
        <w:rPr>
          <w:rFonts w:ascii="Times New Roman"/>
          <w:b w:val="false"/>
          <w:i w:val="false"/>
          <w:color w:val="000000"/>
          <w:sz w:val="28"/>
        </w:rPr>
        <w:t xml:space="preserve">621 </w:t>
      </w:r>
      <w:r>
        <w:rPr>
          <w:rFonts w:ascii="Times New Roman"/>
          <w:b w:val="false"/>
          <w:i w:val="false"/>
          <w:color w:val="000000"/>
          <w:sz w:val="28"/>
        </w:rPr>
        <w:t xml:space="preserve">(часть третья), </w:t>
      </w:r>
      <w:r>
        <w:rPr>
          <w:rFonts w:ascii="Times New Roman"/>
          <w:b w:val="false"/>
          <w:i w:val="false"/>
          <w:color w:val="000000"/>
          <w:sz w:val="28"/>
        </w:rPr>
        <w:t xml:space="preserve">651 </w:t>
      </w:r>
      <w:r>
        <w:rPr>
          <w:rFonts w:ascii="Times New Roman"/>
          <w:b w:val="false"/>
          <w:i w:val="false"/>
          <w:color w:val="000000"/>
          <w:sz w:val="28"/>
        </w:rPr>
        <w:t xml:space="preserve">(в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в отношении командиров (начальников) воинских частей (учреждений) по статьям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 xml:space="preserve">681 </w:t>
      </w:r>
      <w:r>
        <w:rPr>
          <w:rFonts w:ascii="Times New Roman"/>
          <w:b w:val="false"/>
          <w:i w:val="false"/>
          <w:color w:val="000000"/>
          <w:sz w:val="28"/>
        </w:rPr>
        <w:t>настоящего Кодекса, за исключением лиц, указанных в подпунктах 5) и 6) настоящей части;</w:t>
      </w:r>
    </w:p>
    <w:p>
      <w:pPr>
        <w:spacing w:after="0"/>
        <w:ind w:left="0"/>
        <w:jc w:val="both"/>
      </w:pPr>
      <w:r>
        <w:rPr>
          <w:rFonts w:ascii="Times New Roman"/>
          <w:b w:val="false"/>
          <w:i w:val="false"/>
          <w:color w:val="000000"/>
          <w:sz w:val="28"/>
        </w:rPr>
        <w:t xml:space="preserve">
      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w:t>
      </w:r>
      <w:r>
        <w:rPr>
          <w:rFonts w:ascii="Times New Roman"/>
          <w:b w:val="false"/>
          <w:i w:val="false"/>
          <w:color w:val="000000"/>
          <w:sz w:val="28"/>
        </w:rPr>
        <w:t>590</w:t>
      </w:r>
      <w:r>
        <w:rPr>
          <w:rFonts w:ascii="Times New Roman"/>
          <w:b w:val="false"/>
          <w:i w:val="false"/>
          <w:color w:val="000000"/>
          <w:sz w:val="28"/>
        </w:rPr>
        <w:t xml:space="preserve"> (части 2-1, четвертая и 4-1), </w:t>
      </w:r>
      <w:r>
        <w:rPr>
          <w:rFonts w:ascii="Times New Roman"/>
          <w:b w:val="false"/>
          <w:i w:val="false"/>
          <w:color w:val="000000"/>
          <w:sz w:val="28"/>
        </w:rPr>
        <w:t xml:space="preserve">596 </w:t>
      </w:r>
      <w:r>
        <w:rPr>
          <w:rFonts w:ascii="Times New Roman"/>
          <w:b w:val="false"/>
          <w:i w:val="false"/>
          <w:color w:val="000000"/>
          <w:sz w:val="28"/>
        </w:rPr>
        <w:t xml:space="preserve">(часть третья), </w:t>
      </w:r>
      <w:r>
        <w:rPr>
          <w:rFonts w:ascii="Times New Roman"/>
          <w:b w:val="false"/>
          <w:i w:val="false"/>
          <w:color w:val="000000"/>
          <w:sz w:val="28"/>
        </w:rPr>
        <w:t xml:space="preserve">603 </w:t>
      </w:r>
      <w:r>
        <w:rPr>
          <w:rFonts w:ascii="Times New Roman"/>
          <w:b w:val="false"/>
          <w:i w:val="false"/>
          <w:color w:val="000000"/>
          <w:sz w:val="28"/>
        </w:rPr>
        <w:t xml:space="preserve">(части первая и вторая), </w:t>
      </w:r>
      <w:r>
        <w:rPr>
          <w:rFonts w:ascii="Times New Roman"/>
          <w:b w:val="false"/>
          <w:i w:val="false"/>
          <w:color w:val="000000"/>
          <w:sz w:val="28"/>
        </w:rPr>
        <w:t xml:space="preserve">606 </w:t>
      </w:r>
      <w:r>
        <w:rPr>
          <w:rFonts w:ascii="Times New Roman"/>
          <w:b w:val="false"/>
          <w:i w:val="false"/>
          <w:color w:val="000000"/>
          <w:sz w:val="28"/>
        </w:rPr>
        <w:t xml:space="preserve">(часть вторая), </w:t>
      </w:r>
      <w:r>
        <w:rPr>
          <w:rFonts w:ascii="Times New Roman"/>
          <w:b w:val="false"/>
          <w:i w:val="false"/>
          <w:color w:val="000000"/>
          <w:sz w:val="28"/>
          <w:u w:val="single"/>
        </w:rPr>
        <w:t xml:space="preserve">607 </w:t>
      </w:r>
      <w:r>
        <w:rPr>
          <w:rFonts w:ascii="Times New Roman"/>
          <w:b w:val="false"/>
          <w:i w:val="false"/>
          <w:color w:val="000000"/>
          <w:sz w:val="28"/>
        </w:rPr>
        <w:t xml:space="preserve">(часть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612 </w:t>
      </w:r>
      <w:r>
        <w:rPr>
          <w:rFonts w:ascii="Times New Roman"/>
          <w:b w:val="false"/>
          <w:i w:val="false"/>
          <w:color w:val="000000"/>
          <w:sz w:val="28"/>
        </w:rPr>
        <w:t xml:space="preserve">(части третья и 4-1), </w:t>
      </w:r>
      <w:r>
        <w:rPr>
          <w:rFonts w:ascii="Times New Roman"/>
          <w:b w:val="false"/>
          <w:i w:val="false"/>
          <w:color w:val="000000"/>
          <w:sz w:val="28"/>
        </w:rPr>
        <w:t>613</w:t>
      </w:r>
      <w:r>
        <w:rPr>
          <w:rFonts w:ascii="Times New Roman"/>
          <w:b w:val="false"/>
          <w:i w:val="false"/>
          <w:color w:val="000000"/>
          <w:sz w:val="28"/>
        </w:rPr>
        <w:t xml:space="preserve"> (части первая, третья, </w:t>
      </w:r>
      <w:r>
        <w:rPr>
          <w:rFonts w:ascii="Times New Roman"/>
          <w:b w:val="false"/>
          <w:i w:val="false"/>
          <w:color w:val="000000"/>
          <w:sz w:val="28"/>
        </w:rPr>
        <w:t>3-1</w:t>
      </w:r>
      <w:r>
        <w:rPr>
          <w:rFonts w:ascii="Times New Roman"/>
          <w:b w:val="false"/>
          <w:i w:val="false"/>
          <w:color w:val="000000"/>
          <w:sz w:val="28"/>
        </w:rPr>
        <w:t xml:space="preserve">, четвертая, пятая, девятая, десятая и одиннадцатая), </w:t>
      </w:r>
      <w:r>
        <w:rPr>
          <w:rFonts w:ascii="Times New Roman"/>
          <w:b w:val="false"/>
          <w:i w:val="false"/>
          <w:color w:val="000000"/>
          <w:sz w:val="28"/>
        </w:rPr>
        <w:t xml:space="preserve">615 </w:t>
      </w:r>
      <w:r>
        <w:rPr>
          <w:rFonts w:ascii="Times New Roman"/>
          <w:b w:val="false"/>
          <w:i w:val="false"/>
          <w:color w:val="000000"/>
          <w:sz w:val="28"/>
        </w:rPr>
        <w:t xml:space="preserve">(часть четвертая), </w:t>
      </w:r>
      <w:r>
        <w:rPr>
          <w:rFonts w:ascii="Times New Roman"/>
          <w:b w:val="false"/>
          <w:i w:val="false"/>
          <w:color w:val="000000"/>
          <w:sz w:val="28"/>
        </w:rPr>
        <w:t xml:space="preserve">621 </w:t>
      </w:r>
      <w:r>
        <w:rPr>
          <w:rFonts w:ascii="Times New Roman"/>
          <w:b w:val="false"/>
          <w:i w:val="false"/>
          <w:color w:val="000000"/>
          <w:sz w:val="28"/>
        </w:rPr>
        <w:t xml:space="preserve">(часть третья), совершенных военнослужащими органов национальной безопасности Республики Казахстан по статьям </w:t>
      </w:r>
      <w:r>
        <w:rPr>
          <w:rFonts w:ascii="Times New Roman"/>
          <w:b w:val="false"/>
          <w:i w:val="false"/>
          <w:color w:val="000000"/>
          <w:sz w:val="28"/>
        </w:rPr>
        <w:t>73-1</w:t>
      </w:r>
      <w:r>
        <w:rPr>
          <w:rFonts w:ascii="Times New Roman"/>
          <w:b w:val="false"/>
          <w:i w:val="false"/>
          <w:color w:val="000000"/>
          <w:sz w:val="28"/>
        </w:rPr>
        <w:t xml:space="preserve"> (часть первая), </w:t>
      </w:r>
      <w:r>
        <w:rPr>
          <w:rFonts w:ascii="Times New Roman"/>
          <w:b w:val="false"/>
          <w:i w:val="false"/>
          <w:color w:val="000000"/>
          <w:sz w:val="28"/>
        </w:rPr>
        <w:t>73-2</w:t>
      </w:r>
      <w:r>
        <w:rPr>
          <w:rFonts w:ascii="Times New Roman"/>
          <w:b w:val="false"/>
          <w:i w:val="false"/>
          <w:color w:val="000000"/>
          <w:sz w:val="28"/>
        </w:rPr>
        <w:t xml:space="preserve"> (часть первая),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а также в отношении иных лиц по </w:t>
      </w:r>
      <w:r>
        <w:rPr>
          <w:rFonts w:ascii="Times New Roman"/>
          <w:b w:val="false"/>
          <w:i w:val="false"/>
          <w:color w:val="000000"/>
          <w:sz w:val="28"/>
        </w:rPr>
        <w:t>статье 506</w:t>
      </w:r>
      <w:r>
        <w:rPr>
          <w:rFonts w:ascii="Times New Roman"/>
          <w:b w:val="false"/>
          <w:i w:val="false"/>
          <w:color w:val="000000"/>
          <w:sz w:val="28"/>
        </w:rPr>
        <w:t xml:space="preserve">, в отношении должностных лиц воинских частей по </w:t>
      </w:r>
      <w:r>
        <w:rPr>
          <w:rFonts w:ascii="Times New Roman"/>
          <w:b w:val="false"/>
          <w:i w:val="false"/>
          <w:color w:val="000000"/>
          <w:sz w:val="28"/>
        </w:rPr>
        <w:t>статьям 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w:t>
      </w:r>
      <w:r>
        <w:rPr>
          <w:rFonts w:ascii="Times New Roman"/>
          <w:b w:val="false"/>
          <w:i w:val="false"/>
          <w:color w:val="000000"/>
          <w:sz w:val="28"/>
        </w:rPr>
        <w:t>статьями 506</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(части 2-1, четвертая и 4-1), </w:t>
      </w:r>
      <w:r>
        <w:rPr>
          <w:rFonts w:ascii="Times New Roman"/>
          <w:b w:val="false"/>
          <w:i w:val="false"/>
          <w:color w:val="000000"/>
          <w:sz w:val="28"/>
        </w:rPr>
        <w:t>596</w:t>
      </w:r>
      <w:r>
        <w:rPr>
          <w:rFonts w:ascii="Times New Roman"/>
          <w:b w:val="false"/>
          <w:i w:val="false"/>
          <w:color w:val="000000"/>
          <w:sz w:val="28"/>
        </w:rPr>
        <w:t xml:space="preserve"> (часть третья), </w:t>
      </w:r>
      <w:r>
        <w:rPr>
          <w:rFonts w:ascii="Times New Roman"/>
          <w:b w:val="false"/>
          <w:i w:val="false"/>
          <w:color w:val="000000"/>
          <w:sz w:val="28"/>
        </w:rPr>
        <w:t>603</w:t>
      </w:r>
      <w:r>
        <w:rPr>
          <w:rFonts w:ascii="Times New Roman"/>
          <w:b w:val="false"/>
          <w:i w:val="false"/>
          <w:color w:val="000000"/>
          <w:sz w:val="28"/>
        </w:rPr>
        <w:t xml:space="preserve"> (части первая и вторая),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(части вторая и третья), </w:t>
      </w:r>
      <w:r>
        <w:rPr>
          <w:rFonts w:ascii="Times New Roman"/>
          <w:b w:val="false"/>
          <w:i w:val="false"/>
          <w:color w:val="000000"/>
          <w:sz w:val="28"/>
        </w:rPr>
        <w:t>612</w:t>
      </w:r>
      <w:r>
        <w:rPr>
          <w:rFonts w:ascii="Times New Roman"/>
          <w:b w:val="false"/>
          <w:i w:val="false"/>
          <w:color w:val="000000"/>
          <w:sz w:val="28"/>
        </w:rPr>
        <w:t xml:space="preserve"> (части третья и 4-1), </w:t>
      </w:r>
      <w:r>
        <w:rPr>
          <w:rFonts w:ascii="Times New Roman"/>
          <w:b w:val="false"/>
          <w:i w:val="false"/>
          <w:color w:val="000000"/>
          <w:sz w:val="28"/>
        </w:rPr>
        <w:t>613</w:t>
      </w:r>
      <w:r>
        <w:rPr>
          <w:rFonts w:ascii="Times New Roman"/>
          <w:b w:val="false"/>
          <w:i w:val="false"/>
          <w:color w:val="000000"/>
          <w:sz w:val="28"/>
        </w:rPr>
        <w:t xml:space="preserve"> (части первая, третья, </w:t>
      </w:r>
      <w:r>
        <w:rPr>
          <w:rFonts w:ascii="Times New Roman"/>
          <w:b w:val="false"/>
          <w:i w:val="false"/>
          <w:color w:val="000000"/>
          <w:sz w:val="28"/>
        </w:rPr>
        <w:t>3-1</w:t>
      </w:r>
      <w:r>
        <w:rPr>
          <w:rFonts w:ascii="Times New Roman"/>
          <w:b w:val="false"/>
          <w:i w:val="false"/>
          <w:color w:val="000000"/>
          <w:sz w:val="28"/>
        </w:rPr>
        <w:t xml:space="preserve">, четвертая, пятая, девятая, десятая и одиннадцатая), </w:t>
      </w:r>
      <w:r>
        <w:rPr>
          <w:rFonts w:ascii="Times New Roman"/>
          <w:b w:val="false"/>
          <w:i w:val="false"/>
          <w:color w:val="000000"/>
          <w:sz w:val="28"/>
        </w:rPr>
        <w:t>615</w:t>
      </w:r>
      <w:r>
        <w:rPr>
          <w:rFonts w:ascii="Times New Roman"/>
          <w:b w:val="false"/>
          <w:i w:val="false"/>
          <w:color w:val="000000"/>
          <w:sz w:val="28"/>
        </w:rPr>
        <w:t xml:space="preserve"> (часть четвертая), </w:t>
      </w:r>
      <w:r>
        <w:rPr>
          <w:rFonts w:ascii="Times New Roman"/>
          <w:b w:val="false"/>
          <w:i w:val="false"/>
          <w:color w:val="000000"/>
          <w:sz w:val="28"/>
        </w:rPr>
        <w:t>621</w:t>
      </w:r>
      <w:r>
        <w:rPr>
          <w:rFonts w:ascii="Times New Roman"/>
          <w:b w:val="false"/>
          <w:i w:val="false"/>
          <w:color w:val="000000"/>
          <w:sz w:val="28"/>
        </w:rPr>
        <w:t xml:space="preserve"> (часть третья),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а также в отношении командиров воинских частей по </w:t>
      </w:r>
      <w:r>
        <w:rPr>
          <w:rFonts w:ascii="Times New Roman"/>
          <w:b w:val="false"/>
          <w:i w:val="false"/>
          <w:color w:val="000000"/>
          <w:sz w:val="28"/>
        </w:rPr>
        <w:t>статьям 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7) уполномоченного органа в области использования и охраны водного фонда (</w:t>
      </w:r>
      <w:r>
        <w:rPr>
          <w:rFonts w:ascii="Times New Roman"/>
          <w:b w:val="false"/>
          <w:i w:val="false"/>
          <w:color w:val="000000"/>
          <w:sz w:val="28"/>
        </w:rPr>
        <w:t>статьи 299</w:t>
      </w:r>
      <w:r>
        <w:rPr>
          <w:rFonts w:ascii="Times New Roman"/>
          <w:b w:val="false"/>
          <w:i w:val="false"/>
          <w:color w:val="000000"/>
          <w:sz w:val="28"/>
        </w:rPr>
        <w:t xml:space="preserve"> (часть вторая) (за исключением промышленной безопасности), </w:t>
      </w:r>
      <w:r>
        <w:rPr>
          <w:rFonts w:ascii="Times New Roman"/>
          <w:b w:val="false"/>
          <w:i w:val="false"/>
          <w:color w:val="000000"/>
          <w:sz w:val="28"/>
        </w:rPr>
        <w:t>360</w:t>
      </w:r>
      <w:r>
        <w:rPr>
          <w:rFonts w:ascii="Times New Roman"/>
          <w:b w:val="false"/>
          <w:i w:val="false"/>
          <w:color w:val="000000"/>
          <w:sz w:val="28"/>
        </w:rPr>
        <w:t xml:space="preserve"> (часть первая),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8) уполномоченного органа в области ветеринарии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пищевой продукции, подлежащей ветеринарно-санитарному контролю и надзору);</w:t>
      </w:r>
    </w:p>
    <w:p>
      <w:pPr>
        <w:spacing w:after="0"/>
        <w:ind w:left="0"/>
        <w:jc w:val="both"/>
      </w:pPr>
      <w:r>
        <w:rPr>
          <w:rFonts w:ascii="Times New Roman"/>
          <w:b w:val="false"/>
          <w:i w:val="false"/>
          <w:color w:val="000000"/>
          <w:sz w:val="28"/>
        </w:rPr>
        <w:t>
      9) органов в области лесного, рыбного и охотничьего хозяйства, особо охраняемых природных территорий (</w:t>
      </w:r>
      <w:r>
        <w:rPr>
          <w:rFonts w:ascii="Times New Roman"/>
          <w:b w:val="false"/>
          <w:i w:val="false"/>
          <w:color w:val="000000"/>
          <w:sz w:val="28"/>
        </w:rPr>
        <w:t>статьи 160</w:t>
      </w:r>
      <w:r>
        <w:rPr>
          <w:rFonts w:ascii="Times New Roman"/>
          <w:b w:val="false"/>
          <w:i w:val="false"/>
          <w:color w:val="000000"/>
          <w:sz w:val="28"/>
        </w:rPr>
        <w:t xml:space="preserve"> (часть вторая), </w:t>
      </w:r>
      <w:r>
        <w:rPr>
          <w:rFonts w:ascii="Times New Roman"/>
          <w:b w:val="false"/>
          <w:i w:val="false"/>
          <w:color w:val="000000"/>
          <w:sz w:val="28"/>
        </w:rPr>
        <w:t>381-1</w:t>
      </w:r>
      <w:r>
        <w:rPr>
          <w:rFonts w:ascii="Times New Roman"/>
          <w:b w:val="false"/>
          <w:i w:val="false"/>
          <w:color w:val="000000"/>
          <w:sz w:val="28"/>
        </w:rPr>
        <w:t xml:space="preserve"> (части вторая и третья), </w:t>
      </w:r>
      <w:r>
        <w:rPr>
          <w:rFonts w:ascii="Times New Roman"/>
          <w:b w:val="false"/>
          <w:i w:val="false"/>
          <w:color w:val="000000"/>
          <w:sz w:val="28"/>
        </w:rPr>
        <w:t>382</w:t>
      </w:r>
      <w:r>
        <w:rPr>
          <w:rFonts w:ascii="Times New Roman"/>
          <w:b w:val="false"/>
          <w:i w:val="false"/>
          <w:color w:val="000000"/>
          <w:sz w:val="28"/>
        </w:rPr>
        <w:t xml:space="preserve"> (части вторая, третья), </w:t>
      </w:r>
      <w:r>
        <w:rPr>
          <w:rFonts w:ascii="Times New Roman"/>
          <w:b w:val="false"/>
          <w:i w:val="false"/>
          <w:color w:val="000000"/>
          <w:sz w:val="28"/>
        </w:rPr>
        <w:t>383</w:t>
      </w:r>
      <w:r>
        <w:rPr>
          <w:rFonts w:ascii="Times New Roman"/>
          <w:b w:val="false"/>
          <w:i w:val="false"/>
          <w:color w:val="000000"/>
          <w:sz w:val="28"/>
        </w:rPr>
        <w:t xml:space="preserve"> (часть третья и четвертая), </w:t>
      </w:r>
      <w:r>
        <w:rPr>
          <w:rFonts w:ascii="Times New Roman"/>
          <w:b w:val="false"/>
          <w:i w:val="false"/>
          <w:color w:val="000000"/>
          <w:sz w:val="28"/>
        </w:rPr>
        <w:t>385</w:t>
      </w:r>
      <w:r>
        <w:rPr>
          <w:rFonts w:ascii="Times New Roman"/>
          <w:b w:val="false"/>
          <w:i w:val="false"/>
          <w:color w:val="000000"/>
          <w:sz w:val="28"/>
        </w:rPr>
        <w:t xml:space="preserve"> (часть вторая),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 третья), </w:t>
      </w:r>
      <w:r>
        <w:rPr>
          <w:rFonts w:ascii="Times New Roman"/>
          <w:b w:val="false"/>
          <w:i w:val="false"/>
          <w:color w:val="000000"/>
          <w:sz w:val="28"/>
        </w:rPr>
        <w:t>395</w:t>
      </w:r>
      <w:r>
        <w:rPr>
          <w:rFonts w:ascii="Times New Roman"/>
          <w:b w:val="false"/>
          <w:i w:val="false"/>
          <w:color w:val="000000"/>
          <w:sz w:val="28"/>
        </w:rPr>
        <w:t xml:space="preserve"> (часть вторая), </w:t>
      </w:r>
      <w:r>
        <w:rPr>
          <w:rFonts w:ascii="Times New Roman"/>
          <w:b w:val="false"/>
          <w:i w:val="false"/>
          <w:color w:val="000000"/>
          <w:sz w:val="28"/>
        </w:rPr>
        <w:t>396</w:t>
      </w:r>
      <w:r>
        <w:rPr>
          <w:rFonts w:ascii="Times New Roman"/>
          <w:b w:val="false"/>
          <w:i w:val="false"/>
          <w:color w:val="000000"/>
          <w:sz w:val="28"/>
        </w:rPr>
        <w:t xml:space="preserve"> (часть вторая),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10) уполномоченного органа в области охраны окружающей среды (</w:t>
      </w:r>
      <w:r>
        <w:rPr>
          <w:rFonts w:ascii="Times New Roman"/>
          <w:b w:val="false"/>
          <w:i w:val="false"/>
          <w:color w:val="000000"/>
          <w:sz w:val="28"/>
        </w:rPr>
        <w:t>статьи 139</w:t>
      </w:r>
      <w:r>
        <w:rPr>
          <w:rFonts w:ascii="Times New Roman"/>
          <w:b w:val="false"/>
          <w:i w:val="false"/>
          <w:color w:val="000000"/>
          <w:sz w:val="28"/>
        </w:rPr>
        <w:t xml:space="preserve"> (часть вторая), 327-2 (часть вторая), </w:t>
      </w:r>
      <w:r>
        <w:rPr>
          <w:rFonts w:ascii="Times New Roman"/>
          <w:b w:val="false"/>
          <w:i w:val="false"/>
          <w:color w:val="000000"/>
          <w:sz w:val="28"/>
        </w:rPr>
        <w:t>328</w:t>
      </w:r>
      <w:r>
        <w:rPr>
          <w:rFonts w:ascii="Times New Roman"/>
          <w:b w:val="false"/>
          <w:i w:val="false"/>
          <w:color w:val="000000"/>
          <w:sz w:val="28"/>
        </w:rPr>
        <w:t xml:space="preserve"> (части третья и четвертая), </w:t>
      </w:r>
      <w:r>
        <w:rPr>
          <w:rFonts w:ascii="Times New Roman"/>
          <w:b w:val="false"/>
          <w:i w:val="false"/>
          <w:color w:val="000000"/>
          <w:sz w:val="28"/>
        </w:rPr>
        <w:t>331</w:t>
      </w:r>
      <w:r>
        <w:rPr>
          <w:rFonts w:ascii="Times New Roman"/>
          <w:b w:val="false"/>
          <w:i w:val="false"/>
          <w:color w:val="000000"/>
          <w:sz w:val="28"/>
        </w:rPr>
        <w:t xml:space="preserve"> (часть четвертая), </w:t>
      </w:r>
      <w:r>
        <w:rPr>
          <w:rFonts w:ascii="Times New Roman"/>
          <w:b w:val="false"/>
          <w:i w:val="false"/>
          <w:color w:val="000000"/>
          <w:sz w:val="28"/>
        </w:rPr>
        <w:t>344</w:t>
      </w:r>
      <w:r>
        <w:rPr>
          <w:rFonts w:ascii="Times New Roman"/>
          <w:b w:val="false"/>
          <w:i w:val="false"/>
          <w:color w:val="000000"/>
          <w:sz w:val="28"/>
        </w:rPr>
        <w:t xml:space="preserve"> (часть первая),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химической продукции),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11) органов государственного контроля в области изучения недр (</w:t>
      </w:r>
      <w:r>
        <w:rPr>
          <w:rFonts w:ascii="Times New Roman"/>
          <w:b w:val="false"/>
          <w:i w:val="false"/>
          <w:color w:val="000000"/>
          <w:sz w:val="28"/>
        </w:rPr>
        <w:t>статьи 416</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12) уполномоченного органа в области культуры (</w:t>
      </w:r>
      <w:r>
        <w:rPr>
          <w:rFonts w:ascii="Times New Roman"/>
          <w:b w:val="false"/>
          <w:i w:val="false"/>
          <w:color w:val="000000"/>
          <w:sz w:val="28"/>
        </w:rPr>
        <w:t>статья 145</w:t>
      </w:r>
      <w:r>
        <w:rPr>
          <w:rFonts w:ascii="Times New Roman"/>
          <w:b w:val="false"/>
          <w:i w:val="false"/>
          <w:color w:val="000000"/>
          <w:sz w:val="28"/>
        </w:rPr>
        <w:t>);</w:t>
      </w:r>
    </w:p>
    <w:p>
      <w:pPr>
        <w:spacing w:after="0"/>
        <w:ind w:left="0"/>
        <w:jc w:val="both"/>
      </w:pPr>
      <w:r>
        <w:rPr>
          <w:rFonts w:ascii="Times New Roman"/>
          <w:b w:val="false"/>
          <w:i w:val="false"/>
          <w:color w:val="000000"/>
          <w:sz w:val="28"/>
        </w:rPr>
        <w:t>
      13) уполномоченного органа в области туристской деятельности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w:t>
      </w:r>
    </w:p>
    <w:p>
      <w:pPr>
        <w:spacing w:after="0"/>
        <w:ind w:left="0"/>
        <w:jc w:val="both"/>
      </w:pPr>
      <w:r>
        <w:rPr>
          <w:rFonts w:ascii="Times New Roman"/>
          <w:b w:val="false"/>
          <w:i w:val="false"/>
          <w:color w:val="000000"/>
          <w:sz w:val="28"/>
        </w:rPr>
        <w:t>
      14) уполномоченного органа в сфере игорного бизнеса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14-1) уполномоченного органа в сфере лотереи и лотерейной деятельности (статьи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w:t>
      </w:r>
    </w:p>
    <w:p>
      <w:pPr>
        <w:spacing w:after="0"/>
        <w:ind w:left="0"/>
        <w:jc w:val="both"/>
      </w:pPr>
      <w:r>
        <w:rPr>
          <w:rFonts w:ascii="Times New Roman"/>
          <w:b w:val="false"/>
          <w:i w:val="false"/>
          <w:color w:val="000000"/>
          <w:sz w:val="28"/>
        </w:rPr>
        <w:t>
      15) органов по карантину и защите растений (</w:t>
      </w:r>
      <w:r>
        <w:rPr>
          <w:rFonts w:ascii="Times New Roman"/>
          <w:b w:val="false"/>
          <w:i w:val="false"/>
          <w:color w:val="000000"/>
          <w:sz w:val="28"/>
        </w:rPr>
        <w:t>статьи 400</w:t>
      </w:r>
      <w:r>
        <w:rPr>
          <w:rFonts w:ascii="Times New Roman"/>
          <w:b w:val="false"/>
          <w:i w:val="false"/>
          <w:color w:val="000000"/>
          <w:sz w:val="28"/>
        </w:rPr>
        <w:t xml:space="preserve"> (часть вторая), </w:t>
      </w:r>
      <w:r>
        <w:rPr>
          <w:rFonts w:ascii="Times New Roman"/>
          <w:b w:val="false"/>
          <w:i w:val="false"/>
          <w:color w:val="000000"/>
          <w:sz w:val="28"/>
        </w:rPr>
        <w:t>415</w:t>
      </w:r>
      <w:r>
        <w:rPr>
          <w:rFonts w:ascii="Times New Roman"/>
          <w:b w:val="false"/>
          <w:i w:val="false"/>
          <w:color w:val="000000"/>
          <w:sz w:val="28"/>
        </w:rPr>
        <w:t xml:space="preserve"> (часть вторая) (по нарушениям требований технических регламентов в сфере оборота пестицидов),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технических регламентов в сфере оборота пестицидов),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16) органов в области семеноводства и регулирования зернового рынка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17) уполномоченного органа в области производства биотоплива (</w:t>
      </w:r>
      <w:r>
        <w:rPr>
          <w:rFonts w:ascii="Times New Roman"/>
          <w:b w:val="false"/>
          <w:i w:val="false"/>
          <w:color w:val="000000"/>
          <w:sz w:val="28"/>
        </w:rPr>
        <w:t>статья 169</w:t>
      </w:r>
      <w:r>
        <w:rPr>
          <w:rFonts w:ascii="Times New Roman"/>
          <w:b w:val="false"/>
          <w:i w:val="false"/>
          <w:color w:val="000000"/>
          <w:sz w:val="28"/>
        </w:rPr>
        <w:t xml:space="preserve"> (части вторая, седьмая, тринадцатая (в части производства биотоплива);</w:t>
      </w:r>
    </w:p>
    <w:p>
      <w:pPr>
        <w:spacing w:after="0"/>
        <w:ind w:left="0"/>
        <w:jc w:val="both"/>
      </w:pPr>
      <w:r>
        <w:rPr>
          <w:rFonts w:ascii="Times New Roman"/>
          <w:b w:val="false"/>
          <w:i w:val="false"/>
          <w:color w:val="000000"/>
          <w:sz w:val="28"/>
        </w:rPr>
        <w:t>
      18) уполномоченного органа в области оборота биотоплива (</w:t>
      </w:r>
      <w:r>
        <w:rPr>
          <w:rFonts w:ascii="Times New Roman"/>
          <w:b w:val="false"/>
          <w:i w:val="false"/>
          <w:color w:val="000000"/>
          <w:sz w:val="28"/>
        </w:rPr>
        <w:t>статья 169</w:t>
      </w:r>
      <w:r>
        <w:rPr>
          <w:rFonts w:ascii="Times New Roman"/>
          <w:b w:val="false"/>
          <w:i w:val="false"/>
          <w:color w:val="000000"/>
          <w:sz w:val="28"/>
        </w:rPr>
        <w:t xml:space="preserve"> (части десятая, одиннадцатая, двенадцатая, тринадцатая (в части оборота биотоплива), четырнадцатая);</w:t>
      </w:r>
    </w:p>
    <w:p>
      <w:pPr>
        <w:spacing w:after="0"/>
        <w:ind w:left="0"/>
        <w:jc w:val="both"/>
      </w:pPr>
      <w:r>
        <w:rPr>
          <w:rFonts w:ascii="Times New Roman"/>
          <w:b w:val="false"/>
          <w:i w:val="false"/>
          <w:color w:val="000000"/>
          <w:sz w:val="28"/>
        </w:rPr>
        <w:t>
      19) уполномоченного органа в области племенного животноводства (</w:t>
      </w:r>
      <w:r>
        <w:rPr>
          <w:rFonts w:ascii="Times New Roman"/>
          <w:b w:val="false"/>
          <w:i w:val="false"/>
          <w:color w:val="000000"/>
          <w:sz w:val="28"/>
        </w:rPr>
        <w:t>статьи 407</w:t>
      </w:r>
      <w:r>
        <w:rPr>
          <w:rFonts w:ascii="Times New Roman"/>
          <w:b w:val="false"/>
          <w:i w:val="false"/>
          <w:color w:val="000000"/>
          <w:sz w:val="28"/>
        </w:rPr>
        <w:t xml:space="preserve"> (части вторая и третья),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20) уполномоченного органа в области сельского хозяйства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w:t>
      </w:r>
    </w:p>
    <w:p>
      <w:pPr>
        <w:spacing w:after="0"/>
        <w:ind w:left="0"/>
        <w:jc w:val="both"/>
      </w:pPr>
      <w:r>
        <w:rPr>
          <w:rFonts w:ascii="Times New Roman"/>
          <w:b w:val="false"/>
          <w:i w:val="false"/>
          <w:color w:val="000000"/>
          <w:sz w:val="28"/>
        </w:rPr>
        <w:t>
      21) органов государственного архитектурно-строительного контроля и надзора (</w:t>
      </w:r>
      <w:r>
        <w:rPr>
          <w:rFonts w:ascii="Times New Roman"/>
          <w:b w:val="false"/>
          <w:i w:val="false"/>
          <w:color w:val="000000"/>
          <w:sz w:val="28"/>
        </w:rPr>
        <w:t>статьи 312</w:t>
      </w:r>
      <w:r>
        <w:rPr>
          <w:rFonts w:ascii="Times New Roman"/>
          <w:b w:val="false"/>
          <w:i w:val="false"/>
          <w:color w:val="000000"/>
          <w:sz w:val="28"/>
        </w:rPr>
        <w:t xml:space="preserve"> (часть вторая),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 вторая), </w:t>
      </w:r>
      <w:r>
        <w:rPr>
          <w:rFonts w:ascii="Times New Roman"/>
          <w:b w:val="false"/>
          <w:i w:val="false"/>
          <w:color w:val="000000"/>
          <w:sz w:val="28"/>
        </w:rPr>
        <w:t>317</w:t>
      </w:r>
      <w:r>
        <w:rPr>
          <w:rFonts w:ascii="Times New Roman"/>
          <w:b w:val="false"/>
          <w:i w:val="false"/>
          <w:color w:val="000000"/>
          <w:sz w:val="28"/>
        </w:rPr>
        <w:t xml:space="preserve"> (часть четвертая), </w:t>
      </w:r>
      <w:r>
        <w:rPr>
          <w:rFonts w:ascii="Times New Roman"/>
          <w:b w:val="false"/>
          <w:i w:val="false"/>
          <w:color w:val="000000"/>
          <w:sz w:val="28"/>
        </w:rPr>
        <w:t>317-1</w:t>
      </w:r>
      <w:r>
        <w:rPr>
          <w:rFonts w:ascii="Times New Roman"/>
          <w:b w:val="false"/>
          <w:i w:val="false"/>
          <w:color w:val="000000"/>
          <w:sz w:val="28"/>
        </w:rPr>
        <w:t xml:space="preserve"> (часть вторая), </w:t>
      </w:r>
      <w:r>
        <w:rPr>
          <w:rFonts w:ascii="Times New Roman"/>
          <w:b w:val="false"/>
          <w:i w:val="false"/>
          <w:color w:val="000000"/>
          <w:sz w:val="28"/>
        </w:rPr>
        <w:t>317-2</w:t>
      </w:r>
      <w:r>
        <w:rPr>
          <w:rFonts w:ascii="Times New Roman"/>
          <w:b w:val="false"/>
          <w:i w:val="false"/>
          <w:color w:val="000000"/>
          <w:sz w:val="28"/>
        </w:rPr>
        <w:t xml:space="preserve"> (часть вторая),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22) государственного органа в сфере санитарно-эпидемиологического благополучия населения (</w:t>
      </w:r>
      <w:r>
        <w:rPr>
          <w:rFonts w:ascii="Times New Roman"/>
          <w:b w:val="false"/>
          <w:i w:val="false"/>
          <w:color w:val="000000"/>
          <w:sz w:val="28"/>
        </w:rPr>
        <w:t>статьи 193</w:t>
      </w:r>
      <w:r>
        <w:rPr>
          <w:rFonts w:ascii="Times New Roman"/>
          <w:b w:val="false"/>
          <w:i w:val="false"/>
          <w:color w:val="000000"/>
          <w:sz w:val="28"/>
        </w:rPr>
        <w:t xml:space="preserve"> (части вторая и третья), </w:t>
      </w:r>
      <w:r>
        <w:rPr>
          <w:rFonts w:ascii="Times New Roman"/>
          <w:b w:val="false"/>
          <w:i w:val="false"/>
          <w:color w:val="000000"/>
          <w:sz w:val="28"/>
        </w:rPr>
        <w:t>282</w:t>
      </w:r>
      <w:r>
        <w:rPr>
          <w:rFonts w:ascii="Times New Roman"/>
          <w:b w:val="false"/>
          <w:i w:val="false"/>
          <w:color w:val="000000"/>
          <w:sz w:val="28"/>
        </w:rPr>
        <w:t xml:space="preserve"> (части третья и четвертая), </w:t>
      </w:r>
      <w:r>
        <w:rPr>
          <w:rFonts w:ascii="Times New Roman"/>
          <w:b w:val="false"/>
          <w:i w:val="false"/>
          <w:color w:val="000000"/>
          <w:sz w:val="28"/>
        </w:rPr>
        <w:t>312</w:t>
      </w:r>
      <w:r>
        <w:rPr>
          <w:rFonts w:ascii="Times New Roman"/>
          <w:b w:val="false"/>
          <w:i w:val="false"/>
          <w:color w:val="000000"/>
          <w:sz w:val="28"/>
        </w:rPr>
        <w:t xml:space="preserve"> (часть вторая),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пищевой продукции, игрушкам, химической продукции), </w:t>
      </w:r>
      <w:r>
        <w:rPr>
          <w:rFonts w:ascii="Times New Roman"/>
          <w:b w:val="false"/>
          <w:i w:val="false"/>
          <w:color w:val="000000"/>
          <w:sz w:val="28"/>
        </w:rPr>
        <w:t>425</w:t>
      </w:r>
      <w:r>
        <w:rPr>
          <w:rFonts w:ascii="Times New Roman"/>
          <w:b w:val="false"/>
          <w:i w:val="false"/>
          <w:color w:val="000000"/>
          <w:sz w:val="28"/>
        </w:rPr>
        <w:t xml:space="preserve"> (часть вторая), </w:t>
      </w:r>
      <w:r>
        <w:rPr>
          <w:rFonts w:ascii="Times New Roman"/>
          <w:b w:val="false"/>
          <w:i w:val="false"/>
          <w:color w:val="000000"/>
          <w:sz w:val="28"/>
        </w:rPr>
        <w:t>426</w:t>
      </w:r>
      <w:r>
        <w:rPr>
          <w:rFonts w:ascii="Times New Roman"/>
          <w:b w:val="false"/>
          <w:i w:val="false"/>
          <w:color w:val="000000"/>
          <w:sz w:val="28"/>
        </w:rPr>
        <w:t xml:space="preserve"> (части вторая и третья), </w:t>
      </w:r>
      <w:r>
        <w:rPr>
          <w:rFonts w:ascii="Times New Roman"/>
          <w:b w:val="false"/>
          <w:i w:val="false"/>
          <w:color w:val="000000"/>
          <w:sz w:val="28"/>
        </w:rPr>
        <w:t>430</w:t>
      </w:r>
      <w:r>
        <w:rPr>
          <w:rFonts w:ascii="Times New Roman"/>
          <w:b w:val="false"/>
          <w:i w:val="false"/>
          <w:color w:val="000000"/>
          <w:sz w:val="28"/>
        </w:rPr>
        <w:t xml:space="preserve"> (часть вторая),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w:t>
      </w:r>
    </w:p>
    <w:p>
      <w:pPr>
        <w:spacing w:after="0"/>
        <w:ind w:left="0"/>
        <w:jc w:val="both"/>
      </w:pPr>
      <w:r>
        <w:rPr>
          <w:rFonts w:ascii="Times New Roman"/>
          <w:b w:val="false"/>
          <w:i w:val="false"/>
          <w:color w:val="000000"/>
          <w:sz w:val="28"/>
        </w:rPr>
        <w:t>
      23) уполномоченного органа в сфере информатизации и связи (</w:t>
      </w:r>
      <w:r>
        <w:rPr>
          <w:rFonts w:ascii="Times New Roman"/>
          <w:b w:val="false"/>
          <w:i w:val="false"/>
          <w:color w:val="000000"/>
          <w:sz w:val="28"/>
        </w:rPr>
        <w:t>статьи 134</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(когда эти нарушения совершены 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средствам связи),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637</w:t>
      </w:r>
      <w:r>
        <w:rPr>
          <w:rFonts w:ascii="Times New Roman"/>
          <w:b w:val="false"/>
          <w:i w:val="false"/>
          <w:color w:val="000000"/>
          <w:sz w:val="28"/>
        </w:rPr>
        <w:t xml:space="preserve"> (части восьмая, девятая, десятая и тринадцатая), </w:t>
      </w:r>
      <w:r>
        <w:rPr>
          <w:rFonts w:ascii="Times New Roman"/>
          <w:b w:val="false"/>
          <w:i w:val="false"/>
          <w:color w:val="000000"/>
          <w:sz w:val="28"/>
        </w:rPr>
        <w:t xml:space="preserve">638 </w:t>
      </w:r>
      <w:r>
        <w:rPr>
          <w:rFonts w:ascii="Times New Roman"/>
          <w:b w:val="false"/>
          <w:i w:val="false"/>
          <w:color w:val="000000"/>
          <w:sz w:val="28"/>
        </w:rPr>
        <w:t>(часть вторая);</w:t>
      </w:r>
    </w:p>
    <w:bookmarkStart w:name="z3849" w:id="2882"/>
    <w:p>
      <w:pPr>
        <w:spacing w:after="0"/>
        <w:ind w:left="0"/>
        <w:jc w:val="both"/>
      </w:pPr>
      <w:r>
        <w:rPr>
          <w:rFonts w:ascii="Times New Roman"/>
          <w:b w:val="false"/>
          <w:i w:val="false"/>
          <w:color w:val="000000"/>
          <w:sz w:val="28"/>
        </w:rPr>
        <w:t>
      23-1) уполномоченного органа в сфере обеспечения информационной безопасности (статьи 462, 463);</w:t>
      </w:r>
    </w:p>
    <w:bookmarkEnd w:id="2882"/>
    <w:p>
      <w:pPr>
        <w:spacing w:after="0"/>
        <w:ind w:left="0"/>
        <w:jc w:val="both"/>
      </w:pPr>
      <w:r>
        <w:rPr>
          <w:rFonts w:ascii="Times New Roman"/>
          <w:b w:val="false"/>
          <w:i w:val="false"/>
          <w:color w:val="000000"/>
          <w:sz w:val="28"/>
        </w:rPr>
        <w:t>
      24) уполномоченного органа в сфере гражданской авиации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(часть вторая), </w:t>
      </w:r>
      <w:r>
        <w:rPr>
          <w:rFonts w:ascii="Times New Roman"/>
          <w:b w:val="false"/>
          <w:i w:val="false"/>
          <w:color w:val="000000"/>
          <w:sz w:val="28"/>
        </w:rPr>
        <w:t>564</w:t>
      </w:r>
      <w:r>
        <w:rPr>
          <w:rFonts w:ascii="Times New Roman"/>
          <w:b w:val="false"/>
          <w:i w:val="false"/>
          <w:color w:val="000000"/>
          <w:sz w:val="28"/>
        </w:rPr>
        <w:t xml:space="preserve"> (часть пятая), </w:t>
      </w:r>
      <w:r>
        <w:rPr>
          <w:rFonts w:ascii="Times New Roman"/>
          <w:b w:val="false"/>
          <w:i w:val="false"/>
          <w:color w:val="000000"/>
          <w:sz w:val="28"/>
        </w:rPr>
        <w:t>569</w:t>
      </w:r>
      <w:r>
        <w:rPr>
          <w:rFonts w:ascii="Times New Roman"/>
          <w:b w:val="false"/>
          <w:i w:val="false"/>
          <w:color w:val="000000"/>
          <w:sz w:val="28"/>
        </w:rPr>
        <w:t xml:space="preserve"> (части первая, вторая и четвертая);</w:t>
      </w:r>
    </w:p>
    <w:p>
      <w:pPr>
        <w:spacing w:after="0"/>
        <w:ind w:left="0"/>
        <w:jc w:val="both"/>
      </w:pPr>
      <w:r>
        <w:rPr>
          <w:rFonts w:ascii="Times New Roman"/>
          <w:b w:val="false"/>
          <w:i w:val="false"/>
          <w:color w:val="000000"/>
          <w:sz w:val="28"/>
        </w:rPr>
        <w:t>
      25) уполномоченного органа в области транспорта и коммуникаций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26) органов транспортного контроля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(части первая, третья,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w:t>
      </w:r>
    </w:p>
    <w:p>
      <w:pPr>
        <w:spacing w:after="0"/>
        <w:ind w:left="0"/>
        <w:jc w:val="both"/>
      </w:pPr>
      <w:r>
        <w:rPr>
          <w:rFonts w:ascii="Times New Roman"/>
          <w:b w:val="false"/>
          <w:i w:val="false"/>
          <w:color w:val="000000"/>
          <w:sz w:val="28"/>
        </w:rPr>
        <w:t>
      27) органов Министерства финансов Республики Казахстан (</w:t>
      </w:r>
      <w:r>
        <w:rPr>
          <w:rFonts w:ascii="Times New Roman"/>
          <w:b w:val="false"/>
          <w:i w:val="false"/>
          <w:color w:val="000000"/>
          <w:sz w:val="28"/>
        </w:rPr>
        <w:t>статьи 214</w:t>
      </w:r>
      <w:r>
        <w:rPr>
          <w:rFonts w:ascii="Times New Roman"/>
          <w:b w:val="false"/>
          <w:i w:val="false"/>
          <w:color w:val="000000"/>
          <w:sz w:val="28"/>
        </w:rPr>
        <w:t xml:space="preserve"> (когда эти нарушения совершены аудиторами, аудиторскими организациями),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(части 7-1, девятая и одиннадцатая), </w:t>
      </w:r>
      <w:r>
        <w:rPr>
          <w:rFonts w:ascii="Times New Roman"/>
          <w:b w:val="false"/>
          <w:i w:val="false"/>
          <w:color w:val="000000"/>
          <w:sz w:val="28"/>
        </w:rPr>
        <w:t>462</w:t>
      </w:r>
      <w:r>
        <w:rPr>
          <w:rFonts w:ascii="Times New Roman"/>
          <w:b w:val="false"/>
          <w:i w:val="false"/>
          <w:color w:val="000000"/>
          <w:sz w:val="28"/>
        </w:rPr>
        <w:t>);</w:t>
      </w:r>
    </w:p>
    <w:bookmarkStart w:name="z4625" w:id="2883"/>
    <w:p>
      <w:pPr>
        <w:spacing w:after="0"/>
        <w:ind w:left="0"/>
        <w:jc w:val="both"/>
      </w:pPr>
      <w:r>
        <w:rPr>
          <w:rFonts w:ascii="Times New Roman"/>
          <w:b w:val="false"/>
          <w:i w:val="false"/>
          <w:color w:val="000000"/>
          <w:sz w:val="28"/>
        </w:rPr>
        <w:t>
      27-1) уполномоченного органа, осуществляющего финансовый мониторинг (</w:t>
      </w:r>
      <w:r>
        <w:rPr>
          <w:rFonts w:ascii="Times New Roman"/>
          <w:b w:val="false"/>
          <w:i w:val="false"/>
          <w:color w:val="000000"/>
          <w:sz w:val="28"/>
        </w:rPr>
        <w:t>статьи 214</w:t>
      </w:r>
      <w:r>
        <w:rPr>
          <w:rFonts w:ascii="Times New Roman"/>
          <w:b w:val="false"/>
          <w:i w:val="false"/>
          <w:color w:val="000000"/>
          <w:sz w:val="28"/>
        </w:rPr>
        <w:t xml:space="preserve"> (части первая, вторая, третья, четвертая, пятая, шестая, седьмая, восьмая, девятая, десятая, одиннадцатая, двенадцатая и тринадцатая)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 бухгалтерскими организациями и профессиональными бухгалтерами, осуществляющими предпринимательскую деятельность в сфере бухгалтерского учета), 214-1,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w:t>
      </w:r>
    </w:p>
    <w:bookmarkEnd w:id="2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исключен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органов по государственному контролю над производством и оборотом подакцизной продукции (</w:t>
      </w:r>
      <w:r>
        <w:rPr>
          <w:rFonts w:ascii="Times New Roman"/>
          <w:b w:val="false"/>
          <w:i w:val="false"/>
          <w:color w:val="000000"/>
          <w:sz w:val="28"/>
        </w:rPr>
        <w:t>статьи 281</w:t>
      </w:r>
      <w:r>
        <w:rPr>
          <w:rFonts w:ascii="Times New Roman"/>
          <w:b w:val="false"/>
          <w:i w:val="false"/>
          <w:color w:val="000000"/>
          <w:sz w:val="28"/>
        </w:rPr>
        <w:t xml:space="preserve"> (части четвертая, пятая и шестая), </w:t>
      </w:r>
      <w:r>
        <w:rPr>
          <w:rFonts w:ascii="Times New Roman"/>
          <w:b w:val="false"/>
          <w:i w:val="false"/>
          <w:color w:val="000000"/>
          <w:sz w:val="28"/>
        </w:rPr>
        <w:t>282</w:t>
      </w:r>
      <w:r>
        <w:rPr>
          <w:rFonts w:ascii="Times New Roman"/>
          <w:b w:val="false"/>
          <w:i w:val="false"/>
          <w:color w:val="000000"/>
          <w:sz w:val="28"/>
        </w:rPr>
        <w:t xml:space="preserve"> (части третья, четвертая, шестая, седьмая, одиннадцатая и тринадцатая),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30) уполномоченного органа по противодействию коррупции </w:t>
      </w:r>
      <w:r>
        <w:rPr>
          <w:rFonts w:ascii="Times New Roman"/>
          <w:b w:val="false"/>
          <w:i w:val="false"/>
          <w:color w:val="000000"/>
          <w:sz w:val="28"/>
        </w:rPr>
        <w:t>(статьи 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31) органов государственных доходов </w:t>
      </w:r>
      <w:r>
        <w:rPr>
          <w:rFonts w:ascii="Times New Roman"/>
          <w:b w:val="false"/>
          <w:i w:val="false"/>
          <w:color w:val="000000"/>
          <w:sz w:val="28"/>
        </w:rPr>
        <w:t>(статьи 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(часть вторая),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(часть вторая),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(части пятая и шестая), </w:t>
      </w:r>
      <w:r>
        <w:rPr>
          <w:rFonts w:ascii="Times New Roman"/>
          <w:b w:val="false"/>
          <w:i w:val="false"/>
          <w:color w:val="000000"/>
          <w:sz w:val="28"/>
        </w:rPr>
        <w:t>281</w:t>
      </w:r>
      <w:r>
        <w:rPr>
          <w:rFonts w:ascii="Times New Roman"/>
          <w:b w:val="false"/>
          <w:i w:val="false"/>
          <w:color w:val="000000"/>
          <w:sz w:val="28"/>
        </w:rPr>
        <w:t xml:space="preserve"> (части четвертая, пятая и шестая), </w:t>
      </w:r>
      <w:r>
        <w:rPr>
          <w:rFonts w:ascii="Times New Roman"/>
          <w:b w:val="false"/>
          <w:i w:val="false"/>
          <w:color w:val="000000"/>
          <w:sz w:val="28"/>
        </w:rPr>
        <w:t>282</w:t>
      </w:r>
      <w:r>
        <w:rPr>
          <w:rFonts w:ascii="Times New Roman"/>
          <w:b w:val="false"/>
          <w:i w:val="false"/>
          <w:color w:val="000000"/>
          <w:sz w:val="28"/>
        </w:rPr>
        <w:t xml:space="preserve"> (части третья, четвертая, шестая, седьмая, одиннадцатая и тринадцатая),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(части пятая, шестая, седьмая и восьмая), </w:t>
      </w:r>
      <w:r>
        <w:rPr>
          <w:rFonts w:ascii="Times New Roman"/>
          <w:b w:val="false"/>
          <w:i w:val="false"/>
          <w:color w:val="000000"/>
          <w:sz w:val="28"/>
        </w:rPr>
        <w:t xml:space="preserve">528 </w:t>
      </w:r>
      <w:r>
        <w:rPr>
          <w:rFonts w:ascii="Times New Roman"/>
          <w:b w:val="false"/>
          <w:i w:val="false"/>
          <w:color w:val="000000"/>
          <w:sz w:val="28"/>
        </w:rPr>
        <w:t xml:space="preserve">(часть 1-1), </w:t>
      </w:r>
      <w:r>
        <w:rPr>
          <w:rFonts w:ascii="Times New Roman"/>
          <w:b w:val="false"/>
          <w:i w:val="false"/>
          <w:color w:val="000000"/>
          <w:sz w:val="28"/>
        </w:rPr>
        <w:t>532</w:t>
      </w:r>
      <w:r>
        <w:rPr>
          <w:rFonts w:ascii="Times New Roman"/>
          <w:b w:val="false"/>
          <w:i w:val="false"/>
          <w:color w:val="000000"/>
          <w:sz w:val="28"/>
        </w:rPr>
        <w:t xml:space="preserve"> (часть вторая), </w:t>
      </w:r>
      <w:r>
        <w:rPr>
          <w:rFonts w:ascii="Times New Roman"/>
          <w:b w:val="false"/>
          <w:i w:val="false"/>
          <w:color w:val="000000"/>
          <w:sz w:val="28"/>
        </w:rPr>
        <w:t>543</w:t>
      </w:r>
      <w:r>
        <w:rPr>
          <w:rFonts w:ascii="Times New Roman"/>
          <w:b w:val="false"/>
          <w:i w:val="false"/>
          <w:color w:val="000000"/>
          <w:sz w:val="28"/>
        </w:rPr>
        <w:t xml:space="preserve"> (части 1-1, третья и четвертая),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 xml:space="preserve">548 </w:t>
      </w:r>
      <w:r>
        <w:rPr>
          <w:rFonts w:ascii="Times New Roman"/>
          <w:b w:val="false"/>
          <w:i w:val="false"/>
          <w:color w:val="000000"/>
          <w:sz w:val="28"/>
        </w:rPr>
        <w:t xml:space="preserve">(часть вторая),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 (часть вторая), </w:t>
      </w:r>
      <w:r>
        <w:rPr>
          <w:rFonts w:ascii="Times New Roman"/>
          <w:b w:val="false"/>
          <w:i w:val="false"/>
          <w:color w:val="000000"/>
          <w:sz w:val="28"/>
        </w:rPr>
        <w:t xml:space="preserve">590 </w:t>
      </w:r>
      <w:r>
        <w:rPr>
          <w:rFonts w:ascii="Times New Roman"/>
          <w:b w:val="false"/>
          <w:i w:val="false"/>
          <w:color w:val="000000"/>
          <w:sz w:val="28"/>
        </w:rPr>
        <w:t xml:space="preserve">(часть четвертая),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w:t>
      </w:r>
      <w:r>
        <w:rPr>
          <w:rFonts w:ascii="Times New Roman"/>
          <w:b w:val="false"/>
          <w:i w:val="false"/>
          <w:color w:val="000000"/>
          <w:sz w:val="28"/>
        </w:rPr>
        <w:t>статьей 425</w:t>
      </w:r>
      <w:r>
        <w:rPr>
          <w:rFonts w:ascii="Times New Roman"/>
          <w:b w:val="false"/>
          <w:i w:val="false"/>
          <w:color w:val="000000"/>
          <w:sz w:val="28"/>
        </w:rPr>
        <w:t xml:space="preserve"> (часть вторая);</w:t>
      </w:r>
    </w:p>
    <w:p>
      <w:pPr>
        <w:spacing w:after="0"/>
        <w:ind w:left="0"/>
        <w:jc w:val="both"/>
      </w:pPr>
      <w:r>
        <w:rPr>
          <w:rFonts w:ascii="Times New Roman"/>
          <w:b w:val="false"/>
          <w:i w:val="false"/>
          <w:color w:val="000000"/>
          <w:sz w:val="28"/>
        </w:rPr>
        <w:t>
      32) уполномоченного органа в области промышленной безопасности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в части пожаро- и взрывоопасности),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33) органов юстиции (</w:t>
      </w:r>
      <w:r>
        <w:rPr>
          <w:rFonts w:ascii="Times New Roman"/>
          <w:b w:val="false"/>
          <w:i w:val="false"/>
          <w:color w:val="000000"/>
          <w:sz w:val="28"/>
        </w:rPr>
        <w:t>статьи 158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 </w:t>
      </w:r>
      <w:r>
        <w:rPr>
          <w:rFonts w:ascii="Times New Roman"/>
          <w:b w:val="false"/>
          <w:i w:val="false"/>
          <w:color w:val="000000"/>
          <w:sz w:val="28"/>
        </w:rPr>
        <w:t>668-1</w:t>
      </w:r>
      <w:r>
        <w:rPr>
          <w:rFonts w:ascii="Times New Roman"/>
          <w:b w:val="false"/>
          <w:i w:val="false"/>
          <w:color w:val="000000"/>
          <w:sz w:val="28"/>
        </w:rPr>
        <w:t>);</w:t>
      </w:r>
    </w:p>
    <w:p>
      <w:pPr>
        <w:spacing w:after="0"/>
        <w:ind w:left="0"/>
        <w:jc w:val="both"/>
      </w:pPr>
      <w:r>
        <w:rPr>
          <w:rFonts w:ascii="Times New Roman"/>
          <w:b w:val="false"/>
          <w:i w:val="false"/>
          <w:color w:val="000000"/>
          <w:sz w:val="28"/>
        </w:rPr>
        <w:t>
      34) органов, являющихся лицензиарами или уполномоченных на выдачу разрешений второй категории в соответствии с законодательством Республики Казахстан (</w:t>
      </w:r>
      <w:r>
        <w:rPr>
          <w:rFonts w:ascii="Times New Roman"/>
          <w:b w:val="false"/>
          <w:i w:val="false"/>
          <w:color w:val="000000"/>
          <w:sz w:val="28"/>
        </w:rPr>
        <w:t>статьи 312</w:t>
      </w:r>
      <w:r>
        <w:rPr>
          <w:rFonts w:ascii="Times New Roman"/>
          <w:b w:val="false"/>
          <w:i w:val="false"/>
          <w:color w:val="000000"/>
          <w:sz w:val="28"/>
        </w:rPr>
        <w:t xml:space="preserve"> (часть вторая),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 вторая),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 третья),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 третья);</w:t>
      </w:r>
    </w:p>
    <w:p>
      <w:pPr>
        <w:spacing w:after="0"/>
        <w:ind w:left="0"/>
        <w:jc w:val="both"/>
      </w:pPr>
      <w:r>
        <w:rPr>
          <w:rFonts w:ascii="Times New Roman"/>
          <w:b w:val="false"/>
          <w:i w:val="false"/>
          <w:color w:val="000000"/>
          <w:sz w:val="28"/>
        </w:rPr>
        <w:t>
      35) уполномоченного органа, осуществляющего руководство в сферах естественных монополий (</w:t>
      </w:r>
      <w:r>
        <w:rPr>
          <w:rFonts w:ascii="Times New Roman"/>
          <w:b w:val="false"/>
          <w:i w:val="false"/>
          <w:color w:val="000000"/>
          <w:sz w:val="28"/>
        </w:rPr>
        <w:t>статьи 171</w:t>
      </w:r>
      <w:r>
        <w:rPr>
          <w:rFonts w:ascii="Times New Roman"/>
          <w:b w:val="false"/>
          <w:i w:val="false"/>
          <w:color w:val="000000"/>
          <w:sz w:val="28"/>
        </w:rPr>
        <w:t xml:space="preserve"> (части первая и третья (по превышению предельной цены розничной реализации нефтепродуктов),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36) уполномоченного органа по предпринимательству (</w:t>
      </w:r>
      <w:r>
        <w:rPr>
          <w:rFonts w:ascii="Times New Roman"/>
          <w:b w:val="false"/>
          <w:i w:val="false"/>
          <w:color w:val="000000"/>
          <w:sz w:val="28"/>
        </w:rPr>
        <w:t>статьи 175</w:t>
      </w:r>
      <w:r>
        <w:rPr>
          <w:rFonts w:ascii="Times New Roman"/>
          <w:b w:val="false"/>
          <w:i w:val="false"/>
          <w:color w:val="000000"/>
          <w:sz w:val="28"/>
        </w:rPr>
        <w:t xml:space="preserve">, 175-1,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w:t>
      </w:r>
    </w:p>
    <w:p>
      <w:pPr>
        <w:spacing w:after="0"/>
        <w:ind w:left="0"/>
        <w:jc w:val="both"/>
      </w:pPr>
      <w:r>
        <w:rPr>
          <w:rFonts w:ascii="Times New Roman"/>
          <w:b w:val="false"/>
          <w:i w:val="false"/>
          <w:color w:val="000000"/>
          <w:sz w:val="28"/>
        </w:rPr>
        <w:t>
      37) органов в области технического регулирования и обеспечения единства измерений и их территориальных органов (</w:t>
      </w:r>
      <w:r>
        <w:rPr>
          <w:rFonts w:ascii="Times New Roman"/>
          <w:b w:val="false"/>
          <w:i w:val="false"/>
          <w:color w:val="000000"/>
          <w:sz w:val="28"/>
        </w:rPr>
        <w:t>статьи 415</w:t>
      </w:r>
      <w:r>
        <w:rPr>
          <w:rFonts w:ascii="Times New Roman"/>
          <w:b w:val="false"/>
          <w:i w:val="false"/>
          <w:color w:val="000000"/>
          <w:sz w:val="28"/>
        </w:rPr>
        <w:t xml:space="preserve"> (часть вторая), 415-1 (часть вторая), </w:t>
      </w:r>
      <w:r>
        <w:rPr>
          <w:rFonts w:ascii="Times New Roman"/>
          <w:b w:val="false"/>
          <w:i w:val="false"/>
          <w:color w:val="000000"/>
          <w:sz w:val="28"/>
        </w:rPr>
        <w:t>417</w:t>
      </w:r>
      <w:r>
        <w:rPr>
          <w:rFonts w:ascii="Times New Roman"/>
          <w:b w:val="false"/>
          <w:i w:val="false"/>
          <w:color w:val="000000"/>
          <w:sz w:val="28"/>
        </w:rPr>
        <w:t xml:space="preserve"> (части первая и шестая), </w:t>
      </w:r>
      <w:r>
        <w:rPr>
          <w:rFonts w:ascii="Times New Roman"/>
          <w:b w:val="false"/>
          <w:i w:val="false"/>
          <w:color w:val="000000"/>
          <w:sz w:val="28"/>
        </w:rPr>
        <w:t>419</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38) органов по государственному энергетическому надзору и контролю (статьи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39) уполномоченного органа в области регулирования индустриальной политики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игрушкам);</w:t>
      </w:r>
    </w:p>
    <w:p>
      <w:pPr>
        <w:spacing w:after="0"/>
        <w:ind w:left="0"/>
        <w:jc w:val="both"/>
      </w:pPr>
      <w:r>
        <w:rPr>
          <w:rFonts w:ascii="Times New Roman"/>
          <w:b w:val="false"/>
          <w:i w:val="false"/>
          <w:color w:val="000000"/>
          <w:sz w:val="28"/>
        </w:rPr>
        <w:t>
      40) уполномоченного органа в области регулирования торговой деятельности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 уполномоченного государственного органа в сфере государственной регистрации юридических лиц, актов гражданского состояния (статьи 462, 463); </w:t>
      </w:r>
    </w:p>
    <w:p>
      <w:pPr>
        <w:spacing w:after="0"/>
        <w:ind w:left="0"/>
        <w:jc w:val="both"/>
      </w:pPr>
      <w:r>
        <w:rPr>
          <w:rFonts w:ascii="Times New Roman"/>
          <w:b w:val="false"/>
          <w:i w:val="false"/>
          <w:color w:val="000000"/>
          <w:sz w:val="28"/>
        </w:rPr>
        <w:t>
      42) уполномоченного органа в области углеводородов (</w:t>
      </w:r>
      <w:r>
        <w:rPr>
          <w:rFonts w:ascii="Times New Roman"/>
          <w:b w:val="false"/>
          <w:i w:val="false"/>
          <w:color w:val="000000"/>
          <w:sz w:val="28"/>
        </w:rPr>
        <w:t>статьи 170</w:t>
      </w:r>
      <w:r>
        <w:rPr>
          <w:rFonts w:ascii="Times New Roman"/>
          <w:b w:val="false"/>
          <w:i w:val="false"/>
          <w:color w:val="000000"/>
          <w:sz w:val="28"/>
        </w:rPr>
        <w:t xml:space="preserve"> (части седьмая, десятая и двенадцатая), </w:t>
      </w:r>
      <w:r>
        <w:rPr>
          <w:rFonts w:ascii="Times New Roman"/>
          <w:b w:val="false"/>
          <w:i w:val="false"/>
          <w:color w:val="000000"/>
          <w:sz w:val="28"/>
        </w:rPr>
        <w:t>171</w:t>
      </w:r>
      <w:r>
        <w:rPr>
          <w:rFonts w:ascii="Times New Roman"/>
          <w:b w:val="false"/>
          <w:i w:val="false"/>
          <w:color w:val="000000"/>
          <w:sz w:val="28"/>
        </w:rPr>
        <w:t xml:space="preserve"> (части вторая и третья (по превышению предельных цен оптовой реализации товарного или сжиженного нефтяного газа), </w:t>
      </w:r>
      <w:r>
        <w:rPr>
          <w:rFonts w:ascii="Times New Roman"/>
          <w:b w:val="false"/>
          <w:i w:val="false"/>
          <w:color w:val="000000"/>
          <w:sz w:val="28"/>
        </w:rPr>
        <w:t>356</w:t>
      </w:r>
      <w:r>
        <w:rPr>
          <w:rFonts w:ascii="Times New Roman"/>
          <w:b w:val="false"/>
          <w:i w:val="false"/>
          <w:color w:val="000000"/>
          <w:sz w:val="28"/>
        </w:rPr>
        <w:t xml:space="preserve"> (часть четырнадцатая), </w:t>
      </w:r>
      <w:r>
        <w:rPr>
          <w:rFonts w:ascii="Times New Roman"/>
          <w:b w:val="false"/>
          <w:i w:val="false"/>
          <w:color w:val="000000"/>
          <w:sz w:val="28"/>
        </w:rPr>
        <w:t>462</w:t>
      </w:r>
      <w:r>
        <w:rPr>
          <w:rFonts w:ascii="Times New Roman"/>
          <w:b w:val="false"/>
          <w:i w:val="false"/>
          <w:color w:val="000000"/>
          <w:sz w:val="28"/>
        </w:rPr>
        <w:t xml:space="preserve"> (часть третья), </w:t>
      </w:r>
      <w:r>
        <w:rPr>
          <w:rFonts w:ascii="Times New Roman"/>
          <w:b w:val="false"/>
          <w:i w:val="false"/>
          <w:color w:val="000000"/>
          <w:sz w:val="28"/>
        </w:rPr>
        <w:t>463</w:t>
      </w:r>
      <w:r>
        <w:rPr>
          <w:rFonts w:ascii="Times New Roman"/>
          <w:b w:val="false"/>
          <w:i w:val="false"/>
          <w:color w:val="000000"/>
          <w:sz w:val="28"/>
        </w:rPr>
        <w:t>);</w:t>
      </w:r>
    </w:p>
    <w:bookmarkStart w:name="z3888" w:id="2884"/>
    <w:p>
      <w:pPr>
        <w:spacing w:after="0"/>
        <w:ind w:left="0"/>
        <w:jc w:val="both"/>
      </w:pPr>
      <w:r>
        <w:rPr>
          <w:rFonts w:ascii="Times New Roman"/>
          <w:b w:val="false"/>
          <w:i w:val="false"/>
          <w:color w:val="000000"/>
          <w:sz w:val="28"/>
        </w:rPr>
        <w:t>
      42-1) уполномоченного органа в области твердых полезных ископаемых (</w:t>
      </w:r>
      <w:r>
        <w:rPr>
          <w:rFonts w:ascii="Times New Roman"/>
          <w:b w:val="false"/>
          <w:i w:val="false"/>
          <w:color w:val="000000"/>
          <w:sz w:val="28"/>
        </w:rPr>
        <w:t>статья 462</w:t>
      </w:r>
      <w:r>
        <w:rPr>
          <w:rFonts w:ascii="Times New Roman"/>
          <w:b w:val="false"/>
          <w:i w:val="false"/>
          <w:color w:val="000000"/>
          <w:sz w:val="28"/>
        </w:rPr>
        <w:t xml:space="preserve"> (часть третья);</w:t>
      </w:r>
    </w:p>
    <w:bookmarkEnd w:id="2884"/>
    <w:bookmarkStart w:name="z3889" w:id="2885"/>
    <w:p>
      <w:pPr>
        <w:spacing w:after="0"/>
        <w:ind w:left="0"/>
        <w:jc w:val="both"/>
      </w:pPr>
      <w:r>
        <w:rPr>
          <w:rFonts w:ascii="Times New Roman"/>
          <w:b w:val="false"/>
          <w:i w:val="false"/>
          <w:color w:val="000000"/>
          <w:sz w:val="28"/>
        </w:rPr>
        <w:t>
      42-2) уполномоченного органа в области добычи урана (</w:t>
      </w:r>
      <w:r>
        <w:rPr>
          <w:rFonts w:ascii="Times New Roman"/>
          <w:b w:val="false"/>
          <w:i w:val="false"/>
          <w:color w:val="000000"/>
          <w:sz w:val="28"/>
        </w:rPr>
        <w:t>статья 462</w:t>
      </w:r>
      <w:r>
        <w:rPr>
          <w:rFonts w:ascii="Times New Roman"/>
          <w:b w:val="false"/>
          <w:i w:val="false"/>
          <w:color w:val="000000"/>
          <w:sz w:val="28"/>
        </w:rPr>
        <w:t xml:space="preserve"> (часть третья);</w:t>
      </w:r>
    </w:p>
    <w:bookmarkEnd w:id="2885"/>
    <w:p>
      <w:pPr>
        <w:spacing w:after="0"/>
        <w:ind w:left="0"/>
        <w:jc w:val="both"/>
      </w:pPr>
      <w:r>
        <w:rPr>
          <w:rFonts w:ascii="Times New Roman"/>
          <w:b w:val="false"/>
          <w:i w:val="false"/>
          <w:color w:val="000000"/>
          <w:sz w:val="28"/>
        </w:rPr>
        <w:t>
      43) уполномоченного органа в области использования атомной энергии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установленных техническими регламентами по ядерной и радиационной безопасности),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44) Пограничной службы Комитета национальной безопасности Республики Казахстан (</w:t>
      </w:r>
      <w:r>
        <w:rPr>
          <w:rFonts w:ascii="Times New Roman"/>
          <w:b w:val="false"/>
          <w:i w:val="false"/>
          <w:color w:val="000000"/>
          <w:sz w:val="28"/>
        </w:rPr>
        <w:t>статьи 382</w:t>
      </w:r>
      <w:r>
        <w:rPr>
          <w:rFonts w:ascii="Times New Roman"/>
          <w:b w:val="false"/>
          <w:i w:val="false"/>
          <w:color w:val="000000"/>
          <w:sz w:val="28"/>
        </w:rPr>
        <w:t xml:space="preserve"> (части вторая и третья), </w:t>
      </w:r>
      <w:r>
        <w:rPr>
          <w:rFonts w:ascii="Times New Roman"/>
          <w:b w:val="false"/>
          <w:i w:val="false"/>
          <w:color w:val="000000"/>
          <w:sz w:val="28"/>
        </w:rPr>
        <w:t>383</w:t>
      </w:r>
      <w:r>
        <w:rPr>
          <w:rFonts w:ascii="Times New Roman"/>
          <w:b w:val="false"/>
          <w:i w:val="false"/>
          <w:color w:val="000000"/>
          <w:sz w:val="28"/>
        </w:rPr>
        <w:t xml:space="preserve"> (части третья и четвертая), </w:t>
      </w:r>
      <w:r>
        <w:rPr>
          <w:rFonts w:ascii="Times New Roman"/>
          <w:b w:val="false"/>
          <w:i w:val="false"/>
          <w:color w:val="000000"/>
          <w:sz w:val="28"/>
        </w:rPr>
        <w:t>395</w:t>
      </w:r>
      <w:r>
        <w:rPr>
          <w:rFonts w:ascii="Times New Roman"/>
          <w:b w:val="false"/>
          <w:i w:val="false"/>
          <w:color w:val="000000"/>
          <w:sz w:val="28"/>
        </w:rPr>
        <w:t xml:space="preserve"> (часть вторая), </w:t>
      </w:r>
      <w:r>
        <w:rPr>
          <w:rFonts w:ascii="Times New Roman"/>
          <w:b w:val="false"/>
          <w:i w:val="false"/>
          <w:color w:val="000000"/>
          <w:sz w:val="28"/>
        </w:rPr>
        <w:t>396</w:t>
      </w:r>
      <w:r>
        <w:rPr>
          <w:rFonts w:ascii="Times New Roman"/>
          <w:b w:val="false"/>
          <w:i w:val="false"/>
          <w:color w:val="000000"/>
          <w:sz w:val="28"/>
        </w:rPr>
        <w:t xml:space="preserve"> (часть вторая),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(часть четвертая), </w:t>
      </w:r>
      <w:r>
        <w:rPr>
          <w:rFonts w:ascii="Times New Roman"/>
          <w:b w:val="false"/>
          <w:i w:val="false"/>
          <w:color w:val="000000"/>
          <w:sz w:val="28"/>
        </w:rPr>
        <w:t>512</w:t>
      </w:r>
      <w:r>
        <w:rPr>
          <w:rFonts w:ascii="Times New Roman"/>
          <w:b w:val="false"/>
          <w:i w:val="false"/>
          <w:color w:val="000000"/>
          <w:sz w:val="28"/>
        </w:rPr>
        <w:t xml:space="preserve"> (часть вторая), </w:t>
      </w:r>
      <w:r>
        <w:rPr>
          <w:rFonts w:ascii="Times New Roman"/>
          <w:b w:val="false"/>
          <w:i w:val="false"/>
          <w:color w:val="000000"/>
          <w:sz w:val="28"/>
        </w:rPr>
        <w:t>513</w:t>
      </w:r>
      <w:r>
        <w:rPr>
          <w:rFonts w:ascii="Times New Roman"/>
          <w:b w:val="false"/>
          <w:i w:val="false"/>
          <w:color w:val="000000"/>
          <w:sz w:val="28"/>
        </w:rPr>
        <w:t xml:space="preserve"> (часть вторая), </w:t>
      </w:r>
      <w:r>
        <w:rPr>
          <w:rFonts w:ascii="Times New Roman"/>
          <w:b w:val="false"/>
          <w:i w:val="false"/>
          <w:color w:val="000000"/>
          <w:sz w:val="28"/>
        </w:rPr>
        <w:t>514</w:t>
      </w:r>
      <w:r>
        <w:rPr>
          <w:rFonts w:ascii="Times New Roman"/>
          <w:b w:val="false"/>
          <w:i w:val="false"/>
          <w:color w:val="000000"/>
          <w:sz w:val="28"/>
        </w:rPr>
        <w:t xml:space="preserve"> (часть вторая),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 xml:space="preserve">517 </w:t>
      </w:r>
      <w:r>
        <w:rPr>
          <w:rFonts w:ascii="Times New Roman"/>
          <w:b w:val="false"/>
          <w:i w:val="false"/>
          <w:color w:val="000000"/>
          <w:sz w:val="28"/>
        </w:rPr>
        <w:t>(части вторая, четвертая, шестая и седьмая);</w:t>
      </w:r>
    </w:p>
    <w:p>
      <w:pPr>
        <w:spacing w:after="0"/>
        <w:ind w:left="0"/>
        <w:jc w:val="both"/>
      </w:pPr>
      <w:r>
        <w:rPr>
          <w:rFonts w:ascii="Times New Roman"/>
          <w:b w:val="false"/>
          <w:i w:val="false"/>
          <w:color w:val="000000"/>
          <w:sz w:val="28"/>
        </w:rPr>
        <w:t>
      45) органов национальной безопасности (</w:t>
      </w:r>
      <w:r>
        <w:rPr>
          <w:rFonts w:ascii="Times New Roman"/>
          <w:b w:val="false"/>
          <w:i w:val="false"/>
          <w:color w:val="000000"/>
          <w:sz w:val="28"/>
        </w:rPr>
        <w:t>статьи 453</w:t>
      </w:r>
      <w:r>
        <w:rPr>
          <w:rFonts w:ascii="Times New Roman"/>
          <w:b w:val="false"/>
          <w:i w:val="false"/>
          <w:color w:val="000000"/>
          <w:sz w:val="28"/>
        </w:rPr>
        <w:t xml:space="preserve"> (части вторая и третья) (за совершение правонарушений, связанных с государственными секретами),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667);</w:t>
      </w:r>
    </w:p>
    <w:p>
      <w:pPr>
        <w:spacing w:after="0"/>
        <w:ind w:left="0"/>
        <w:jc w:val="both"/>
      </w:pPr>
      <w:r>
        <w:rPr>
          <w:rFonts w:ascii="Times New Roman"/>
          <w:b w:val="false"/>
          <w:i w:val="false"/>
          <w:color w:val="000000"/>
          <w:sz w:val="28"/>
        </w:rPr>
        <w:t>
      46) Службы государственной охраны Республики Казахстан при проведении охранных мероприятий (</w:t>
      </w:r>
      <w:r>
        <w:rPr>
          <w:rFonts w:ascii="Times New Roman"/>
          <w:b w:val="false"/>
          <w:i w:val="false"/>
          <w:color w:val="000000"/>
          <w:sz w:val="28"/>
        </w:rPr>
        <w:t>статьи 149</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(часть вторая),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652</w:t>
      </w:r>
      <w:r>
        <w:rPr>
          <w:rFonts w:ascii="Times New Roman"/>
          <w:b w:val="false"/>
          <w:i w:val="false"/>
          <w:color w:val="000000"/>
          <w:sz w:val="28"/>
        </w:rPr>
        <w:t xml:space="preserve">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w:t>
      </w:r>
      <w:r>
        <w:rPr>
          <w:rFonts w:ascii="Times New Roman"/>
          <w:b w:val="false"/>
          <w:i w:val="false"/>
          <w:color w:val="000000"/>
          <w:sz w:val="28"/>
        </w:rPr>
        <w:t>667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47) Счетного комитета по контролю за исполнением республиканского бюджета и ревизионных комиссий областей, городов республиканского значения, столицы (статьи 234-1 и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48) органов государственной инспекции труда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49) уполномоченного органа в области образования (</w:t>
      </w:r>
      <w:r>
        <w:rPr>
          <w:rFonts w:ascii="Times New Roman"/>
          <w:b w:val="false"/>
          <w:i w:val="false"/>
          <w:color w:val="000000"/>
          <w:sz w:val="28"/>
        </w:rPr>
        <w:t>статьи 127-1</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u w:val="single"/>
        </w:rPr>
        <w:t xml:space="preserve"> </w:t>
      </w:r>
      <w:r>
        <w:rPr>
          <w:rFonts w:ascii="Times New Roman"/>
          <w:b w:val="false"/>
          <w:i w:val="false"/>
          <w:color w:val="000000"/>
          <w:sz w:val="28"/>
        </w:rPr>
        <w:t xml:space="preserve">(части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50) местных исполнительных органов областей, городов республиканского значения, столицы, районов, городов областного значения (</w:t>
      </w:r>
      <w:r>
        <w:rPr>
          <w:rFonts w:ascii="Times New Roman"/>
          <w:b w:val="false"/>
          <w:i w:val="false"/>
          <w:color w:val="000000"/>
          <w:sz w:val="28"/>
        </w:rPr>
        <w:t>статьи 134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(части первая и вторая), </w:t>
      </w:r>
      <w:r>
        <w:rPr>
          <w:rFonts w:ascii="Times New Roman"/>
          <w:b w:val="false"/>
          <w:i w:val="false"/>
          <w:color w:val="000000"/>
          <w:sz w:val="28"/>
        </w:rPr>
        <w:t>320</w:t>
      </w:r>
      <w:r>
        <w:rPr>
          <w:rFonts w:ascii="Times New Roman"/>
          <w:b w:val="false"/>
          <w:i w:val="false"/>
          <w:color w:val="000000"/>
          <w:sz w:val="28"/>
        </w:rPr>
        <w:t xml:space="preserve"> (части первая, вторая и третья),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(части вторая и третья), </w:t>
      </w:r>
      <w:r>
        <w:rPr>
          <w:rFonts w:ascii="Times New Roman"/>
          <w:b w:val="false"/>
          <w:i w:val="false"/>
          <w:color w:val="000000"/>
          <w:sz w:val="28"/>
        </w:rPr>
        <w:t>383</w:t>
      </w:r>
      <w:r>
        <w:rPr>
          <w:rFonts w:ascii="Times New Roman"/>
          <w:b w:val="false"/>
          <w:i w:val="false"/>
          <w:color w:val="000000"/>
          <w:sz w:val="28"/>
        </w:rPr>
        <w:t xml:space="preserve"> (части третья и четвертая), </w:t>
      </w:r>
      <w:r>
        <w:rPr>
          <w:rFonts w:ascii="Times New Roman"/>
          <w:b w:val="false"/>
          <w:i w:val="false"/>
          <w:color w:val="000000"/>
          <w:sz w:val="28"/>
        </w:rPr>
        <w:t>401</w:t>
      </w:r>
      <w:r>
        <w:rPr>
          <w:rFonts w:ascii="Times New Roman"/>
          <w:b w:val="false"/>
          <w:i w:val="false"/>
          <w:color w:val="000000"/>
          <w:sz w:val="28"/>
        </w:rPr>
        <w:t xml:space="preserve"> (части шестая и седьмая), </w:t>
      </w:r>
      <w:r>
        <w:rPr>
          <w:rFonts w:ascii="Times New Roman"/>
          <w:b w:val="false"/>
          <w:i w:val="false"/>
          <w:color w:val="000000"/>
          <w:sz w:val="28"/>
        </w:rPr>
        <w:t>402</w:t>
      </w:r>
      <w:r>
        <w:rPr>
          <w:rFonts w:ascii="Times New Roman"/>
          <w:b w:val="false"/>
          <w:i w:val="false"/>
          <w:color w:val="000000"/>
          <w:sz w:val="28"/>
        </w:rPr>
        <w:t xml:space="preserve"> (часть четвертая),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w:t>
      </w:r>
    </w:p>
    <w:p>
      <w:pPr>
        <w:spacing w:after="0"/>
        <w:ind w:left="0"/>
        <w:jc w:val="both"/>
      </w:pPr>
      <w:r>
        <w:rPr>
          <w:rFonts w:ascii="Times New Roman"/>
          <w:b w:val="false"/>
          <w:i w:val="false"/>
          <w:color w:val="000000"/>
          <w:sz w:val="28"/>
        </w:rPr>
        <w:t>
      50-1) уполномоченного органа в сфере взаимодействия с неправительственными организациями (статья 489-1);</w:t>
      </w:r>
    </w:p>
    <w:p>
      <w:pPr>
        <w:spacing w:after="0"/>
        <w:ind w:left="0"/>
        <w:jc w:val="both"/>
      </w:pPr>
      <w:r>
        <w:rPr>
          <w:rFonts w:ascii="Times New Roman"/>
          <w:b w:val="false"/>
          <w:i w:val="false"/>
          <w:color w:val="000000"/>
          <w:sz w:val="28"/>
        </w:rPr>
        <w:t>
      51) антимонопольного органа (</w:t>
      </w:r>
      <w:r>
        <w:rPr>
          <w:rFonts w:ascii="Times New Roman"/>
          <w:b w:val="false"/>
          <w:i w:val="false"/>
          <w:color w:val="000000"/>
          <w:sz w:val="28"/>
        </w:rPr>
        <w:t>статьи 159</w:t>
      </w:r>
      <w:r>
        <w:rPr>
          <w:rFonts w:ascii="Times New Roman"/>
          <w:b w:val="false"/>
          <w:i w:val="false"/>
          <w:color w:val="000000"/>
          <w:sz w:val="28"/>
        </w:rPr>
        <w:t xml:space="preserve"> (части первая, вторая, третья, 3-1 и четвертая), </w:t>
      </w:r>
      <w:r>
        <w:rPr>
          <w:rFonts w:ascii="Times New Roman"/>
          <w:b w:val="false"/>
          <w:i w:val="false"/>
          <w:color w:val="000000"/>
          <w:sz w:val="28"/>
        </w:rPr>
        <w:t>160</w:t>
      </w:r>
      <w:r>
        <w:rPr>
          <w:rFonts w:ascii="Times New Roman"/>
          <w:b w:val="false"/>
          <w:i w:val="false"/>
          <w:color w:val="000000"/>
          <w:sz w:val="28"/>
        </w:rPr>
        <w:t xml:space="preserve"> (часть вторая);</w:t>
      </w:r>
    </w:p>
    <w:p>
      <w:pPr>
        <w:spacing w:after="0"/>
        <w:ind w:left="0"/>
        <w:jc w:val="both"/>
      </w:pPr>
      <w:r>
        <w:rPr>
          <w:rFonts w:ascii="Times New Roman"/>
          <w:b w:val="false"/>
          <w:i w:val="false"/>
          <w:color w:val="000000"/>
          <w:sz w:val="28"/>
        </w:rPr>
        <w:t>
      52) государственного органа в сфере оказания медицинских услуг (помощи) (</w:t>
      </w:r>
      <w:r>
        <w:rPr>
          <w:rFonts w:ascii="Times New Roman"/>
          <w:b w:val="false"/>
          <w:i w:val="false"/>
          <w:color w:val="000000"/>
          <w:sz w:val="28"/>
        </w:rPr>
        <w:t>статьи 80</w:t>
      </w:r>
      <w:r>
        <w:rPr>
          <w:rFonts w:ascii="Times New Roman"/>
          <w:b w:val="false"/>
          <w:i w:val="false"/>
          <w:color w:val="000000"/>
          <w:sz w:val="28"/>
        </w:rPr>
        <w:t xml:space="preserve"> (части 2-2 и четвертая), </w:t>
      </w:r>
      <w:r>
        <w:rPr>
          <w:rFonts w:ascii="Times New Roman"/>
          <w:b w:val="false"/>
          <w:i w:val="false"/>
          <w:color w:val="000000"/>
          <w:sz w:val="28"/>
        </w:rPr>
        <w:t>81</w:t>
      </w:r>
      <w:r>
        <w:rPr>
          <w:rFonts w:ascii="Times New Roman"/>
          <w:b w:val="false"/>
          <w:i w:val="false"/>
          <w:color w:val="000000"/>
          <w:sz w:val="28"/>
        </w:rPr>
        <w:t xml:space="preserve"> (часть вторая), </w:t>
      </w:r>
      <w:r>
        <w:rPr>
          <w:rFonts w:ascii="Times New Roman"/>
          <w:b w:val="false"/>
          <w:i w:val="false"/>
          <w:color w:val="000000"/>
          <w:sz w:val="28"/>
        </w:rPr>
        <w:t>82</w:t>
      </w:r>
      <w:r>
        <w:rPr>
          <w:rFonts w:ascii="Times New Roman"/>
          <w:b w:val="false"/>
          <w:i w:val="false"/>
          <w:color w:val="000000"/>
          <w:sz w:val="28"/>
        </w:rPr>
        <w:t xml:space="preserve"> (часть вторая),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(части третья и пятая), 424-1 (по нарушению порядка применения новых методов и средств профилактики, диагностики, лечения и медицинской реабилитации),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53) органа в сфере обращения лекарственных средств и медицинских изделий (</w:t>
      </w:r>
      <w:r>
        <w:rPr>
          <w:rFonts w:ascii="Times New Roman"/>
          <w:b w:val="false"/>
          <w:i w:val="false"/>
          <w:color w:val="000000"/>
          <w:sz w:val="28"/>
        </w:rPr>
        <w:t>статьи 424-1</w:t>
      </w:r>
      <w:r>
        <w:rPr>
          <w:rFonts w:ascii="Times New Roman"/>
          <w:b w:val="false"/>
          <w:i w:val="false"/>
          <w:color w:val="000000"/>
          <w:sz w:val="28"/>
        </w:rPr>
        <w:t xml:space="preserve"> (по нарушению порядка проведения клинических исследований), </w:t>
      </w:r>
      <w:r>
        <w:rPr>
          <w:rFonts w:ascii="Times New Roman"/>
          <w:b w:val="false"/>
          <w:i w:val="false"/>
          <w:color w:val="000000"/>
          <w:sz w:val="28"/>
        </w:rPr>
        <w:t>426</w:t>
      </w:r>
      <w:r>
        <w:rPr>
          <w:rFonts w:ascii="Times New Roman"/>
          <w:b w:val="false"/>
          <w:i w:val="false"/>
          <w:color w:val="000000"/>
          <w:sz w:val="28"/>
        </w:rPr>
        <w:t xml:space="preserve"> (части вторая, третья и четвертая), </w:t>
      </w:r>
      <w:r>
        <w:rPr>
          <w:rFonts w:ascii="Times New Roman"/>
          <w:b w:val="false"/>
          <w:i w:val="false"/>
          <w:color w:val="000000"/>
          <w:sz w:val="28"/>
        </w:rPr>
        <w:t>462</w:t>
      </w:r>
      <w:r>
        <w:rPr>
          <w:rFonts w:ascii="Times New Roman"/>
          <w:b w:val="false"/>
          <w:i w:val="false"/>
          <w:color w:val="000000"/>
          <w:sz w:val="28"/>
        </w:rPr>
        <w:t xml:space="preserve"> и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54) </w:t>
      </w:r>
      <w:r>
        <w:rPr>
          <w:rFonts w:ascii="Times New Roman"/>
          <w:b w:val="false"/>
          <w:i/>
          <w:color w:val="000000"/>
          <w:sz w:val="28"/>
        </w:rPr>
        <w:t xml:space="preserve">исключен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55) уполномоченного государственного органа в сфере религиозной деятельности (</w:t>
      </w:r>
      <w:r>
        <w:rPr>
          <w:rFonts w:ascii="Times New Roman"/>
          <w:b w:val="false"/>
          <w:i w:val="false"/>
          <w:color w:val="000000"/>
          <w:sz w:val="28"/>
        </w:rPr>
        <w:t>статья 490</w:t>
      </w:r>
      <w:r>
        <w:rPr>
          <w:rFonts w:ascii="Times New Roman"/>
          <w:b w:val="false"/>
          <w:i w:val="false"/>
          <w:color w:val="000000"/>
          <w:sz w:val="28"/>
        </w:rPr>
        <w:t xml:space="preserve"> (части вторая, шестая и восьмая (когда эти нарушения совершены должностными лицами центральных государственных органов);</w:t>
      </w:r>
    </w:p>
    <w:p>
      <w:pPr>
        <w:spacing w:after="0"/>
        <w:ind w:left="0"/>
        <w:jc w:val="both"/>
      </w:pPr>
      <w:r>
        <w:rPr>
          <w:rFonts w:ascii="Times New Roman"/>
          <w:b w:val="false"/>
          <w:i w:val="false"/>
          <w:color w:val="000000"/>
          <w:sz w:val="28"/>
        </w:rPr>
        <w:t>
      56) государственные судебные исполнители (</w:t>
      </w:r>
      <w:r>
        <w:rPr>
          <w:rFonts w:ascii="Times New Roman"/>
          <w:b w:val="false"/>
          <w:i w:val="false"/>
          <w:color w:val="000000"/>
          <w:sz w:val="28"/>
        </w:rPr>
        <w:t>статьи 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(часть первая), </w:t>
      </w:r>
      <w:r>
        <w:rPr>
          <w:rFonts w:ascii="Times New Roman"/>
          <w:b w:val="false"/>
          <w:i w:val="false"/>
          <w:color w:val="000000"/>
          <w:sz w:val="28"/>
        </w:rPr>
        <w:t>673</w:t>
      </w:r>
      <w:r>
        <w:rPr>
          <w:rFonts w:ascii="Times New Roman"/>
          <w:b w:val="false"/>
          <w:i w:val="false"/>
          <w:color w:val="000000"/>
          <w:sz w:val="28"/>
        </w:rPr>
        <w:t>);</w:t>
      </w:r>
    </w:p>
    <w:p>
      <w:pPr>
        <w:spacing w:after="0"/>
        <w:ind w:left="0"/>
        <w:jc w:val="both"/>
      </w:pPr>
      <w:r>
        <w:rPr>
          <w:rFonts w:ascii="Times New Roman"/>
          <w:b w:val="false"/>
          <w:i w:val="false"/>
          <w:color w:val="000000"/>
          <w:sz w:val="28"/>
        </w:rPr>
        <w:t>
      57) судебные приставы и другие сотрудники судов, уполномоченные председателем суда или председательствующим в заседании суда (</w:t>
      </w:r>
      <w:r>
        <w:rPr>
          <w:rFonts w:ascii="Times New Roman"/>
          <w:b w:val="false"/>
          <w:i w:val="false"/>
          <w:color w:val="000000"/>
          <w:sz w:val="28"/>
        </w:rPr>
        <w:t>статьи 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w:t>
      </w:r>
    </w:p>
    <w:p>
      <w:pPr>
        <w:spacing w:after="0"/>
        <w:ind w:left="0"/>
        <w:jc w:val="both"/>
      </w:pPr>
      <w:r>
        <w:rPr>
          <w:rFonts w:ascii="Times New Roman"/>
          <w:b w:val="false"/>
          <w:i w:val="false"/>
          <w:color w:val="000000"/>
          <w:sz w:val="28"/>
        </w:rPr>
        <w:t>
      58) уполномоченные акимами областей (городов республиканского значения, столицы) (</w:t>
      </w:r>
      <w:r>
        <w:rPr>
          <w:rFonts w:ascii="Times New Roman"/>
          <w:b w:val="false"/>
          <w:i w:val="false"/>
          <w:color w:val="000000"/>
          <w:sz w:val="28"/>
        </w:rPr>
        <w:t>статья 656</w:t>
      </w:r>
      <w:r>
        <w:rPr>
          <w:rFonts w:ascii="Times New Roman"/>
          <w:b w:val="false"/>
          <w:i w:val="false"/>
          <w:color w:val="000000"/>
          <w:sz w:val="28"/>
        </w:rPr>
        <w:t>);</w:t>
      </w:r>
    </w:p>
    <w:p>
      <w:pPr>
        <w:spacing w:after="0"/>
        <w:ind w:left="0"/>
        <w:jc w:val="both"/>
      </w:pPr>
      <w:r>
        <w:rPr>
          <w:rFonts w:ascii="Times New Roman"/>
          <w:b w:val="false"/>
          <w:i w:val="false"/>
          <w:color w:val="000000"/>
          <w:sz w:val="28"/>
        </w:rPr>
        <w:t>
      59) уполномоченного органа в области почтовой связи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bookmarkStart w:name="z4548" w:id="2886"/>
    <w:p>
      <w:pPr>
        <w:spacing w:after="0"/>
        <w:ind w:left="0"/>
        <w:jc w:val="both"/>
      </w:pPr>
      <w:r>
        <w:rPr>
          <w:rFonts w:ascii="Times New Roman"/>
          <w:b w:val="false"/>
          <w:i w:val="false"/>
          <w:color w:val="000000"/>
          <w:sz w:val="28"/>
        </w:rPr>
        <w:t>
      60) уполномоченного органа по делам государственной службы (</w:t>
      </w:r>
      <w:r>
        <w:rPr>
          <w:rFonts w:ascii="Times New Roman"/>
          <w:b w:val="false"/>
          <w:i w:val="false"/>
          <w:color w:val="000000"/>
          <w:sz w:val="28"/>
        </w:rPr>
        <w:t>статьи 99</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(части третья и четвертая),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w:t>
      </w:r>
    </w:p>
    <w:bookmarkEnd w:id="2886"/>
    <w:p>
      <w:pPr>
        <w:spacing w:after="0"/>
        <w:ind w:left="0"/>
        <w:jc w:val="both"/>
      </w:pPr>
      <w:r>
        <w:rPr>
          <w:rFonts w:ascii="Times New Roman"/>
          <w:b w:val="false"/>
          <w:i w:val="false"/>
          <w:color w:val="000000"/>
          <w:sz w:val="28"/>
        </w:rPr>
        <w:t>
      61) исправительных учреждений или следственных изоляторов (</w:t>
      </w:r>
      <w:r>
        <w:rPr>
          <w:rFonts w:ascii="Times New Roman"/>
          <w:b w:val="false"/>
          <w:i w:val="false"/>
          <w:color w:val="000000"/>
          <w:sz w:val="28"/>
        </w:rPr>
        <w:t>статья 481</w:t>
      </w:r>
      <w:r>
        <w:rPr>
          <w:rFonts w:ascii="Times New Roman"/>
          <w:b w:val="false"/>
          <w:i w:val="false"/>
          <w:color w:val="000000"/>
          <w:sz w:val="28"/>
        </w:rPr>
        <w:t>);</w:t>
      </w:r>
    </w:p>
    <w:p>
      <w:pPr>
        <w:spacing w:after="0"/>
        <w:ind w:left="0"/>
        <w:jc w:val="both"/>
      </w:pPr>
      <w:r>
        <w:rPr>
          <w:rFonts w:ascii="Times New Roman"/>
          <w:b w:val="false"/>
          <w:i w:val="false"/>
          <w:color w:val="000000"/>
          <w:sz w:val="28"/>
        </w:rPr>
        <w:t>
      62) уполномоченного органа в области информации (</w:t>
      </w:r>
      <w:r>
        <w:rPr>
          <w:rFonts w:ascii="Times New Roman"/>
          <w:b w:val="false"/>
          <w:i w:val="false"/>
          <w:color w:val="000000"/>
          <w:sz w:val="28"/>
        </w:rPr>
        <w:t>статьи 134</w:t>
      </w:r>
      <w:r>
        <w:rPr>
          <w:rFonts w:ascii="Times New Roman"/>
          <w:b w:val="false"/>
          <w:i w:val="false"/>
          <w:color w:val="000000"/>
          <w:sz w:val="28"/>
        </w:rPr>
        <w:t xml:space="preserve"> (за исключением предметов эротического содержания), </w:t>
      </w:r>
      <w:r>
        <w:rPr>
          <w:rFonts w:ascii="Times New Roman"/>
          <w:b w:val="false"/>
          <w:i w:val="false"/>
          <w:color w:val="000000"/>
          <w:sz w:val="28"/>
        </w:rPr>
        <w:t>156-1</w:t>
      </w:r>
      <w:r>
        <w:rPr>
          <w:rFonts w:ascii="Times New Roman"/>
          <w:b w:val="false"/>
          <w:i w:val="false"/>
          <w:color w:val="000000"/>
          <w:sz w:val="28"/>
        </w:rPr>
        <w:t xml:space="preserve"> (части первая и третья), </w:t>
      </w:r>
      <w:r>
        <w:rPr>
          <w:rFonts w:ascii="Times New Roman"/>
          <w:b w:val="false"/>
          <w:i w:val="false"/>
          <w:color w:val="000000"/>
          <w:sz w:val="28"/>
        </w:rPr>
        <w:t>451</w:t>
      </w:r>
      <w:r>
        <w:rPr>
          <w:rFonts w:ascii="Times New Roman"/>
          <w:b w:val="false"/>
          <w:i w:val="false"/>
          <w:color w:val="000000"/>
          <w:sz w:val="28"/>
        </w:rPr>
        <w:t xml:space="preserve"> (части первая, вторая и третья), </w:t>
      </w:r>
      <w:r>
        <w:rPr>
          <w:rFonts w:ascii="Times New Roman"/>
          <w:b w:val="false"/>
          <w:i w:val="false"/>
          <w:color w:val="000000"/>
          <w:sz w:val="28"/>
        </w:rPr>
        <w:t>452</w:t>
      </w:r>
      <w:r>
        <w:rPr>
          <w:rFonts w:ascii="Times New Roman"/>
          <w:b w:val="false"/>
          <w:i w:val="false"/>
          <w:color w:val="000000"/>
          <w:sz w:val="28"/>
        </w:rPr>
        <w:t xml:space="preserve"> (части третья и четвертая),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63) органов государственного контроля в области использования и охраны земель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64) уполномоченного органа в сфере защиты прав потребителей и его территориальных органов (статьи 193 (часть третья), 462);</w:t>
      </w:r>
    </w:p>
    <w:p>
      <w:pPr>
        <w:spacing w:after="0"/>
        <w:ind w:left="0"/>
        <w:jc w:val="both"/>
      </w:pPr>
      <w:r>
        <w:rPr>
          <w:rFonts w:ascii="Times New Roman"/>
          <w:b w:val="false"/>
          <w:i w:val="false"/>
          <w:color w:val="000000"/>
          <w:sz w:val="28"/>
        </w:rPr>
        <w:t>
      65) уполномоченного органа в области защиты прав ребенка (</w:t>
      </w:r>
      <w:r>
        <w:rPr>
          <w:rFonts w:ascii="Times New Roman"/>
          <w:b w:val="false"/>
          <w:i w:val="false"/>
          <w:color w:val="000000"/>
          <w:sz w:val="28"/>
        </w:rPr>
        <w:t>статья 135</w:t>
      </w:r>
      <w:r>
        <w:rPr>
          <w:rFonts w:ascii="Times New Roman"/>
          <w:b w:val="false"/>
          <w:i w:val="false"/>
          <w:color w:val="000000"/>
          <w:sz w:val="28"/>
        </w:rPr>
        <w:t>);</w:t>
      </w:r>
    </w:p>
    <w:p>
      <w:pPr>
        <w:spacing w:after="0"/>
        <w:ind w:left="0"/>
        <w:jc w:val="both"/>
      </w:pPr>
      <w:r>
        <w:rPr>
          <w:rFonts w:ascii="Times New Roman"/>
          <w:b w:val="false"/>
          <w:i w:val="false"/>
          <w:color w:val="000000"/>
          <w:sz w:val="28"/>
        </w:rPr>
        <w:t>
      66) органы социальной защиты населения Республики Казахстан (</w:t>
      </w:r>
      <w:r>
        <w:rPr>
          <w:rFonts w:ascii="Times New Roman"/>
          <w:b w:val="false"/>
          <w:i w:val="false"/>
          <w:color w:val="000000"/>
          <w:sz w:val="28"/>
        </w:rPr>
        <w:t>статьи 127-1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67) орган, осуществляющий государственный контроль в области энергосбережения и повышения энергоэффективности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Start w:name="z4002" w:id="2887"/>
    <w:p>
      <w:pPr>
        <w:spacing w:after="0"/>
        <w:ind w:left="0"/>
        <w:jc w:val="both"/>
      </w:pPr>
      <w:r>
        <w:rPr>
          <w:rFonts w:ascii="Times New Roman"/>
          <w:b w:val="false"/>
          <w:i w:val="false"/>
          <w:color w:val="000000"/>
          <w:sz w:val="28"/>
        </w:rPr>
        <w:t xml:space="preserve">
      68) службы экономических расследований (статьи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w:t>
      </w:r>
    </w:p>
    <w:bookmarkEnd w:id="2887"/>
    <w:bookmarkStart w:name="z2794" w:id="2888"/>
    <w:p>
      <w:pPr>
        <w:spacing w:after="0"/>
        <w:ind w:left="0"/>
        <w:jc w:val="both"/>
      </w:pPr>
      <w:r>
        <w:rPr>
          <w:rFonts w:ascii="Times New Roman"/>
          <w:b w:val="false"/>
          <w:i w:val="false"/>
          <w:color w:val="000000"/>
          <w:sz w:val="28"/>
        </w:rPr>
        <w:t xml:space="preserve">
      2.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214 (части первая, вторая, третья, четвертая, пятая, шестая, седьмая, восьмая, девятая, десятая, одиннадцатая и двенадцатая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End w:id="2888"/>
    <w:bookmarkStart w:name="z4222" w:id="2889"/>
    <w:p>
      <w:pPr>
        <w:spacing w:after="0"/>
        <w:ind w:left="0"/>
        <w:jc w:val="both"/>
      </w:pPr>
      <w:r>
        <w:rPr>
          <w:rFonts w:ascii="Times New Roman"/>
          <w:b w:val="false"/>
          <w:i w:val="false"/>
          <w:color w:val="000000"/>
          <w:sz w:val="28"/>
        </w:rPr>
        <w:t>
      2-1.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уполномоченного органа по регулированию, контролю и надзору финансового рынка и финансовых организаций (</w:t>
      </w:r>
      <w:r>
        <w:rPr>
          <w:rFonts w:ascii="Times New Roman"/>
          <w:b w:val="false"/>
          <w:i w:val="false"/>
          <w:color w:val="000000"/>
          <w:sz w:val="28"/>
        </w:rPr>
        <w:t>статьи 214</w:t>
      </w:r>
      <w:r>
        <w:rPr>
          <w:rFonts w:ascii="Times New Roman"/>
          <w:b w:val="false"/>
          <w:i w:val="false"/>
          <w:color w:val="000000"/>
          <w:sz w:val="28"/>
        </w:rPr>
        <w:t xml:space="preserve"> (части первая, вторая, третья, четвертая, пятая, шестая, седьмая, восьмая, девятая, десятая, одиннадцатая и двенадцатая (в отношении Национального оператора почты, организаций, осуществляющих микрофинансовую деятельность,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End w:id="2889"/>
    <w:bookmarkStart w:name="z2795" w:id="2890"/>
    <w:p>
      <w:pPr>
        <w:spacing w:after="0"/>
        <w:ind w:left="0"/>
        <w:jc w:val="both"/>
      </w:pPr>
      <w:r>
        <w:rPr>
          <w:rFonts w:ascii="Times New Roman"/>
          <w:b w:val="false"/>
          <w:i w:val="false"/>
          <w:color w:val="000000"/>
          <w:sz w:val="28"/>
        </w:rPr>
        <w:t xml:space="preserve">
      3. По делам об административных правонарушениях, рассмотрение которых отнесено к ведению органов, указанных в </w:t>
      </w:r>
      <w:r>
        <w:rPr>
          <w:rFonts w:ascii="Times New Roman"/>
          <w:b w:val="false"/>
          <w:i w:val="false"/>
          <w:color w:val="000000"/>
          <w:sz w:val="28"/>
        </w:rPr>
        <w:t>статьях 685</w:t>
      </w:r>
      <w:r>
        <w:rPr>
          <w:rFonts w:ascii="Times New Roman"/>
          <w:b w:val="false"/>
          <w:i w:val="false"/>
          <w:color w:val="000000"/>
          <w:sz w:val="28"/>
        </w:rPr>
        <w:t xml:space="preserve"> – 735-1 настоящего Кодекса, протоколы о правонарушениях имеют право составлять уполномоченные на то должностные лица этих органов. Кроме того, протоколы об административных правонарушениях имеют право составлять:</w:t>
      </w:r>
    </w:p>
    <w:bookmarkEnd w:id="2890"/>
    <w:p>
      <w:pPr>
        <w:spacing w:after="0"/>
        <w:ind w:left="0"/>
        <w:jc w:val="both"/>
      </w:pPr>
      <w:r>
        <w:rPr>
          <w:rFonts w:ascii="Times New Roman"/>
          <w:b w:val="false"/>
          <w:i w:val="false"/>
          <w:color w:val="000000"/>
          <w:sz w:val="28"/>
        </w:rPr>
        <w:t>
      1) должностные лица уполномоченного органа в области транспорта и коммуникаций (</w:t>
      </w:r>
      <w:r>
        <w:rPr>
          <w:rFonts w:ascii="Times New Roman"/>
          <w:b w:val="false"/>
          <w:i w:val="false"/>
          <w:color w:val="000000"/>
          <w:sz w:val="28"/>
        </w:rPr>
        <w:t>статьи 230</w:t>
      </w:r>
      <w:r>
        <w:rPr>
          <w:rFonts w:ascii="Times New Roman"/>
          <w:b w:val="false"/>
          <w:i w:val="false"/>
          <w:color w:val="000000"/>
          <w:sz w:val="28"/>
        </w:rPr>
        <w:t xml:space="preserve"> (часть вторая) (когда эти нарушения совершены перевозчиками пассажиров), </w:t>
      </w:r>
      <w:r>
        <w:rPr>
          <w:rFonts w:ascii="Times New Roman"/>
          <w:b w:val="false"/>
          <w:i w:val="false"/>
          <w:color w:val="000000"/>
          <w:sz w:val="28"/>
        </w:rPr>
        <w:t>581</w:t>
      </w:r>
      <w:r>
        <w:rPr>
          <w:rFonts w:ascii="Times New Roman"/>
          <w:b w:val="false"/>
          <w:i w:val="false"/>
          <w:color w:val="000000"/>
          <w:sz w:val="28"/>
        </w:rPr>
        <w:t xml:space="preserve"> (часть вторая),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(часть третья),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 четвертая), </w:t>
      </w:r>
      <w:r>
        <w:rPr>
          <w:rFonts w:ascii="Times New Roman"/>
          <w:b w:val="false"/>
          <w:i w:val="false"/>
          <w:color w:val="000000"/>
          <w:sz w:val="28"/>
        </w:rPr>
        <w:t>622</w:t>
      </w:r>
      <w:r>
        <w:rPr>
          <w:rFonts w:ascii="Times New Roman"/>
          <w:b w:val="false"/>
          <w:i w:val="false"/>
          <w:color w:val="000000"/>
          <w:sz w:val="28"/>
        </w:rPr>
        <w:t xml:space="preserve"> (часть первая),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совершение правонарушений на автомобильном транспорте и городском рельсовом транспорте);</w:t>
      </w:r>
    </w:p>
    <w:p>
      <w:pPr>
        <w:spacing w:after="0"/>
        <w:ind w:left="0"/>
        <w:jc w:val="both"/>
      </w:pPr>
      <w:r>
        <w:rPr>
          <w:rFonts w:ascii="Times New Roman"/>
          <w:b w:val="false"/>
          <w:i w:val="false"/>
          <w:color w:val="000000"/>
          <w:sz w:val="28"/>
        </w:rPr>
        <w:t>
      2) должностные лица специализированных организаций уполномоченных органов в области лесного, рыбного и охотничьего хозяйства (</w:t>
      </w:r>
      <w:r>
        <w:rPr>
          <w:rFonts w:ascii="Times New Roman"/>
          <w:b w:val="false"/>
          <w:i w:val="false"/>
          <w:color w:val="000000"/>
          <w:sz w:val="28"/>
        </w:rPr>
        <w:t>статьи 138</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 xml:space="preserve">385 </w:t>
      </w:r>
      <w:r>
        <w:rPr>
          <w:rFonts w:ascii="Times New Roman"/>
          <w:b w:val="false"/>
          <w:i w:val="false"/>
          <w:color w:val="000000"/>
          <w:sz w:val="28"/>
        </w:rPr>
        <w:t xml:space="preserve"> (часть первая), </w:t>
      </w:r>
      <w:r>
        <w:rPr>
          <w:rFonts w:ascii="Times New Roman"/>
          <w:b w:val="false"/>
          <w:i w:val="false"/>
          <w:color w:val="000000"/>
          <w:sz w:val="28"/>
        </w:rPr>
        <w:t>394</w:t>
      </w:r>
      <w:r>
        <w:rPr>
          <w:rFonts w:ascii="Times New Roman"/>
          <w:b w:val="false"/>
          <w:i w:val="false"/>
          <w:color w:val="000000"/>
          <w:sz w:val="28"/>
        </w:rPr>
        <w:t xml:space="preserve"> (части первая и вторая), </w:t>
      </w:r>
      <w:r>
        <w:rPr>
          <w:rFonts w:ascii="Times New Roman"/>
          <w:b w:val="false"/>
          <w:i w:val="false"/>
          <w:color w:val="000000"/>
          <w:sz w:val="28"/>
        </w:rPr>
        <w:t>395</w:t>
      </w:r>
      <w:r>
        <w:rPr>
          <w:rFonts w:ascii="Times New Roman"/>
          <w:b w:val="false"/>
          <w:i w:val="false"/>
          <w:color w:val="000000"/>
          <w:sz w:val="28"/>
        </w:rPr>
        <w:t xml:space="preserve"> (часть первая), </w:t>
      </w:r>
      <w:r>
        <w:rPr>
          <w:rFonts w:ascii="Times New Roman"/>
          <w:b w:val="false"/>
          <w:i w:val="false"/>
          <w:color w:val="000000"/>
          <w:sz w:val="28"/>
        </w:rPr>
        <w:t>396</w:t>
      </w:r>
      <w:r>
        <w:rPr>
          <w:rFonts w:ascii="Times New Roman"/>
          <w:b w:val="false"/>
          <w:i w:val="false"/>
          <w:color w:val="000000"/>
          <w:sz w:val="28"/>
        </w:rPr>
        <w:t xml:space="preserve"> (часть первая);</w:t>
      </w:r>
    </w:p>
    <w:p>
      <w:pPr>
        <w:spacing w:after="0"/>
        <w:ind w:left="0"/>
        <w:jc w:val="both"/>
      </w:pPr>
      <w:r>
        <w:rPr>
          <w:rFonts w:ascii="Times New Roman"/>
          <w:b w:val="false"/>
          <w:i w:val="false"/>
          <w:color w:val="000000"/>
          <w:sz w:val="28"/>
        </w:rPr>
        <w:t>
      3) егеря, директора охотничьих и рыбных хозяйств, ведающих вопросами охраны животного мира (</w:t>
      </w:r>
      <w:r>
        <w:rPr>
          <w:rFonts w:ascii="Times New Roman"/>
          <w:b w:val="false"/>
          <w:i w:val="false"/>
          <w:color w:val="000000"/>
          <w:sz w:val="28"/>
        </w:rPr>
        <w:t>статьи 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(части первая, вторая, третья и четвертая);</w:t>
      </w:r>
    </w:p>
    <w:p>
      <w:pPr>
        <w:spacing w:after="0"/>
        <w:ind w:left="0"/>
        <w:jc w:val="both"/>
      </w:pPr>
      <w:r>
        <w:rPr>
          <w:rFonts w:ascii="Times New Roman"/>
          <w:b w:val="false"/>
          <w:i w:val="false"/>
          <w:color w:val="000000"/>
          <w:sz w:val="28"/>
        </w:rPr>
        <w:t>
      4) должностные лица Службы государственной охраны Республики Казахстан при проведении охранных мероприятий (</w:t>
      </w:r>
      <w:r>
        <w:rPr>
          <w:rFonts w:ascii="Times New Roman"/>
          <w:b w:val="false"/>
          <w:i w:val="false"/>
          <w:color w:val="000000"/>
          <w:sz w:val="28"/>
        </w:rPr>
        <w:t>статьи 297</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w:t>
      </w:r>
    </w:p>
    <w:p>
      <w:pPr>
        <w:spacing w:after="0"/>
        <w:ind w:left="0"/>
        <w:jc w:val="both"/>
      </w:pPr>
      <w:r>
        <w:rPr>
          <w:rFonts w:ascii="Times New Roman"/>
          <w:b w:val="false"/>
          <w:i w:val="false"/>
          <w:color w:val="000000"/>
          <w:sz w:val="28"/>
        </w:rPr>
        <w:t>
      5) должностные лица органов военной полиции Вооруженных Сил Республики Казахстан в отношении военнослужащих и служащих Вооруженных Сил Республики Казахстан (</w:t>
      </w:r>
      <w:r>
        <w:rPr>
          <w:rFonts w:ascii="Times New Roman"/>
          <w:b w:val="false"/>
          <w:i w:val="false"/>
          <w:color w:val="000000"/>
          <w:sz w:val="28"/>
        </w:rPr>
        <w:t>статьи 437</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(части первая и вторая),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 вторая),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804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272-V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10.01.2015 </w:t>
      </w:r>
      <w:r>
        <w:rPr>
          <w:rFonts w:ascii="Times New Roman"/>
          <w:b w:val="false"/>
          <w:i w:val="false"/>
          <w:color w:val="000000"/>
          <w:sz w:val="28"/>
        </w:rPr>
        <w:t xml:space="preserve">№ 275-V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24.04.2015 </w:t>
      </w:r>
      <w:r>
        <w:rPr>
          <w:rFonts w:ascii="Times New Roman"/>
          <w:b w:val="false"/>
          <w:i w:val="false"/>
          <w:color w:val="000000"/>
          <w:sz w:val="28"/>
        </w:rPr>
        <w:t>№ 310-V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18.11.2015</w:t>
      </w:r>
      <w:r>
        <w:rPr>
          <w:rFonts w:ascii="Times New Roman"/>
          <w:b w:val="false"/>
          <w:i w:val="false"/>
          <w:color w:val="000000"/>
          <w:sz w:val="28"/>
        </w:rPr>
        <w:t xml:space="preserve"> №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27.11.2015</w:t>
      </w:r>
      <w:r>
        <w:rPr>
          <w:rFonts w:ascii="Times New Roman"/>
          <w:b w:val="false"/>
          <w:i w:val="false"/>
          <w:color w:val="000000"/>
          <w:sz w:val="28"/>
        </w:rPr>
        <w:t xml:space="preserve"> №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02.12.2015 </w:t>
      </w:r>
      <w:r>
        <w:rPr>
          <w:rFonts w:ascii="Times New Roman"/>
          <w:b w:val="false"/>
          <w:i w:val="false"/>
          <w:color w:val="000000"/>
          <w:sz w:val="28"/>
        </w:rPr>
        <w:t>№ 429-V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432-V</w:t>
      </w:r>
      <w:r>
        <w:rPr>
          <w:rFonts w:ascii="Times New Roman"/>
          <w:b w:val="false"/>
          <w:i w:val="false"/>
          <w:color w:val="ff0000"/>
          <w:sz w:val="28"/>
        </w:rPr>
        <w:t xml:space="preserve"> (вводится в действие с 01.01.2017);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01.01.2017);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805. Возбуждение производства по делу об административном правонарушении прокурором</w:t>
      </w:r>
    </w:p>
    <w:bookmarkStart w:name="z2797" w:id="2891"/>
    <w:p>
      <w:pPr>
        <w:spacing w:after="0"/>
        <w:ind w:left="0"/>
        <w:jc w:val="both"/>
      </w:pPr>
      <w:r>
        <w:rPr>
          <w:rFonts w:ascii="Times New Roman"/>
          <w:b w:val="false"/>
          <w:i w:val="false"/>
          <w:color w:val="000000"/>
          <w:sz w:val="28"/>
        </w:rPr>
        <w:t xml:space="preserve">
      1. Прокурор выносит постановление о возбуждении дел об административных правонарушениях, предусмотренных </w:t>
      </w:r>
      <w:r>
        <w:rPr>
          <w:rFonts w:ascii="Times New Roman"/>
          <w:b w:val="false"/>
          <w:i w:val="false"/>
          <w:color w:val="000000"/>
          <w:sz w:val="28"/>
        </w:rPr>
        <w:t>статьями 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664-1</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настоящего Кодекса.</w:t>
      </w:r>
    </w:p>
    <w:bookmarkEnd w:id="2891"/>
    <w:bookmarkStart w:name="z2798" w:id="2892"/>
    <w:p>
      <w:pPr>
        <w:spacing w:after="0"/>
        <w:ind w:left="0"/>
        <w:jc w:val="both"/>
      </w:pPr>
      <w:r>
        <w:rPr>
          <w:rFonts w:ascii="Times New Roman"/>
          <w:b w:val="false"/>
          <w:i w:val="false"/>
          <w:color w:val="000000"/>
          <w:sz w:val="28"/>
        </w:rPr>
        <w:t>
      2. Прокурор вправе вынести постановление о возбуждении дела и об ином административном правонарушении.</w:t>
      </w:r>
    </w:p>
    <w:bookmarkEnd w:id="2892"/>
    <w:bookmarkStart w:name="z2799" w:id="2893"/>
    <w:p>
      <w:pPr>
        <w:spacing w:after="0"/>
        <w:ind w:left="0"/>
        <w:jc w:val="both"/>
      </w:pPr>
      <w:r>
        <w:rPr>
          <w:rFonts w:ascii="Times New Roman"/>
          <w:b w:val="false"/>
          <w:i w:val="false"/>
          <w:color w:val="000000"/>
          <w:sz w:val="28"/>
        </w:rPr>
        <w:t xml:space="preserve">
      3. Постановление прокурора о возбуждении производства по делу об административном правонарушении должно содержать сведения, предусмотренные </w:t>
      </w:r>
      <w:r>
        <w:rPr>
          <w:rFonts w:ascii="Times New Roman"/>
          <w:b w:val="false"/>
          <w:i w:val="false"/>
          <w:color w:val="000000"/>
          <w:sz w:val="28"/>
        </w:rPr>
        <w:t>статьей 803</w:t>
      </w:r>
      <w:r>
        <w:rPr>
          <w:rFonts w:ascii="Times New Roman"/>
          <w:b w:val="false"/>
          <w:i w:val="false"/>
          <w:color w:val="000000"/>
          <w:sz w:val="28"/>
        </w:rPr>
        <w:t xml:space="preserve"> настоящего Кодекса.</w:t>
      </w:r>
    </w:p>
    <w:bookmarkEnd w:id="289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805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806. Сроки составления протокола об административном правонарушении</w:t>
      </w:r>
    </w:p>
    <w:bookmarkStart w:name="z2801" w:id="2894"/>
    <w:p>
      <w:pPr>
        <w:spacing w:after="0"/>
        <w:ind w:left="0"/>
        <w:jc w:val="both"/>
      </w:pPr>
      <w:r>
        <w:rPr>
          <w:rFonts w:ascii="Times New Roman"/>
          <w:b w:val="false"/>
          <w:i w:val="false"/>
          <w:color w:val="000000"/>
          <w:sz w:val="28"/>
        </w:rPr>
        <w:t>
      1. Протокол об административном правонарушении составляется незамедлительно после обнаружения факта совершения административного правонарушения.</w:t>
      </w:r>
    </w:p>
    <w:bookmarkEnd w:id="2894"/>
    <w:bookmarkStart w:name="z2802" w:id="2895"/>
    <w:p>
      <w:pPr>
        <w:spacing w:after="0"/>
        <w:ind w:left="0"/>
        <w:jc w:val="both"/>
      </w:pPr>
      <w:r>
        <w:rPr>
          <w:rFonts w:ascii="Times New Roman"/>
          <w:b w:val="false"/>
          <w:i w:val="false"/>
          <w:color w:val="000000"/>
          <w:sz w:val="28"/>
        </w:rPr>
        <w:t xml:space="preserve">
      2. При выявлении административного правонарушения в ходе проверки, проводимой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протокол об административном правонарушении составляется незамедлительно после завершения соответствующей проверки.</w:t>
      </w:r>
    </w:p>
    <w:bookmarkEnd w:id="2895"/>
    <w:bookmarkStart w:name="z2803" w:id="2896"/>
    <w:p>
      <w:pPr>
        <w:spacing w:after="0"/>
        <w:ind w:left="0"/>
        <w:jc w:val="both"/>
      </w:pPr>
      <w:r>
        <w:rPr>
          <w:rFonts w:ascii="Times New Roman"/>
          <w:b w:val="false"/>
          <w:i w:val="false"/>
          <w:color w:val="000000"/>
          <w:sz w:val="28"/>
        </w:rPr>
        <w:t>
      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(бездействия) государственных, местных исполнительных органов, организаций, наделенных государством функциями регулирования деятельности субъектов рынка, запрещенных Предпринимательским кодексом Республики Казахстан, протокол составляется незамедлительно после принятия соответствующего решения по результатам расследования.</w:t>
      </w:r>
    </w:p>
    <w:bookmarkEnd w:id="2896"/>
    <w:bookmarkStart w:name="z2804" w:id="2897"/>
    <w:p>
      <w:pPr>
        <w:spacing w:after="0"/>
        <w:ind w:left="0"/>
        <w:jc w:val="both"/>
      </w:pPr>
      <w:r>
        <w:rPr>
          <w:rFonts w:ascii="Times New Roman"/>
          <w:b w:val="false"/>
          <w:i w:val="false"/>
          <w:color w:val="000000"/>
          <w:sz w:val="28"/>
        </w:rPr>
        <w:t>
      4. В случаях выявления административных правонарушений в области налогообложения либо использования бюджетных средств, в сфере технического регулирования и обеспечения единства измерений протокол составляется незамедлительно после завершения соответствующей проверки.</w:t>
      </w:r>
    </w:p>
    <w:bookmarkEnd w:id="2897"/>
    <w:bookmarkStart w:name="z2805" w:id="2898"/>
    <w:p>
      <w:pPr>
        <w:spacing w:after="0"/>
        <w:ind w:left="0"/>
        <w:jc w:val="both"/>
      </w:pPr>
      <w:r>
        <w:rPr>
          <w:rFonts w:ascii="Times New Roman"/>
          <w:b w:val="false"/>
          <w:i w:val="false"/>
          <w:color w:val="000000"/>
          <w:sz w:val="28"/>
        </w:rPr>
        <w:t xml:space="preserve">
      5. В случае неуплаты штрафа в порядке, определенном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 протокол составляется в течение суток по истечении срока, установленного указанной статьей настоящего Кодекса.</w:t>
      </w:r>
    </w:p>
    <w:bookmarkEnd w:id="2898"/>
    <w:bookmarkStart w:name="z2806" w:id="2899"/>
    <w:p>
      <w:pPr>
        <w:spacing w:after="0"/>
        <w:ind w:left="0"/>
        <w:jc w:val="both"/>
      </w:pPr>
      <w:r>
        <w:rPr>
          <w:rFonts w:ascii="Times New Roman"/>
          <w:b w:val="false"/>
          <w:i w:val="false"/>
          <w:color w:val="000000"/>
          <w:sz w:val="28"/>
        </w:rPr>
        <w:t xml:space="preserve">
      6.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со дня установления указанных обстоятельств, а по административным правонарушениям, предусмотренным </w:t>
      </w:r>
      <w:r>
        <w:rPr>
          <w:rFonts w:ascii="Times New Roman"/>
          <w:b w:val="false"/>
          <w:i w:val="false"/>
          <w:color w:val="000000"/>
          <w:sz w:val="28"/>
        </w:rPr>
        <w:t>статьями 210</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(части четвертая, восьмая и девятая),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(части первая, вторая, третья и пятая), </w:t>
      </w:r>
      <w:r>
        <w:rPr>
          <w:rFonts w:ascii="Times New Roman"/>
          <w:b w:val="false"/>
          <w:i w:val="false"/>
          <w:color w:val="000000"/>
          <w:sz w:val="28"/>
        </w:rPr>
        <w:t>228</w:t>
      </w:r>
      <w:r>
        <w:rPr>
          <w:rFonts w:ascii="Times New Roman"/>
          <w:b w:val="false"/>
          <w:i w:val="false"/>
          <w:color w:val="000000"/>
          <w:sz w:val="28"/>
        </w:rPr>
        <w:t xml:space="preserve"> (части пятая и двенадцатая), </w:t>
      </w:r>
      <w:r>
        <w:rPr>
          <w:rFonts w:ascii="Times New Roman"/>
          <w:b w:val="false"/>
          <w:i w:val="false"/>
          <w:color w:val="000000"/>
          <w:sz w:val="28"/>
        </w:rPr>
        <w:t>239</w:t>
      </w:r>
      <w:r>
        <w:rPr>
          <w:rFonts w:ascii="Times New Roman"/>
          <w:b w:val="false"/>
          <w:i w:val="false"/>
          <w:color w:val="000000"/>
          <w:sz w:val="28"/>
        </w:rPr>
        <w:t xml:space="preserve"> (части третья и четвертая),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 первая),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(часть первая) настоящего Кодекса, а также при передаче материалов по административному правонарушению в территориальные филиалы в течение десяти суток с момента обнаружения правонарушения или лица, его совершившего.</w:t>
      </w:r>
    </w:p>
    <w:bookmarkEnd w:id="2899"/>
    <w:bookmarkStart w:name="z2807" w:id="2900"/>
    <w:p>
      <w:pPr>
        <w:spacing w:after="0"/>
        <w:ind w:left="0"/>
        <w:jc w:val="both"/>
      </w:pPr>
      <w:r>
        <w:rPr>
          <w:rFonts w:ascii="Times New Roman"/>
          <w:b w:val="false"/>
          <w:i w:val="false"/>
          <w:color w:val="000000"/>
          <w:sz w:val="28"/>
        </w:rPr>
        <w:t>
      7. В случае, когда требуются проведение экспертизы, исследование специалистом, протокол об административном правонарушении составляется в течение двух суток с момента получения заключения экспертизы и (или) специалиста.</w:t>
      </w:r>
    </w:p>
    <w:bookmarkEnd w:id="2900"/>
    <w:bookmarkStart w:name="z2808" w:id="2901"/>
    <w:p>
      <w:pPr>
        <w:spacing w:after="0"/>
        <w:ind w:left="0"/>
        <w:jc w:val="both"/>
      </w:pPr>
      <w:r>
        <w:rPr>
          <w:rFonts w:ascii="Times New Roman"/>
          <w:b w:val="false"/>
          <w:i w:val="false"/>
          <w:color w:val="000000"/>
          <w:sz w:val="28"/>
        </w:rPr>
        <w:t xml:space="preserve">
      8. В случаях, когда по административным правонарушениям, предусмотренным </w:t>
      </w:r>
      <w:r>
        <w:rPr>
          <w:rFonts w:ascii="Times New Roman"/>
          <w:b w:val="false"/>
          <w:i w:val="false"/>
          <w:color w:val="000000"/>
          <w:sz w:val="28"/>
        </w:rPr>
        <w:t>статьями 139</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(частью третьей), 327-2 (частью второй), </w:t>
      </w:r>
      <w:r>
        <w:rPr>
          <w:rFonts w:ascii="Times New Roman"/>
          <w:b w:val="false"/>
          <w:i w:val="false"/>
          <w:color w:val="000000"/>
          <w:sz w:val="28"/>
        </w:rPr>
        <w:t>328</w:t>
      </w:r>
      <w:r>
        <w:rPr>
          <w:rFonts w:ascii="Times New Roman"/>
          <w:b w:val="false"/>
          <w:i w:val="false"/>
          <w:color w:val="000000"/>
          <w:sz w:val="28"/>
        </w:rPr>
        <w:t xml:space="preserve"> (частью четвертой), </w:t>
      </w:r>
      <w:r>
        <w:rPr>
          <w:rFonts w:ascii="Times New Roman"/>
          <w:b w:val="false"/>
          <w:i w:val="false"/>
          <w:color w:val="000000"/>
          <w:sz w:val="28"/>
        </w:rPr>
        <w:t>331</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(частью четвертой), </w:t>
      </w:r>
      <w:r>
        <w:rPr>
          <w:rFonts w:ascii="Times New Roman"/>
          <w:b w:val="false"/>
          <w:i w:val="false"/>
          <w:color w:val="000000"/>
          <w:sz w:val="28"/>
        </w:rPr>
        <w:t>344</w:t>
      </w:r>
      <w:r>
        <w:rPr>
          <w:rFonts w:ascii="Times New Roman"/>
          <w:b w:val="false"/>
          <w:i w:val="false"/>
          <w:color w:val="000000"/>
          <w:sz w:val="28"/>
        </w:rPr>
        <w:t xml:space="preserve"> (частями первой и второй) настоящего Кодекса, требуется установление факта причинения экологического ущерба, размера суммы ущерба, причиненного в результате нарушения права государственной собственности на недра, или суммы экономической выгоды, полученной в результате нарушения требований экологического законодательства Республики Казахстан, протокол об административном правонарушении составляется в течение суток с момента установления факта причинения экологического ущерба, размера суммы ущерба, причиненного в результате нарушения права государственной собственности на недра, либо, соответственно, суммы экономической выгоды, полученной в результате нарушения требований экологического законодательства Республики Казахстан.</w:t>
      </w:r>
    </w:p>
    <w:bookmarkEnd w:id="2901"/>
    <w:bookmarkStart w:name="z2809" w:id="2902"/>
    <w:p>
      <w:pPr>
        <w:spacing w:after="0"/>
        <w:ind w:left="0"/>
        <w:jc w:val="both"/>
      </w:pPr>
      <w:r>
        <w:rPr>
          <w:rFonts w:ascii="Times New Roman"/>
          <w:b w:val="false"/>
          <w:i w:val="false"/>
          <w:color w:val="000000"/>
          <w:sz w:val="28"/>
        </w:rPr>
        <w:t>
      9. В случаях, когда требования, указанные в части шестой настоящей статьи, не могут быть исполнены по причине неустановления физического лица, протокол об административном правонарушении составляется по факту совершения административного правонарушения в сроки, установленные настоящей статьей.</w:t>
      </w:r>
    </w:p>
    <w:bookmarkEnd w:id="290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806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807. Случаи, когда протокол об административном правонарушении не составляется</w:t>
      </w:r>
    </w:p>
    <w:bookmarkStart w:name="z2811" w:id="2903"/>
    <w:p>
      <w:pPr>
        <w:spacing w:after="0"/>
        <w:ind w:left="0"/>
        <w:jc w:val="both"/>
      </w:pPr>
      <w:r>
        <w:rPr>
          <w:rFonts w:ascii="Times New Roman"/>
          <w:b w:val="false"/>
          <w:i w:val="false"/>
          <w:color w:val="000000"/>
          <w:sz w:val="28"/>
        </w:rPr>
        <w:t>
      1. Протокол об административном правонарушении не составляется:</w:t>
      </w:r>
    </w:p>
    <w:bookmarkEnd w:id="2903"/>
    <w:p>
      <w:pPr>
        <w:spacing w:after="0"/>
        <w:ind w:left="0"/>
        <w:jc w:val="both"/>
      </w:pPr>
      <w:r>
        <w:rPr>
          <w:rFonts w:ascii="Times New Roman"/>
          <w:b w:val="false"/>
          <w:i w:val="false"/>
          <w:color w:val="000000"/>
          <w:sz w:val="28"/>
        </w:rPr>
        <w:t>
      1) в случаях совершения административного правонарушения, влекущего наложение административного взыскания в виде предупреждения, если лицо признало факт совершения правонарушения;</w:t>
      </w:r>
    </w:p>
    <w:p>
      <w:pPr>
        <w:spacing w:after="0"/>
        <w:ind w:left="0"/>
        <w:jc w:val="both"/>
      </w:pPr>
      <w:r>
        <w:rPr>
          <w:rFonts w:ascii="Times New Roman"/>
          <w:b w:val="false"/>
          <w:i w:val="false"/>
          <w:color w:val="000000"/>
          <w:sz w:val="28"/>
        </w:rPr>
        <w:t>
      2)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штраф оформляется в виде предписания о необходимости уплаты штрафа;</w:t>
      </w:r>
    </w:p>
    <w:p>
      <w:pPr>
        <w:spacing w:after="0"/>
        <w:ind w:left="0"/>
        <w:jc w:val="both"/>
      </w:pPr>
      <w:r>
        <w:rPr>
          <w:rFonts w:ascii="Times New Roman"/>
          <w:b w:val="false"/>
          <w:i w:val="false"/>
          <w:color w:val="000000"/>
          <w:sz w:val="28"/>
        </w:rPr>
        <w:t xml:space="preserve">
      3) при совершении административных правонарушений, дела по которым рассматриваются органами государственных доходов, в случае, если лицо признало факт совершения административного правонарушения и согласно с наложением взыскания, а также уплатило штраф в соответствии со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при обращении физических лиц с заявлением о восстановлении нарушенных прав дела об административных правонарушениях, предусмотренных </w:t>
      </w:r>
      <w:r>
        <w:rPr>
          <w:rFonts w:ascii="Times New Roman"/>
          <w:b w:val="false"/>
          <w:i w:val="false"/>
          <w:color w:val="000000"/>
          <w:sz w:val="28"/>
        </w:rPr>
        <w:t>статьями 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92-1</w:t>
      </w:r>
      <w:r>
        <w:rPr>
          <w:rFonts w:ascii="Times New Roman"/>
          <w:b w:val="false"/>
          <w:i w:val="false"/>
          <w:color w:val="000000"/>
          <w:sz w:val="28"/>
        </w:rPr>
        <w:t>,</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и </w:t>
      </w:r>
      <w:r>
        <w:rPr>
          <w:rFonts w:ascii="Times New Roman"/>
          <w:b w:val="false"/>
          <w:i w:val="false"/>
          <w:color w:val="000000"/>
          <w:sz w:val="28"/>
        </w:rPr>
        <w:t>456-1</w:t>
      </w:r>
      <w:r>
        <w:rPr>
          <w:rFonts w:ascii="Times New Roman"/>
          <w:b w:val="false"/>
          <w:i w:val="false"/>
          <w:color w:val="000000"/>
          <w:sz w:val="28"/>
        </w:rPr>
        <w:t xml:space="preserve"> настоящего Кодекса, рассматриваются судом без составления протокола о правонарушении;</w:t>
      </w:r>
    </w:p>
    <w:p>
      <w:pPr>
        <w:spacing w:after="0"/>
        <w:ind w:left="0"/>
        <w:jc w:val="both"/>
      </w:pPr>
      <w:r>
        <w:rPr>
          <w:rFonts w:ascii="Times New Roman"/>
          <w:b w:val="false"/>
          <w:i w:val="false"/>
          <w:color w:val="000000"/>
          <w:sz w:val="28"/>
        </w:rPr>
        <w:t xml:space="preserve">
      5) если производство по делу об административном правонарушении возбуждено постановлением прокурора и при установлении судьей (судом) непосредственно в ходе рассмотрения судом факта проявления неуважения к суду в случаях, предусмотренных частью третьей </w:t>
      </w:r>
      <w:r>
        <w:rPr>
          <w:rFonts w:ascii="Times New Roman"/>
          <w:b w:val="false"/>
          <w:i w:val="false"/>
          <w:color w:val="000000"/>
          <w:sz w:val="28"/>
        </w:rPr>
        <w:t>статьи 684</w:t>
      </w:r>
      <w:r>
        <w:rPr>
          <w:rFonts w:ascii="Times New Roman"/>
          <w:b w:val="false"/>
          <w:i w:val="false"/>
          <w:color w:val="000000"/>
          <w:sz w:val="28"/>
        </w:rPr>
        <w:t xml:space="preserve"> настоящего Кодекса.</w:t>
      </w:r>
    </w:p>
    <w:bookmarkStart w:name="z2812" w:id="2904"/>
    <w:p>
      <w:pPr>
        <w:spacing w:after="0"/>
        <w:ind w:left="0"/>
        <w:jc w:val="both"/>
      </w:pPr>
      <w:r>
        <w:rPr>
          <w:rFonts w:ascii="Times New Roman"/>
          <w:b w:val="false"/>
          <w:i w:val="false"/>
          <w:color w:val="000000"/>
          <w:sz w:val="28"/>
        </w:rPr>
        <w:t xml:space="preserve">
      2. Взыскание в виде предупреждения оформляется уполномоченным на то должностным лицом на месте совершения административного правонарушения, за исключением правонарушения в области финансов и торговли. </w:t>
      </w:r>
    </w:p>
    <w:bookmarkEnd w:id="2904"/>
    <w:p>
      <w:pPr>
        <w:spacing w:after="0"/>
        <w:ind w:left="0"/>
        <w:jc w:val="both"/>
      </w:pPr>
      <w:r>
        <w:rPr>
          <w:rFonts w:ascii="Times New Roman"/>
          <w:b w:val="false"/>
          <w:i w:val="false"/>
          <w:color w:val="000000"/>
          <w:sz w:val="28"/>
        </w:rPr>
        <w:t>
      Лицо, совершившее административное правонарушение, подтверждает свое согласие с наложенным взысканием посредством подписи на втором экземпляре постановления о вынесении предупреждения.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807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808. Направление протокола (постановления прокурора) для рассмотрения дела</w:t>
      </w:r>
    </w:p>
    <w:bookmarkStart w:name="z4427" w:id="2905"/>
    <w:p>
      <w:pPr>
        <w:spacing w:after="0"/>
        <w:ind w:left="0"/>
        <w:jc w:val="both"/>
      </w:pPr>
      <w:r>
        <w:rPr>
          <w:rFonts w:ascii="Times New Roman"/>
          <w:b w:val="false"/>
          <w:i w:val="false"/>
          <w:color w:val="000000"/>
          <w:sz w:val="28"/>
        </w:rPr>
        <w:t xml:space="preserve">
      Протокол, а в случае, предусмотренном частью девятой </w:t>
      </w:r>
      <w:r>
        <w:rPr>
          <w:rFonts w:ascii="Times New Roman"/>
          <w:b w:val="false"/>
          <w:i w:val="false"/>
          <w:color w:val="000000"/>
          <w:sz w:val="28"/>
        </w:rPr>
        <w:t>статьи 803</w:t>
      </w:r>
      <w:r>
        <w:rPr>
          <w:rFonts w:ascii="Times New Roman"/>
          <w:b w:val="false"/>
          <w:i w:val="false"/>
          <w:color w:val="000000"/>
          <w:sz w:val="28"/>
        </w:rPr>
        <w:t xml:space="preserve">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административном правонарушении.</w:t>
      </w:r>
    </w:p>
    <w:bookmarkEnd w:id="2905"/>
    <w:bookmarkStart w:name="z4428" w:id="2906"/>
    <w:p>
      <w:pPr>
        <w:spacing w:after="0"/>
        <w:ind w:left="0"/>
        <w:jc w:val="both"/>
      </w:pPr>
      <w:r>
        <w:rPr>
          <w:rFonts w:ascii="Times New Roman"/>
          <w:b w:val="false"/>
          <w:i w:val="false"/>
          <w:color w:val="000000"/>
          <w:sz w:val="28"/>
        </w:rPr>
        <w:t>
      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административном правонарушении после установления лица, совершившего административное правонарушение.</w:t>
      </w:r>
    </w:p>
    <w:bookmarkEnd w:id="2906"/>
    <w:bookmarkStart w:name="z4429" w:id="2907"/>
    <w:p>
      <w:pPr>
        <w:spacing w:after="0"/>
        <w:ind w:left="0"/>
        <w:jc w:val="both"/>
      </w:pPr>
      <w:r>
        <w:rPr>
          <w:rFonts w:ascii="Times New Roman"/>
          <w:b w:val="false"/>
          <w:i w:val="false"/>
          <w:color w:val="000000"/>
          <w:sz w:val="28"/>
        </w:rPr>
        <w:t>
      Протокол, а в случае, предусмотренном частью девятой статьи 803 настоящего Кодекса, копия протокола (постановление прокурора) об административном правонарушении,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bookmarkEnd w:id="2907"/>
    <w:bookmarkStart w:name="z4430" w:id="2908"/>
    <w:p>
      <w:pPr>
        <w:spacing w:after="0"/>
        <w:ind w:left="0"/>
        <w:jc w:val="both"/>
      </w:pPr>
      <w:r>
        <w:rPr>
          <w:rFonts w:ascii="Times New Roman"/>
          <w:b w:val="false"/>
          <w:i w:val="false"/>
          <w:color w:val="000000"/>
          <w:sz w:val="28"/>
        </w:rPr>
        <w:t xml:space="preserve">
      В случае, предусмотренном частью третьей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 протокол (постановление прокурора) об административном правонарушении направляется в течение трех суток для рассмотрения в суд, орган (должностному лицу), уполномоченный рассматривать дело об административном правонарушении со дня истечения срока, указанного в части первой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w:t>
      </w:r>
    </w:p>
    <w:bookmarkEnd w:id="2908"/>
    <w:bookmarkStart w:name="z4431" w:id="2909"/>
    <w:p>
      <w:pPr>
        <w:spacing w:after="0"/>
        <w:ind w:left="0"/>
        <w:jc w:val="both"/>
      </w:pPr>
      <w:r>
        <w:rPr>
          <w:rFonts w:ascii="Times New Roman"/>
          <w:b w:val="false"/>
          <w:i w:val="false"/>
          <w:color w:val="000000"/>
          <w:sz w:val="28"/>
        </w:rPr>
        <w:t>
      Протокол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2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808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809. Прекращение производства по делу об административном правонарушении до передачи дела на рассмотрение</w:t>
      </w:r>
    </w:p>
    <w:p>
      <w:pPr>
        <w:spacing w:after="0"/>
        <w:ind w:left="0"/>
        <w:jc w:val="both"/>
      </w:pPr>
      <w:r>
        <w:rPr>
          <w:rFonts w:ascii="Times New Roman"/>
          <w:b w:val="false"/>
          <w:i w:val="false"/>
          <w:color w:val="000000"/>
          <w:sz w:val="28"/>
        </w:rPr>
        <w:t xml:space="preserve">
      При наличии хотя бы одного из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должностное лицо, в производстве которого находится дело, выносит постановление о прекращении производства по делу об административном правонарушении.</w:t>
      </w:r>
    </w:p>
    <w:bookmarkStart w:name="z2815" w:id="2910"/>
    <w:p>
      <w:pPr>
        <w:spacing w:after="0"/>
        <w:ind w:left="0"/>
        <w:jc w:val="left"/>
      </w:pPr>
      <w:r>
        <w:rPr>
          <w:rFonts w:ascii="Times New Roman"/>
          <w:b/>
          <w:i w:val="false"/>
          <w:color w:val="000000"/>
        </w:rPr>
        <w:t xml:space="preserve"> Глава 42. СОКРАЩЕННОЕ ПРОИЗВОДСТВО ПО ДЕЛУ ОБ АДМИНИСТРАТИВНОМ ПРАВОНАРУШЕНИИ</w:t>
      </w:r>
    </w:p>
    <w:bookmarkEnd w:id="2910"/>
    <w:p>
      <w:pPr>
        <w:spacing w:after="0"/>
        <w:ind w:left="0"/>
        <w:jc w:val="both"/>
      </w:pPr>
      <w:r>
        <w:rPr>
          <w:rFonts w:ascii="Times New Roman"/>
          <w:b/>
          <w:i w:val="false"/>
          <w:color w:val="000000"/>
          <w:sz w:val="28"/>
        </w:rPr>
        <w:t>Статья 810. Основания сокращенного производства по делу об административном правонарушении</w:t>
      </w:r>
    </w:p>
    <w:bookmarkStart w:name="z2817" w:id="2911"/>
    <w:p>
      <w:pPr>
        <w:spacing w:after="0"/>
        <w:ind w:left="0"/>
        <w:jc w:val="both"/>
      </w:pPr>
      <w:r>
        <w:rPr>
          <w:rFonts w:ascii="Times New Roman"/>
          <w:b w:val="false"/>
          <w:i w:val="false"/>
          <w:color w:val="000000"/>
          <w:sz w:val="28"/>
        </w:rPr>
        <w:t xml:space="preserve">
      1. Сокращенное производство осуществляется по делам об административных правонарушениях, в том числе по делам, отнесенным к подведомственности суда, за которое предусмотрено административное взыскание в виде штрафа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а также установлено совершившее его лицо, которое признает факт его совершения и согласно с уплатой штрафа в размере пятидесяти процентов от указанной в санкции статьи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и не обжалует представленные доказательства.</w:t>
      </w:r>
    </w:p>
    <w:bookmarkEnd w:id="2911"/>
    <w:bookmarkStart w:name="z2818" w:id="2912"/>
    <w:p>
      <w:pPr>
        <w:spacing w:after="0"/>
        <w:ind w:left="0"/>
        <w:jc w:val="both"/>
      </w:pPr>
      <w:r>
        <w:rPr>
          <w:rFonts w:ascii="Times New Roman"/>
          <w:b w:val="false"/>
          <w:i w:val="false"/>
          <w:color w:val="000000"/>
          <w:sz w:val="28"/>
        </w:rPr>
        <w:t>
      2. Сокращенное производство по делу об административном правонарушении не применяется в случаях:</w:t>
      </w:r>
    </w:p>
    <w:bookmarkEnd w:id="2912"/>
    <w:p>
      <w:pPr>
        <w:spacing w:after="0"/>
        <w:ind w:left="0"/>
        <w:jc w:val="both"/>
      </w:pPr>
      <w:r>
        <w:rPr>
          <w:rFonts w:ascii="Times New Roman"/>
          <w:b w:val="false"/>
          <w:i w:val="false"/>
          <w:color w:val="000000"/>
          <w:sz w:val="28"/>
        </w:rPr>
        <w:t>
      1) когда санкцией статьи предусмотрены иные виды взыскания, за исключением предупреждения;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совершения правонарушения лицами, обладающими привилегиями и иммунитетом;</w:t>
      </w:r>
    </w:p>
    <w:p>
      <w:pPr>
        <w:spacing w:after="0"/>
        <w:ind w:left="0"/>
        <w:jc w:val="both"/>
      </w:pPr>
      <w:r>
        <w:rPr>
          <w:rFonts w:ascii="Times New Roman"/>
          <w:b w:val="false"/>
          <w:i w:val="false"/>
          <w:color w:val="000000"/>
          <w:sz w:val="28"/>
        </w:rPr>
        <w:t>
      4) совершения административных правонарушений, дела по которым рассматриваются органами государственных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8" w:id="2913"/>
    <w:p>
      <w:pPr>
        <w:spacing w:after="0"/>
        <w:ind w:left="0"/>
        <w:jc w:val="both"/>
      </w:pPr>
      <w:r>
        <w:rPr>
          <w:rFonts w:ascii="Times New Roman"/>
          <w:b w:val="false"/>
          <w:i w:val="false"/>
          <w:color w:val="000000"/>
          <w:sz w:val="28"/>
        </w:rPr>
        <w:t xml:space="preserve">
      6) совершения административных правонарушений, дела по которым рассматриваются Национальным Банком Республики Казахстан и уполномоченным органом по регулированию,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рынка и финансовых организаций протоколов об административных правонарушениях по статьям, указанным в частях второй и 2-1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w:t>
      </w:r>
    </w:p>
    <w:bookmarkEnd w:id="2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810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811. Порядок сокращенного производства по делу об административном правонарушении</w:t>
      </w:r>
    </w:p>
    <w:bookmarkStart w:name="z2820" w:id="2914"/>
    <w:p>
      <w:pPr>
        <w:spacing w:after="0"/>
        <w:ind w:left="0"/>
        <w:jc w:val="both"/>
      </w:pPr>
      <w:r>
        <w:rPr>
          <w:rFonts w:ascii="Times New Roman"/>
          <w:b w:val="false"/>
          <w:i w:val="false"/>
          <w:color w:val="000000"/>
          <w:sz w:val="28"/>
        </w:rPr>
        <w:t xml:space="preserve">
      1. При обнаружении административного правонарушения и установлении совершившего его лица уполномоченное лицо, указанное в </w:t>
      </w:r>
      <w:r>
        <w:rPr>
          <w:rFonts w:ascii="Times New Roman"/>
          <w:b w:val="false"/>
          <w:i w:val="false"/>
          <w:color w:val="000000"/>
          <w:sz w:val="28"/>
        </w:rPr>
        <w:t>статьях 804</w:t>
      </w:r>
      <w:r>
        <w:rPr>
          <w:rFonts w:ascii="Times New Roman"/>
          <w:b w:val="false"/>
          <w:i w:val="false"/>
          <w:color w:val="000000"/>
          <w:sz w:val="28"/>
        </w:rPr>
        <w:t xml:space="preserve"> или </w:t>
      </w:r>
      <w:r>
        <w:rPr>
          <w:rFonts w:ascii="Times New Roman"/>
          <w:b w:val="false"/>
          <w:i w:val="false"/>
          <w:color w:val="000000"/>
          <w:sz w:val="28"/>
        </w:rPr>
        <w:t>805</w:t>
      </w:r>
      <w:r>
        <w:rPr>
          <w:rFonts w:ascii="Times New Roman"/>
          <w:b w:val="false"/>
          <w:i w:val="false"/>
          <w:color w:val="000000"/>
          <w:sz w:val="28"/>
        </w:rPr>
        <w:t xml:space="preserve"> настоящего Кодекса, возбуждает административное производство, разъясняет лицу право оплаты штрафа в размере пятидесяти процентов от указанной в санкции статьи Особенной части настоящего Кодекса суммы штрафа в течение семи суток и при необходимости вручает квитанцию установленного образца.</w:t>
      </w:r>
    </w:p>
    <w:bookmarkEnd w:id="2914"/>
    <w:p>
      <w:pPr>
        <w:spacing w:after="0"/>
        <w:ind w:left="0"/>
        <w:jc w:val="both"/>
      </w:pPr>
      <w:r>
        <w:rPr>
          <w:rFonts w:ascii="Times New Roman"/>
          <w:b w:val="false"/>
          <w:i w:val="false"/>
          <w:color w:val="000000"/>
          <w:sz w:val="28"/>
        </w:rPr>
        <w:t>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 квитанцией установленного образца.</w:t>
      </w:r>
    </w:p>
    <w:bookmarkStart w:name="z2821" w:id="2915"/>
    <w:p>
      <w:pPr>
        <w:spacing w:after="0"/>
        <w:ind w:left="0"/>
        <w:jc w:val="both"/>
      </w:pPr>
      <w:r>
        <w:rPr>
          <w:rFonts w:ascii="Times New Roman"/>
          <w:b w:val="false"/>
          <w:i w:val="false"/>
          <w:color w:val="000000"/>
          <w:sz w:val="28"/>
        </w:rPr>
        <w:t xml:space="preserve">
      2.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ответственности. </w:t>
      </w:r>
    </w:p>
    <w:bookmarkEnd w:id="2915"/>
    <w:p>
      <w:pPr>
        <w:spacing w:after="0"/>
        <w:ind w:left="0"/>
        <w:jc w:val="both"/>
      </w:pPr>
      <w:r>
        <w:rPr>
          <w:rFonts w:ascii="Times New Roman"/>
          <w:b w:val="false"/>
          <w:i w:val="false"/>
          <w:color w:val="000000"/>
          <w:sz w:val="28"/>
        </w:rPr>
        <w:t xml:space="preserve">
      Пересмотру не подлежат дела, рассмотренные по правилам настоящей главы, за исключением случаев, предусмотренных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w:t>
      </w:r>
    </w:p>
    <w:bookmarkStart w:name="z2822" w:id="2916"/>
    <w:p>
      <w:pPr>
        <w:spacing w:after="0"/>
        <w:ind w:left="0"/>
        <w:jc w:val="both"/>
      </w:pPr>
      <w:r>
        <w:rPr>
          <w:rFonts w:ascii="Times New Roman"/>
          <w:b w:val="false"/>
          <w:i w:val="false"/>
          <w:color w:val="000000"/>
          <w:sz w:val="28"/>
        </w:rPr>
        <w:t>
      3. В случае неиспользования или ненадлежащего использования права, предусмотренного частью первой настоящей статьи, производство по делу об административном правонарушении осуществляется в общем порядке.</w:t>
      </w:r>
    </w:p>
    <w:bookmarkEnd w:id="2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811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3" w:id="2917"/>
    <w:p>
      <w:pPr>
        <w:spacing w:after="0"/>
        <w:ind w:left="0"/>
        <w:jc w:val="left"/>
      </w:pPr>
      <w:r>
        <w:rPr>
          <w:rFonts w:ascii="Times New Roman"/>
          <w:b/>
          <w:i w:val="false"/>
          <w:color w:val="000000"/>
        </w:rPr>
        <w:t xml:space="preserve"> Глава 43. РАССМОТРЕНИЕ ДЕЛ ОБ АДМИНИСТРАТИВНЫХ ПРАВОНАРУШЕНИЯХ УПОЛНОМОЧЕННЫМИ ОРГАНАМИ (ДОЛЖНОСТНЫМИ ЛИЦАМИ)</w:t>
      </w:r>
    </w:p>
    <w:bookmarkEnd w:id="2917"/>
    <w:p>
      <w:pPr>
        <w:spacing w:after="0"/>
        <w:ind w:left="0"/>
        <w:jc w:val="both"/>
      </w:pPr>
      <w:r>
        <w:rPr>
          <w:rFonts w:ascii="Times New Roman"/>
          <w:b w:val="false"/>
          <w:i w:val="false"/>
          <w:color w:val="ff0000"/>
          <w:sz w:val="28"/>
        </w:rPr>
        <w:t xml:space="preserve">
      Сноска. Заголовок главы 43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812. Место рассмотрения дела об административном правонарушении</w:t>
      </w:r>
    </w:p>
    <w:bookmarkStart w:name="z2825" w:id="2918"/>
    <w:p>
      <w:pPr>
        <w:spacing w:after="0"/>
        <w:ind w:left="0"/>
        <w:jc w:val="both"/>
      </w:pPr>
      <w:r>
        <w:rPr>
          <w:rFonts w:ascii="Times New Roman"/>
          <w:b w:val="false"/>
          <w:i w:val="false"/>
          <w:color w:val="000000"/>
          <w:sz w:val="28"/>
        </w:rPr>
        <w:t>
      1. Дело об административном правонарушении рассматривается по месту его совершения, а в предусмотренных настоящим Кодексом случаях по месту нахождения уполномоченного органа (должностного лица), к подведомственности которого относится рассмотрение дела об административном правонарушении.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или по месту учета транспортных средств, судов, в том числе маломерных.</w:t>
      </w:r>
    </w:p>
    <w:bookmarkEnd w:id="2918"/>
    <w:bookmarkStart w:name="z2826" w:id="2919"/>
    <w:p>
      <w:pPr>
        <w:spacing w:after="0"/>
        <w:ind w:left="0"/>
        <w:jc w:val="both"/>
      </w:pPr>
      <w:r>
        <w:rPr>
          <w:rFonts w:ascii="Times New Roman"/>
          <w:b w:val="false"/>
          <w:i w:val="false"/>
          <w:color w:val="000000"/>
          <w:sz w:val="28"/>
        </w:rPr>
        <w:t xml:space="preserve">
      2. Дела об административных правонарушениях, предусмотренных </w:t>
      </w:r>
      <w:r>
        <w:rPr>
          <w:rFonts w:ascii="Times New Roman"/>
          <w:b w:val="false"/>
          <w:i w:val="false"/>
          <w:color w:val="000000"/>
          <w:sz w:val="28"/>
        </w:rPr>
        <w:t>статьями 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и </w:t>
      </w:r>
      <w:r>
        <w:rPr>
          <w:rFonts w:ascii="Times New Roman"/>
          <w:b w:val="false"/>
          <w:i w:val="false"/>
          <w:color w:val="000000"/>
          <w:sz w:val="28"/>
        </w:rPr>
        <w:t>632</w:t>
      </w:r>
      <w:r>
        <w:rPr>
          <w:rFonts w:ascii="Times New Roman"/>
          <w:b w:val="false"/>
          <w:i w:val="false"/>
          <w:color w:val="000000"/>
          <w:sz w:val="28"/>
        </w:rP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bookmarkEnd w:id="2919"/>
    <w:bookmarkStart w:name="z2827" w:id="2920"/>
    <w:p>
      <w:pPr>
        <w:spacing w:after="0"/>
        <w:ind w:left="0"/>
        <w:jc w:val="both"/>
      </w:pPr>
      <w:r>
        <w:rPr>
          <w:rFonts w:ascii="Times New Roman"/>
          <w:b w:val="false"/>
          <w:i w:val="false"/>
          <w:color w:val="000000"/>
          <w:sz w:val="28"/>
        </w:rPr>
        <w:t xml:space="preserve">
      3. Дела об административных правонарушениях, предусмотренных статьями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и </w:t>
      </w:r>
      <w:r>
        <w:rPr>
          <w:rFonts w:ascii="Times New Roman"/>
          <w:b w:val="false"/>
          <w:i w:val="false"/>
          <w:color w:val="000000"/>
          <w:sz w:val="28"/>
        </w:rPr>
        <w:t>481</w:t>
      </w:r>
      <w:r>
        <w:rPr>
          <w:rFonts w:ascii="Times New Roman"/>
          <w:b w:val="false"/>
          <w:i w:val="false"/>
          <w:color w:val="000000"/>
          <w:sz w:val="28"/>
        </w:rP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bookmarkEnd w:id="2920"/>
    <w:bookmarkStart w:name="z2828" w:id="2921"/>
    <w:p>
      <w:pPr>
        <w:spacing w:after="0"/>
        <w:ind w:left="0"/>
        <w:jc w:val="both"/>
      </w:pPr>
      <w:r>
        <w:rPr>
          <w:rFonts w:ascii="Times New Roman"/>
          <w:b w:val="false"/>
          <w:i w:val="false"/>
          <w:color w:val="000000"/>
          <w:sz w:val="28"/>
        </w:rPr>
        <w:t>
      4. Дела об административных правонарушениях несовершеннолетних, их родителей или лиц, их заменяющих, рассматриваются по месту жительства лица, в отношении которого ведется производство по делу об административном правонарушении.</w:t>
      </w:r>
    </w:p>
    <w:bookmarkEnd w:id="2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813. Подготовка к рассмотрению дела об административном правонарушении</w:t>
      </w:r>
    </w:p>
    <w:bookmarkStart w:name="z2830" w:id="2922"/>
    <w:p>
      <w:pPr>
        <w:spacing w:after="0"/>
        <w:ind w:left="0"/>
        <w:jc w:val="both"/>
      </w:pPr>
      <w:r>
        <w:rPr>
          <w:rFonts w:ascii="Times New Roman"/>
          <w:b w:val="false"/>
          <w:i w:val="false"/>
          <w:color w:val="000000"/>
          <w:sz w:val="28"/>
        </w:rPr>
        <w:t>
      Орган (должностное лицо) при подготовке к рассмотрению дела об административном правонарушении выясняет следующие вопросы:</w:t>
      </w:r>
    </w:p>
    <w:bookmarkEnd w:id="2922"/>
    <w:p>
      <w:pPr>
        <w:spacing w:after="0"/>
        <w:ind w:left="0"/>
        <w:jc w:val="both"/>
      </w:pPr>
      <w:r>
        <w:rPr>
          <w:rFonts w:ascii="Times New Roman"/>
          <w:b w:val="false"/>
          <w:i w:val="false"/>
          <w:color w:val="000000"/>
          <w:sz w:val="28"/>
        </w:rPr>
        <w:t>
      1) относится ли к их компетенции рассмотрение данного дела;</w:t>
      </w:r>
    </w:p>
    <w:p>
      <w:pPr>
        <w:spacing w:after="0"/>
        <w:ind w:left="0"/>
        <w:jc w:val="both"/>
      </w:pPr>
      <w:r>
        <w:rPr>
          <w:rFonts w:ascii="Times New Roman"/>
          <w:b w:val="false"/>
          <w:i w:val="false"/>
          <w:color w:val="000000"/>
          <w:sz w:val="28"/>
        </w:rPr>
        <w:t>
      2) имеются ли обстоятельства, исключающие возможность рассмотрения данного дела должностным лицом;</w:t>
      </w:r>
    </w:p>
    <w:p>
      <w:pPr>
        <w:spacing w:after="0"/>
        <w:ind w:left="0"/>
        <w:jc w:val="both"/>
      </w:pPr>
      <w:r>
        <w:rPr>
          <w:rFonts w:ascii="Times New Roman"/>
          <w:b w:val="false"/>
          <w:i w:val="false"/>
          <w:color w:val="000000"/>
          <w:sz w:val="28"/>
        </w:rPr>
        <w:t>
      3)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pPr>
        <w:spacing w:after="0"/>
        <w:ind w:left="0"/>
        <w:jc w:val="both"/>
      </w:pPr>
      <w:r>
        <w:rPr>
          <w:rFonts w:ascii="Times New Roman"/>
          <w:b w:val="false"/>
          <w:i w:val="false"/>
          <w:color w:val="000000"/>
          <w:sz w:val="28"/>
        </w:rPr>
        <w:t xml:space="preserve">
      4) извещены ли о месте и времени рассмотрения дела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813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814. Обстоятельства, исключающие возможность рассмотрения дела об административном правонарушении должностным лицом</w:t>
      </w:r>
    </w:p>
    <w:p>
      <w:pPr>
        <w:spacing w:after="0"/>
        <w:ind w:left="0"/>
        <w:jc w:val="both"/>
      </w:pPr>
      <w:r>
        <w:rPr>
          <w:rFonts w:ascii="Times New Roman"/>
          <w:b w:val="false"/>
          <w:i w:val="false"/>
          <w:color w:val="000000"/>
          <w:sz w:val="28"/>
        </w:rPr>
        <w:t>
      Должностное лицо, на рассмотрение которого передано дело об административном правонарушении, не может рассматривать данное дело в случаях, если это лицо:</w:t>
      </w:r>
    </w:p>
    <w:p>
      <w:pPr>
        <w:spacing w:after="0"/>
        <w:ind w:left="0"/>
        <w:jc w:val="both"/>
      </w:pPr>
      <w:r>
        <w:rPr>
          <w:rFonts w:ascii="Times New Roman"/>
          <w:b w:val="false"/>
          <w:i w:val="false"/>
          <w:color w:val="000000"/>
          <w:sz w:val="28"/>
        </w:rPr>
        <w:t>
      1) является родственником лица, привлекаемого к ответственности, или потерпевшего, их представителей, защитника;</w:t>
      </w:r>
    </w:p>
    <w:p>
      <w:pPr>
        <w:spacing w:after="0"/>
        <w:ind w:left="0"/>
        <w:jc w:val="both"/>
      </w:pPr>
      <w:r>
        <w:rPr>
          <w:rFonts w:ascii="Times New Roman"/>
          <w:b w:val="false"/>
          <w:i w:val="false"/>
          <w:color w:val="000000"/>
          <w:sz w:val="28"/>
        </w:rPr>
        <w:t>
      2) лично, прямо или косвенно заинтересовано в разрешении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814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815. Самоотвод и отвод должностного лица</w:t>
      </w:r>
    </w:p>
    <w:p>
      <w:pPr>
        <w:spacing w:after="0"/>
        <w:ind w:left="0"/>
        <w:jc w:val="both"/>
      </w:pPr>
      <w:r>
        <w:rPr>
          <w:rFonts w:ascii="Times New Roman"/>
          <w:b w:val="false"/>
          <w:i w:val="false"/>
          <w:color w:val="ff0000"/>
          <w:sz w:val="28"/>
        </w:rPr>
        <w:t xml:space="preserve">
      Сноска. Заголовок статьи 815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34" w:id="2923"/>
    <w:p>
      <w:pPr>
        <w:spacing w:after="0"/>
        <w:ind w:left="0"/>
        <w:jc w:val="both"/>
      </w:pPr>
      <w:r>
        <w:rPr>
          <w:rFonts w:ascii="Times New Roman"/>
          <w:b w:val="false"/>
          <w:i w:val="false"/>
          <w:color w:val="000000"/>
          <w:sz w:val="28"/>
        </w:rPr>
        <w:t xml:space="preserve">
      1. При наличии обстоятельств, предусмотренных </w:t>
      </w:r>
      <w:r>
        <w:rPr>
          <w:rFonts w:ascii="Times New Roman"/>
          <w:b w:val="false"/>
          <w:i w:val="false"/>
          <w:color w:val="000000"/>
          <w:sz w:val="28"/>
        </w:rPr>
        <w:t>статьей 814</w:t>
      </w:r>
      <w:r>
        <w:rPr>
          <w:rFonts w:ascii="Times New Roman"/>
          <w:b w:val="false"/>
          <w:i w:val="false"/>
          <w:color w:val="000000"/>
          <w:sz w:val="28"/>
        </w:rPr>
        <w:t xml:space="preserve"> настоящего Кодекса, должностное лицо обязано заявить о самоотводе.</w:t>
      </w:r>
    </w:p>
    <w:bookmarkEnd w:id="2923"/>
    <w:bookmarkStart w:name="z2835" w:id="2924"/>
    <w:p>
      <w:pPr>
        <w:spacing w:after="0"/>
        <w:ind w:left="0"/>
        <w:jc w:val="both"/>
      </w:pPr>
      <w:r>
        <w:rPr>
          <w:rFonts w:ascii="Times New Roman"/>
          <w:b w:val="false"/>
          <w:i w:val="false"/>
          <w:color w:val="000000"/>
          <w:sz w:val="28"/>
        </w:rPr>
        <w:t xml:space="preserve">
      2. При наличии обстоятельств, предусмотренных </w:t>
      </w:r>
      <w:r>
        <w:rPr>
          <w:rFonts w:ascii="Times New Roman"/>
          <w:b w:val="false"/>
          <w:i w:val="false"/>
          <w:color w:val="000000"/>
          <w:sz w:val="28"/>
        </w:rPr>
        <w:t>статьей 814</w:t>
      </w:r>
      <w:r>
        <w:rPr>
          <w:rFonts w:ascii="Times New Roman"/>
          <w:b w:val="false"/>
          <w:i w:val="false"/>
          <w:color w:val="000000"/>
          <w:sz w:val="28"/>
        </w:rPr>
        <w:t xml:space="preserve">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должностному лицу.</w:t>
      </w:r>
    </w:p>
    <w:bookmarkEnd w:id="2924"/>
    <w:bookmarkStart w:name="z2836" w:id="2925"/>
    <w:p>
      <w:pPr>
        <w:spacing w:after="0"/>
        <w:ind w:left="0"/>
        <w:jc w:val="both"/>
      </w:pPr>
      <w:r>
        <w:rPr>
          <w:rFonts w:ascii="Times New Roman"/>
          <w:b w:val="false"/>
          <w:i w:val="false"/>
          <w:color w:val="000000"/>
          <w:sz w:val="28"/>
        </w:rPr>
        <w:t>
      3. Заявления о самоотводе, отводе подаются вышестоящему должностному лицу.</w:t>
      </w:r>
    </w:p>
    <w:bookmarkEnd w:id="2925"/>
    <w:bookmarkStart w:name="z2837" w:id="2926"/>
    <w:p>
      <w:pPr>
        <w:spacing w:after="0"/>
        <w:ind w:left="0"/>
        <w:jc w:val="both"/>
      </w:pPr>
      <w:r>
        <w:rPr>
          <w:rFonts w:ascii="Times New Roman"/>
          <w:b w:val="false"/>
          <w:i w:val="false"/>
          <w:color w:val="000000"/>
          <w:sz w:val="28"/>
        </w:rPr>
        <w:t>
      4. Заявления о самоотводе, отводе рассматриваются вышестоящим должностным лицом в течение суток со дня поступления.</w:t>
      </w:r>
    </w:p>
    <w:bookmarkEnd w:id="2926"/>
    <w:bookmarkStart w:name="z2838" w:id="2927"/>
    <w:p>
      <w:pPr>
        <w:spacing w:after="0"/>
        <w:ind w:left="0"/>
        <w:jc w:val="both"/>
      </w:pPr>
      <w:r>
        <w:rPr>
          <w:rFonts w:ascii="Times New Roman"/>
          <w:b w:val="false"/>
          <w:i w:val="false"/>
          <w:color w:val="000000"/>
          <w:sz w:val="28"/>
        </w:rPr>
        <w:t>
      5. По результатам рассмотрения заявлений о самоотводе, отводе выносится определение об удовлетворении заявлений либо об отказе в их удовлетворении.</w:t>
      </w:r>
    </w:p>
    <w:bookmarkEnd w:id="2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815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816. Решение органа (должностного лица), принимаемое при подготовке к рассмотрению дела об административном правонарушении</w:t>
      </w:r>
    </w:p>
    <w:p>
      <w:pPr>
        <w:spacing w:after="0"/>
        <w:ind w:left="0"/>
        <w:jc w:val="both"/>
      </w:pPr>
      <w:r>
        <w:rPr>
          <w:rFonts w:ascii="Times New Roman"/>
          <w:b w:val="false"/>
          <w:i w:val="false"/>
          <w:color w:val="ff0000"/>
          <w:sz w:val="28"/>
        </w:rPr>
        <w:t xml:space="preserve">
      Сноска. Заголовок статьи 816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0" w:id="2928"/>
    <w:p>
      <w:pPr>
        <w:spacing w:after="0"/>
        <w:ind w:left="0"/>
        <w:jc w:val="both"/>
      </w:pPr>
      <w:r>
        <w:rPr>
          <w:rFonts w:ascii="Times New Roman"/>
          <w:b w:val="false"/>
          <w:i w:val="false"/>
          <w:color w:val="000000"/>
          <w:sz w:val="28"/>
        </w:rPr>
        <w:t>
      1. Орган (должностное лицо) при подготовке к рассмотрению дела об административном правонарушении принимает следующее решение:</w:t>
      </w:r>
    </w:p>
    <w:bookmarkEnd w:id="2928"/>
    <w:p>
      <w:pPr>
        <w:spacing w:after="0"/>
        <w:ind w:left="0"/>
        <w:jc w:val="both"/>
      </w:pPr>
      <w:r>
        <w:rPr>
          <w:rFonts w:ascii="Times New Roman"/>
          <w:b w:val="false"/>
          <w:i w:val="false"/>
          <w:color w:val="000000"/>
          <w:sz w:val="28"/>
        </w:rPr>
        <w:t>
      1) о назначении времени и места рассмотрения дела;</w:t>
      </w:r>
    </w:p>
    <w:p>
      <w:pPr>
        <w:spacing w:after="0"/>
        <w:ind w:left="0"/>
        <w:jc w:val="both"/>
      </w:pPr>
      <w:r>
        <w:rPr>
          <w:rFonts w:ascii="Times New Roman"/>
          <w:b w:val="false"/>
          <w:i w:val="false"/>
          <w:color w:val="000000"/>
          <w:sz w:val="28"/>
        </w:rPr>
        <w:t>
      2) о вызове лиц, истребовании необходимых дополнительных материалов по делу, назначении экспертизы в случае необходимости;</w:t>
      </w:r>
    </w:p>
    <w:p>
      <w:pPr>
        <w:spacing w:after="0"/>
        <w:ind w:left="0"/>
        <w:jc w:val="both"/>
      </w:pPr>
      <w:r>
        <w:rPr>
          <w:rFonts w:ascii="Times New Roman"/>
          <w:b w:val="false"/>
          <w:i w:val="false"/>
          <w:color w:val="000000"/>
          <w:sz w:val="28"/>
        </w:rPr>
        <w:t>
      3) об отложении рассмотрения дела;</w:t>
      </w:r>
    </w:p>
    <w:p>
      <w:pPr>
        <w:spacing w:after="0"/>
        <w:ind w:left="0"/>
        <w:jc w:val="both"/>
      </w:pPr>
      <w:r>
        <w:rPr>
          <w:rFonts w:ascii="Times New Roman"/>
          <w:b w:val="false"/>
          <w:i w:val="false"/>
          <w:color w:val="000000"/>
          <w:sz w:val="28"/>
        </w:rPr>
        <w:t>
      4)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судьи, должностного лица;</w:t>
      </w:r>
    </w:p>
    <w:p>
      <w:pPr>
        <w:spacing w:after="0"/>
        <w:ind w:left="0"/>
        <w:jc w:val="both"/>
      </w:pPr>
      <w:r>
        <w:rPr>
          <w:rFonts w:ascii="Times New Roman"/>
          <w:b w:val="false"/>
          <w:i w:val="false"/>
          <w:color w:val="000000"/>
          <w:sz w:val="28"/>
        </w:rPr>
        <w:t xml:space="preserve">
      5) о передаче дела для рассмотрения по существу в соответствии со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bookmarkStart w:name="z2841" w:id="2929"/>
    <w:p>
      <w:pPr>
        <w:spacing w:after="0"/>
        <w:ind w:left="0"/>
        <w:jc w:val="both"/>
      </w:pPr>
      <w:r>
        <w:rPr>
          <w:rFonts w:ascii="Times New Roman"/>
          <w:b w:val="false"/>
          <w:i w:val="false"/>
          <w:color w:val="000000"/>
          <w:sz w:val="28"/>
        </w:rPr>
        <w:t>
      2. Решения, предусмотренные частью первой настоящей статьи, выносятся в виде определения.</w:t>
      </w:r>
    </w:p>
    <w:bookmarkEnd w:id="2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43" w:id="2930"/>
    <w:p>
      <w:pPr>
        <w:spacing w:after="0"/>
        <w:ind w:left="0"/>
        <w:jc w:val="both"/>
      </w:pPr>
      <w:r>
        <w:rPr>
          <w:rFonts w:ascii="Times New Roman"/>
          <w:b w:val="false"/>
          <w:i w:val="false"/>
          <w:color w:val="000000"/>
          <w:sz w:val="28"/>
        </w:rPr>
        <w:t>
      4. Орган (должностное лицо), уполномоченный рассматривать дела об административных правонарушениях,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bookmarkEnd w:id="2930"/>
    <w:bookmarkStart w:name="z2844" w:id="2931"/>
    <w:p>
      <w:pPr>
        <w:spacing w:after="0"/>
        <w:ind w:left="0"/>
        <w:jc w:val="both"/>
      </w:pPr>
      <w:r>
        <w:rPr>
          <w:rFonts w:ascii="Times New Roman"/>
          <w:b w:val="false"/>
          <w:i w:val="false"/>
          <w:color w:val="000000"/>
          <w:sz w:val="28"/>
        </w:rPr>
        <w:t xml:space="preserve">
      5.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w:t>
      </w:r>
      <w:r>
        <w:rPr>
          <w:rFonts w:ascii="Times New Roman"/>
          <w:b w:val="false"/>
          <w:i w:val="false"/>
          <w:color w:val="000000"/>
          <w:sz w:val="28"/>
        </w:rPr>
        <w:t>статьи 744</w:t>
      </w:r>
      <w:r>
        <w:rPr>
          <w:rFonts w:ascii="Times New Roman"/>
          <w:b w:val="false"/>
          <w:i w:val="false"/>
          <w:color w:val="000000"/>
          <w:sz w:val="28"/>
        </w:rPr>
        <w:t xml:space="preserve">, частью шестой </w:t>
      </w:r>
      <w:r>
        <w:rPr>
          <w:rFonts w:ascii="Times New Roman"/>
          <w:b w:val="false"/>
          <w:i w:val="false"/>
          <w:color w:val="000000"/>
          <w:sz w:val="28"/>
        </w:rPr>
        <w:t>статьи 746</w:t>
      </w:r>
      <w:r>
        <w:rPr>
          <w:rFonts w:ascii="Times New Roman"/>
          <w:b w:val="false"/>
          <w:i w:val="false"/>
          <w:color w:val="000000"/>
          <w:sz w:val="28"/>
        </w:rPr>
        <w:t xml:space="preserve"> и частью пятой </w:t>
      </w:r>
      <w:r>
        <w:rPr>
          <w:rFonts w:ascii="Times New Roman"/>
          <w:b w:val="false"/>
          <w:i w:val="false"/>
          <w:color w:val="000000"/>
          <w:sz w:val="28"/>
        </w:rPr>
        <w:t>статьи 754</w:t>
      </w:r>
      <w:r>
        <w:rPr>
          <w:rFonts w:ascii="Times New Roman"/>
          <w:b w:val="false"/>
          <w:i w:val="false"/>
          <w:color w:val="000000"/>
          <w:sz w:val="28"/>
        </w:rPr>
        <w:t xml:space="preserve"> настоящего Кодекса, орган (должностное лицо), рассматривающий дело, вправе вынести определение о приводе указанных лиц.</w:t>
      </w:r>
    </w:p>
    <w:bookmarkEnd w:id="2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816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817. Сроки рассмотрения дел об административных правонарушениях</w:t>
      </w:r>
    </w:p>
    <w:bookmarkStart w:name="z3679" w:id="2932"/>
    <w:p>
      <w:pPr>
        <w:spacing w:after="0"/>
        <w:ind w:left="0"/>
        <w:jc w:val="both"/>
      </w:pPr>
      <w:r>
        <w:rPr>
          <w:rFonts w:ascii="Times New Roman"/>
          <w:b w:val="false"/>
          <w:i w:val="false"/>
          <w:color w:val="000000"/>
          <w:sz w:val="28"/>
        </w:rPr>
        <w:t>
      1. Дела об административных правонарушениях рассматриваются в течение пятнадцати суток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bookmarkEnd w:id="2932"/>
    <w:p>
      <w:pPr>
        <w:spacing w:after="0"/>
        <w:ind w:left="0"/>
        <w:jc w:val="both"/>
      </w:pPr>
      <w:r>
        <w:rPr>
          <w:rFonts w:ascii="Times New Roman"/>
          <w:b w:val="false"/>
          <w:i w:val="false"/>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уплаты штрафа, за исключением дел, рассмотренных по существу в порядке сокращенного производства. </w:t>
      </w:r>
    </w:p>
    <w:bookmarkStart w:name="z3680" w:id="2933"/>
    <w:p>
      <w:pPr>
        <w:spacing w:after="0"/>
        <w:ind w:left="0"/>
        <w:jc w:val="both"/>
      </w:pPr>
      <w:r>
        <w:rPr>
          <w:rFonts w:ascii="Times New Roman"/>
          <w:b w:val="false"/>
          <w:i w:val="false"/>
          <w:color w:val="000000"/>
          <w:sz w:val="28"/>
        </w:rPr>
        <w:t>
      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органом (должностным лицом), рассматривающим дело, но не более чем на один месяц. О продлении срока выносится мотивированное определение.</w:t>
      </w:r>
    </w:p>
    <w:bookmarkEnd w:id="2933"/>
    <w:bookmarkStart w:name="z3681" w:id="2934"/>
    <w:p>
      <w:pPr>
        <w:spacing w:after="0"/>
        <w:ind w:left="0"/>
        <w:jc w:val="both"/>
      </w:pPr>
      <w:r>
        <w:rPr>
          <w:rFonts w:ascii="Times New Roman"/>
          <w:b w:val="false"/>
          <w:i w:val="false"/>
          <w:color w:val="000000"/>
          <w:sz w:val="28"/>
        </w:rPr>
        <w:t xml:space="preserve">
      3. В отношении лица, подвергнутого административному задержанию, дело об административном правонарушении рассматривается не позднее двадцати четырех часов с момента его задержания. </w:t>
      </w:r>
    </w:p>
    <w:bookmarkEnd w:id="2934"/>
    <w:bookmarkStart w:name="z3682" w:id="2935"/>
    <w:p>
      <w:pPr>
        <w:spacing w:after="0"/>
        <w:ind w:left="0"/>
        <w:jc w:val="both"/>
      </w:pPr>
      <w:r>
        <w:rPr>
          <w:rFonts w:ascii="Times New Roman"/>
          <w:b w:val="false"/>
          <w:i w:val="false"/>
          <w:color w:val="000000"/>
          <w:sz w:val="28"/>
        </w:rPr>
        <w:t>
      4. Если лицом, в отношении которого возбуждено дело об административном правонарушении, обжалуются результаты проверки и иные обстоятельства, на основании которых должностным лицом возбуждено дело об административном правонарушении, срок рассмотрения дела об административном правонарушении продлевается органом (должностным лицом), рассматривающим дело об административном правонарушении, до вынесения и вступления в законную силу соответствующего решения суда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2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817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818. Порядок рассмотрения дел об административных правонарушениях</w:t>
      </w:r>
    </w:p>
    <w:bookmarkStart w:name="z2851" w:id="2936"/>
    <w:p>
      <w:pPr>
        <w:spacing w:after="0"/>
        <w:ind w:left="0"/>
        <w:jc w:val="both"/>
      </w:pPr>
      <w:r>
        <w:rPr>
          <w:rFonts w:ascii="Times New Roman"/>
          <w:b w:val="false"/>
          <w:i w:val="false"/>
          <w:color w:val="000000"/>
          <w:sz w:val="28"/>
        </w:rPr>
        <w:t>
      1. Орган (должностное лицо), приступив к рассмотрению дела об административном правонарушении:</w:t>
      </w:r>
    </w:p>
    <w:bookmarkEnd w:id="2936"/>
    <w:p>
      <w:pPr>
        <w:spacing w:after="0"/>
        <w:ind w:left="0"/>
        <w:jc w:val="both"/>
      </w:pPr>
      <w:r>
        <w:rPr>
          <w:rFonts w:ascii="Times New Roman"/>
          <w:b w:val="false"/>
          <w:i w:val="false"/>
          <w:color w:val="000000"/>
          <w:sz w:val="28"/>
        </w:rPr>
        <w:t>
      1) объявляет, кто рассматривает дело, какое дело подлежит рассмотрению, кто и на основании какой статьи настоящего Кодекса привлекается к ответственности;</w:t>
      </w:r>
    </w:p>
    <w:p>
      <w:pPr>
        <w:spacing w:after="0"/>
        <w:ind w:left="0"/>
        <w:jc w:val="both"/>
      </w:pPr>
      <w:r>
        <w:rPr>
          <w:rFonts w:ascii="Times New Roman"/>
          <w:b w:val="false"/>
          <w:i w:val="false"/>
          <w:color w:val="000000"/>
          <w:sz w:val="28"/>
        </w:rPr>
        <w:t>
      2) удостоверяется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p>
      <w:pPr>
        <w:spacing w:after="0"/>
        <w:ind w:left="0"/>
        <w:jc w:val="both"/>
      </w:pPr>
      <w:r>
        <w:rPr>
          <w:rFonts w:ascii="Times New Roman"/>
          <w:b w:val="false"/>
          <w:i w:val="false"/>
          <w:color w:val="000000"/>
          <w:sz w:val="28"/>
        </w:rPr>
        <w:t>
      3) устанавливает личность участников производства по делу и проверяет полномочия законных представителей физического лица или представителей юридического лица, защитника;</w:t>
      </w:r>
    </w:p>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w:t>
      </w:r>
    </w:p>
    <w:p>
      <w:pPr>
        <w:spacing w:after="0"/>
        <w:ind w:left="0"/>
        <w:jc w:val="both"/>
      </w:pPr>
      <w:r>
        <w:rPr>
          <w:rFonts w:ascii="Times New Roman"/>
          <w:b w:val="false"/>
          <w:i w:val="false"/>
          <w:color w:val="000000"/>
          <w:sz w:val="28"/>
        </w:rPr>
        <w:t>
      5) в необходимых случаях выносит определение о приводе лица, участие которого является обязательным при рассмотрении дела, назначает переводчика;</w:t>
      </w:r>
    </w:p>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pPr>
        <w:spacing w:after="0"/>
        <w:ind w:left="0"/>
        <w:jc w:val="both"/>
      </w:pPr>
      <w:r>
        <w:rPr>
          <w:rFonts w:ascii="Times New Roman"/>
          <w:b w:val="false"/>
          <w:i w:val="false"/>
          <w:color w:val="000000"/>
          <w:sz w:val="28"/>
        </w:rPr>
        <w:t>
      7) определяет язык производства, разъясняет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бесплатно пользоваться услугами переводчика;</w:t>
      </w:r>
    </w:p>
    <w:p>
      <w:pPr>
        <w:spacing w:after="0"/>
        <w:ind w:left="0"/>
        <w:jc w:val="both"/>
      </w:pPr>
      <w:r>
        <w:rPr>
          <w:rFonts w:ascii="Times New Roman"/>
          <w:b w:val="false"/>
          <w:i w:val="false"/>
          <w:color w:val="000000"/>
          <w:sz w:val="28"/>
        </w:rPr>
        <w:t>
      8) разрешает заявленные отводы и ходатайства;</w:t>
      </w:r>
    </w:p>
    <w:p>
      <w:pPr>
        <w:spacing w:after="0"/>
        <w:ind w:left="0"/>
        <w:jc w:val="both"/>
      </w:pPr>
      <w:r>
        <w:rPr>
          <w:rFonts w:ascii="Times New Roman"/>
          <w:b w:val="false"/>
          <w:i w:val="false"/>
          <w:color w:val="000000"/>
          <w:sz w:val="28"/>
        </w:rPr>
        <w:t>
      9) оглашает протокол об административном правонарушении, а при необходимости – и иные материалы дела;</w:t>
      </w:r>
    </w:p>
    <w:p>
      <w:pPr>
        <w:spacing w:after="0"/>
        <w:ind w:left="0"/>
        <w:jc w:val="both"/>
      </w:pPr>
      <w:r>
        <w:rPr>
          <w:rFonts w:ascii="Times New Roman"/>
          <w:b w:val="false"/>
          <w:i w:val="false"/>
          <w:color w:val="000000"/>
          <w:sz w:val="28"/>
        </w:rPr>
        <w:t>
      10) заслушивает объяснения лица, в отношении которого ведется производство по делу,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заслушивает его заключение;</w:t>
      </w:r>
    </w:p>
    <w:p>
      <w:pPr>
        <w:spacing w:after="0"/>
        <w:ind w:left="0"/>
        <w:jc w:val="both"/>
      </w:pPr>
      <w:r>
        <w:rPr>
          <w:rFonts w:ascii="Times New Roman"/>
          <w:b w:val="false"/>
          <w:i w:val="false"/>
          <w:color w:val="000000"/>
          <w:sz w:val="28"/>
        </w:rPr>
        <w:t xml:space="preserve">
      11) выносит определение об отложении рассмотрения дела в связи: с заявлением о самоотводе или отводе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а также в случаях, предусмотренных частью второй </w:t>
      </w:r>
      <w:r>
        <w:rPr>
          <w:rFonts w:ascii="Times New Roman"/>
          <w:b w:val="false"/>
          <w:i w:val="false"/>
          <w:color w:val="000000"/>
          <w:sz w:val="28"/>
        </w:rPr>
        <w:t>статьи 51</w:t>
      </w:r>
      <w:r>
        <w:rPr>
          <w:rFonts w:ascii="Times New Roman"/>
          <w:b w:val="false"/>
          <w:i w:val="false"/>
          <w:color w:val="000000"/>
          <w:sz w:val="28"/>
        </w:rPr>
        <w:t xml:space="preserve"> настоящего Кодекса. В случае необходимости орган (должностное лицо) выносит определение о назначении экспертизы;</w:t>
      </w:r>
    </w:p>
    <w:p>
      <w:pPr>
        <w:spacing w:after="0"/>
        <w:ind w:left="0"/>
        <w:jc w:val="both"/>
      </w:pPr>
      <w:r>
        <w:rPr>
          <w:rFonts w:ascii="Times New Roman"/>
          <w:b w:val="false"/>
          <w:i w:val="false"/>
          <w:color w:val="000000"/>
          <w:sz w:val="28"/>
        </w:rPr>
        <w:t xml:space="preserve">
      12) выносит определение о передаче дела для рассмотрения по существу в случаях, предусмотренных </w:t>
      </w:r>
      <w:r>
        <w:rPr>
          <w:rFonts w:ascii="Times New Roman"/>
          <w:b w:val="false"/>
          <w:i w:val="false"/>
          <w:color w:val="000000"/>
          <w:sz w:val="28"/>
        </w:rPr>
        <w:t>статьей 816</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3" w:id="2937"/>
    <w:p>
      <w:pPr>
        <w:spacing w:after="0"/>
        <w:ind w:left="0"/>
        <w:jc w:val="both"/>
      </w:pPr>
      <w:r>
        <w:rPr>
          <w:rFonts w:ascii="Times New Roman"/>
          <w:b w:val="false"/>
          <w:i w:val="false"/>
          <w:color w:val="000000"/>
          <w:sz w:val="28"/>
        </w:rPr>
        <w:t>
      3. В случае участия в рассмотрении дела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они первыми представляют объяснения по существу правонарушения и доказательства виновности лица в его совершении.</w:t>
      </w:r>
    </w:p>
    <w:bookmarkEnd w:id="2937"/>
    <w:bookmarkStart w:name="z2854" w:id="2938"/>
    <w:p>
      <w:pPr>
        <w:spacing w:after="0"/>
        <w:ind w:left="0"/>
        <w:jc w:val="both"/>
      </w:pPr>
      <w:r>
        <w:rPr>
          <w:rFonts w:ascii="Times New Roman"/>
          <w:b w:val="false"/>
          <w:i w:val="false"/>
          <w:color w:val="000000"/>
          <w:sz w:val="28"/>
        </w:rPr>
        <w:t>
      4. В необходимых случаях осуществляются другие процессуальные действия, предусмотренные настоящим Кодексом.</w:t>
      </w:r>
    </w:p>
    <w:bookmarkEnd w:id="2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819. Обстоятельства, подлежащие выяснению при рассмотрении дела об административном правонарушении</w:t>
      </w:r>
    </w:p>
    <w:bookmarkStart w:name="z3683" w:id="2939"/>
    <w:p>
      <w:pPr>
        <w:spacing w:after="0"/>
        <w:ind w:left="0"/>
        <w:jc w:val="both"/>
      </w:pPr>
      <w:r>
        <w:rPr>
          <w:rFonts w:ascii="Times New Roman"/>
          <w:b w:val="false"/>
          <w:i w:val="false"/>
          <w:color w:val="000000"/>
          <w:sz w:val="28"/>
        </w:rPr>
        <w:t xml:space="preserve">
      1.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bookmarkEnd w:id="2939"/>
    <w:bookmarkStart w:name="z3684" w:id="2940"/>
    <w:p>
      <w:pPr>
        <w:spacing w:after="0"/>
        <w:ind w:left="0"/>
        <w:jc w:val="both"/>
      </w:pPr>
      <w:r>
        <w:rPr>
          <w:rFonts w:ascii="Times New Roman"/>
          <w:b w:val="false"/>
          <w:i w:val="false"/>
          <w:color w:val="000000"/>
          <w:sz w:val="28"/>
        </w:rPr>
        <w:t xml:space="preserve">
      2. Орган (должностное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но не более чем на тридцать процентов от общей суммы штрафа.</w:t>
      </w:r>
    </w:p>
    <w:bookmarkEnd w:id="2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819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820. Протокол судебного заседания</w:t>
      </w:r>
    </w:p>
    <w:p>
      <w:pPr>
        <w:spacing w:after="0"/>
        <w:ind w:left="0"/>
        <w:jc w:val="both"/>
      </w:pPr>
      <w:r>
        <w:rPr>
          <w:rFonts w:ascii="Times New Roman"/>
          <w:b w:val="false"/>
          <w:i w:val="false"/>
          <w:color w:val="ff0000"/>
          <w:sz w:val="28"/>
        </w:rPr>
        <w:t xml:space="preserve">
      Сноска. Статья 820 исключена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820-1. Фиксирование судебного заседания средствами аудио-, видеозаписи</w:t>
      </w:r>
    </w:p>
    <w:p>
      <w:pPr>
        <w:spacing w:after="0"/>
        <w:ind w:left="0"/>
        <w:jc w:val="both"/>
      </w:pPr>
      <w:r>
        <w:rPr>
          <w:rFonts w:ascii="Times New Roman"/>
          <w:b w:val="false"/>
          <w:i w:val="false"/>
          <w:color w:val="ff0000"/>
          <w:sz w:val="28"/>
        </w:rPr>
        <w:t>
      Сноска. Глава 43 дополнена статьей 820-1 в соответствии с Законом РК от 31.10.2015</w:t>
      </w:r>
      <w:r>
        <w:rPr>
          <w:rFonts w:ascii="Times New Roman"/>
          <w:b w:val="false"/>
          <w:i w:val="false"/>
          <w:color w:val="ff0000"/>
          <w:sz w:val="28"/>
        </w:rPr>
        <w:t xml:space="preserve"> № 378-V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 исключена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821. Виды решений по результатам рассмотрения дела об административном правонарушении</w:t>
      </w:r>
    </w:p>
    <w:bookmarkStart w:name="z2867" w:id="2941"/>
    <w:p>
      <w:pPr>
        <w:spacing w:after="0"/>
        <w:ind w:left="0"/>
        <w:jc w:val="both"/>
      </w:pPr>
      <w:r>
        <w:rPr>
          <w:rFonts w:ascii="Times New Roman"/>
          <w:b w:val="false"/>
          <w:i w:val="false"/>
          <w:color w:val="000000"/>
          <w:sz w:val="28"/>
        </w:rPr>
        <w:t>
      1. Рассмотрев дело об административном правонарушении, орган (должностное лицо) выносит одно из следующих постановлений о:</w:t>
      </w:r>
    </w:p>
    <w:bookmarkEnd w:id="2941"/>
    <w:p>
      <w:pPr>
        <w:spacing w:after="0"/>
        <w:ind w:left="0"/>
        <w:jc w:val="both"/>
      </w:pPr>
      <w:r>
        <w:rPr>
          <w:rFonts w:ascii="Times New Roman"/>
          <w:b w:val="false"/>
          <w:i w:val="false"/>
          <w:color w:val="000000"/>
          <w:sz w:val="28"/>
        </w:rPr>
        <w:t>
      1) наложении административного взыскания;</w:t>
      </w:r>
    </w:p>
    <w:p>
      <w:pPr>
        <w:spacing w:after="0"/>
        <w:ind w:left="0"/>
        <w:jc w:val="both"/>
      </w:pPr>
      <w:r>
        <w:rPr>
          <w:rFonts w:ascii="Times New Roman"/>
          <w:b w:val="false"/>
          <w:i w:val="false"/>
          <w:color w:val="000000"/>
          <w:sz w:val="28"/>
        </w:rPr>
        <w:t>
      2) прекращении производства по делу.</w:t>
      </w:r>
    </w:p>
    <w:bookmarkStart w:name="z3685" w:id="2942"/>
    <w:p>
      <w:pPr>
        <w:spacing w:after="0"/>
        <w:ind w:left="0"/>
        <w:jc w:val="both"/>
      </w:pPr>
      <w:r>
        <w:rPr>
          <w:rFonts w:ascii="Times New Roman"/>
          <w:b w:val="false"/>
          <w:i w:val="false"/>
          <w:color w:val="000000"/>
          <w:sz w:val="28"/>
        </w:rPr>
        <w:t xml:space="preserve">
      1-1.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решение по делу об административном правонарушении оформляется в виде предписания о необходимости уплаты штрафа, которое считается рассмотренным в соответствии со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за исключением дел, рассмотренных по существу в порядке сокращенного производства.</w:t>
      </w:r>
    </w:p>
    <w:bookmarkEnd w:id="2942"/>
    <w:bookmarkStart w:name="z2868" w:id="2943"/>
    <w:p>
      <w:pPr>
        <w:spacing w:after="0"/>
        <w:ind w:left="0"/>
        <w:jc w:val="both"/>
      </w:pPr>
      <w:r>
        <w:rPr>
          <w:rFonts w:ascii="Times New Roman"/>
          <w:b w:val="false"/>
          <w:i w:val="false"/>
          <w:color w:val="000000"/>
          <w:sz w:val="28"/>
        </w:rPr>
        <w:t>
      2. Признав в результате рассмотрения дела неправильной юридическую оценку содеянного, орган (должностное лицо) обязан изменить квалификацию правонарушения на статью или часть статьи закона, предусматривающие менее строгое административное взыскание.</w:t>
      </w:r>
    </w:p>
    <w:bookmarkEnd w:id="2943"/>
    <w:bookmarkStart w:name="z2869" w:id="2944"/>
    <w:p>
      <w:pPr>
        <w:spacing w:after="0"/>
        <w:ind w:left="0"/>
        <w:jc w:val="both"/>
      </w:pPr>
      <w:r>
        <w:rPr>
          <w:rFonts w:ascii="Times New Roman"/>
          <w:b w:val="false"/>
          <w:i w:val="false"/>
          <w:color w:val="000000"/>
          <w:sz w:val="28"/>
        </w:rPr>
        <w:t>
      3.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bookmarkEnd w:id="2944"/>
    <w:bookmarkStart w:name="z3448" w:id="2945"/>
    <w:p>
      <w:pPr>
        <w:spacing w:after="0"/>
        <w:ind w:left="0"/>
        <w:jc w:val="both"/>
      </w:pPr>
      <w:r>
        <w:rPr>
          <w:rFonts w:ascii="Times New Roman"/>
          <w:b w:val="false"/>
          <w:i w:val="false"/>
          <w:color w:val="000000"/>
          <w:sz w:val="28"/>
        </w:rPr>
        <w:t>
      3-1.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bookmarkEnd w:id="2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1" w:id="2946"/>
    <w:p>
      <w:pPr>
        <w:spacing w:after="0"/>
        <w:ind w:left="0"/>
        <w:jc w:val="both"/>
      </w:pPr>
      <w:r>
        <w:rPr>
          <w:rFonts w:ascii="Times New Roman"/>
          <w:b w:val="false"/>
          <w:i w:val="false"/>
          <w:color w:val="000000"/>
          <w:sz w:val="28"/>
        </w:rPr>
        <w:t>
      5. Постановление о прекращении производства по делу выносится в случаях:</w:t>
      </w:r>
    </w:p>
    <w:bookmarkEnd w:id="2946"/>
    <w:p>
      <w:pPr>
        <w:spacing w:after="0"/>
        <w:ind w:left="0"/>
        <w:jc w:val="both"/>
      </w:pPr>
      <w:r>
        <w:rPr>
          <w:rFonts w:ascii="Times New Roman"/>
          <w:b w:val="false"/>
          <w:i w:val="false"/>
          <w:color w:val="000000"/>
          <w:sz w:val="28"/>
        </w:rPr>
        <w:t xml:space="preserve">
      1) наличия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наличия обстоятельств, позволяющих не привлекать к административной ответственности, предусмотренных </w:t>
      </w:r>
      <w:r>
        <w:rPr>
          <w:rFonts w:ascii="Times New Roman"/>
          <w:b w:val="false"/>
          <w:i w:val="false"/>
          <w:color w:val="000000"/>
          <w:sz w:val="28"/>
        </w:rPr>
        <w:t>статьей 742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821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822. Постановление по делу об административном правонарушении</w:t>
      </w:r>
    </w:p>
    <w:bookmarkStart w:name="z2873" w:id="2947"/>
    <w:p>
      <w:pPr>
        <w:spacing w:after="0"/>
        <w:ind w:left="0"/>
        <w:jc w:val="both"/>
      </w:pPr>
      <w:r>
        <w:rPr>
          <w:rFonts w:ascii="Times New Roman"/>
          <w:b w:val="false"/>
          <w:i w:val="false"/>
          <w:color w:val="000000"/>
          <w:sz w:val="28"/>
        </w:rPr>
        <w:t>
      1. В постановлении по делу об административном правонарушении должны быть указаны:</w:t>
      </w:r>
    </w:p>
    <w:bookmarkEnd w:id="2947"/>
    <w:p>
      <w:pPr>
        <w:spacing w:after="0"/>
        <w:ind w:left="0"/>
        <w:jc w:val="both"/>
      </w:pPr>
      <w:r>
        <w:rPr>
          <w:rFonts w:ascii="Times New Roman"/>
          <w:b w:val="false"/>
          <w:i w:val="false"/>
          <w:color w:val="000000"/>
          <w:sz w:val="28"/>
        </w:rPr>
        <w:t>
      1) должность, фамилия, инициалы должностного лица, вынесшего постановление;</w:t>
      </w:r>
    </w:p>
    <w:p>
      <w:pPr>
        <w:spacing w:after="0"/>
        <w:ind w:left="0"/>
        <w:jc w:val="both"/>
      </w:pPr>
      <w:r>
        <w:rPr>
          <w:rFonts w:ascii="Times New Roman"/>
          <w:b w:val="false"/>
          <w:i w:val="false"/>
          <w:color w:val="000000"/>
          <w:sz w:val="28"/>
        </w:rPr>
        <w:t>
      2) дата и место рассмотрения дела;</w:t>
      </w:r>
    </w:p>
    <w:p>
      <w:pPr>
        <w:spacing w:after="0"/>
        <w:ind w:left="0"/>
        <w:jc w:val="both"/>
      </w:pPr>
      <w:r>
        <w:rPr>
          <w:rFonts w:ascii="Times New Roman"/>
          <w:b w:val="false"/>
          <w:i w:val="false"/>
          <w:color w:val="000000"/>
          <w:sz w:val="28"/>
        </w:rPr>
        <w:t>
      3)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4) язык производства по рассматриваемому делу;</w:t>
      </w:r>
    </w:p>
    <w:p>
      <w:pPr>
        <w:spacing w:after="0"/>
        <w:ind w:left="0"/>
        <w:jc w:val="both"/>
      </w:pPr>
      <w:r>
        <w:rPr>
          <w:rFonts w:ascii="Times New Roman"/>
          <w:b w:val="false"/>
          <w:i w:val="false"/>
          <w:color w:val="000000"/>
          <w:sz w:val="28"/>
        </w:rPr>
        <w:t>
      5) статья настоящего Кодекса, предусматривающая ответственность за административное правонарушение;</w:t>
      </w:r>
    </w:p>
    <w:p>
      <w:pPr>
        <w:spacing w:after="0"/>
        <w:ind w:left="0"/>
        <w:jc w:val="both"/>
      </w:pPr>
      <w:r>
        <w:rPr>
          <w:rFonts w:ascii="Times New Roman"/>
          <w:b w:val="false"/>
          <w:i w:val="false"/>
          <w:color w:val="000000"/>
          <w:sz w:val="28"/>
        </w:rPr>
        <w:t>
      6) обстоятельства, установленные при рассмотрении дела;</w:t>
      </w:r>
    </w:p>
    <w:p>
      <w:pPr>
        <w:spacing w:after="0"/>
        <w:ind w:left="0"/>
        <w:jc w:val="both"/>
      </w:pPr>
      <w:r>
        <w:rPr>
          <w:rFonts w:ascii="Times New Roman"/>
          <w:b w:val="false"/>
          <w:i w:val="false"/>
          <w:color w:val="000000"/>
          <w:sz w:val="28"/>
        </w:rPr>
        <w:t>
      7) решение по делу;</w:t>
      </w:r>
    </w:p>
    <w:p>
      <w:pPr>
        <w:spacing w:after="0"/>
        <w:ind w:left="0"/>
        <w:jc w:val="both"/>
      </w:pPr>
      <w:r>
        <w:rPr>
          <w:rFonts w:ascii="Times New Roman"/>
          <w:b w:val="false"/>
          <w:i w:val="false"/>
          <w:color w:val="000000"/>
          <w:sz w:val="28"/>
        </w:rPr>
        <w:t>
      8) порядок и сроки обжалования постановления;</w:t>
      </w:r>
    </w:p>
    <w:p>
      <w:pPr>
        <w:spacing w:after="0"/>
        <w:ind w:left="0"/>
        <w:jc w:val="both"/>
      </w:pPr>
      <w:r>
        <w:rPr>
          <w:rFonts w:ascii="Times New Roman"/>
          <w:b w:val="false"/>
          <w:i w:val="false"/>
          <w:color w:val="000000"/>
          <w:sz w:val="28"/>
        </w:rPr>
        <w:t>
      9) сроки добровольной уплаты штрафа или исполнения иного вида административного взыскания.</w:t>
      </w:r>
    </w:p>
    <w:bookmarkStart w:name="z2874" w:id="2948"/>
    <w:p>
      <w:pPr>
        <w:spacing w:after="0"/>
        <w:ind w:left="0"/>
        <w:jc w:val="both"/>
      </w:pPr>
      <w:r>
        <w:rPr>
          <w:rFonts w:ascii="Times New Roman"/>
          <w:b w:val="false"/>
          <w:i w:val="false"/>
          <w:color w:val="000000"/>
          <w:sz w:val="28"/>
        </w:rPr>
        <w:t>
      2. Постановление по делу об административном правонарушении должно быть законным и обоснованным.</w:t>
      </w:r>
    </w:p>
    <w:bookmarkEnd w:id="2948"/>
    <w:bookmarkStart w:name="z2875" w:id="2949"/>
    <w:p>
      <w:pPr>
        <w:spacing w:after="0"/>
        <w:ind w:left="0"/>
        <w:jc w:val="both"/>
      </w:pPr>
      <w:r>
        <w:rPr>
          <w:rFonts w:ascii="Times New Roman"/>
          <w:b w:val="false"/>
          <w:i w:val="false"/>
          <w:color w:val="000000"/>
          <w:sz w:val="28"/>
        </w:rPr>
        <w:t>
      3. В постановлении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имуществе, принадлежащих юридическому лицу, при этом:</w:t>
      </w:r>
    </w:p>
    <w:bookmarkEnd w:id="2949"/>
    <w:p>
      <w:pPr>
        <w:spacing w:after="0"/>
        <w:ind w:left="0"/>
        <w:jc w:val="both"/>
      </w:pPr>
      <w:r>
        <w:rPr>
          <w:rFonts w:ascii="Times New Roman"/>
          <w:b w:val="false"/>
          <w:i w:val="false"/>
          <w:color w:val="000000"/>
          <w:sz w:val="28"/>
        </w:rPr>
        <w:t xml:space="preserve">
      1) предметы, явившиеся орудиями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случаях, предусмотренных санкциями норм Особенной части раздела 2 настоящего Кодекса, конфискуются либо передаются в соответствующие учреждения или уничтожаются; в остальных случаях возвращаются по принадлежности; </w:t>
      </w:r>
    </w:p>
    <w:p>
      <w:pPr>
        <w:spacing w:after="0"/>
        <w:ind w:left="0"/>
        <w:jc w:val="both"/>
      </w:pPr>
      <w:r>
        <w:rPr>
          <w:rFonts w:ascii="Times New Roman"/>
          <w:b w:val="false"/>
          <w:i w:val="false"/>
          <w:color w:val="000000"/>
          <w:sz w:val="28"/>
        </w:rPr>
        <w:t>
      2) вещи, запрещенные к обращению, передаются в соответствующие учреждения или уничтожаются;</w:t>
      </w:r>
    </w:p>
    <w:p>
      <w:pPr>
        <w:spacing w:after="0"/>
        <w:ind w:left="0"/>
        <w:jc w:val="both"/>
      </w:pPr>
      <w:r>
        <w:rPr>
          <w:rFonts w:ascii="Times New Roman"/>
          <w:b w:val="false"/>
          <w:i w:val="false"/>
          <w:color w:val="000000"/>
          <w:sz w:val="28"/>
        </w:rPr>
        <w:t>
      3) вещи, не 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p>
      <w:pPr>
        <w:spacing w:after="0"/>
        <w:ind w:left="0"/>
        <w:jc w:val="both"/>
      </w:pPr>
      <w:r>
        <w:rPr>
          <w:rFonts w:ascii="Times New Roman"/>
          <w:b w:val="false"/>
          <w:i w:val="false"/>
          <w:color w:val="000000"/>
          <w:sz w:val="28"/>
        </w:rPr>
        <w:t>
      4) документы, являющиеся вещественными доказательствами, остаются в деле в течение всего срока его хранения либо передаются заинтересованным лицам.</w:t>
      </w:r>
    </w:p>
    <w:bookmarkStart w:name="z2876" w:id="2950"/>
    <w:p>
      <w:pPr>
        <w:spacing w:after="0"/>
        <w:ind w:left="0"/>
        <w:jc w:val="both"/>
      </w:pPr>
      <w:r>
        <w:rPr>
          <w:rFonts w:ascii="Times New Roman"/>
          <w:b w:val="false"/>
          <w:i w:val="false"/>
          <w:color w:val="000000"/>
          <w:sz w:val="28"/>
        </w:rPr>
        <w:t>
      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 в форме электронного документа, удостоверенного посредством электронной цифровой подписи должностного лица, вынесшего такое постановление.</w:t>
      </w:r>
    </w:p>
    <w:bookmarkEnd w:id="2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822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822-1. Предписание о необходимости уплаты штрафа и порядок его направления</w:t>
      </w:r>
    </w:p>
    <w:bookmarkStart w:name="z3687" w:id="2951"/>
    <w:p>
      <w:pPr>
        <w:spacing w:after="0"/>
        <w:ind w:left="0"/>
        <w:jc w:val="both"/>
      </w:pPr>
      <w:r>
        <w:rPr>
          <w:rFonts w:ascii="Times New Roman"/>
          <w:b w:val="false"/>
          <w:i w:val="false"/>
          <w:color w:val="000000"/>
          <w:sz w:val="28"/>
        </w:rPr>
        <w:t>
      1. В предписании о необходимости уплаты штрафа должны быть указаны:</w:t>
      </w:r>
    </w:p>
    <w:bookmarkEnd w:id="2951"/>
    <w:p>
      <w:pPr>
        <w:spacing w:after="0"/>
        <w:ind w:left="0"/>
        <w:jc w:val="both"/>
      </w:pPr>
      <w:r>
        <w:rPr>
          <w:rFonts w:ascii="Times New Roman"/>
          <w:b w:val="false"/>
          <w:i w:val="false"/>
          <w:color w:val="000000"/>
          <w:sz w:val="28"/>
        </w:rPr>
        <w:t>
      1) наименование, место нахождения органа, оформившего предписание о необходимости уплаты штрафа;</w:t>
      </w:r>
    </w:p>
    <w:p>
      <w:pPr>
        <w:spacing w:after="0"/>
        <w:ind w:left="0"/>
        <w:jc w:val="both"/>
      </w:pPr>
      <w:r>
        <w:rPr>
          <w:rFonts w:ascii="Times New Roman"/>
          <w:b w:val="false"/>
          <w:i w:val="false"/>
          <w:color w:val="000000"/>
          <w:sz w:val="28"/>
        </w:rPr>
        <w:t>
      2) сведения о собственнике (владельце) транспортного средства, в отношении которого оформлено предписание о необходимости уплаты штрафа: для физических лиц – фамилия, имя, отчество (при его наличии), дата рождения, место регистрации и другие необходимые персональные данные; для юридических лиц – наименование, организационно-правовая форма, место нахождения;</w:t>
      </w:r>
    </w:p>
    <w:p>
      <w:pPr>
        <w:spacing w:after="0"/>
        <w:ind w:left="0"/>
        <w:jc w:val="both"/>
      </w:pPr>
      <w:r>
        <w:rPr>
          <w:rFonts w:ascii="Times New Roman"/>
          <w:b w:val="false"/>
          <w:i w:val="false"/>
          <w:color w:val="000000"/>
          <w:sz w:val="28"/>
        </w:rPr>
        <w:t>
      3) сведения о транспортном средстве: марка, модель, государственный регистрационный номерной знак;</w:t>
      </w:r>
    </w:p>
    <w:p>
      <w:pPr>
        <w:spacing w:after="0"/>
        <w:ind w:left="0"/>
        <w:jc w:val="both"/>
      </w:pPr>
      <w:r>
        <w:rPr>
          <w:rFonts w:ascii="Times New Roman"/>
          <w:b w:val="false"/>
          <w:i w:val="false"/>
          <w:color w:val="000000"/>
          <w:sz w:val="28"/>
        </w:rPr>
        <w:t>
      4) дата, время, место, существо административного правонарушения, статья настоящего Кодекса, предусматривающая ответственность за административное правонарушение;</w:t>
      </w:r>
    </w:p>
    <w:p>
      <w:pPr>
        <w:spacing w:after="0"/>
        <w:ind w:left="0"/>
        <w:jc w:val="both"/>
      </w:pPr>
      <w:r>
        <w:rPr>
          <w:rFonts w:ascii="Times New Roman"/>
          <w:b w:val="false"/>
          <w:i w:val="false"/>
          <w:color w:val="000000"/>
          <w:sz w:val="28"/>
        </w:rPr>
        <w:t>
      5) показания сертифицированного специального контрольно-измерительного технического средства и прибора, работающего в автоматическом режиме;</w:t>
      </w:r>
    </w:p>
    <w:p>
      <w:pPr>
        <w:spacing w:after="0"/>
        <w:ind w:left="0"/>
        <w:jc w:val="both"/>
      </w:pPr>
      <w:r>
        <w:rPr>
          <w:rFonts w:ascii="Times New Roman"/>
          <w:b w:val="false"/>
          <w:i w:val="false"/>
          <w:color w:val="000000"/>
          <w:sz w:val="28"/>
        </w:rPr>
        <w:t>
      6) название, номер, дата метрологической поверки сертифицированного специального контрольно-измерительного технического средства и прибора, работающего в автоматическом режиме;</w:t>
      </w:r>
    </w:p>
    <w:p>
      <w:pPr>
        <w:spacing w:after="0"/>
        <w:ind w:left="0"/>
        <w:jc w:val="both"/>
      </w:pPr>
      <w:r>
        <w:rPr>
          <w:rFonts w:ascii="Times New Roman"/>
          <w:b w:val="false"/>
          <w:i w:val="false"/>
          <w:color w:val="000000"/>
          <w:sz w:val="28"/>
        </w:rPr>
        <w:t>
      7) сумма штрафа;</w:t>
      </w:r>
    </w:p>
    <w:p>
      <w:pPr>
        <w:spacing w:after="0"/>
        <w:ind w:left="0"/>
        <w:jc w:val="both"/>
      </w:pPr>
      <w:r>
        <w:rPr>
          <w:rFonts w:ascii="Times New Roman"/>
          <w:b w:val="false"/>
          <w:i w:val="false"/>
          <w:color w:val="000000"/>
          <w:sz w:val="28"/>
        </w:rPr>
        <w:t>
      8) сроки добровольной уплаты штрафа или в порядке сокращенного производства;</w:t>
      </w:r>
    </w:p>
    <w:p>
      <w:pPr>
        <w:spacing w:after="0"/>
        <w:ind w:left="0"/>
        <w:jc w:val="both"/>
      </w:pPr>
      <w:r>
        <w:rPr>
          <w:rFonts w:ascii="Times New Roman"/>
          <w:b w:val="false"/>
          <w:i w:val="false"/>
          <w:color w:val="000000"/>
          <w:sz w:val="28"/>
        </w:rPr>
        <w:t xml:space="preserve">
      9) порядок и сроки обжалования предписания; </w:t>
      </w:r>
    </w:p>
    <w:p>
      <w:pPr>
        <w:spacing w:after="0"/>
        <w:ind w:left="0"/>
        <w:jc w:val="both"/>
      </w:pPr>
      <w:r>
        <w:rPr>
          <w:rFonts w:ascii="Times New Roman"/>
          <w:b w:val="false"/>
          <w:i w:val="false"/>
          <w:color w:val="000000"/>
          <w:sz w:val="28"/>
        </w:rPr>
        <w:t>
      10) электронная цифровая подпись.</w:t>
      </w:r>
    </w:p>
    <w:bookmarkStart w:name="z3688" w:id="2952"/>
    <w:p>
      <w:pPr>
        <w:spacing w:after="0"/>
        <w:ind w:left="0"/>
        <w:jc w:val="both"/>
      </w:pPr>
      <w:r>
        <w:rPr>
          <w:rFonts w:ascii="Times New Roman"/>
          <w:b w:val="false"/>
          <w:i w:val="false"/>
          <w:color w:val="000000"/>
          <w:sz w:val="28"/>
        </w:rPr>
        <w:t>
      2. Наряду с письменной формой может быть использована электронная форма предписания о необходимости уплаты штрафа.</w:t>
      </w:r>
    </w:p>
    <w:bookmarkEnd w:id="2952"/>
    <w:bookmarkStart w:name="z3689" w:id="2953"/>
    <w:p>
      <w:pPr>
        <w:spacing w:after="0"/>
        <w:ind w:left="0"/>
        <w:jc w:val="both"/>
      </w:pPr>
      <w:r>
        <w:rPr>
          <w:rFonts w:ascii="Times New Roman"/>
          <w:b w:val="false"/>
          <w:i w:val="false"/>
          <w:color w:val="000000"/>
          <w:sz w:val="28"/>
        </w:rPr>
        <w:t>
      3. Предписание о необходимости уплаты штрафа с квитанцией установленного образца направляется собственнику (владельцу) транспортного средства в течение десяти суток со дня фиксации административного правонарушения.</w:t>
      </w:r>
    </w:p>
    <w:bookmarkEnd w:id="2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43 дополнена статьей 822-1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823. Объявление постановления по делу об административном правонарушении и вручение копии постановления</w:t>
      </w:r>
    </w:p>
    <w:bookmarkStart w:name="z2878" w:id="2954"/>
    <w:p>
      <w:pPr>
        <w:spacing w:after="0"/>
        <w:ind w:left="0"/>
        <w:jc w:val="both"/>
      </w:pPr>
      <w:r>
        <w:rPr>
          <w:rFonts w:ascii="Times New Roman"/>
          <w:b w:val="false"/>
          <w:i w:val="false"/>
          <w:color w:val="000000"/>
          <w:sz w:val="28"/>
        </w:rPr>
        <w:t>
      1. Постановление по делу об административном правонарушении объявляется незамедлительно по окончании рассмотрения дела.</w:t>
      </w:r>
    </w:p>
    <w:bookmarkEnd w:id="2954"/>
    <w:bookmarkStart w:name="z2879" w:id="2955"/>
    <w:p>
      <w:pPr>
        <w:spacing w:after="0"/>
        <w:ind w:left="0"/>
        <w:jc w:val="both"/>
      </w:pPr>
      <w:r>
        <w:rPr>
          <w:rFonts w:ascii="Times New Roman"/>
          <w:b w:val="false"/>
          <w:i w:val="false"/>
          <w:color w:val="000000"/>
          <w:sz w:val="28"/>
        </w:rPr>
        <w:t xml:space="preserve">
      2. Постановление, вынесенное по результатам рассмотрения дела об административном правонарушении, лицам, указанным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вручается и (или) высылается в течение трех суток со дня его объявления.</w:t>
      </w:r>
    </w:p>
    <w:bookmarkEnd w:id="2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Статья 823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824. Определение по делу об административном правонарушении</w:t>
      </w:r>
    </w:p>
    <w:p>
      <w:pPr>
        <w:spacing w:after="0"/>
        <w:ind w:left="0"/>
        <w:jc w:val="both"/>
      </w:pPr>
      <w:r>
        <w:rPr>
          <w:rFonts w:ascii="Times New Roman"/>
          <w:b w:val="false"/>
          <w:i w:val="false"/>
          <w:color w:val="000000"/>
          <w:sz w:val="28"/>
        </w:rPr>
        <w:t xml:space="preserve">
      В определении по делу об административном правонарушении должны быть указаны сведения, предусмотренные частью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за исключением сроков добровольной уплаты штрафа или исполнения иного вида административного взыскания.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824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825. Исправление описок, опечаток и арифметических ошибок</w:t>
      </w:r>
    </w:p>
    <w:bookmarkStart w:name="z2883" w:id="2956"/>
    <w:p>
      <w:pPr>
        <w:spacing w:after="0"/>
        <w:ind w:left="0"/>
        <w:jc w:val="both"/>
      </w:pPr>
      <w:r>
        <w:rPr>
          <w:rFonts w:ascii="Times New Roman"/>
          <w:b w:val="false"/>
          <w:i w:val="false"/>
          <w:color w:val="000000"/>
          <w:sz w:val="28"/>
        </w:rPr>
        <w:t>
      1. Орган (должностное лицо), вынесший постановление по делу об административном правонарушении,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bookmarkEnd w:id="2956"/>
    <w:bookmarkStart w:name="z2884" w:id="2957"/>
    <w:p>
      <w:pPr>
        <w:spacing w:after="0"/>
        <w:ind w:left="0"/>
        <w:jc w:val="both"/>
      </w:pPr>
      <w:r>
        <w:rPr>
          <w:rFonts w:ascii="Times New Roman"/>
          <w:b w:val="false"/>
          <w:i w:val="false"/>
          <w:color w:val="000000"/>
          <w:sz w:val="28"/>
        </w:rPr>
        <w:t>
      2. Исправление описок, опечаток и арифметических ошибок в постановлении, принятом по результатам рассмотрения жалобы, апелляционного ходатайства, протеста прокурора на постановление по делу об административном правонарушении, производится в порядке, установленном настоящей статьей.</w:t>
      </w:r>
    </w:p>
    <w:bookmarkEnd w:id="2957"/>
    <w:bookmarkStart w:name="z2885" w:id="2958"/>
    <w:p>
      <w:pPr>
        <w:spacing w:after="0"/>
        <w:ind w:left="0"/>
        <w:jc w:val="both"/>
      </w:pPr>
      <w:r>
        <w:rPr>
          <w:rFonts w:ascii="Times New Roman"/>
          <w:b w:val="false"/>
          <w:i w:val="false"/>
          <w:color w:val="000000"/>
          <w:sz w:val="28"/>
        </w:rPr>
        <w:t>
      3. Рассмотрение заявления об исправлениях описок, опечаток и арифметических ошибок производится в течение трех суток со дня поступления заявления.</w:t>
      </w:r>
    </w:p>
    <w:bookmarkEnd w:id="2958"/>
    <w:bookmarkStart w:name="z2886" w:id="2959"/>
    <w:p>
      <w:pPr>
        <w:spacing w:after="0"/>
        <w:ind w:left="0"/>
        <w:jc w:val="both"/>
      </w:pPr>
      <w:r>
        <w:rPr>
          <w:rFonts w:ascii="Times New Roman"/>
          <w:b w:val="false"/>
          <w:i w:val="false"/>
          <w:color w:val="000000"/>
          <w:sz w:val="28"/>
        </w:rPr>
        <w:t>
      4. Исправление описки, опечатки или арифметической ошибки производится в виде определения.</w:t>
      </w:r>
    </w:p>
    <w:bookmarkEnd w:id="2959"/>
    <w:bookmarkStart w:name="z2887" w:id="2960"/>
    <w:p>
      <w:pPr>
        <w:spacing w:after="0"/>
        <w:ind w:left="0"/>
        <w:jc w:val="both"/>
      </w:pPr>
      <w:r>
        <w:rPr>
          <w:rFonts w:ascii="Times New Roman"/>
          <w:b w:val="false"/>
          <w:i w:val="false"/>
          <w:color w:val="000000"/>
          <w:sz w:val="28"/>
        </w:rPr>
        <w:t>
      5.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bookmarkEnd w:id="2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826. Частное представление</w:t>
      </w:r>
    </w:p>
    <w:bookmarkStart w:name="z2889" w:id="2961"/>
    <w:p>
      <w:pPr>
        <w:spacing w:after="0"/>
        <w:ind w:left="0"/>
        <w:jc w:val="both"/>
      </w:pPr>
      <w:r>
        <w:rPr>
          <w:rFonts w:ascii="Times New Roman"/>
          <w:b w:val="false"/>
          <w:i w:val="false"/>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bookmarkEnd w:id="2961"/>
    <w:p>
      <w:pPr>
        <w:spacing w:after="0"/>
        <w:ind w:left="0"/>
        <w:jc w:val="both"/>
      </w:pPr>
      <w:r>
        <w:rPr>
          <w:rFonts w:ascii="Times New Roman"/>
          <w:b w:val="false"/>
          <w:i w:val="false"/>
          <w:color w:val="000000"/>
          <w:sz w:val="28"/>
        </w:rPr>
        <w:t>
      Представление органа (должностного лица) может быть обжаловано в течение десяти суток со дня его получения в 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специализированный районный и приравненный к нему суд по административным правонарушениям в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bookmarkStart w:name="z2890" w:id="2962"/>
    <w:p>
      <w:pPr>
        <w:spacing w:after="0"/>
        <w:ind w:left="0"/>
        <w:jc w:val="both"/>
      </w:pPr>
      <w:r>
        <w:rPr>
          <w:rFonts w:ascii="Times New Roman"/>
          <w:b w:val="false"/>
          <w:i w:val="false"/>
          <w:color w:val="000000"/>
          <w:sz w:val="28"/>
        </w:rPr>
        <w:t>
      2. Руководители организаций и другие должностные лица обязаны рассмотреть частное представление в течение месяца со дня его получения и сообщить о принятых мерах органу (должностному лицу), внесшему представление.</w:t>
      </w:r>
    </w:p>
    <w:bookmarkEnd w:id="2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690" w:id="2963"/>
    <w:p>
      <w:pPr>
        <w:spacing w:after="0"/>
        <w:ind w:left="0"/>
        <w:jc w:val="left"/>
      </w:pPr>
      <w:r>
        <w:rPr>
          <w:rFonts w:ascii="Times New Roman"/>
          <w:b/>
          <w:i w:val="false"/>
          <w:color w:val="000000"/>
        </w:rPr>
        <w:t xml:space="preserve"> Глава 43-1. ПОРЯДОК ОБЖАЛОВАНИЯ, ОПРОТЕСТОВАНИЯ НЕ ВСТУПИВШИХ В ЗАКОННУЮ СИЛУ ПОСТАНОВЛЕНИЙ ПО ДЕЛАМ ОБ АДМИНИСТРАТИВНЫХ ПРАВОНАРУШЕНИЯХ В ВЫШЕСТОЯЩИЙ ОРГАН (ДОЛЖНОСТНОМУ ЛИЦУ), ПРЕДПИСАНИЙ О НЕОБХОДИМОСТИ УПЛАТЫ ШТРАФА</w:t>
      </w:r>
    </w:p>
    <w:bookmarkEnd w:id="2963"/>
    <w:p>
      <w:pPr>
        <w:spacing w:after="0"/>
        <w:ind w:left="0"/>
        <w:jc w:val="both"/>
      </w:pPr>
      <w:r>
        <w:rPr>
          <w:rFonts w:ascii="Times New Roman"/>
          <w:b w:val="false"/>
          <w:i w:val="false"/>
          <w:color w:val="ff0000"/>
          <w:sz w:val="28"/>
        </w:rPr>
        <w:t xml:space="preserve">
      Сноска. Кодекс дополнен главой 43-1 в соответствии с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826-1. Право на обжалование постановления по делу об административном правонарушении, предписания о необходимости уплаты штрафа</w:t>
      </w:r>
    </w:p>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p>
    <w:p>
      <w:pPr>
        <w:spacing w:after="0"/>
        <w:ind w:left="0"/>
        <w:jc w:val="both"/>
      </w:pPr>
      <w:r>
        <w:rPr>
          <w:rFonts w:ascii="Times New Roman"/>
          <w:b/>
          <w:i w:val="false"/>
          <w:color w:val="000000"/>
          <w:sz w:val="28"/>
        </w:rPr>
        <w:t>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bookmarkStart w:name="z3693" w:id="2964"/>
    <w:p>
      <w:pPr>
        <w:spacing w:after="0"/>
        <w:ind w:left="0"/>
        <w:jc w:val="both"/>
      </w:pPr>
      <w:r>
        <w:rPr>
          <w:rFonts w:ascii="Times New Roman"/>
          <w:b w:val="false"/>
          <w:i w:val="false"/>
          <w:color w:val="000000"/>
          <w:sz w:val="28"/>
        </w:rPr>
        <w:t>
      1. Жалоба, протест на постановление по делу об административном правонарушении, предписание о необходимости уплаты штрафа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вышестоящий орган (должностному лицу).</w:t>
      </w:r>
    </w:p>
    <w:bookmarkEnd w:id="2964"/>
    <w:p>
      <w:pPr>
        <w:spacing w:after="0"/>
        <w:ind w:left="0"/>
        <w:jc w:val="both"/>
      </w:pPr>
      <w:r>
        <w:rPr>
          <w:rFonts w:ascii="Times New Roman"/>
          <w:b w:val="false"/>
          <w:i w:val="false"/>
          <w:color w:val="000000"/>
          <w:sz w:val="28"/>
        </w:rPr>
        <w:t xml:space="preserve">
      Жалоба, протест могут быть поданы непосредственно в вышестоящий орган (должностному лицу), уполномоченный их рассматривать. </w:t>
      </w:r>
    </w:p>
    <w:bookmarkStart w:name="z3694" w:id="2965"/>
    <w:p>
      <w:pPr>
        <w:spacing w:after="0"/>
        <w:ind w:left="0"/>
        <w:jc w:val="both"/>
      </w:pPr>
      <w:r>
        <w:rPr>
          <w:rFonts w:ascii="Times New Roman"/>
          <w:b w:val="false"/>
          <w:i w:val="false"/>
          <w:color w:val="000000"/>
          <w:sz w:val="28"/>
        </w:rPr>
        <w:t xml:space="preserve">
      2. Жалоба, протест на постановление по делу об административном правонарушении подаются в течение десяти суток со дня вручения копии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получения постановления.</w:t>
      </w:r>
    </w:p>
    <w:bookmarkEnd w:id="2965"/>
    <w:p>
      <w:pPr>
        <w:spacing w:after="0"/>
        <w:ind w:left="0"/>
        <w:jc w:val="both"/>
      </w:pPr>
      <w:r>
        <w:rPr>
          <w:rFonts w:ascii="Times New Roman"/>
          <w:b w:val="false"/>
          <w:i w:val="false"/>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w:t>
      </w:r>
    </w:p>
    <w:bookmarkStart w:name="z3695" w:id="2966"/>
    <w:p>
      <w:pPr>
        <w:spacing w:after="0"/>
        <w:ind w:left="0"/>
        <w:jc w:val="both"/>
      </w:pPr>
      <w:r>
        <w:rPr>
          <w:rFonts w:ascii="Times New Roman"/>
          <w:b w:val="false"/>
          <w:i w:val="false"/>
          <w:color w:val="000000"/>
          <w:sz w:val="28"/>
        </w:rPr>
        <w:t>
      3. Жалоба,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bookmarkEnd w:id="2966"/>
    <w:bookmarkStart w:name="z3696" w:id="2967"/>
    <w:p>
      <w:pPr>
        <w:spacing w:after="0"/>
        <w:ind w:left="0"/>
        <w:jc w:val="both"/>
      </w:pPr>
      <w:r>
        <w:rPr>
          <w:rFonts w:ascii="Times New Roman"/>
          <w:b w:val="false"/>
          <w:i w:val="false"/>
          <w:color w:val="000000"/>
          <w:sz w:val="28"/>
        </w:rPr>
        <w:t xml:space="preserve">
      4. Подача жалобы, протеста в срок, установленный настоящей статьей, приостанавливает исполнение постановления о наложении административного взыскания, предписания о необходимости уплаты штрафа до вынесения решения по жалобе, протесту. </w:t>
      </w:r>
    </w:p>
    <w:bookmarkEnd w:id="2967"/>
    <w:bookmarkStart w:name="z3697" w:id="2968"/>
    <w:p>
      <w:pPr>
        <w:spacing w:after="0"/>
        <w:ind w:left="0"/>
        <w:jc w:val="both"/>
      </w:pPr>
      <w:r>
        <w:rPr>
          <w:rFonts w:ascii="Times New Roman"/>
          <w:b w:val="false"/>
          <w:i w:val="false"/>
          <w:color w:val="000000"/>
          <w:sz w:val="28"/>
        </w:rPr>
        <w:t xml:space="preserve">
      5. Подаваемая жалоба в вышестоящий орган (должностному лицу) должна содержать сведения и соответствовать требованиям, предусмотренным </w:t>
      </w:r>
      <w:r>
        <w:rPr>
          <w:rFonts w:ascii="Times New Roman"/>
          <w:b w:val="false"/>
          <w:i w:val="false"/>
          <w:color w:val="000000"/>
          <w:sz w:val="28"/>
        </w:rPr>
        <w:t>статьей 833</w:t>
      </w:r>
      <w:r>
        <w:rPr>
          <w:rFonts w:ascii="Times New Roman"/>
          <w:b w:val="false"/>
          <w:i w:val="false"/>
          <w:color w:val="000000"/>
          <w:sz w:val="28"/>
        </w:rPr>
        <w:t xml:space="preserve"> настоящего Кодекса. </w:t>
      </w:r>
    </w:p>
    <w:bookmarkEnd w:id="2968"/>
    <w:p>
      <w:pPr>
        <w:spacing w:after="0"/>
        <w:ind w:left="0"/>
        <w:jc w:val="both"/>
      </w:pPr>
      <w:r>
        <w:rPr>
          <w:rFonts w:ascii="Times New Roman"/>
          <w:b w:val="false"/>
          <w:i w:val="false"/>
          <w:color w:val="000000"/>
          <w:sz w:val="28"/>
        </w:rPr>
        <w:t xml:space="preserve">
      В случае, если принесенная жалоба не соответствует требованиям, предусмотренным частями первой и второй </w:t>
      </w:r>
      <w:r>
        <w:rPr>
          <w:rFonts w:ascii="Times New Roman"/>
          <w:b w:val="false"/>
          <w:i w:val="false"/>
          <w:color w:val="000000"/>
          <w:sz w:val="28"/>
        </w:rPr>
        <w:t>статьи 833</w:t>
      </w:r>
      <w:r>
        <w:rPr>
          <w:rFonts w:ascii="Times New Roman"/>
          <w:b w:val="false"/>
          <w:i w:val="false"/>
          <w:color w:val="000000"/>
          <w:sz w:val="28"/>
        </w:rPr>
        <w:t xml:space="preserve"> настоящего Кодекса, она считается поданной, но возвращается с указанием срока для дооформления. Если в течение указанного срока жалоба после пересоставления не представлена органу (должностному лицу), она считается неподанной.</w:t>
      </w:r>
    </w:p>
    <w:p>
      <w:pPr>
        <w:spacing w:after="0"/>
        <w:ind w:left="0"/>
        <w:jc w:val="both"/>
      </w:pPr>
      <w:r>
        <w:rPr>
          <w:rFonts w:ascii="Times New Roman"/>
          <w:b/>
          <w:i w:val="false"/>
          <w:color w:val="000000"/>
          <w:sz w:val="28"/>
        </w:rPr>
        <w:t>Статья 826-3. Рассмотрение жалобы, протеста на постановление по делу об административном правонарушении, предписание о необходимости уплаты штрафа</w:t>
      </w:r>
    </w:p>
    <w:bookmarkStart w:name="z3699" w:id="2969"/>
    <w:p>
      <w:pPr>
        <w:spacing w:after="0"/>
        <w:ind w:left="0"/>
        <w:jc w:val="both"/>
      </w:pPr>
      <w:r>
        <w:rPr>
          <w:rFonts w:ascii="Times New Roman"/>
          <w:b w:val="false"/>
          <w:i w:val="false"/>
          <w:color w:val="000000"/>
          <w:sz w:val="28"/>
        </w:rPr>
        <w:t xml:space="preserve">
      1. Жалоба, протест на постановление по делу об административном правонарушении, предписание о необходимости уплаты штрафа подлежат рассмотрению в течение десяти суток со дня их поступления. </w:t>
      </w:r>
    </w:p>
    <w:bookmarkEnd w:id="2969"/>
    <w:bookmarkStart w:name="z3700" w:id="2970"/>
    <w:p>
      <w:pPr>
        <w:spacing w:after="0"/>
        <w:ind w:left="0"/>
        <w:jc w:val="both"/>
      </w:pPr>
      <w:r>
        <w:rPr>
          <w:rFonts w:ascii="Times New Roman"/>
          <w:b w:val="false"/>
          <w:i w:val="false"/>
          <w:color w:val="000000"/>
          <w:sz w:val="28"/>
        </w:rPr>
        <w:t xml:space="preserve">
      2. Вышестоящий орган (должностное лицо), приступив к рассмотрению жалобы, протеста на постановление по делу об административном правонарушении, предписание о необходимости уплаты штрафа: </w:t>
      </w:r>
    </w:p>
    <w:bookmarkEnd w:id="2970"/>
    <w:p>
      <w:pPr>
        <w:spacing w:after="0"/>
        <w:ind w:left="0"/>
        <w:jc w:val="both"/>
      </w:pPr>
      <w:r>
        <w:rPr>
          <w:rFonts w:ascii="Times New Roman"/>
          <w:b w:val="false"/>
          <w:i w:val="false"/>
          <w:color w:val="000000"/>
          <w:sz w:val="28"/>
        </w:rPr>
        <w:t>
      1) объявляет, кто рассматривает жалобу, протест, какие жалоба, протест подлежат к рассмотрению; кем поданы жалоба, протест; выясняет относится ли рассмотрение жалобы, протеста к его компетенции; если рассмотрение жалобы, протеста не относится к его компетенции, направляет их со всеми материалами дела по подведомственности;</w:t>
      </w:r>
    </w:p>
    <w:p>
      <w:pPr>
        <w:spacing w:after="0"/>
        <w:ind w:left="0"/>
        <w:jc w:val="both"/>
      </w:pPr>
      <w:r>
        <w:rPr>
          <w:rFonts w:ascii="Times New Roman"/>
          <w:b w:val="false"/>
          <w:i w:val="false"/>
          <w:color w:val="000000"/>
          <w:sz w:val="28"/>
        </w:rPr>
        <w:t>
      2) удостоверяется в явке лица, в отношении которого вынесено постановление по делу, оформлено предписание, или его представителя, а также вызванных для участия в рассмотрении жалобы, протеста лиц;</w:t>
      </w:r>
    </w:p>
    <w:p>
      <w:pPr>
        <w:spacing w:after="0"/>
        <w:ind w:left="0"/>
        <w:jc w:val="both"/>
      </w:pPr>
      <w:r>
        <w:rPr>
          <w:rFonts w:ascii="Times New Roman"/>
          <w:b w:val="false"/>
          <w:i w:val="false"/>
          <w:color w:val="000000"/>
          <w:sz w:val="28"/>
        </w:rPr>
        <w:t>
      3) проверяет полномочия участников производства и его законных представителей;</w:t>
      </w:r>
    </w:p>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жалобы, протеста в их отсутствие либо об отложении рассмотрения жалобы, протеста;</w:t>
      </w:r>
    </w:p>
    <w:p>
      <w:pPr>
        <w:spacing w:after="0"/>
        <w:ind w:left="0"/>
        <w:jc w:val="both"/>
      </w:pPr>
      <w:r>
        <w:rPr>
          <w:rFonts w:ascii="Times New Roman"/>
          <w:b w:val="false"/>
          <w:i w:val="false"/>
          <w:color w:val="000000"/>
          <w:sz w:val="28"/>
        </w:rPr>
        <w:t>
      5) разъясняет лицам, участвующим в рассмотрении жалобы, протеста, их права и обязанности;</w:t>
      </w:r>
    </w:p>
    <w:p>
      <w:pPr>
        <w:spacing w:after="0"/>
        <w:ind w:left="0"/>
        <w:jc w:val="both"/>
      </w:pPr>
      <w:r>
        <w:rPr>
          <w:rFonts w:ascii="Times New Roman"/>
          <w:b w:val="false"/>
          <w:i w:val="false"/>
          <w:color w:val="000000"/>
          <w:sz w:val="28"/>
        </w:rPr>
        <w:t>
      6) оглашает жалобу, протест на постановление по делу об административном правонарушении, предписание о необходимости уплаты штрафа, а при необходимости и иные материалы дела;</w:t>
      </w:r>
    </w:p>
    <w:p>
      <w:pPr>
        <w:spacing w:after="0"/>
        <w:ind w:left="0"/>
        <w:jc w:val="both"/>
      </w:pPr>
      <w:r>
        <w:rPr>
          <w:rFonts w:ascii="Times New Roman"/>
          <w:b w:val="false"/>
          <w:i w:val="false"/>
          <w:color w:val="000000"/>
          <w:sz w:val="28"/>
        </w:rPr>
        <w:t>
      7) разрешает заявленные отводы и ходатайства, устанавливает иные обстоятельства, необходимые для полного, всестороннего и объективного рассмотрения жалобы, протеста.</w:t>
      </w:r>
    </w:p>
    <w:bookmarkStart w:name="z3701" w:id="2971"/>
    <w:p>
      <w:pPr>
        <w:spacing w:after="0"/>
        <w:ind w:left="0"/>
        <w:jc w:val="both"/>
      </w:pPr>
      <w:r>
        <w:rPr>
          <w:rFonts w:ascii="Times New Roman"/>
          <w:b w:val="false"/>
          <w:i w:val="false"/>
          <w:color w:val="000000"/>
          <w:sz w:val="28"/>
        </w:rPr>
        <w:t>
      3. При рассмотрении жалобы, протеста на постановление по делу об административном правонарушении, предписание о необходимости уплаты штрафа проверяется законность и обоснованность вынесенного постановления, предписания по имеющимся в деле и дополнительно представленным материалам. Вышестоящий орган (должностное лицо) вправе устанавливать новые факты и исследовать новые доказательства.</w:t>
      </w:r>
    </w:p>
    <w:bookmarkEnd w:id="2971"/>
    <w:p>
      <w:pPr>
        <w:spacing w:after="0"/>
        <w:ind w:left="0"/>
        <w:jc w:val="both"/>
      </w:pPr>
      <w:r>
        <w:rPr>
          <w:rFonts w:ascii="Times New Roman"/>
          <w:b w:val="false"/>
          <w:i w:val="false"/>
          <w:color w:val="000000"/>
          <w:sz w:val="28"/>
        </w:rPr>
        <w:t>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а также выяснить другие обстоятельства, имеющие значение для правильного разрешения дела.</w:t>
      </w:r>
    </w:p>
    <w:bookmarkStart w:name="z3702" w:id="2972"/>
    <w:p>
      <w:pPr>
        <w:spacing w:after="0"/>
        <w:ind w:left="0"/>
        <w:jc w:val="both"/>
      </w:pPr>
      <w:r>
        <w:rPr>
          <w:rFonts w:ascii="Times New Roman"/>
          <w:b w:val="false"/>
          <w:i w:val="false"/>
          <w:color w:val="000000"/>
          <w:sz w:val="28"/>
        </w:rPr>
        <w:t>
      4. Вышестоящий орган (должностное лицо) вправе отложить рассмотрение жалобы, протеста в связи с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протеста.</w:t>
      </w:r>
    </w:p>
    <w:bookmarkEnd w:id="2972"/>
    <w:bookmarkStart w:name="z3703" w:id="2973"/>
    <w:p>
      <w:pPr>
        <w:spacing w:after="0"/>
        <w:ind w:left="0"/>
        <w:jc w:val="both"/>
      </w:pPr>
      <w:r>
        <w:rPr>
          <w:rFonts w:ascii="Times New Roman"/>
          <w:b w:val="false"/>
          <w:i w:val="false"/>
          <w:color w:val="000000"/>
          <w:sz w:val="28"/>
        </w:rPr>
        <w:t xml:space="preserve">
      5. В случае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протеста может быть продлен вышестоящим органом (должностным лицом), рассматривающим дело, но не более чем на десять суток. Орган (должностное лицо) обязан приостановить срок рассмотрения жалобы, протеста при невозможности их рассмотрения до разрешения другого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Решение о приостановлении либо продлении срока выносится в виде определения. </w:t>
      </w:r>
    </w:p>
    <w:bookmarkEnd w:id="2973"/>
    <w:bookmarkStart w:name="z3704" w:id="2974"/>
    <w:p>
      <w:pPr>
        <w:spacing w:after="0"/>
        <w:ind w:left="0"/>
        <w:jc w:val="both"/>
      </w:pPr>
      <w:r>
        <w:rPr>
          <w:rFonts w:ascii="Times New Roman"/>
          <w:b w:val="false"/>
          <w:i w:val="false"/>
          <w:color w:val="000000"/>
          <w:sz w:val="28"/>
        </w:rPr>
        <w:t>
      6. Если жалоба, протест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(должностному лицу), то жалоба, протест, поданные в вышестоящий орган, подлежат направлению в суд.</w:t>
      </w:r>
    </w:p>
    <w:bookmarkEnd w:id="2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826-3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p>
    <w:bookmarkStart w:name="z3706" w:id="2975"/>
    <w:p>
      <w:pPr>
        <w:spacing w:after="0"/>
        <w:ind w:left="0"/>
        <w:jc w:val="both"/>
      </w:pPr>
      <w:r>
        <w:rPr>
          <w:rFonts w:ascii="Times New Roman"/>
          <w:b w:val="false"/>
          <w:i w:val="false"/>
          <w:color w:val="000000"/>
          <w:sz w:val="28"/>
        </w:rPr>
        <w:t>
      1. Рассмотрев жалобу, протест на постановление по делу об административном правонарушении, предписание о необходимости уплаты штрафа, вышестоящий орган (должностное лицо) принимает одно из следующих решений об:</w:t>
      </w:r>
    </w:p>
    <w:bookmarkEnd w:id="2975"/>
    <w:p>
      <w:pPr>
        <w:spacing w:after="0"/>
        <w:ind w:left="0"/>
        <w:jc w:val="both"/>
      </w:pPr>
      <w:r>
        <w:rPr>
          <w:rFonts w:ascii="Times New Roman"/>
          <w:b w:val="false"/>
          <w:i w:val="false"/>
          <w:color w:val="000000"/>
          <w:sz w:val="28"/>
        </w:rPr>
        <w:t>
      1) оставлении постановления, предписания без изменения, а жалобу, протест без удовлетворения;</w:t>
      </w:r>
    </w:p>
    <w:p>
      <w:pPr>
        <w:spacing w:after="0"/>
        <w:ind w:left="0"/>
        <w:jc w:val="both"/>
      </w:pPr>
      <w:r>
        <w:rPr>
          <w:rFonts w:ascii="Times New Roman"/>
          <w:b w:val="false"/>
          <w:i w:val="false"/>
          <w:color w:val="000000"/>
          <w:sz w:val="28"/>
        </w:rPr>
        <w:t>
      2) изменении постановления;</w:t>
      </w:r>
    </w:p>
    <w:p>
      <w:pPr>
        <w:spacing w:after="0"/>
        <w:ind w:left="0"/>
        <w:jc w:val="both"/>
      </w:pPr>
      <w:r>
        <w:rPr>
          <w:rFonts w:ascii="Times New Roman"/>
          <w:b w:val="false"/>
          <w:i w:val="false"/>
          <w:color w:val="000000"/>
          <w:sz w:val="28"/>
        </w:rPr>
        <w:t>
      3) отмене постановления, предписания и прекращении дела;</w:t>
      </w:r>
    </w:p>
    <w:p>
      <w:pPr>
        <w:spacing w:after="0"/>
        <w:ind w:left="0"/>
        <w:jc w:val="both"/>
      </w:pPr>
      <w:r>
        <w:rPr>
          <w:rFonts w:ascii="Times New Roman"/>
          <w:b w:val="false"/>
          <w:i w:val="false"/>
          <w:color w:val="000000"/>
          <w:sz w:val="28"/>
        </w:rPr>
        <w:t>
      4) отмене постановления, предписания и вынесении нового постановления по делу.</w:t>
      </w:r>
    </w:p>
    <w:bookmarkStart w:name="z3707" w:id="2976"/>
    <w:p>
      <w:pPr>
        <w:spacing w:after="0"/>
        <w:ind w:left="0"/>
        <w:jc w:val="both"/>
      </w:pPr>
      <w:r>
        <w:rPr>
          <w:rFonts w:ascii="Times New Roman"/>
          <w:b w:val="false"/>
          <w:i w:val="false"/>
          <w:color w:val="000000"/>
          <w:sz w:val="28"/>
        </w:rPr>
        <w:t xml:space="preserve">
      2. Решение по жалобе, протесту на постановление по делу, предписание оглашается незамедлительно после его принятия и выносится в виде постановления по жалобе, протесту, оформленного в соответствии со статьей 822 настоящего Кодекса письменно либо в форме электронного документа. </w:t>
      </w:r>
    </w:p>
    <w:bookmarkEnd w:id="2976"/>
    <w:bookmarkStart w:name="z3708" w:id="2977"/>
    <w:p>
      <w:pPr>
        <w:spacing w:after="0"/>
        <w:ind w:left="0"/>
        <w:jc w:val="both"/>
      </w:pPr>
      <w:r>
        <w:rPr>
          <w:rFonts w:ascii="Times New Roman"/>
          <w:b w:val="false"/>
          <w:i w:val="false"/>
          <w:color w:val="000000"/>
          <w:sz w:val="28"/>
        </w:rPr>
        <w:t>
      3. Постановление по жалобе, протесту на постановление по делу, предписание в срок до трех суток после его вынесения вручается или высылается лицу, в отношении которого вынесено постановление по делу, оформлено предписание, или его представителю, потерпевшему в случае подачи им жалобы, а также прокурору, принесшему протест.</w:t>
      </w:r>
    </w:p>
    <w:bookmarkEnd w:id="2977"/>
    <w:bookmarkStart w:name="z3709" w:id="2978"/>
    <w:p>
      <w:pPr>
        <w:spacing w:after="0"/>
        <w:ind w:left="0"/>
        <w:jc w:val="both"/>
      </w:pPr>
      <w:r>
        <w:rPr>
          <w:rFonts w:ascii="Times New Roman"/>
          <w:b w:val="false"/>
          <w:i w:val="false"/>
          <w:color w:val="000000"/>
          <w:sz w:val="28"/>
        </w:rPr>
        <w:t>
      4. Постановление вышестоящего органа (должностного лица) по жалобе, протесту на постановление по делу об административном правонарушении, предписание о необходимости уплаты штрафа может быть обжаловано, опротестовано в течение десяти суток со дня вручения или получения постановления в суд в порядке, предусмотренном главой 44-1 настоящего Кодекса.</w:t>
      </w:r>
    </w:p>
    <w:bookmarkEnd w:id="2978"/>
    <w:p>
      <w:pPr>
        <w:spacing w:after="0"/>
        <w:ind w:left="0"/>
        <w:jc w:val="both"/>
      </w:pPr>
      <w:r>
        <w:rPr>
          <w:rFonts w:ascii="Times New Roman"/>
          <w:b/>
          <w:i w:val="false"/>
          <w:color w:val="000000"/>
          <w:sz w:val="28"/>
        </w:rPr>
        <w:t>Статья 826-5. Отмена или изменение постановления по делу об административном правонарушении либо отмена предписания о необходимости уплаты штрафа</w:t>
      </w:r>
    </w:p>
    <w:p>
      <w:pPr>
        <w:spacing w:after="0"/>
        <w:ind w:left="0"/>
        <w:jc w:val="both"/>
      </w:pPr>
      <w:r>
        <w:rPr>
          <w:rFonts w:ascii="Times New Roman"/>
          <w:b w:val="false"/>
          <w:i w:val="false"/>
          <w:color w:val="000000"/>
          <w:sz w:val="28"/>
        </w:rPr>
        <w:t xml:space="preserve">
      Решение об отмене постановления, предписания и прекращении дела принимается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pPr>
        <w:spacing w:after="0"/>
        <w:ind w:left="0"/>
        <w:jc w:val="both"/>
      </w:pPr>
      <w:r>
        <w:rPr>
          <w:rFonts w:ascii="Times New Roman"/>
          <w:b w:val="false"/>
          <w:i w:val="false"/>
          <w:color w:val="000000"/>
          <w:sz w:val="28"/>
        </w:rPr>
        <w:t xml:space="preserve">
      Отмена или изменение постановления по делу об административном правонарушении либо отмена предписания о необходимости уплаты штрафа также осуществляется по основаниям, указанным в </w:t>
      </w:r>
      <w:r>
        <w:rPr>
          <w:rFonts w:ascii="Times New Roman"/>
          <w:b w:val="false"/>
          <w:i w:val="false"/>
          <w:color w:val="000000"/>
          <w:sz w:val="28"/>
        </w:rPr>
        <w:t>статьях 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и </w:t>
      </w:r>
      <w:r>
        <w:rPr>
          <w:rFonts w:ascii="Times New Roman"/>
          <w:b w:val="false"/>
          <w:i w:val="false"/>
          <w:color w:val="000000"/>
          <w:sz w:val="28"/>
        </w:rPr>
        <w:t>845</w:t>
      </w:r>
      <w:r>
        <w:rPr>
          <w:rFonts w:ascii="Times New Roman"/>
          <w:b w:val="false"/>
          <w:i w:val="false"/>
          <w:color w:val="000000"/>
          <w:sz w:val="28"/>
        </w:rPr>
        <w:t xml:space="preserve"> настоящего Кодекса.</w:t>
      </w:r>
    </w:p>
    <w:bookmarkStart w:name="z2891" w:id="2979"/>
    <w:p>
      <w:pPr>
        <w:spacing w:after="0"/>
        <w:ind w:left="0"/>
        <w:jc w:val="left"/>
      </w:pPr>
      <w:r>
        <w:rPr>
          <w:rFonts w:ascii="Times New Roman"/>
          <w:b/>
          <w:i w:val="false"/>
          <w:color w:val="000000"/>
        </w:rPr>
        <w:t xml:space="preserve"> Глава 44. ОБЖАЛОВАНИЕ ДЕЙСТВИЙ (БЕЗДЕЙСТВИЯ) И РЕШЕНИЙ ОРГАНА</w:t>
      </w:r>
      <w:r>
        <w:br/>
      </w:r>
      <w:r>
        <w:rPr>
          <w:rFonts w:ascii="Times New Roman"/>
          <w:b/>
          <w:i w:val="false"/>
          <w:color w:val="000000"/>
        </w:rPr>
        <w:t>(ДОЛЖНОСТНОГО ЛИЦА), ОСУЩЕСТВЛЯЮЩЕГО ПРОИЗВОДСТВО</w:t>
      </w:r>
      <w:r>
        <w:br/>
      </w:r>
      <w:r>
        <w:rPr>
          <w:rFonts w:ascii="Times New Roman"/>
          <w:b/>
          <w:i w:val="false"/>
          <w:color w:val="000000"/>
        </w:rPr>
        <w:t>ПО ДЕЛУ ОБ АДМИНИСТРАТИВНОМ ПРАВОНАРУШЕНИИ</w:t>
      </w:r>
    </w:p>
    <w:bookmarkEnd w:id="2979"/>
    <w:p>
      <w:pPr>
        <w:spacing w:after="0"/>
        <w:ind w:left="0"/>
        <w:jc w:val="both"/>
      </w:pPr>
      <w:r>
        <w:rPr>
          <w:rFonts w:ascii="Times New Roman"/>
          <w:b w:val="false"/>
          <w:i w:val="false"/>
          <w:color w:val="ff0000"/>
          <w:sz w:val="28"/>
        </w:rPr>
        <w:t xml:space="preserve">
      Сноска. Заголовок главы 44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827. Порядок подачи жалобы</w:t>
      </w:r>
    </w:p>
    <w:bookmarkStart w:name="z2893" w:id="2980"/>
    <w:p>
      <w:pPr>
        <w:spacing w:after="0"/>
        <w:ind w:left="0"/>
        <w:jc w:val="both"/>
      </w:pPr>
      <w:r>
        <w:rPr>
          <w:rFonts w:ascii="Times New Roman"/>
          <w:b w:val="false"/>
          <w:i w:val="false"/>
          <w:color w:val="000000"/>
          <w:sz w:val="28"/>
        </w:rPr>
        <w:t>
      1. Лицо, чьи права и свободы непосредственно затрагиваются действием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на нарушение закона по составлению протокола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разрешению по существу.</w:t>
      </w:r>
    </w:p>
    <w:bookmarkEnd w:id="2980"/>
    <w:bookmarkStart w:name="z2894" w:id="2981"/>
    <w:p>
      <w:pPr>
        <w:spacing w:after="0"/>
        <w:ind w:left="0"/>
        <w:jc w:val="both"/>
      </w:pPr>
      <w:r>
        <w:rPr>
          <w:rFonts w:ascii="Times New Roman"/>
          <w:b w:val="false"/>
          <w:i w:val="false"/>
          <w:color w:val="000000"/>
          <w:sz w:val="28"/>
        </w:rPr>
        <w:t xml:space="preserve">
      2. Жалобы подаются в орган (должностному лицу), суд, чьи действия (бездействие) и решения обжалуются, который обязан в течение трех суток со дня поступления жалобы направить их в вышестоящий орган (должностному лицу), соответствующий суд. </w:t>
      </w:r>
    </w:p>
    <w:bookmarkEnd w:id="2981"/>
    <w:p>
      <w:pPr>
        <w:spacing w:after="0"/>
        <w:ind w:left="0"/>
        <w:jc w:val="both"/>
      </w:pPr>
      <w:r>
        <w:rPr>
          <w:rFonts w:ascii="Times New Roman"/>
          <w:b w:val="false"/>
          <w:i w:val="false"/>
          <w:color w:val="000000"/>
          <w:sz w:val="28"/>
        </w:rPr>
        <w:t>
      Жалобы могут быть поданы непосредственно в вышестоящий орган (должностному лицу), суд, уполномоченный их рассматривать.</w:t>
      </w:r>
    </w:p>
    <w:bookmarkStart w:name="z2895" w:id="2982"/>
    <w:p>
      <w:pPr>
        <w:spacing w:after="0"/>
        <w:ind w:left="0"/>
        <w:jc w:val="both"/>
      </w:pPr>
      <w:r>
        <w:rPr>
          <w:rFonts w:ascii="Times New Roman"/>
          <w:b w:val="false"/>
          <w:i w:val="false"/>
          <w:color w:val="000000"/>
          <w:sz w:val="28"/>
        </w:rPr>
        <w:t>
      3.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лицами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p>
    <w:bookmarkEnd w:id="2982"/>
    <w:bookmarkStart w:name="z2896" w:id="2983"/>
    <w:p>
      <w:pPr>
        <w:spacing w:after="0"/>
        <w:ind w:left="0"/>
        <w:jc w:val="both"/>
      </w:pPr>
      <w:r>
        <w:rPr>
          <w:rFonts w:ascii="Times New Roman"/>
          <w:b w:val="false"/>
          <w:i w:val="false"/>
          <w:color w:val="000000"/>
          <w:sz w:val="28"/>
        </w:rPr>
        <w:t>
      4. Лицу, не владеющему языком, на котором ведется производство по делу, обеспечивается право подачи жалобы на родном языке или языке, которым оно владеет.</w:t>
      </w:r>
    </w:p>
    <w:bookmarkEnd w:id="2983"/>
    <w:bookmarkStart w:name="z2897" w:id="2984"/>
    <w:p>
      <w:pPr>
        <w:spacing w:after="0"/>
        <w:ind w:left="0"/>
        <w:jc w:val="both"/>
      </w:pPr>
      <w:r>
        <w:rPr>
          <w:rFonts w:ascii="Times New Roman"/>
          <w:b w:val="false"/>
          <w:i w:val="false"/>
          <w:color w:val="000000"/>
          <w:sz w:val="28"/>
        </w:rPr>
        <w:t>
      5. Лицо, подавшее жалобу, вправе ее отозвать. Лицо, в отношении которого возбуждено дело, потерпевший вправе отозвать жалобу своего защитника, представителя, кроме законного представителя. Жалоба, поданная в интересах лица, в отношении которого возбуждено дело, может быть отозвана лишь с их письменного согласия. Отзыв жалобы не препятствует ее повторной подаче.</w:t>
      </w:r>
    </w:p>
    <w:bookmarkEnd w:id="2984"/>
    <w:bookmarkStart w:name="z2898" w:id="2985"/>
    <w:p>
      <w:pPr>
        <w:spacing w:after="0"/>
        <w:ind w:left="0"/>
        <w:jc w:val="both"/>
      </w:pPr>
      <w:r>
        <w:rPr>
          <w:rFonts w:ascii="Times New Roman"/>
          <w:b w:val="false"/>
          <w:i w:val="false"/>
          <w:color w:val="000000"/>
          <w:sz w:val="28"/>
        </w:rPr>
        <w:t>
      6. Подача жалобы не приостанавливает производство обжалуемого действия и исполнение обжалуемого решения.</w:t>
      </w:r>
    </w:p>
    <w:bookmarkEnd w:id="2985"/>
    <w:bookmarkStart w:name="z3711" w:id="2986"/>
    <w:p>
      <w:pPr>
        <w:spacing w:after="0"/>
        <w:ind w:left="0"/>
        <w:jc w:val="both"/>
      </w:pPr>
      <w:r>
        <w:rPr>
          <w:rFonts w:ascii="Times New Roman"/>
          <w:b w:val="false"/>
          <w:i w:val="false"/>
          <w:color w:val="000000"/>
          <w:sz w:val="28"/>
        </w:rPr>
        <w:t>
      7. В случае подачи письменного заявления об отзыве жалобы на действие (бездействие) должностного лица, осуществляющего производство по административному делу, судьей выносится определение о возвращении жалобы.</w:t>
      </w:r>
    </w:p>
    <w:bookmarkEnd w:id="2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827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828. Срок подачи жалобы</w:t>
      </w:r>
    </w:p>
    <w:bookmarkStart w:name="z2900" w:id="2987"/>
    <w:p>
      <w:pPr>
        <w:spacing w:after="0"/>
        <w:ind w:left="0"/>
        <w:jc w:val="both"/>
      </w:pPr>
      <w:r>
        <w:rPr>
          <w:rFonts w:ascii="Times New Roman"/>
          <w:b w:val="false"/>
          <w:i w:val="false"/>
          <w:color w:val="000000"/>
          <w:sz w:val="28"/>
        </w:rPr>
        <w:t>
      1. Лицо вправе обратиться в вышестоящий орган (должностному лицу) и (или) в суд с жалобой в течение двух месяцев со дня, когда ему стало известно о нарушении его прав, свобод и законных интересов.</w:t>
      </w:r>
    </w:p>
    <w:bookmarkEnd w:id="2987"/>
    <w:bookmarkStart w:name="z2901" w:id="2988"/>
    <w:p>
      <w:pPr>
        <w:spacing w:after="0"/>
        <w:ind w:left="0"/>
        <w:jc w:val="both"/>
      </w:pPr>
      <w:r>
        <w:rPr>
          <w:rFonts w:ascii="Times New Roman"/>
          <w:b w:val="false"/>
          <w:i w:val="false"/>
          <w:color w:val="000000"/>
          <w:sz w:val="28"/>
        </w:rPr>
        <w:t>
      2. Пропуск срока подачи жалобы не является основанием отказа в принятии жалобы. Причины пропуска срока выясняются при рассмотрении жалобы по существу и могут являться одним из оснований отказа в удовлетворении жалобы.</w:t>
      </w:r>
    </w:p>
    <w:bookmarkEnd w:id="2988"/>
    <w:p>
      <w:pPr>
        <w:spacing w:after="0"/>
        <w:ind w:left="0"/>
        <w:jc w:val="both"/>
      </w:pPr>
      <w:r>
        <w:rPr>
          <w:rFonts w:ascii="Times New Roman"/>
          <w:b/>
          <w:i w:val="false"/>
          <w:color w:val="000000"/>
          <w:sz w:val="28"/>
        </w:rPr>
        <w:t>Статья 829. Порядок рассмотрения жалобы</w:t>
      </w:r>
    </w:p>
    <w:bookmarkStart w:name="z2903" w:id="2989"/>
    <w:p>
      <w:pPr>
        <w:spacing w:after="0"/>
        <w:ind w:left="0"/>
        <w:jc w:val="both"/>
      </w:pPr>
      <w:r>
        <w:rPr>
          <w:rFonts w:ascii="Times New Roman"/>
          <w:b w:val="false"/>
          <w:i w:val="false"/>
          <w:color w:val="000000"/>
          <w:sz w:val="28"/>
        </w:rPr>
        <w:t>
      1. Рассматривая жалобу, судья или орган (должностное лицо) обязан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bookmarkEnd w:id="2989"/>
    <w:bookmarkStart w:name="z2904" w:id="2990"/>
    <w:p>
      <w:pPr>
        <w:spacing w:after="0"/>
        <w:ind w:left="0"/>
        <w:jc w:val="both"/>
      </w:pPr>
      <w:r>
        <w:rPr>
          <w:rFonts w:ascii="Times New Roman"/>
          <w:b w:val="false"/>
          <w:i w:val="false"/>
          <w:color w:val="000000"/>
          <w:sz w:val="28"/>
        </w:rPr>
        <w:t xml:space="preserve">
      2. Жалоба подлежит 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 </w:t>
      </w:r>
    </w:p>
    <w:bookmarkEnd w:id="2990"/>
    <w:p>
      <w:pPr>
        <w:spacing w:after="0"/>
        <w:ind w:left="0"/>
        <w:jc w:val="both"/>
      </w:pPr>
      <w:r>
        <w:rPr>
          <w:rFonts w:ascii="Times New Roman"/>
          <w:b w:val="false"/>
          <w:i w:val="false"/>
          <w:color w:val="000000"/>
          <w:sz w:val="28"/>
        </w:rPr>
        <w:t>
      Постановление об отказе в удовлетворении жалобы подлежит обжалованию в течение десяти суток с момента получения копии постановления органа (должностного лица) в специализированном районном и приравненном к нему суде по административным правонарушениям, решение которого может быть обжаловано в вышестоящий суд, а постановление суда – в вышестоящий суд, решения которых обжалованию, опротестованию не подлежат.</w:t>
      </w:r>
    </w:p>
    <w:p>
      <w:pPr>
        <w:spacing w:after="0"/>
        <w:ind w:left="0"/>
        <w:jc w:val="both"/>
      </w:pPr>
      <w:r>
        <w:rPr>
          <w:rFonts w:ascii="Times New Roman"/>
          <w:b w:val="false"/>
          <w:i w:val="false"/>
          <w:color w:val="000000"/>
          <w:sz w:val="28"/>
        </w:rPr>
        <w:t>
      На постановление об удовлетворении жалобы может быть подано апелляционное ходатайство прокурора в специализированный районный и приравненный к нему суд по административным правонарушениям, на решение которого может быть подано апелляционное ходатайство прокурора в вышестоящий суд, а на постановление суда – в вышестоящий суд.</w:t>
      </w:r>
    </w:p>
    <w:bookmarkStart w:name="z2905" w:id="2991"/>
    <w:p>
      <w:pPr>
        <w:spacing w:after="0"/>
        <w:ind w:left="0"/>
        <w:jc w:val="both"/>
      </w:pPr>
      <w:r>
        <w:rPr>
          <w:rFonts w:ascii="Times New Roman"/>
          <w:b w:val="false"/>
          <w:i w:val="false"/>
          <w:color w:val="000000"/>
          <w:sz w:val="28"/>
        </w:rPr>
        <w:t>
      3. Постановление незамедлительно вручается физическому лицу или представителю юридического лица, а в случае отсутствия этих лиц высылается им в течение трех суток со дня вынесения постановления.</w:t>
      </w:r>
    </w:p>
    <w:bookmarkEnd w:id="2991"/>
    <w:bookmarkStart w:name="z2906" w:id="2992"/>
    <w:p>
      <w:pPr>
        <w:spacing w:after="0"/>
        <w:ind w:left="0"/>
        <w:jc w:val="both"/>
      </w:pPr>
      <w:r>
        <w:rPr>
          <w:rFonts w:ascii="Times New Roman"/>
          <w:b w:val="false"/>
          <w:i w:val="false"/>
          <w:color w:val="000000"/>
          <w:sz w:val="28"/>
        </w:rPr>
        <w:t>
      4. Орган (должностное лицо)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производства по делу об административном правонарушении, а также иных лиц.</w:t>
      </w:r>
    </w:p>
    <w:bookmarkEnd w:id="2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712" w:id="2993"/>
    <w:p>
      <w:pPr>
        <w:spacing w:after="0"/>
        <w:ind w:left="0"/>
        <w:jc w:val="left"/>
      </w:pPr>
      <w:r>
        <w:rPr>
          <w:rFonts w:ascii="Times New Roman"/>
          <w:b/>
          <w:i w:val="false"/>
          <w:color w:val="000000"/>
        </w:rPr>
        <w:t xml:space="preserve"> Глава 44-1. РАССМОТРЕНИЕ ДЕЛ ОБ АДМИНИСТРАТИВНЫХ ПРАВОНАРУШЕНИЯХ СУДАМИ,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ЛИЦА) ПО ЖАЛОБЕ, ПРОТЕСТУ</w:t>
      </w:r>
    </w:p>
    <w:bookmarkEnd w:id="2993"/>
    <w:p>
      <w:pPr>
        <w:spacing w:after="0"/>
        <w:ind w:left="0"/>
        <w:jc w:val="both"/>
      </w:pPr>
      <w:r>
        <w:rPr>
          <w:rFonts w:ascii="Times New Roman"/>
          <w:b w:val="false"/>
          <w:i w:val="false"/>
          <w:color w:val="ff0000"/>
          <w:sz w:val="28"/>
        </w:rPr>
        <w:t xml:space="preserve">
      Сноска. Кодекс дополнен главой 44-1 в соответствии с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829-1. Место рассмотрения дела об административном правонарушении судом</w:t>
      </w:r>
    </w:p>
    <w:bookmarkStart w:name="z3714" w:id="2994"/>
    <w:p>
      <w:pPr>
        <w:spacing w:after="0"/>
        <w:ind w:left="0"/>
        <w:jc w:val="both"/>
      </w:pPr>
      <w:r>
        <w:rPr>
          <w:rFonts w:ascii="Times New Roman"/>
          <w:b w:val="false"/>
          <w:i w:val="false"/>
          <w:color w:val="000000"/>
          <w:sz w:val="28"/>
        </w:rPr>
        <w:t>
      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bookmarkEnd w:id="2994"/>
    <w:bookmarkStart w:name="z3715" w:id="2995"/>
    <w:p>
      <w:pPr>
        <w:spacing w:after="0"/>
        <w:ind w:left="0"/>
        <w:jc w:val="both"/>
      </w:pPr>
      <w:r>
        <w:rPr>
          <w:rFonts w:ascii="Times New Roman"/>
          <w:b w:val="false"/>
          <w:i w:val="false"/>
          <w:color w:val="000000"/>
          <w:sz w:val="28"/>
        </w:rPr>
        <w:t xml:space="preserve">
      2. Дела об административных правонарушениях, предусмотренных </w:t>
      </w:r>
      <w:r>
        <w:rPr>
          <w:rFonts w:ascii="Times New Roman"/>
          <w:b w:val="false"/>
          <w:i w:val="false"/>
          <w:color w:val="000000"/>
          <w:sz w:val="28"/>
        </w:rPr>
        <w:t>статьями 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и </w:t>
      </w:r>
      <w:r>
        <w:rPr>
          <w:rFonts w:ascii="Times New Roman"/>
          <w:b w:val="false"/>
          <w:i w:val="false"/>
          <w:color w:val="000000"/>
          <w:sz w:val="28"/>
        </w:rPr>
        <w:t>632</w:t>
      </w:r>
      <w:r>
        <w:rPr>
          <w:rFonts w:ascii="Times New Roman"/>
          <w:b w:val="false"/>
          <w:i w:val="false"/>
          <w:color w:val="000000"/>
          <w:sz w:val="28"/>
        </w:rP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bookmarkEnd w:id="2995"/>
    <w:bookmarkStart w:name="z3716" w:id="2996"/>
    <w:p>
      <w:pPr>
        <w:spacing w:after="0"/>
        <w:ind w:left="0"/>
        <w:jc w:val="both"/>
      </w:pPr>
      <w:r>
        <w:rPr>
          <w:rFonts w:ascii="Times New Roman"/>
          <w:b w:val="false"/>
          <w:i w:val="false"/>
          <w:color w:val="000000"/>
          <w:sz w:val="28"/>
        </w:rPr>
        <w:t xml:space="preserve">
      3. Дела об административных правонарушениях, предусмотренных </w:t>
      </w:r>
      <w:r>
        <w:rPr>
          <w:rFonts w:ascii="Times New Roman"/>
          <w:b w:val="false"/>
          <w:i w:val="false"/>
          <w:color w:val="000000"/>
          <w:sz w:val="28"/>
        </w:rPr>
        <w:t>статьями 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и </w:t>
      </w:r>
      <w:r>
        <w:rPr>
          <w:rFonts w:ascii="Times New Roman"/>
          <w:b w:val="false"/>
          <w:i w:val="false"/>
          <w:color w:val="000000"/>
          <w:sz w:val="28"/>
        </w:rPr>
        <w:t>481</w:t>
      </w:r>
      <w:r>
        <w:rPr>
          <w:rFonts w:ascii="Times New Roman"/>
          <w:b w:val="false"/>
          <w:i w:val="false"/>
          <w:color w:val="000000"/>
          <w:sz w:val="28"/>
        </w:rP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bookmarkEnd w:id="2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829-1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Start w:name="z3718" w:id="2997"/>
    <w:p>
      <w:pPr>
        <w:spacing w:after="0"/>
        <w:ind w:left="0"/>
        <w:jc w:val="both"/>
      </w:pPr>
      <w:r>
        <w:rPr>
          <w:rFonts w:ascii="Times New Roman"/>
          <w:b w:val="false"/>
          <w:i w:val="false"/>
          <w:color w:val="000000"/>
          <w:sz w:val="28"/>
        </w:rPr>
        <w:t xml:space="preserve">
      1.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могут обжаловать, а прокурор опротестовать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2997"/>
    <w:bookmarkStart w:name="z3719" w:id="2998"/>
    <w:p>
      <w:pPr>
        <w:spacing w:after="0"/>
        <w:ind w:left="0"/>
        <w:jc w:val="both"/>
      </w:pPr>
      <w:r>
        <w:rPr>
          <w:rFonts w:ascii="Times New Roman"/>
          <w:b w:val="false"/>
          <w:i w:val="false"/>
          <w:color w:val="000000"/>
          <w:sz w:val="28"/>
        </w:rPr>
        <w:t>
      2. На постановление суда о наложении административного взыскания могут быть поданы жалоба, апелляционное ходатайство прокурора в вышестоящий суд.</w:t>
      </w:r>
    </w:p>
    <w:bookmarkEnd w:id="2998"/>
    <w:bookmarkStart w:name="z3720" w:id="2999"/>
    <w:p>
      <w:pPr>
        <w:spacing w:after="0"/>
        <w:ind w:left="0"/>
        <w:jc w:val="both"/>
      </w:pPr>
      <w:r>
        <w:rPr>
          <w:rFonts w:ascii="Times New Roman"/>
          <w:b w:val="false"/>
          <w:i w:val="false"/>
          <w:color w:val="000000"/>
          <w:sz w:val="28"/>
        </w:rPr>
        <w:t>
      3. Постановление по делу о факте проявления неуважения к суду, вынесенное судьей (судом) в порядке, предусмотренном частью четвертой статьи 829-10 настоящего Кодекса, может быть обжаловано, опротестовано в суд вышестоящей инстанции.</w:t>
      </w:r>
    </w:p>
    <w:bookmarkEnd w:id="2999"/>
    <w:bookmarkStart w:name="z3721" w:id="3000"/>
    <w:p>
      <w:pPr>
        <w:spacing w:after="0"/>
        <w:ind w:left="0"/>
        <w:jc w:val="both"/>
      </w:pPr>
      <w:r>
        <w:rPr>
          <w:rFonts w:ascii="Times New Roman"/>
          <w:b w:val="false"/>
          <w:i w:val="false"/>
          <w:color w:val="000000"/>
          <w:sz w:val="28"/>
        </w:rPr>
        <w:t>
      4. На вынесенное органом (должностным лицом) постановление по делу об административном правонарушении, предписание о необходимости уплаты штрафа могут быть поданы жалоба, апелляционное ходатайство прокурора в специализированный районный и приравненный к нему суд по административным правонарушениям и суд по делам несовершеннолетних по месту нахождения органа (должностного лица).</w:t>
      </w:r>
    </w:p>
    <w:bookmarkEnd w:id="3000"/>
    <w:bookmarkStart w:name="z3722" w:id="3001"/>
    <w:p>
      <w:pPr>
        <w:spacing w:after="0"/>
        <w:ind w:left="0"/>
        <w:jc w:val="both"/>
      </w:pPr>
      <w:r>
        <w:rPr>
          <w:rFonts w:ascii="Times New Roman"/>
          <w:b w:val="false"/>
          <w:i w:val="false"/>
          <w:color w:val="000000"/>
          <w:sz w:val="28"/>
        </w:rPr>
        <w:t xml:space="preserve">
      5. Предварительное обращение лиц, указанных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в вышестоящий орган (должностному лицу) не является обязательным условием для предъявления жалобы в суд и его принятия судом к рассмотрению и разрешению по существу.</w:t>
      </w:r>
    </w:p>
    <w:bookmarkEnd w:id="3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829-2 с изменениями, внесенными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Start w:name="z3724" w:id="3002"/>
    <w:p>
      <w:pPr>
        <w:spacing w:after="0"/>
        <w:ind w:left="0"/>
        <w:jc w:val="both"/>
      </w:pPr>
      <w:r>
        <w:rPr>
          <w:rFonts w:ascii="Times New Roman"/>
          <w:b w:val="false"/>
          <w:i w:val="false"/>
          <w:color w:val="000000"/>
          <w:sz w:val="28"/>
        </w:rPr>
        <w:t>
      1.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суд.</w:t>
      </w:r>
    </w:p>
    <w:bookmarkEnd w:id="3002"/>
    <w:bookmarkStart w:name="z3725" w:id="3003"/>
    <w:p>
      <w:pPr>
        <w:spacing w:after="0"/>
        <w:ind w:left="0"/>
        <w:jc w:val="both"/>
      </w:pPr>
      <w:r>
        <w:rPr>
          <w:rFonts w:ascii="Times New Roman"/>
          <w:b w:val="false"/>
          <w:i w:val="false"/>
          <w:color w:val="000000"/>
          <w:sz w:val="28"/>
        </w:rPr>
        <w:t xml:space="preserve">
      2. В случаях обжалования, опротестования постановления по делу о факте проявления неуважения к суду в соответствии с частью второй </w:t>
      </w:r>
      <w:r>
        <w:rPr>
          <w:rFonts w:ascii="Times New Roman"/>
          <w:b w:val="false"/>
          <w:i w:val="false"/>
          <w:color w:val="000000"/>
          <w:sz w:val="28"/>
        </w:rPr>
        <w:t>статьи 830</w:t>
      </w:r>
      <w:r>
        <w:rPr>
          <w:rFonts w:ascii="Times New Roman"/>
          <w:b w:val="false"/>
          <w:i w:val="false"/>
          <w:color w:val="000000"/>
          <w:sz w:val="28"/>
        </w:rPr>
        <w:t xml:space="preserve"> настоящего Кодекса суд прилагает к постановлению выписку из протокола судебного заседания в части установления факта.</w:t>
      </w:r>
    </w:p>
    <w:bookmarkEnd w:id="3003"/>
    <w:bookmarkStart w:name="z3726" w:id="3004"/>
    <w:p>
      <w:pPr>
        <w:spacing w:after="0"/>
        <w:ind w:left="0"/>
        <w:jc w:val="both"/>
      </w:pPr>
      <w:r>
        <w:rPr>
          <w:rFonts w:ascii="Times New Roman"/>
          <w:b w:val="false"/>
          <w:i w:val="false"/>
          <w:color w:val="000000"/>
          <w:sz w:val="28"/>
        </w:rPr>
        <w:t>
      3. Жалоба подается, протест вносится непосредственно в суд, уполномоченный их рассматривать по месту жительства или нахождения лица.</w:t>
      </w:r>
    </w:p>
    <w:bookmarkEnd w:id="3004"/>
    <w:bookmarkStart w:name="z3727" w:id="3005"/>
    <w:p>
      <w:pPr>
        <w:spacing w:after="0"/>
        <w:ind w:left="0"/>
        <w:jc w:val="both"/>
      </w:pPr>
      <w:r>
        <w:rPr>
          <w:rFonts w:ascii="Times New Roman"/>
          <w:b w:val="false"/>
          <w:i w:val="false"/>
          <w:color w:val="000000"/>
          <w:sz w:val="28"/>
        </w:rPr>
        <w:t>
      4. Жалоба, протест на постановление судьи о наложении взыскания в виде административного ареста подлежат направлению в вышестоящий суд в день получения жалобы, протеста.</w:t>
      </w:r>
    </w:p>
    <w:bookmarkEnd w:id="3005"/>
    <w:bookmarkStart w:name="z3728" w:id="3006"/>
    <w:p>
      <w:pPr>
        <w:spacing w:after="0"/>
        <w:ind w:left="0"/>
        <w:jc w:val="both"/>
      </w:pPr>
      <w:r>
        <w:rPr>
          <w:rFonts w:ascii="Times New Roman"/>
          <w:b w:val="false"/>
          <w:i w:val="false"/>
          <w:color w:val="000000"/>
          <w:sz w:val="28"/>
        </w:rPr>
        <w:t>
      5. Если рассмотрение жалобы, протеста не относится к компетенции суда, которому обжаловано, опротестовано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жалоба, протест направляются по подведомственности.</w:t>
      </w:r>
    </w:p>
    <w:bookmarkEnd w:id="3006"/>
    <w:bookmarkStart w:name="z3729" w:id="3007"/>
    <w:p>
      <w:pPr>
        <w:spacing w:after="0"/>
        <w:ind w:left="0"/>
        <w:jc w:val="both"/>
      </w:pPr>
      <w:r>
        <w:rPr>
          <w:rFonts w:ascii="Times New Roman"/>
          <w:b w:val="false"/>
          <w:i w:val="false"/>
          <w:color w:val="000000"/>
          <w:sz w:val="28"/>
        </w:rPr>
        <w:t xml:space="preserve">
      6. Подаваемая жалоба в суд должна содержать сведения и соответствовать требованиям, предусмотренным </w:t>
      </w:r>
      <w:r>
        <w:rPr>
          <w:rFonts w:ascii="Times New Roman"/>
          <w:b w:val="false"/>
          <w:i w:val="false"/>
          <w:color w:val="000000"/>
          <w:sz w:val="28"/>
        </w:rPr>
        <w:t>статьей 833</w:t>
      </w:r>
      <w:r>
        <w:rPr>
          <w:rFonts w:ascii="Times New Roman"/>
          <w:b w:val="false"/>
          <w:i w:val="false"/>
          <w:color w:val="000000"/>
          <w:sz w:val="28"/>
        </w:rPr>
        <w:t xml:space="preserve"> настоящего Кодекса.</w:t>
      </w:r>
    </w:p>
    <w:bookmarkEnd w:id="3007"/>
    <w:p>
      <w:pPr>
        <w:spacing w:after="0"/>
        <w:ind w:left="0"/>
        <w:jc w:val="both"/>
      </w:pPr>
      <w:r>
        <w:rPr>
          <w:rFonts w:ascii="Times New Roman"/>
          <w:b/>
          <w:i w:val="false"/>
          <w:color w:val="000000"/>
          <w:sz w:val="28"/>
        </w:rPr>
        <w:t>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Start w:name="z3731" w:id="3008"/>
    <w:p>
      <w:pPr>
        <w:spacing w:after="0"/>
        <w:ind w:left="0"/>
        <w:jc w:val="both"/>
      </w:pPr>
      <w:r>
        <w:rPr>
          <w:rFonts w:ascii="Times New Roman"/>
          <w:b w:val="false"/>
          <w:i w:val="false"/>
          <w:color w:val="000000"/>
          <w:sz w:val="28"/>
        </w:rPr>
        <w:t xml:space="preserve">
      1. Жалоба, протест на постановление по делу об административном правонарушении, постановление вышестоящего органа (должностного лица) по жалобе, протесту подаются в течение десяти суток со дня вручения копии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получения постановления.</w:t>
      </w:r>
    </w:p>
    <w:bookmarkEnd w:id="3008"/>
    <w:p>
      <w:pPr>
        <w:spacing w:after="0"/>
        <w:ind w:left="0"/>
        <w:jc w:val="both"/>
      </w:pPr>
      <w:r>
        <w:rPr>
          <w:rFonts w:ascii="Times New Roman"/>
          <w:b w:val="false"/>
          <w:i w:val="false"/>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w:t>
      </w:r>
    </w:p>
    <w:bookmarkStart w:name="z3732" w:id="3009"/>
    <w:p>
      <w:pPr>
        <w:spacing w:after="0"/>
        <w:ind w:left="0"/>
        <w:jc w:val="both"/>
      </w:pPr>
      <w:r>
        <w:rPr>
          <w:rFonts w:ascii="Times New Roman"/>
          <w:b w:val="false"/>
          <w:i w:val="false"/>
          <w:color w:val="000000"/>
          <w:sz w:val="28"/>
        </w:rPr>
        <w:t>
      2. Жалоба, протест на постановление по делу об административном правонарушении, вынесенное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bookmarkEnd w:id="3009"/>
    <w:bookmarkStart w:name="z3733" w:id="3010"/>
    <w:p>
      <w:pPr>
        <w:spacing w:after="0"/>
        <w:ind w:left="0"/>
        <w:jc w:val="both"/>
      </w:pPr>
      <w:r>
        <w:rPr>
          <w:rFonts w:ascii="Times New Roman"/>
          <w:b w:val="false"/>
          <w:i w:val="false"/>
          <w:color w:val="000000"/>
          <w:sz w:val="28"/>
        </w:rPr>
        <w:t xml:space="preserve">
      3. Пропуск срока на подачу жалобы, протеста не является основанием к отказу в принятии жалобы, протеста к рассмотрению. Жалоба, протест рассматриваются, при этом пропуск срока подачи жалобы, протеста и их значение проверяются независимо от рассмотрения жалобы, протеста. </w:t>
      </w:r>
    </w:p>
    <w:bookmarkEnd w:id="3010"/>
    <w:bookmarkStart w:name="z3734" w:id="3011"/>
    <w:p>
      <w:pPr>
        <w:spacing w:after="0"/>
        <w:ind w:left="0"/>
        <w:jc w:val="both"/>
      </w:pPr>
      <w:r>
        <w:rPr>
          <w:rFonts w:ascii="Times New Roman"/>
          <w:b w:val="false"/>
          <w:i w:val="false"/>
          <w:color w:val="000000"/>
          <w:sz w:val="28"/>
        </w:rPr>
        <w:t>
      4. Подача жалобы, внесение протеста в срок, установленный настоящей статьей, приостанавливают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bookmarkEnd w:id="3011"/>
    <w:bookmarkStart w:name="z3735" w:id="3012"/>
    <w:p>
      <w:pPr>
        <w:spacing w:after="0"/>
        <w:ind w:left="0"/>
        <w:jc w:val="both"/>
      </w:pPr>
      <w:r>
        <w:rPr>
          <w:rFonts w:ascii="Times New Roman"/>
          <w:b w:val="false"/>
          <w:i w:val="false"/>
          <w:color w:val="000000"/>
          <w:sz w:val="28"/>
        </w:rPr>
        <w:t>
      5. Суд вправе приостановить исполнение постановления о наложении административного взыскания на время рассмотрения дела об административном правонарушении.</w:t>
      </w:r>
    </w:p>
    <w:bookmarkEnd w:id="3012"/>
    <w:bookmarkStart w:name="z3736" w:id="3013"/>
    <w:p>
      <w:pPr>
        <w:spacing w:after="0"/>
        <w:ind w:left="0"/>
        <w:jc w:val="both"/>
      </w:pPr>
      <w:r>
        <w:rPr>
          <w:rFonts w:ascii="Times New Roman"/>
          <w:b w:val="false"/>
          <w:i w:val="false"/>
          <w:color w:val="000000"/>
          <w:sz w:val="28"/>
        </w:rPr>
        <w:t>
      6. Жалоба может быть подана, а протест внесен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013"/>
    <w:p>
      <w:pPr>
        <w:spacing w:after="0"/>
        <w:ind w:left="0"/>
        <w:jc w:val="both"/>
      </w:pPr>
      <w:r>
        <w:rPr>
          <w:rFonts w:ascii="Times New Roman"/>
          <w:b/>
          <w:i w:val="false"/>
          <w:color w:val="000000"/>
          <w:sz w:val="28"/>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38" w:id="3014"/>
    <w:p>
      <w:pPr>
        <w:spacing w:after="0"/>
        <w:ind w:left="0"/>
        <w:jc w:val="both"/>
      </w:pPr>
      <w:r>
        <w:rPr>
          <w:rFonts w:ascii="Times New Roman"/>
          <w:b w:val="false"/>
          <w:i w:val="false"/>
          <w:color w:val="000000"/>
          <w:sz w:val="28"/>
        </w:rPr>
        <w:t>
      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bookmarkEnd w:id="3014"/>
    <w:bookmarkStart w:name="z3739" w:id="3015"/>
    <w:p>
      <w:pPr>
        <w:spacing w:after="0"/>
        <w:ind w:left="0"/>
        <w:jc w:val="both"/>
      </w:pPr>
      <w:r>
        <w:rPr>
          <w:rFonts w:ascii="Times New Roman"/>
          <w:b w:val="false"/>
          <w:i w:val="false"/>
          <w:color w:val="000000"/>
          <w:sz w:val="28"/>
        </w:rPr>
        <w:t>
      2. Дело об административном правонарушении может быть рассмотрено незамедлительно в случае поступления соответствующих ходатайств от лица, в отношении которого ведется производство по делу, и потерпевшего.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w:t>
      </w:r>
    </w:p>
    <w:bookmarkEnd w:id="3015"/>
    <w:bookmarkStart w:name="z3740" w:id="3016"/>
    <w:p>
      <w:pPr>
        <w:spacing w:after="0"/>
        <w:ind w:left="0"/>
        <w:jc w:val="both"/>
      </w:pPr>
      <w:r>
        <w:rPr>
          <w:rFonts w:ascii="Times New Roman"/>
          <w:b w:val="false"/>
          <w:i w:val="false"/>
          <w:color w:val="000000"/>
          <w:sz w:val="28"/>
        </w:rPr>
        <w:t>
      3. Дело об административном правонарушении, совершение которого влечет административный арест, административное выдворение за пределы Республики Казахстан,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двадцати четырех часов с момента его задержания.</w:t>
      </w:r>
    </w:p>
    <w:bookmarkEnd w:id="3016"/>
    <w:p>
      <w:pPr>
        <w:spacing w:after="0"/>
        <w:ind w:left="0"/>
        <w:jc w:val="both"/>
      </w:pPr>
      <w:r>
        <w:rPr>
          <w:rFonts w:ascii="Times New Roman"/>
          <w:b w:val="false"/>
          <w:i w:val="false"/>
          <w:color w:val="000000"/>
          <w:sz w:val="28"/>
        </w:rPr>
        <w:t>
      Жалоба, протест на постановление об административном аресте, если лицо, привлеченное к ответственности, отбывает административный арест, подлежат рассмотрению в течение одних суток с момента подачи жалобы или протеста.</w:t>
      </w:r>
    </w:p>
    <w:bookmarkStart w:name="z3741" w:id="3017"/>
    <w:p>
      <w:pPr>
        <w:spacing w:after="0"/>
        <w:ind w:left="0"/>
        <w:jc w:val="both"/>
      </w:pPr>
      <w:r>
        <w:rPr>
          <w:rFonts w:ascii="Times New Roman"/>
          <w:b w:val="false"/>
          <w:i w:val="false"/>
          <w:color w:val="000000"/>
          <w:sz w:val="28"/>
        </w:rPr>
        <w:t>
      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30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829-5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43" w:id="3018"/>
    <w:p>
      <w:pPr>
        <w:spacing w:after="0"/>
        <w:ind w:left="0"/>
        <w:jc w:val="both"/>
      </w:pPr>
      <w:r>
        <w:rPr>
          <w:rFonts w:ascii="Times New Roman"/>
          <w:b w:val="false"/>
          <w:i w:val="false"/>
          <w:color w:val="000000"/>
          <w:sz w:val="28"/>
        </w:rPr>
        <w:t>
      1. Суд при подготовке к рассмотрению дела, жалобы, протеста выясняет следующие вопросы:</w:t>
      </w:r>
    </w:p>
    <w:bookmarkEnd w:id="3018"/>
    <w:p>
      <w:pPr>
        <w:spacing w:after="0"/>
        <w:ind w:left="0"/>
        <w:jc w:val="both"/>
      </w:pPr>
      <w:r>
        <w:rPr>
          <w:rFonts w:ascii="Times New Roman"/>
          <w:b w:val="false"/>
          <w:i w:val="false"/>
          <w:color w:val="000000"/>
          <w:sz w:val="28"/>
        </w:rPr>
        <w:t>
      1) относится ли к его компетенции рассмотрение данного дела, жалобы, протеста;</w:t>
      </w:r>
    </w:p>
    <w:p>
      <w:pPr>
        <w:spacing w:after="0"/>
        <w:ind w:left="0"/>
        <w:jc w:val="both"/>
      </w:pPr>
      <w:r>
        <w:rPr>
          <w:rFonts w:ascii="Times New Roman"/>
          <w:b w:val="false"/>
          <w:i w:val="false"/>
          <w:color w:val="000000"/>
          <w:sz w:val="28"/>
        </w:rPr>
        <w:t>
      2) имеются ли обстоятельства, исключающие возможность рассмотрения данного дела, жалобы, протеста судом;</w:t>
      </w:r>
    </w:p>
    <w:p>
      <w:pPr>
        <w:spacing w:after="0"/>
        <w:ind w:left="0"/>
        <w:jc w:val="both"/>
      </w:pPr>
      <w:r>
        <w:rPr>
          <w:rFonts w:ascii="Times New Roman"/>
          <w:b w:val="false"/>
          <w:i w:val="false"/>
          <w:color w:val="000000"/>
          <w:sz w:val="28"/>
        </w:rPr>
        <w:t>
      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материалы дела;</w:t>
      </w:r>
    </w:p>
    <w:p>
      <w:pPr>
        <w:spacing w:after="0"/>
        <w:ind w:left="0"/>
        <w:jc w:val="both"/>
      </w:pPr>
      <w:r>
        <w:rPr>
          <w:rFonts w:ascii="Times New Roman"/>
          <w:b w:val="false"/>
          <w:i w:val="false"/>
          <w:color w:val="000000"/>
          <w:sz w:val="28"/>
        </w:rPr>
        <w:t>
      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w:t>
      </w:r>
    </w:p>
    <w:p>
      <w:pPr>
        <w:spacing w:after="0"/>
        <w:ind w:left="0"/>
        <w:jc w:val="both"/>
      </w:pPr>
      <w:r>
        <w:rPr>
          <w:rFonts w:ascii="Times New Roman"/>
          <w:b w:val="false"/>
          <w:i w:val="false"/>
          <w:color w:val="000000"/>
          <w:sz w:val="28"/>
        </w:rPr>
        <w:t>
      5)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pPr>
        <w:spacing w:after="0"/>
        <w:ind w:left="0"/>
        <w:jc w:val="both"/>
      </w:pPr>
      <w:r>
        <w:rPr>
          <w:rFonts w:ascii="Times New Roman"/>
          <w:b w:val="false"/>
          <w:i w:val="false"/>
          <w:color w:val="000000"/>
          <w:sz w:val="28"/>
        </w:rPr>
        <w:t>
      6) разрешает ходатайства, истребует дополнительные материалы, вызывает лиц, участие которых признано необходимым для рассмотрения дела, жалобы, протеста; при необходимости назначает экспертизу;</w:t>
      </w:r>
    </w:p>
    <w:p>
      <w:pPr>
        <w:spacing w:after="0"/>
        <w:ind w:left="0"/>
        <w:jc w:val="both"/>
      </w:pPr>
      <w:r>
        <w:rPr>
          <w:rFonts w:ascii="Times New Roman"/>
          <w:b w:val="false"/>
          <w:i w:val="false"/>
          <w:color w:val="000000"/>
          <w:sz w:val="28"/>
        </w:rPr>
        <w:t xml:space="preserve">
      7) извещены ли о месте и времени рассмотрения дела, жалобы, протеста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w:t>
      </w:r>
    </w:p>
    <w:bookmarkStart w:name="z3744" w:id="3019"/>
    <w:p>
      <w:pPr>
        <w:spacing w:after="0"/>
        <w:ind w:left="0"/>
        <w:jc w:val="both"/>
      </w:pPr>
      <w:r>
        <w:rPr>
          <w:rFonts w:ascii="Times New Roman"/>
          <w:b w:val="false"/>
          <w:i w:val="false"/>
          <w:color w:val="000000"/>
          <w:sz w:val="28"/>
        </w:rPr>
        <w:t>
      2. Требования подпунктов 1), 3) и 6) части первой настоящей статьи на дела о фактах проявления неуважения к суду, рассмотренные в соответствии с частью третьей статьи 684 настоящего Кодекса, не распространяются.</w:t>
      </w:r>
    </w:p>
    <w:bookmarkEnd w:id="3019"/>
    <w:p>
      <w:pPr>
        <w:spacing w:after="0"/>
        <w:ind w:left="0"/>
        <w:jc w:val="both"/>
      </w:pPr>
      <w:r>
        <w:rPr>
          <w:rFonts w:ascii="Times New Roman"/>
          <w:b/>
          <w:i w:val="false"/>
          <w:color w:val="000000"/>
          <w:sz w:val="28"/>
        </w:rPr>
        <w:t>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pPr>
        <w:spacing w:after="0"/>
        <w:ind w:left="0"/>
        <w:jc w:val="both"/>
      </w:pPr>
      <w:r>
        <w:rPr>
          <w:rFonts w:ascii="Times New Roman"/>
          <w:b w:val="false"/>
          <w:i w:val="false"/>
          <w:color w:val="000000"/>
          <w:sz w:val="28"/>
        </w:rPr>
        <w:t>
      Судья не может рассматривать дело, жалобу, протест в случаях, если это лицо:</w:t>
      </w:r>
    </w:p>
    <w:p>
      <w:pPr>
        <w:spacing w:after="0"/>
        <w:ind w:left="0"/>
        <w:jc w:val="both"/>
      </w:pPr>
      <w:r>
        <w:rPr>
          <w:rFonts w:ascii="Times New Roman"/>
          <w:b w:val="false"/>
          <w:i w:val="false"/>
          <w:color w:val="000000"/>
          <w:sz w:val="28"/>
        </w:rPr>
        <w:t>
      1) является родственником лица, привлекаемого к ответственности, или потерпевшего, их представителей, защитника;</w:t>
      </w:r>
    </w:p>
    <w:p>
      <w:pPr>
        <w:spacing w:after="0"/>
        <w:ind w:left="0"/>
        <w:jc w:val="both"/>
      </w:pPr>
      <w:r>
        <w:rPr>
          <w:rFonts w:ascii="Times New Roman"/>
          <w:b w:val="false"/>
          <w:i w:val="false"/>
          <w:color w:val="000000"/>
          <w:sz w:val="28"/>
        </w:rPr>
        <w:t>
      2) лично, прямо или косвенно заинтересовано в разрешении дела.</w:t>
      </w:r>
    </w:p>
    <w:p>
      <w:pPr>
        <w:spacing w:after="0"/>
        <w:ind w:left="0"/>
        <w:jc w:val="both"/>
      </w:pPr>
      <w:r>
        <w:rPr>
          <w:rFonts w:ascii="Times New Roman"/>
          <w:b/>
          <w:i w:val="false"/>
          <w:color w:val="000000"/>
          <w:sz w:val="28"/>
        </w:rPr>
        <w:t>Статья 829-8. Самоотвод и отвод судьи</w:t>
      </w:r>
    </w:p>
    <w:bookmarkStart w:name="z3747" w:id="3020"/>
    <w:p>
      <w:pPr>
        <w:spacing w:after="0"/>
        <w:ind w:left="0"/>
        <w:jc w:val="both"/>
      </w:pPr>
      <w:r>
        <w:rPr>
          <w:rFonts w:ascii="Times New Roman"/>
          <w:b w:val="false"/>
          <w:i w:val="false"/>
          <w:color w:val="000000"/>
          <w:sz w:val="28"/>
        </w:rPr>
        <w:t>
      1. При наличии обстоятельств, предусмотренных в статье 829-7 настоящего Кодекса, судья обязан заявить о самоотводе.</w:t>
      </w:r>
    </w:p>
    <w:bookmarkEnd w:id="3020"/>
    <w:bookmarkStart w:name="z3748" w:id="3021"/>
    <w:p>
      <w:pPr>
        <w:spacing w:after="0"/>
        <w:ind w:left="0"/>
        <w:jc w:val="both"/>
      </w:pPr>
      <w:r>
        <w:rPr>
          <w:rFonts w:ascii="Times New Roman"/>
          <w:b w:val="false"/>
          <w:i w:val="false"/>
          <w:color w:val="000000"/>
          <w:sz w:val="28"/>
        </w:rPr>
        <w:t>
      2. При наличии обстоятельств, предусмотренных в статье 829-7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суду.</w:t>
      </w:r>
    </w:p>
    <w:bookmarkEnd w:id="3021"/>
    <w:bookmarkStart w:name="z3749" w:id="3022"/>
    <w:p>
      <w:pPr>
        <w:spacing w:after="0"/>
        <w:ind w:left="0"/>
        <w:jc w:val="both"/>
      </w:pPr>
      <w:r>
        <w:rPr>
          <w:rFonts w:ascii="Times New Roman"/>
          <w:b w:val="false"/>
          <w:i w:val="false"/>
          <w:color w:val="000000"/>
          <w:sz w:val="28"/>
        </w:rPr>
        <w:t>
      3. Заявления о самоотводе, отводе подаются председателю соответствующего суда.</w:t>
      </w:r>
    </w:p>
    <w:bookmarkEnd w:id="3022"/>
    <w:bookmarkStart w:name="z3750" w:id="3023"/>
    <w:p>
      <w:pPr>
        <w:spacing w:after="0"/>
        <w:ind w:left="0"/>
        <w:jc w:val="both"/>
      </w:pPr>
      <w:r>
        <w:rPr>
          <w:rFonts w:ascii="Times New Roman"/>
          <w:b w:val="false"/>
          <w:i w:val="false"/>
          <w:color w:val="000000"/>
          <w:sz w:val="28"/>
        </w:rPr>
        <w:t>
      4. Заявления о самоотводе, отводе рассматриваются председателем суда в течение суток со дня поступления.</w:t>
      </w:r>
    </w:p>
    <w:bookmarkEnd w:id="3023"/>
    <w:bookmarkStart w:name="z3751" w:id="3024"/>
    <w:p>
      <w:pPr>
        <w:spacing w:after="0"/>
        <w:ind w:left="0"/>
        <w:jc w:val="both"/>
      </w:pPr>
      <w:r>
        <w:rPr>
          <w:rFonts w:ascii="Times New Roman"/>
          <w:b w:val="false"/>
          <w:i w:val="false"/>
          <w:color w:val="000000"/>
          <w:sz w:val="28"/>
        </w:rPr>
        <w:t>
      5. По результатам рассмотрения заявлений о самоотводе, отводе выносится определение об удовлетворении заявлений либо отказе в их удовлетворении.</w:t>
      </w:r>
    </w:p>
    <w:bookmarkEnd w:id="3024"/>
    <w:p>
      <w:pPr>
        <w:spacing w:after="0"/>
        <w:ind w:left="0"/>
        <w:jc w:val="both"/>
      </w:pPr>
      <w:r>
        <w:rPr>
          <w:rFonts w:ascii="Times New Roman"/>
          <w:b/>
          <w:i w:val="false"/>
          <w:color w:val="000000"/>
          <w:sz w:val="28"/>
        </w:rPr>
        <w:t>Статья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54" w:id="3025"/>
    <w:p>
      <w:pPr>
        <w:spacing w:after="0"/>
        <w:ind w:left="0"/>
        <w:jc w:val="both"/>
      </w:pPr>
      <w:r>
        <w:rPr>
          <w:rFonts w:ascii="Times New Roman"/>
          <w:b w:val="false"/>
          <w:i w:val="false"/>
          <w:color w:val="000000"/>
          <w:sz w:val="28"/>
        </w:rPr>
        <w:t>
      1. Суд при подготовке к рассмотрению дела об административном правонарушении, жалобы, протеста принимает следующее решение о (об):</w:t>
      </w:r>
    </w:p>
    <w:bookmarkEnd w:id="3025"/>
    <w:p>
      <w:pPr>
        <w:spacing w:after="0"/>
        <w:ind w:left="0"/>
        <w:jc w:val="both"/>
      </w:pPr>
      <w:r>
        <w:rPr>
          <w:rFonts w:ascii="Times New Roman"/>
          <w:b w:val="false"/>
          <w:i w:val="false"/>
          <w:color w:val="000000"/>
          <w:sz w:val="28"/>
        </w:rPr>
        <w:t>
      1) назначении времени и места рассмотрения дела, жалобы, протеста;</w:t>
      </w:r>
    </w:p>
    <w:p>
      <w:pPr>
        <w:spacing w:after="0"/>
        <w:ind w:left="0"/>
        <w:jc w:val="both"/>
      </w:pPr>
      <w:r>
        <w:rPr>
          <w:rFonts w:ascii="Times New Roman"/>
          <w:b w:val="false"/>
          <w:i w:val="false"/>
          <w:color w:val="000000"/>
          <w:sz w:val="28"/>
        </w:rPr>
        <w:t>
      2) вызове лиц, истребовании необходимых дополнительных материалов по делу, о назначении экспертизы в случае необходимости;</w:t>
      </w:r>
    </w:p>
    <w:p>
      <w:pPr>
        <w:spacing w:after="0"/>
        <w:ind w:left="0"/>
        <w:jc w:val="both"/>
      </w:pPr>
      <w:r>
        <w:rPr>
          <w:rFonts w:ascii="Times New Roman"/>
          <w:b w:val="false"/>
          <w:i w:val="false"/>
          <w:color w:val="000000"/>
          <w:sz w:val="28"/>
        </w:rPr>
        <w:t>
      3) отложении рассмотрения дела, жалобы, протеста;</w:t>
      </w:r>
    </w:p>
    <w:p>
      <w:pPr>
        <w:spacing w:after="0"/>
        <w:ind w:left="0"/>
        <w:jc w:val="both"/>
      </w:pPr>
      <w:r>
        <w:rPr>
          <w:rFonts w:ascii="Times New Roman"/>
          <w:b w:val="false"/>
          <w:i w:val="false"/>
          <w:color w:val="000000"/>
          <w:sz w:val="28"/>
        </w:rPr>
        <w:t>
      4) продлении, приостановлении сроков рассмотрения дела, жалобы, протеста;</w:t>
      </w:r>
    </w:p>
    <w:p>
      <w:pPr>
        <w:spacing w:after="0"/>
        <w:ind w:left="0"/>
        <w:jc w:val="both"/>
      </w:pPr>
      <w:r>
        <w:rPr>
          <w:rFonts w:ascii="Times New Roman"/>
          <w:b w:val="false"/>
          <w:i w:val="false"/>
          <w:color w:val="000000"/>
          <w:sz w:val="28"/>
        </w:rPr>
        <w:t>
      5) передаче протокола об административном правонарушении и других материалов дела, жалобы, протеста на рассмотрение по подведомственности, если рассмотрение данного дела, жалобы, протеста не относится к его компетенции;</w:t>
      </w:r>
    </w:p>
    <w:p>
      <w:pPr>
        <w:spacing w:after="0"/>
        <w:ind w:left="0"/>
        <w:jc w:val="both"/>
      </w:pPr>
      <w:r>
        <w:rPr>
          <w:rFonts w:ascii="Times New Roman"/>
          <w:b w:val="false"/>
          <w:i w:val="false"/>
          <w:color w:val="000000"/>
          <w:sz w:val="28"/>
        </w:rPr>
        <w:t xml:space="preserve">
      6) передаче дела для рассмотрения по существу в соответствии со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7) передаче дела на рассмотрение суду,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случаях, предусмотренных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bookmarkStart w:name="z3755" w:id="3026"/>
    <w:p>
      <w:pPr>
        <w:spacing w:after="0"/>
        <w:ind w:left="0"/>
        <w:jc w:val="both"/>
      </w:pPr>
      <w:r>
        <w:rPr>
          <w:rFonts w:ascii="Times New Roman"/>
          <w:b w:val="false"/>
          <w:i w:val="false"/>
          <w:color w:val="000000"/>
          <w:sz w:val="28"/>
        </w:rPr>
        <w:t xml:space="preserve">
      2. Решения, предусмотренные частью первой настоящей статьи, выносятся в виде определения и содержат сведения, предусмотренные частью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за исключением срока и порядка обжалования.</w:t>
      </w:r>
    </w:p>
    <w:bookmarkEnd w:id="3026"/>
    <w:bookmarkStart w:name="z3756" w:id="3027"/>
    <w:p>
      <w:pPr>
        <w:spacing w:after="0"/>
        <w:ind w:left="0"/>
        <w:jc w:val="both"/>
      </w:pPr>
      <w:r>
        <w:rPr>
          <w:rFonts w:ascii="Times New Roman"/>
          <w:b w:val="false"/>
          <w:i w:val="false"/>
          <w:color w:val="000000"/>
          <w:sz w:val="28"/>
        </w:rPr>
        <w:t>
      3. Суд,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bookmarkEnd w:id="3027"/>
    <w:bookmarkStart w:name="z3757" w:id="3028"/>
    <w:p>
      <w:pPr>
        <w:spacing w:after="0"/>
        <w:ind w:left="0"/>
        <w:jc w:val="both"/>
      </w:pPr>
      <w:r>
        <w:rPr>
          <w:rFonts w:ascii="Times New Roman"/>
          <w:b w:val="false"/>
          <w:i w:val="false"/>
          <w:color w:val="000000"/>
          <w:sz w:val="28"/>
        </w:rPr>
        <w:t xml:space="preserve">
      4.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w:t>
      </w:r>
      <w:r>
        <w:rPr>
          <w:rFonts w:ascii="Times New Roman"/>
          <w:b w:val="false"/>
          <w:i w:val="false"/>
          <w:color w:val="000000"/>
          <w:sz w:val="28"/>
        </w:rPr>
        <w:t>статьи 744</w:t>
      </w:r>
      <w:r>
        <w:rPr>
          <w:rFonts w:ascii="Times New Roman"/>
          <w:b w:val="false"/>
          <w:i w:val="false"/>
          <w:color w:val="000000"/>
          <w:sz w:val="28"/>
        </w:rPr>
        <w:t xml:space="preserve">, частью шестой </w:t>
      </w:r>
      <w:r>
        <w:rPr>
          <w:rFonts w:ascii="Times New Roman"/>
          <w:b w:val="false"/>
          <w:i w:val="false"/>
          <w:color w:val="000000"/>
          <w:sz w:val="28"/>
        </w:rPr>
        <w:t>статьи 746</w:t>
      </w:r>
      <w:r>
        <w:rPr>
          <w:rFonts w:ascii="Times New Roman"/>
          <w:b w:val="false"/>
          <w:i w:val="false"/>
          <w:color w:val="000000"/>
          <w:sz w:val="28"/>
        </w:rPr>
        <w:t xml:space="preserve"> и частью пятой </w:t>
      </w:r>
      <w:r>
        <w:rPr>
          <w:rFonts w:ascii="Times New Roman"/>
          <w:b w:val="false"/>
          <w:i w:val="false"/>
          <w:color w:val="000000"/>
          <w:sz w:val="28"/>
        </w:rPr>
        <w:t>статьи 754</w:t>
      </w:r>
      <w:r>
        <w:rPr>
          <w:rFonts w:ascii="Times New Roman"/>
          <w:b w:val="false"/>
          <w:i w:val="false"/>
          <w:color w:val="000000"/>
          <w:sz w:val="28"/>
        </w:rPr>
        <w:t xml:space="preserve"> настоящего Кодекса, суд вправе вынести определение о приводе указанных лиц.</w:t>
      </w:r>
    </w:p>
    <w:bookmarkEnd w:id="3028"/>
    <w:p>
      <w:pPr>
        <w:spacing w:after="0"/>
        <w:ind w:left="0"/>
        <w:jc w:val="both"/>
      </w:pPr>
      <w:r>
        <w:rPr>
          <w:rFonts w:ascii="Times New Roman"/>
          <w:b/>
          <w:i w:val="false"/>
          <w:color w:val="000000"/>
          <w:sz w:val="28"/>
        </w:rPr>
        <w:t>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58" w:id="3029"/>
    <w:p>
      <w:pPr>
        <w:spacing w:after="0"/>
        <w:ind w:left="0"/>
        <w:jc w:val="both"/>
      </w:pPr>
      <w:r>
        <w:rPr>
          <w:rFonts w:ascii="Times New Roman"/>
          <w:b w:val="false"/>
          <w:i w:val="false"/>
          <w:color w:val="000000"/>
          <w:sz w:val="28"/>
        </w:rPr>
        <w:t>
      1. Суд, приступив к рассмотрению дела, жалобы, протеста:</w:t>
      </w:r>
    </w:p>
    <w:bookmarkEnd w:id="3029"/>
    <w:p>
      <w:pPr>
        <w:spacing w:after="0"/>
        <w:ind w:left="0"/>
        <w:jc w:val="both"/>
      </w:pPr>
      <w:r>
        <w:rPr>
          <w:rFonts w:ascii="Times New Roman"/>
          <w:b w:val="false"/>
          <w:i w:val="false"/>
          <w:color w:val="000000"/>
          <w:sz w:val="28"/>
        </w:rPr>
        <w:t>
      1) объявляет, кто рассматривает дело, какие дело, жалоба, протест подлежат рассмотрению, кто и на основании какой статьи настоящего Кодекса привлекается к ответственности, определяет язык производства;</w:t>
      </w:r>
    </w:p>
    <w:p>
      <w:pPr>
        <w:spacing w:after="0"/>
        <w:ind w:left="0"/>
        <w:jc w:val="both"/>
      </w:pPr>
      <w:r>
        <w:rPr>
          <w:rFonts w:ascii="Times New Roman"/>
          <w:b w:val="false"/>
          <w:i w:val="false"/>
          <w:color w:val="000000"/>
          <w:sz w:val="28"/>
        </w:rPr>
        <w:t>
      2) удостоверяется в явке лица, привлекаемого к административной ответственности, или его представителя, а также иных лиц, участвующих в рассмотрении дела, жалобы, протеста;</w:t>
      </w:r>
    </w:p>
    <w:p>
      <w:pPr>
        <w:spacing w:after="0"/>
        <w:ind w:left="0"/>
        <w:jc w:val="both"/>
      </w:pPr>
      <w:r>
        <w:rPr>
          <w:rFonts w:ascii="Times New Roman"/>
          <w:b w:val="false"/>
          <w:i w:val="false"/>
          <w:color w:val="000000"/>
          <w:sz w:val="28"/>
        </w:rPr>
        <w:t>
      3) устанавливает личность участников производства и проверяет полномочия законных представителей лиц, защитника;</w:t>
      </w:r>
    </w:p>
    <w:p>
      <w:pPr>
        <w:spacing w:after="0"/>
        <w:ind w:left="0"/>
        <w:jc w:val="both"/>
      </w:pPr>
      <w:r>
        <w:rPr>
          <w:rFonts w:ascii="Times New Roman"/>
          <w:b w:val="false"/>
          <w:i w:val="false"/>
          <w:color w:val="000000"/>
          <w:sz w:val="28"/>
        </w:rPr>
        <w:t>
      4) выясняет причины неявки участников производства и принимает решение о рассмотрении дела, жалобы, протеста в отсутствие указанных лиц либо об отложении рассмотрения дела, жалобы, протеста;</w:t>
      </w:r>
    </w:p>
    <w:p>
      <w:pPr>
        <w:spacing w:after="0"/>
        <w:ind w:left="0"/>
        <w:jc w:val="both"/>
      </w:pPr>
      <w:r>
        <w:rPr>
          <w:rFonts w:ascii="Times New Roman"/>
          <w:b w:val="false"/>
          <w:i w:val="false"/>
          <w:color w:val="000000"/>
          <w:sz w:val="28"/>
        </w:rPr>
        <w:t>
      5) в необходимых случаях выносит определение о приводе лица, участие которого является обязательным при рассмотрении дела, жалобы, протеста, назначает переводчика;</w:t>
      </w:r>
    </w:p>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pPr>
        <w:spacing w:after="0"/>
        <w:ind w:left="0"/>
        <w:jc w:val="both"/>
      </w:pPr>
      <w:r>
        <w:rPr>
          <w:rFonts w:ascii="Times New Roman"/>
          <w:b w:val="false"/>
          <w:i w:val="false"/>
          <w:color w:val="000000"/>
          <w:sz w:val="28"/>
        </w:rPr>
        <w:t>
      7) разрешает заявленные отводы и ходатайства;</w:t>
      </w:r>
    </w:p>
    <w:p>
      <w:pPr>
        <w:spacing w:after="0"/>
        <w:ind w:left="0"/>
        <w:jc w:val="both"/>
      </w:pPr>
      <w:r>
        <w:rPr>
          <w:rFonts w:ascii="Times New Roman"/>
          <w:b w:val="false"/>
          <w:i w:val="false"/>
          <w:color w:val="000000"/>
          <w:sz w:val="28"/>
        </w:rPr>
        <w:t>
      8) оглашает протокол об административном правонарушении, жалобу, протест, а при необходимости – и иные материалы дела;</w:t>
      </w:r>
    </w:p>
    <w:p>
      <w:pPr>
        <w:spacing w:after="0"/>
        <w:ind w:left="0"/>
        <w:jc w:val="both"/>
      </w:pPr>
      <w:r>
        <w:rPr>
          <w:rFonts w:ascii="Times New Roman"/>
          <w:b w:val="false"/>
          <w:i w:val="false"/>
          <w:color w:val="000000"/>
          <w:sz w:val="28"/>
        </w:rPr>
        <w:t>
      9) заслушивает объяснения лица, в отношении которого ведется производство,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жалобы, протеста заслушивает его заключение;</w:t>
      </w:r>
    </w:p>
    <w:p>
      <w:pPr>
        <w:spacing w:after="0"/>
        <w:ind w:left="0"/>
        <w:jc w:val="both"/>
      </w:pPr>
      <w:r>
        <w:rPr>
          <w:rFonts w:ascii="Times New Roman"/>
          <w:b w:val="false"/>
          <w:i w:val="false"/>
          <w:color w:val="000000"/>
          <w:sz w:val="28"/>
        </w:rPr>
        <w:t xml:space="preserve">
      10) выносит определение об отложении рассмотрения дела, жалобы, протеста в связи: с заявлением о самоотводе или отводе судьи, в случае, если его отвод препятствует рассмотрению дела, жалобы, протеста по существу; с отводом защитника, уполномоченного представителя, эксперта или переводчика, если указанный отвод препятствует рассмотрению дела, жалобы, протеста по существу; с необходимостью явки лиц, участвующих в рассмотрении дела, жалобы, протеста, или истребованием дополнительных материалов по делу, жалобе, протесту, а также в случаях, предусмотренных частью второй </w:t>
      </w:r>
      <w:r>
        <w:rPr>
          <w:rFonts w:ascii="Times New Roman"/>
          <w:b w:val="false"/>
          <w:i w:val="false"/>
          <w:color w:val="000000"/>
          <w:sz w:val="28"/>
        </w:rPr>
        <w:t>статьи 51</w:t>
      </w:r>
      <w:r>
        <w:rPr>
          <w:rFonts w:ascii="Times New Roman"/>
          <w:b w:val="false"/>
          <w:i w:val="false"/>
          <w:color w:val="000000"/>
          <w:sz w:val="28"/>
        </w:rPr>
        <w:t xml:space="preserve"> настоящего Кодекса. В случае необходимости суд выносит определение о назначении экспертизы;</w:t>
      </w:r>
    </w:p>
    <w:p>
      <w:pPr>
        <w:spacing w:after="0"/>
        <w:ind w:left="0"/>
        <w:jc w:val="both"/>
      </w:pPr>
      <w:r>
        <w:rPr>
          <w:rFonts w:ascii="Times New Roman"/>
          <w:b w:val="false"/>
          <w:i w:val="false"/>
          <w:color w:val="000000"/>
          <w:sz w:val="28"/>
        </w:rPr>
        <w:t>
      11) выносит определение о продлении, приостановлении сроков рассмотрения дела, жалобы, протеста;</w:t>
      </w:r>
    </w:p>
    <w:p>
      <w:pPr>
        <w:spacing w:after="0"/>
        <w:ind w:left="0"/>
        <w:jc w:val="both"/>
      </w:pPr>
      <w:r>
        <w:rPr>
          <w:rFonts w:ascii="Times New Roman"/>
          <w:b w:val="false"/>
          <w:i w:val="false"/>
          <w:color w:val="000000"/>
          <w:sz w:val="28"/>
        </w:rPr>
        <w:t>
      12) выносит определение о передаче дела для рассмотрения по существу в случаях, предусмотренных статьей 829-9 настоящего Кодекса.</w:t>
      </w:r>
    </w:p>
    <w:bookmarkStart w:name="z3759" w:id="3030"/>
    <w:p>
      <w:pPr>
        <w:spacing w:after="0"/>
        <w:ind w:left="0"/>
        <w:jc w:val="both"/>
      </w:pPr>
      <w:r>
        <w:rPr>
          <w:rFonts w:ascii="Times New Roman"/>
          <w:b w:val="false"/>
          <w:i w:val="false"/>
          <w:color w:val="000000"/>
          <w:sz w:val="28"/>
        </w:rPr>
        <w:t>
      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деле и дополнительно представленным материалам. 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w:t>
      </w:r>
    </w:p>
    <w:bookmarkEnd w:id="3030"/>
    <w:bookmarkStart w:name="z3760" w:id="3031"/>
    <w:p>
      <w:pPr>
        <w:spacing w:after="0"/>
        <w:ind w:left="0"/>
        <w:jc w:val="both"/>
      </w:pPr>
      <w:r>
        <w:rPr>
          <w:rFonts w:ascii="Times New Roman"/>
          <w:b w:val="false"/>
          <w:i w:val="false"/>
          <w:color w:val="000000"/>
          <w:sz w:val="28"/>
        </w:rPr>
        <w:t>
      3. Суд вправе отложить рассмотрение дела, жалобы, протеста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дела, жалобы, протеста.</w:t>
      </w:r>
    </w:p>
    <w:bookmarkEnd w:id="3031"/>
    <w:bookmarkStart w:name="z3761" w:id="3032"/>
    <w:p>
      <w:pPr>
        <w:spacing w:after="0"/>
        <w:ind w:left="0"/>
        <w:jc w:val="both"/>
      </w:pPr>
      <w:r>
        <w:rPr>
          <w:rFonts w:ascii="Times New Roman"/>
          <w:b w:val="false"/>
          <w:i w:val="false"/>
          <w:color w:val="000000"/>
          <w:sz w:val="28"/>
        </w:rPr>
        <w:t xml:space="preserve">
      4. Суд, установив факт проявления неуважения к суду со стороны присутствующего в процессе лица непосредственно в ходе судебного разбирательства, вправе, объявив о факте, без соблюдения требований подпунктов 2), 4), 8) и 12) части первой настоящей статьи вынести постановление о наложении на виновное лицо административного взыскания, предусмотренного </w:t>
      </w:r>
      <w:r>
        <w:rPr>
          <w:rFonts w:ascii="Times New Roman"/>
          <w:b w:val="false"/>
          <w:i w:val="false"/>
          <w:color w:val="000000"/>
          <w:sz w:val="28"/>
        </w:rPr>
        <w:t>статьей 653</w:t>
      </w:r>
      <w:r>
        <w:rPr>
          <w:rFonts w:ascii="Times New Roman"/>
          <w:b w:val="false"/>
          <w:i w:val="false"/>
          <w:color w:val="000000"/>
          <w:sz w:val="28"/>
        </w:rPr>
        <w:t xml:space="preserve"> настоящего Кодекса. </w:t>
      </w:r>
    </w:p>
    <w:bookmarkEnd w:id="3032"/>
    <w:bookmarkStart w:name="z3762" w:id="3033"/>
    <w:p>
      <w:pPr>
        <w:spacing w:after="0"/>
        <w:ind w:left="0"/>
        <w:jc w:val="both"/>
      </w:pPr>
      <w:r>
        <w:rPr>
          <w:rFonts w:ascii="Times New Roman"/>
          <w:b w:val="false"/>
          <w:i w:val="false"/>
          <w:color w:val="000000"/>
          <w:sz w:val="28"/>
        </w:rPr>
        <w:t>
      5. Дело о факте проявления неуважения к суду со стороны присутствующего в процессе лица, установленном в ходе судебного разбирательства, рассматривается судьей (судом) непосредственно в этом же заседании суда с установлением и фиксированием этого факта в протоколе судебного заседания.</w:t>
      </w:r>
    </w:p>
    <w:bookmarkEnd w:id="3033"/>
    <w:bookmarkStart w:name="z3763" w:id="3034"/>
    <w:p>
      <w:pPr>
        <w:spacing w:after="0"/>
        <w:ind w:left="0"/>
        <w:jc w:val="both"/>
      </w:pPr>
      <w:r>
        <w:rPr>
          <w:rFonts w:ascii="Times New Roman"/>
          <w:b w:val="false"/>
          <w:i w:val="false"/>
          <w:color w:val="000000"/>
          <w:sz w:val="28"/>
        </w:rPr>
        <w:t>
      6. В случае участия в рассмотрении дела, жалобы, протеста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рассматривать жалобу, протест на постановление по делу об административном правонарушении, предписание о необходимости уплаты штрафа, они первыми представляют объяснения по существу правонарушения и доказательства виновности лица в его совершении.</w:t>
      </w:r>
    </w:p>
    <w:bookmarkEnd w:id="3034"/>
    <w:bookmarkStart w:name="z3764" w:id="3035"/>
    <w:p>
      <w:pPr>
        <w:spacing w:after="0"/>
        <w:ind w:left="0"/>
        <w:jc w:val="both"/>
      </w:pPr>
      <w:r>
        <w:rPr>
          <w:rFonts w:ascii="Times New Roman"/>
          <w:b w:val="false"/>
          <w:i w:val="false"/>
          <w:color w:val="000000"/>
          <w:sz w:val="28"/>
        </w:rPr>
        <w:t>
      7. В необходимых случаях осуществляются другие процессуальные действия, предусмотренные настоящим Кодексом.</w:t>
      </w:r>
    </w:p>
    <w:bookmarkEnd w:id="3035"/>
    <w:p>
      <w:pPr>
        <w:spacing w:after="0"/>
        <w:ind w:left="0"/>
        <w:jc w:val="both"/>
      </w:pPr>
      <w:r>
        <w:rPr>
          <w:rFonts w:ascii="Times New Roman"/>
          <w:b/>
          <w:i w:val="false"/>
          <w:color w:val="000000"/>
          <w:sz w:val="28"/>
        </w:rPr>
        <w:t>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66" w:id="3036"/>
    <w:p>
      <w:pPr>
        <w:spacing w:after="0"/>
        <w:ind w:left="0"/>
        <w:jc w:val="both"/>
      </w:pPr>
      <w:r>
        <w:rPr>
          <w:rFonts w:ascii="Times New Roman"/>
          <w:b w:val="false"/>
          <w:i w:val="false"/>
          <w:color w:val="000000"/>
          <w:sz w:val="28"/>
        </w:rPr>
        <w:t xml:space="preserve">
      1. Суд при рассмотрении дела, жалобы, протеста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bookmarkEnd w:id="3036"/>
    <w:bookmarkStart w:name="z3767" w:id="3037"/>
    <w:p>
      <w:pPr>
        <w:spacing w:after="0"/>
        <w:ind w:left="0"/>
        <w:jc w:val="both"/>
      </w:pPr>
      <w:r>
        <w:rPr>
          <w:rFonts w:ascii="Times New Roman"/>
          <w:b w:val="false"/>
          <w:i w:val="false"/>
          <w:color w:val="000000"/>
          <w:sz w:val="28"/>
        </w:rPr>
        <w:t xml:space="preserve">
      2. Суд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но не более чем на тридцать процентов от общей суммы штрафа.</w:t>
      </w:r>
    </w:p>
    <w:bookmarkEnd w:id="3037"/>
    <w:p>
      <w:pPr>
        <w:spacing w:after="0"/>
        <w:ind w:left="0"/>
        <w:jc w:val="both"/>
      </w:pPr>
      <w:r>
        <w:rPr>
          <w:rFonts w:ascii="Times New Roman"/>
          <w:b/>
          <w:i w:val="false"/>
          <w:color w:val="000000"/>
          <w:sz w:val="28"/>
        </w:rPr>
        <w:t>Статья 829-12. Протокол судебного заседания</w:t>
      </w:r>
    </w:p>
    <w:bookmarkStart w:name="z3769" w:id="3038"/>
    <w:p>
      <w:pPr>
        <w:spacing w:after="0"/>
        <w:ind w:left="0"/>
        <w:jc w:val="both"/>
      </w:pPr>
      <w:r>
        <w:rPr>
          <w:rFonts w:ascii="Times New Roman"/>
          <w:b w:val="false"/>
          <w:i w:val="false"/>
          <w:color w:val="000000"/>
          <w:sz w:val="28"/>
        </w:rPr>
        <w:t>
      1. В судебном заседании суда при рассмотрении дела об административном правонарушении ведется протокол. Если лицо, в отношении которого ведется производство по делу об административном правонарушении, при рассмотрении дела об административном правонарушении полностью признает свою вину, не заявляет о необходимости исследовать доказательства, ведение протокола необязательно. При этом суд вышестоящих инстанций, рассматривая дело по правилам, предусмотренным для суда первой инстанции, ведет протокол судебного заседания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а также по собственной инициативе или по ходатайству лица, в отношении которого ведется производство по делу об административных правонарушениях.</w:t>
      </w:r>
    </w:p>
    <w:bookmarkEnd w:id="3038"/>
    <w:bookmarkStart w:name="z3770" w:id="3039"/>
    <w:p>
      <w:pPr>
        <w:spacing w:after="0"/>
        <w:ind w:left="0"/>
        <w:jc w:val="both"/>
      </w:pPr>
      <w:r>
        <w:rPr>
          <w:rFonts w:ascii="Times New Roman"/>
          <w:b w:val="false"/>
          <w:i w:val="false"/>
          <w:color w:val="000000"/>
          <w:sz w:val="28"/>
        </w:rPr>
        <w:t>
      2. В протоколе судебного заседания указываются:</w:t>
      </w:r>
    </w:p>
    <w:bookmarkEnd w:id="3039"/>
    <w:p>
      <w:pPr>
        <w:spacing w:after="0"/>
        <w:ind w:left="0"/>
        <w:jc w:val="both"/>
      </w:pPr>
      <w:r>
        <w:rPr>
          <w:rFonts w:ascii="Times New Roman"/>
          <w:b w:val="false"/>
          <w:i w:val="false"/>
          <w:color w:val="000000"/>
          <w:sz w:val="28"/>
        </w:rPr>
        <w:t>
      1) место и дата заседания, время его начала и окончания;</w:t>
      </w:r>
    </w:p>
    <w:p>
      <w:pPr>
        <w:spacing w:after="0"/>
        <w:ind w:left="0"/>
        <w:jc w:val="both"/>
      </w:pPr>
      <w:r>
        <w:rPr>
          <w:rFonts w:ascii="Times New Roman"/>
          <w:b w:val="false"/>
          <w:i w:val="false"/>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3) язык производства по рассматриваемому делу;</w:t>
      </w:r>
    </w:p>
    <w:p>
      <w:pPr>
        <w:spacing w:after="0"/>
        <w:ind w:left="0"/>
        <w:jc w:val="both"/>
      </w:pPr>
      <w:r>
        <w:rPr>
          <w:rFonts w:ascii="Times New Roman"/>
          <w:b w:val="false"/>
          <w:i w:val="false"/>
          <w:color w:val="000000"/>
          <w:sz w:val="28"/>
        </w:rPr>
        <w:t>
      4) событие рассматриваемого дела об административном правонарушении;</w:t>
      </w:r>
    </w:p>
    <w:p>
      <w:pPr>
        <w:spacing w:after="0"/>
        <w:ind w:left="0"/>
        <w:jc w:val="both"/>
      </w:pPr>
      <w:r>
        <w:rPr>
          <w:rFonts w:ascii="Times New Roman"/>
          <w:b w:val="false"/>
          <w:i w:val="false"/>
          <w:color w:val="000000"/>
          <w:sz w:val="28"/>
        </w:rPr>
        <w:t>
      5) должность, фамилия, инициалы судьи, секретаря судебного заседания;</w:t>
      </w:r>
    </w:p>
    <w:p>
      <w:pPr>
        <w:spacing w:after="0"/>
        <w:ind w:left="0"/>
        <w:jc w:val="both"/>
      </w:pPr>
      <w:r>
        <w:rPr>
          <w:rFonts w:ascii="Times New Roman"/>
          <w:b w:val="false"/>
          <w:i w:val="false"/>
          <w:color w:val="000000"/>
          <w:sz w:val="28"/>
        </w:rPr>
        <w:t>
      6) сведения о явке лиц, участвующих в рассмотрении дела, об извещении отсутствующих лиц в установленном порядке;</w:t>
      </w:r>
    </w:p>
    <w:p>
      <w:pPr>
        <w:spacing w:after="0"/>
        <w:ind w:left="0"/>
        <w:jc w:val="both"/>
      </w:pPr>
      <w:r>
        <w:rPr>
          <w:rFonts w:ascii="Times New Roman"/>
          <w:b w:val="false"/>
          <w:i w:val="false"/>
          <w:color w:val="000000"/>
          <w:sz w:val="28"/>
        </w:rPr>
        <w:t>
      7) ход судебного заседания;</w:t>
      </w:r>
    </w:p>
    <w:p>
      <w:pPr>
        <w:spacing w:after="0"/>
        <w:ind w:left="0"/>
        <w:jc w:val="both"/>
      </w:pPr>
      <w:r>
        <w:rPr>
          <w:rFonts w:ascii="Times New Roman"/>
          <w:b w:val="false"/>
          <w:i w:val="false"/>
          <w:color w:val="000000"/>
          <w:sz w:val="28"/>
        </w:rPr>
        <w:t>
      8) отводы, ходатайства и результаты их рассмотрения;</w:t>
      </w:r>
    </w:p>
    <w:p>
      <w:pPr>
        <w:spacing w:after="0"/>
        <w:ind w:left="0"/>
        <w:jc w:val="both"/>
      </w:pPr>
      <w:r>
        <w:rPr>
          <w:rFonts w:ascii="Times New Roman"/>
          <w:b w:val="false"/>
          <w:i w:val="false"/>
          <w:color w:val="000000"/>
          <w:sz w:val="28"/>
        </w:rPr>
        <w:t>
      9) разъяснение участникам производства по делу об административном правонарушении их прав и обязанностей;</w:t>
      </w:r>
    </w:p>
    <w:p>
      <w:pPr>
        <w:spacing w:after="0"/>
        <w:ind w:left="0"/>
        <w:jc w:val="both"/>
      </w:pPr>
      <w:r>
        <w:rPr>
          <w:rFonts w:ascii="Times New Roman"/>
          <w:b w:val="false"/>
          <w:i w:val="false"/>
          <w:color w:val="000000"/>
          <w:sz w:val="28"/>
        </w:rPr>
        <w:t>
      10) содержание объяснений, вопросов и ответов, выступлений участников судебного заседания;</w:t>
      </w:r>
    </w:p>
    <w:p>
      <w:pPr>
        <w:spacing w:after="0"/>
        <w:ind w:left="0"/>
        <w:jc w:val="both"/>
      </w:pPr>
      <w:r>
        <w:rPr>
          <w:rFonts w:ascii="Times New Roman"/>
          <w:b w:val="false"/>
          <w:i w:val="false"/>
          <w:color w:val="000000"/>
          <w:sz w:val="28"/>
        </w:rPr>
        <w:t>
      11) рассмотренные материалы и документы;</w:t>
      </w:r>
    </w:p>
    <w:p>
      <w:pPr>
        <w:spacing w:after="0"/>
        <w:ind w:left="0"/>
        <w:jc w:val="both"/>
      </w:pPr>
      <w:r>
        <w:rPr>
          <w:rFonts w:ascii="Times New Roman"/>
          <w:b w:val="false"/>
          <w:i w:val="false"/>
          <w:color w:val="000000"/>
          <w:sz w:val="28"/>
        </w:rPr>
        <w:t>
      12)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pPr>
        <w:spacing w:after="0"/>
        <w:ind w:left="0"/>
        <w:jc w:val="both"/>
      </w:pPr>
      <w:r>
        <w:rPr>
          <w:rFonts w:ascii="Times New Roman"/>
          <w:b w:val="false"/>
          <w:i w:val="false"/>
          <w:color w:val="000000"/>
          <w:sz w:val="28"/>
        </w:rPr>
        <w:t>
      13) ознакомление с протоколом судебного заседания и разъяснение срока подачи на него замечаний.</w:t>
      </w:r>
    </w:p>
    <w:bookmarkStart w:name="z3771" w:id="3040"/>
    <w:p>
      <w:pPr>
        <w:spacing w:after="0"/>
        <w:ind w:left="0"/>
        <w:jc w:val="both"/>
      </w:pPr>
      <w:r>
        <w:rPr>
          <w:rFonts w:ascii="Times New Roman"/>
          <w:b w:val="false"/>
          <w:i w:val="false"/>
          <w:color w:val="000000"/>
          <w:sz w:val="28"/>
        </w:rPr>
        <w:t>
      3. Протокол составляется, подписывается судьей и секретарем судебного заседания не позднее пяти суток со дня рассмотрения дела.</w:t>
      </w:r>
    </w:p>
    <w:bookmarkEnd w:id="3040"/>
    <w:bookmarkStart w:name="z3772" w:id="3041"/>
    <w:p>
      <w:pPr>
        <w:spacing w:after="0"/>
        <w:ind w:left="0"/>
        <w:jc w:val="both"/>
      </w:pPr>
      <w:r>
        <w:rPr>
          <w:rFonts w:ascii="Times New Roman"/>
          <w:b w:val="false"/>
          <w:i w:val="false"/>
          <w:color w:val="000000"/>
          <w:sz w:val="28"/>
        </w:rPr>
        <w:t>
      4. Судья обязан обеспечить лицу, в отношении которого ведется производство по делу об административном правонарушении, другим участникам производства по делу об административном правонарушении возможность ознакомиться с протоколом судебного заседания.</w:t>
      </w:r>
    </w:p>
    <w:bookmarkEnd w:id="3041"/>
    <w:bookmarkStart w:name="z3773" w:id="3042"/>
    <w:p>
      <w:pPr>
        <w:spacing w:after="0"/>
        <w:ind w:left="0"/>
        <w:jc w:val="both"/>
      </w:pPr>
      <w:r>
        <w:rPr>
          <w:rFonts w:ascii="Times New Roman"/>
          <w:b w:val="false"/>
          <w:i w:val="false"/>
          <w:color w:val="000000"/>
          <w:sz w:val="28"/>
        </w:rPr>
        <w:t>
      5. Участники производства по делу об административном правонарушении вправе представить свои замечания в отношении полноты и достоверности составления протокола судебного заседания в течение пяти суток после его подписания.</w:t>
      </w:r>
    </w:p>
    <w:bookmarkEnd w:id="3042"/>
    <w:bookmarkStart w:name="z3774" w:id="3043"/>
    <w:p>
      <w:pPr>
        <w:spacing w:after="0"/>
        <w:ind w:left="0"/>
        <w:jc w:val="both"/>
      </w:pPr>
      <w:r>
        <w:rPr>
          <w:rFonts w:ascii="Times New Roman"/>
          <w:b w:val="false"/>
          <w:i w:val="false"/>
          <w:color w:val="000000"/>
          <w:sz w:val="28"/>
        </w:rPr>
        <w:t>
      6. Замечания на протокол судебного заседания рассматриваются судьей в течение пяти суток со дня их подачи.</w:t>
      </w:r>
    </w:p>
    <w:bookmarkEnd w:id="3043"/>
    <w:bookmarkStart w:name="z3775" w:id="3044"/>
    <w:p>
      <w:pPr>
        <w:spacing w:after="0"/>
        <w:ind w:left="0"/>
        <w:jc w:val="both"/>
      </w:pPr>
      <w:r>
        <w:rPr>
          <w:rFonts w:ascii="Times New Roman"/>
          <w:b w:val="false"/>
          <w:i w:val="false"/>
          <w:color w:val="000000"/>
          <w:sz w:val="28"/>
        </w:rPr>
        <w:t>
      7. О принятии или отклонении замечаний на протокол судебного заседания судья выносит мотивированное постановление. Постановление и замечания на протокол судебного заседания приобщаются к протоколу судебного заседания.</w:t>
      </w:r>
    </w:p>
    <w:bookmarkEnd w:id="3044"/>
    <w:p>
      <w:pPr>
        <w:spacing w:after="0"/>
        <w:ind w:left="0"/>
        <w:jc w:val="both"/>
      </w:pPr>
      <w:r>
        <w:rPr>
          <w:rFonts w:ascii="Times New Roman"/>
          <w:b/>
          <w:i w:val="false"/>
          <w:color w:val="000000"/>
          <w:sz w:val="28"/>
        </w:rPr>
        <w:t>Статья 829-13. Фиксирование судебного заседания средствами аудио-, видеозаписи</w:t>
      </w:r>
    </w:p>
    <w:bookmarkStart w:name="z3777" w:id="3045"/>
    <w:p>
      <w:pPr>
        <w:spacing w:after="0"/>
        <w:ind w:left="0"/>
        <w:jc w:val="both"/>
      </w:pPr>
      <w:r>
        <w:rPr>
          <w:rFonts w:ascii="Times New Roman"/>
          <w:b w:val="false"/>
          <w:i w:val="false"/>
          <w:color w:val="000000"/>
          <w:sz w:val="28"/>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3045"/>
    <w:p>
      <w:pPr>
        <w:spacing w:after="0"/>
        <w:ind w:left="0"/>
        <w:jc w:val="both"/>
      </w:pPr>
      <w:r>
        <w:rPr>
          <w:rFonts w:ascii="Times New Roman"/>
          <w:b w:val="false"/>
          <w:i w:val="false"/>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продолжения судебного заседания.</w:t>
      </w:r>
    </w:p>
    <w:p>
      <w:pPr>
        <w:spacing w:after="0"/>
        <w:ind w:left="0"/>
        <w:jc w:val="both"/>
      </w:pPr>
      <w:r>
        <w:rPr>
          <w:rFonts w:ascii="Times New Roman"/>
          <w:b w:val="false"/>
          <w:i w:val="false"/>
          <w:color w:val="000000"/>
          <w:sz w:val="28"/>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bookmarkStart w:name="z3778" w:id="3046"/>
    <w:p>
      <w:pPr>
        <w:spacing w:after="0"/>
        <w:ind w:left="0"/>
        <w:jc w:val="both"/>
      </w:pPr>
      <w:r>
        <w:rPr>
          <w:rFonts w:ascii="Times New Roman"/>
          <w:b w:val="false"/>
          <w:i w:val="false"/>
          <w:color w:val="000000"/>
          <w:sz w:val="28"/>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bookmarkEnd w:id="3046"/>
    <w:p>
      <w:pPr>
        <w:spacing w:after="0"/>
        <w:ind w:left="0"/>
        <w:jc w:val="both"/>
      </w:pPr>
      <w:r>
        <w:rPr>
          <w:rFonts w:ascii="Times New Roman"/>
          <w:b w:val="false"/>
          <w:i w:val="false"/>
          <w:color w:val="000000"/>
          <w:sz w:val="28"/>
        </w:rPr>
        <w:t>
      В кратком протоколе судебного заседания указываются:</w:t>
      </w:r>
    </w:p>
    <w:p>
      <w:pPr>
        <w:spacing w:after="0"/>
        <w:ind w:left="0"/>
        <w:jc w:val="both"/>
      </w:pPr>
      <w:r>
        <w:rPr>
          <w:rFonts w:ascii="Times New Roman"/>
          <w:b w:val="false"/>
          <w:i w:val="false"/>
          <w:color w:val="000000"/>
          <w:sz w:val="28"/>
        </w:rPr>
        <w:t>
      1) место и дата заседания, время его начала и окончания;</w:t>
      </w:r>
    </w:p>
    <w:p>
      <w:pPr>
        <w:spacing w:after="0"/>
        <w:ind w:left="0"/>
        <w:jc w:val="both"/>
      </w:pPr>
      <w:r>
        <w:rPr>
          <w:rFonts w:ascii="Times New Roman"/>
          <w:b w:val="false"/>
          <w:i w:val="false"/>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3) должности, фамилии, инициалы судьи, секретаря судебного заседания;</w:t>
      </w:r>
    </w:p>
    <w:p>
      <w:pPr>
        <w:spacing w:after="0"/>
        <w:ind w:left="0"/>
        <w:jc w:val="both"/>
      </w:pPr>
      <w:r>
        <w:rPr>
          <w:rFonts w:ascii="Times New Roman"/>
          <w:b w:val="false"/>
          <w:i w:val="false"/>
          <w:color w:val="000000"/>
          <w:sz w:val="28"/>
        </w:rPr>
        <w:t>
      4) сведения о применении судом средств аудио-, видеозаписи;</w:t>
      </w:r>
    </w:p>
    <w:p>
      <w:pPr>
        <w:spacing w:after="0"/>
        <w:ind w:left="0"/>
        <w:jc w:val="both"/>
      </w:pPr>
      <w:r>
        <w:rPr>
          <w:rFonts w:ascii="Times New Roman"/>
          <w:b w:val="false"/>
          <w:i w:val="false"/>
          <w:color w:val="000000"/>
          <w:sz w:val="28"/>
        </w:rPr>
        <w:t>
      5) наименование файла, содержащего аудио-, видеозапись;</w:t>
      </w:r>
    </w:p>
    <w:p>
      <w:pPr>
        <w:spacing w:after="0"/>
        <w:ind w:left="0"/>
        <w:jc w:val="both"/>
      </w:pPr>
      <w:r>
        <w:rPr>
          <w:rFonts w:ascii="Times New Roman"/>
          <w:b w:val="false"/>
          <w:i w:val="false"/>
          <w:color w:val="000000"/>
          <w:sz w:val="28"/>
        </w:rPr>
        <w:t>
      6) сведения о явке лиц, участвующих в рассмотрении дела, об извещении отсутствующих лиц в установленном порядке;</w:t>
      </w:r>
    </w:p>
    <w:p>
      <w:pPr>
        <w:spacing w:after="0"/>
        <w:ind w:left="0"/>
        <w:jc w:val="both"/>
      </w:pPr>
      <w:r>
        <w:rPr>
          <w:rFonts w:ascii="Times New Roman"/>
          <w:b w:val="false"/>
          <w:i w:val="false"/>
          <w:color w:val="000000"/>
          <w:sz w:val="28"/>
        </w:rPr>
        <w:t>
      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pPr>
        <w:spacing w:after="0"/>
        <w:ind w:left="0"/>
        <w:jc w:val="both"/>
      </w:pPr>
      <w:r>
        <w:rPr>
          <w:rFonts w:ascii="Times New Roman"/>
          <w:b w:val="false"/>
          <w:i w:val="false"/>
          <w:color w:val="000000"/>
          <w:sz w:val="28"/>
        </w:rPr>
        <w:t>
      8) рассмотренные материалы и документы;</w:t>
      </w:r>
    </w:p>
    <w:p>
      <w:pPr>
        <w:spacing w:after="0"/>
        <w:ind w:left="0"/>
        <w:jc w:val="both"/>
      </w:pPr>
      <w:r>
        <w:rPr>
          <w:rFonts w:ascii="Times New Roman"/>
          <w:b w:val="false"/>
          <w:i w:val="false"/>
          <w:color w:val="000000"/>
          <w:sz w:val="28"/>
        </w:rPr>
        <w:t>
      9) ознакомление с аудио-, видеозаписью, протоколом судебного заседания и разъяснение срока подачи на него замечаний.</w:t>
      </w:r>
    </w:p>
    <w:p>
      <w:pPr>
        <w:spacing w:after="0"/>
        <w:ind w:left="0"/>
        <w:jc w:val="both"/>
      </w:pPr>
      <w:r>
        <w:rPr>
          <w:rFonts w:ascii="Times New Roman"/>
          <w:b w:val="false"/>
          <w:i w:val="false"/>
          <w:color w:val="000000"/>
          <w:sz w:val="28"/>
        </w:rPr>
        <w:t>
      Краткий протокол составляется, подписывается судьей и секретарем судебного заседания не позднее трех суток со дня рассмотрения дела.</w:t>
      </w:r>
    </w:p>
    <w:p>
      <w:pPr>
        <w:spacing w:after="0"/>
        <w:ind w:left="0"/>
        <w:jc w:val="both"/>
      </w:pPr>
      <w:r>
        <w:rPr>
          <w:rFonts w:ascii="Times New Roman"/>
          <w:b w:val="false"/>
          <w:i w:val="false"/>
          <w:color w:val="000000"/>
          <w:sz w:val="28"/>
        </w:rPr>
        <w:t>
      Материальный носитель, содержащий аудио-, видеозапись, и краткий протокол судебного заседания приобщаются к материалам дела.</w:t>
      </w:r>
    </w:p>
    <w:bookmarkStart w:name="z3779" w:id="3047"/>
    <w:p>
      <w:pPr>
        <w:spacing w:after="0"/>
        <w:ind w:left="0"/>
        <w:jc w:val="both"/>
      </w:pPr>
      <w:r>
        <w:rPr>
          <w:rFonts w:ascii="Times New Roman"/>
          <w:b w:val="false"/>
          <w:i w:val="false"/>
          <w:color w:val="000000"/>
          <w:sz w:val="28"/>
        </w:rPr>
        <w:t>
      3. Судья обязан обеспечить лицу, в отношении которого ведется производство по делу об административном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судебного заседания и представить свои замечания в отношении полноты и достоверности составления аудио-, видеозаписи, протокола судебного заседания в течение трех суток после его подписания.</w:t>
      </w:r>
    </w:p>
    <w:bookmarkEnd w:id="3047"/>
    <w:bookmarkStart w:name="z3780" w:id="3048"/>
    <w:p>
      <w:pPr>
        <w:spacing w:after="0"/>
        <w:ind w:left="0"/>
        <w:jc w:val="both"/>
      </w:pPr>
      <w:r>
        <w:rPr>
          <w:rFonts w:ascii="Times New Roman"/>
          <w:b w:val="false"/>
          <w:i w:val="false"/>
          <w:color w:val="000000"/>
          <w:sz w:val="28"/>
        </w:rPr>
        <w:t>
      4. Замечания на аудио-, видеозапись и краткий протокол судебного заседания рассматриваются судьей в порядке, установленном частями шестой и седьмой статьи 829-12 настоящего Кодекса.</w:t>
      </w:r>
    </w:p>
    <w:bookmarkEnd w:id="3048"/>
    <w:bookmarkStart w:name="z3781" w:id="3049"/>
    <w:p>
      <w:pPr>
        <w:spacing w:after="0"/>
        <w:ind w:left="0"/>
        <w:jc w:val="both"/>
      </w:pPr>
      <w:r>
        <w:rPr>
          <w:rFonts w:ascii="Times New Roman"/>
          <w:b w:val="false"/>
          <w:i w:val="false"/>
          <w:color w:val="000000"/>
          <w:sz w:val="28"/>
        </w:rPr>
        <w:t>
      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3049"/>
    <w:p>
      <w:pPr>
        <w:spacing w:after="0"/>
        <w:ind w:left="0"/>
        <w:jc w:val="both"/>
      </w:pPr>
      <w:r>
        <w:rPr>
          <w:rFonts w:ascii="Times New Roman"/>
          <w:b w:val="false"/>
          <w:i w:val="false"/>
          <w:color w:val="000000"/>
          <w:sz w:val="28"/>
        </w:rPr>
        <w:t>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доступа к аудио-, видеозаписи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pPr>
        <w:spacing w:after="0"/>
        <w:ind w:left="0"/>
        <w:jc w:val="both"/>
      </w:pPr>
      <w:r>
        <w:rPr>
          <w:rFonts w:ascii="Times New Roman"/>
          <w:b/>
          <w:i w:val="false"/>
          <w:color w:val="000000"/>
          <w:sz w:val="28"/>
        </w:rPr>
        <w:t>Статья 829-14. 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83" w:id="3050"/>
    <w:p>
      <w:pPr>
        <w:spacing w:after="0"/>
        <w:ind w:left="0"/>
        <w:jc w:val="both"/>
      </w:pPr>
      <w:r>
        <w:rPr>
          <w:rFonts w:ascii="Times New Roman"/>
          <w:b w:val="false"/>
          <w:i w:val="false"/>
          <w:color w:val="000000"/>
          <w:sz w:val="28"/>
        </w:rPr>
        <w:t>
      1. Рассмотрев дело об административном правонарушении, жалобу, протест, суд выносит одно из следующих постановлений о (об):</w:t>
      </w:r>
    </w:p>
    <w:bookmarkEnd w:id="3050"/>
    <w:p>
      <w:pPr>
        <w:spacing w:after="0"/>
        <w:ind w:left="0"/>
        <w:jc w:val="both"/>
      </w:pPr>
      <w:r>
        <w:rPr>
          <w:rFonts w:ascii="Times New Roman"/>
          <w:b w:val="false"/>
          <w:i w:val="false"/>
          <w:color w:val="000000"/>
          <w:sz w:val="28"/>
        </w:rPr>
        <w:t>
      1) наложении административного взыскания;</w:t>
      </w:r>
    </w:p>
    <w:p>
      <w:pPr>
        <w:spacing w:after="0"/>
        <w:ind w:left="0"/>
        <w:jc w:val="both"/>
      </w:pPr>
      <w:r>
        <w:rPr>
          <w:rFonts w:ascii="Times New Roman"/>
          <w:b w:val="false"/>
          <w:i w:val="false"/>
          <w:color w:val="000000"/>
          <w:sz w:val="28"/>
        </w:rPr>
        <w:t>
      2) прекращении производства по делу;</w:t>
      </w:r>
    </w:p>
    <w:p>
      <w:pPr>
        <w:spacing w:after="0"/>
        <w:ind w:left="0"/>
        <w:jc w:val="both"/>
      </w:pPr>
      <w:r>
        <w:rPr>
          <w:rFonts w:ascii="Times New Roman"/>
          <w:b w:val="false"/>
          <w:i w:val="false"/>
          <w:color w:val="000000"/>
          <w:sz w:val="28"/>
        </w:rPr>
        <w:t>
      3) оставлении постановления, предписания без изменения, а жалобу, протест без удовлетворения;</w:t>
      </w:r>
    </w:p>
    <w:p>
      <w:pPr>
        <w:spacing w:after="0"/>
        <w:ind w:left="0"/>
        <w:jc w:val="both"/>
      </w:pPr>
      <w:r>
        <w:rPr>
          <w:rFonts w:ascii="Times New Roman"/>
          <w:b w:val="false"/>
          <w:i w:val="false"/>
          <w:color w:val="000000"/>
          <w:sz w:val="28"/>
        </w:rPr>
        <w:t>
      4) изменении постановления;</w:t>
      </w:r>
    </w:p>
    <w:p>
      <w:pPr>
        <w:spacing w:after="0"/>
        <w:ind w:left="0"/>
        <w:jc w:val="both"/>
      </w:pPr>
      <w:r>
        <w:rPr>
          <w:rFonts w:ascii="Times New Roman"/>
          <w:b w:val="false"/>
          <w:i w:val="false"/>
          <w:color w:val="000000"/>
          <w:sz w:val="28"/>
        </w:rPr>
        <w:t>
      5) отмене постановления, предписания и прекращении дела;</w:t>
      </w:r>
    </w:p>
    <w:p>
      <w:pPr>
        <w:spacing w:after="0"/>
        <w:ind w:left="0"/>
        <w:jc w:val="both"/>
      </w:pPr>
      <w:r>
        <w:rPr>
          <w:rFonts w:ascii="Times New Roman"/>
          <w:b w:val="false"/>
          <w:i w:val="false"/>
          <w:color w:val="000000"/>
          <w:sz w:val="28"/>
        </w:rPr>
        <w:t>
      6) отмене постановления, предписания и вынесении нового постановления по делу.</w:t>
      </w:r>
    </w:p>
    <w:bookmarkStart w:name="z3784" w:id="3051"/>
    <w:p>
      <w:pPr>
        <w:spacing w:after="0"/>
        <w:ind w:left="0"/>
        <w:jc w:val="both"/>
      </w:pPr>
      <w:r>
        <w:rPr>
          <w:rFonts w:ascii="Times New Roman"/>
          <w:b w:val="false"/>
          <w:i w:val="false"/>
          <w:color w:val="000000"/>
          <w:sz w:val="28"/>
        </w:rPr>
        <w:t>
      2. Постановление, предусмотренное настоящей статьей, должно быть законным и обоснованным.</w:t>
      </w:r>
    </w:p>
    <w:bookmarkEnd w:id="3051"/>
    <w:p>
      <w:pPr>
        <w:spacing w:after="0"/>
        <w:ind w:left="0"/>
        <w:jc w:val="both"/>
      </w:pPr>
      <w:r>
        <w:rPr>
          <w:rFonts w:ascii="Times New Roman"/>
          <w:b w:val="false"/>
          <w:i w:val="false"/>
          <w:color w:val="000000"/>
          <w:sz w:val="28"/>
        </w:rPr>
        <w:t>
      Если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возмещения.</w:t>
      </w:r>
    </w:p>
    <w:p>
      <w:pPr>
        <w:spacing w:after="0"/>
        <w:ind w:left="0"/>
        <w:jc w:val="both"/>
      </w:pPr>
      <w:r>
        <w:rPr>
          <w:rFonts w:ascii="Times New Roman"/>
          <w:b w:val="false"/>
          <w:i w:val="false"/>
          <w:color w:val="000000"/>
          <w:sz w:val="28"/>
        </w:rPr>
        <w:t>
      Постановление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bookmarkStart w:name="z3785" w:id="3052"/>
    <w:p>
      <w:pPr>
        <w:spacing w:after="0"/>
        <w:ind w:left="0"/>
        <w:jc w:val="both"/>
      </w:pPr>
      <w:r>
        <w:rPr>
          <w:rFonts w:ascii="Times New Roman"/>
          <w:b w:val="false"/>
          <w:i w:val="false"/>
          <w:color w:val="000000"/>
          <w:sz w:val="28"/>
        </w:rPr>
        <w:t xml:space="preserve">
      3. В постановлении должны быть указаны сведения, а также решены вопросы, предусмотренные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 </w:t>
      </w:r>
    </w:p>
    <w:bookmarkEnd w:id="3052"/>
    <w:bookmarkStart w:name="z3786" w:id="3053"/>
    <w:p>
      <w:pPr>
        <w:spacing w:after="0"/>
        <w:ind w:left="0"/>
        <w:jc w:val="both"/>
      </w:pPr>
      <w:r>
        <w:rPr>
          <w:rFonts w:ascii="Times New Roman"/>
          <w:b w:val="false"/>
          <w:i w:val="false"/>
          <w:color w:val="000000"/>
          <w:sz w:val="28"/>
        </w:rPr>
        <w:t>
      4. Признав в результате рассмотрения дела, жалобы, протеста неправильной юридическую оценку содеянного, суд обязан изменить квалификацию правонарушения на статью закона, предусматривающую менее строгое административное взыскание.</w:t>
      </w:r>
    </w:p>
    <w:bookmarkEnd w:id="3053"/>
    <w:bookmarkStart w:name="z3787" w:id="3054"/>
    <w:p>
      <w:pPr>
        <w:spacing w:after="0"/>
        <w:ind w:left="0"/>
        <w:jc w:val="both"/>
      </w:pPr>
      <w:r>
        <w:rPr>
          <w:rFonts w:ascii="Times New Roman"/>
          <w:b w:val="false"/>
          <w:i w:val="false"/>
          <w:color w:val="000000"/>
          <w:sz w:val="28"/>
        </w:rPr>
        <w:t>
      5.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bookmarkEnd w:id="3054"/>
    <w:bookmarkStart w:name="z3788" w:id="3055"/>
    <w:p>
      <w:pPr>
        <w:spacing w:after="0"/>
        <w:ind w:left="0"/>
        <w:jc w:val="both"/>
      </w:pPr>
      <w:r>
        <w:rPr>
          <w:rFonts w:ascii="Times New Roman"/>
          <w:b w:val="false"/>
          <w:i w:val="false"/>
          <w:color w:val="000000"/>
          <w:sz w:val="28"/>
        </w:rPr>
        <w:t>
      6.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bookmarkEnd w:id="3055"/>
    <w:bookmarkStart w:name="z4432" w:id="3056"/>
    <w:p>
      <w:pPr>
        <w:spacing w:after="0"/>
        <w:ind w:left="0"/>
        <w:jc w:val="both"/>
      </w:pPr>
      <w:r>
        <w:rPr>
          <w:rFonts w:ascii="Times New Roman"/>
          <w:b w:val="false"/>
          <w:i w:val="false"/>
          <w:color w:val="000000"/>
          <w:sz w:val="28"/>
        </w:rPr>
        <w:t xml:space="preserve">
      6-1. В постановлении на основаниях </w:t>
      </w:r>
      <w:r>
        <w:rPr>
          <w:rFonts w:ascii="Times New Roman"/>
          <w:b w:val="false"/>
          <w:i w:val="false"/>
          <w:color w:val="000000"/>
          <w:sz w:val="28"/>
        </w:rPr>
        <w:t>статьи 54</w:t>
      </w:r>
      <w:r>
        <w:rPr>
          <w:rFonts w:ascii="Times New Roman"/>
          <w:b w:val="false"/>
          <w:i w:val="false"/>
          <w:color w:val="000000"/>
          <w:sz w:val="28"/>
        </w:rPr>
        <w:t xml:space="preserve"> настоящего Кодекса могут быть установлены особые требования к поведению правонарушителя.</w:t>
      </w:r>
    </w:p>
    <w:bookmarkEnd w:id="3056"/>
    <w:bookmarkStart w:name="z3789" w:id="3057"/>
    <w:p>
      <w:pPr>
        <w:spacing w:after="0"/>
        <w:ind w:left="0"/>
        <w:jc w:val="both"/>
      </w:pPr>
      <w:r>
        <w:rPr>
          <w:rFonts w:ascii="Times New Roman"/>
          <w:b w:val="false"/>
          <w:i w:val="false"/>
          <w:color w:val="000000"/>
          <w:sz w:val="28"/>
        </w:rPr>
        <w:t>
      7. Постановление о прекращении производства по делу выносится в случаях:</w:t>
      </w:r>
    </w:p>
    <w:bookmarkEnd w:id="3057"/>
    <w:p>
      <w:pPr>
        <w:spacing w:after="0"/>
        <w:ind w:left="0"/>
        <w:jc w:val="both"/>
      </w:pPr>
      <w:r>
        <w:rPr>
          <w:rFonts w:ascii="Times New Roman"/>
          <w:b w:val="false"/>
          <w:i w:val="false"/>
          <w:color w:val="000000"/>
          <w:sz w:val="28"/>
        </w:rPr>
        <w:t xml:space="preserve">
      1) наличия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наличия обстоятельств, позволяющих не привлекать к административной ответственности, предусмотренных статьей 742 настоящего Кодекса;</w:t>
      </w:r>
    </w:p>
    <w:p>
      <w:pPr>
        <w:spacing w:after="0"/>
        <w:ind w:left="0"/>
        <w:jc w:val="both"/>
      </w:pPr>
      <w:r>
        <w:rPr>
          <w:rFonts w:ascii="Times New Roman"/>
          <w:b w:val="false"/>
          <w:i w:val="false"/>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bookmarkStart w:name="z3790" w:id="3058"/>
    <w:p>
      <w:pPr>
        <w:spacing w:after="0"/>
        <w:ind w:left="0"/>
        <w:jc w:val="both"/>
      </w:pPr>
      <w:r>
        <w:rPr>
          <w:rFonts w:ascii="Times New Roman"/>
          <w:b w:val="false"/>
          <w:i w:val="false"/>
          <w:color w:val="000000"/>
          <w:sz w:val="28"/>
        </w:rPr>
        <w:t>
      8. Постановление, вынесенное по результатам рассмотрения дела, жалобы, протеста, оформляется письменно и подписывается судьей, вынесшим такое постановление, либо в форме электронного документа, удостоверенного посредством электронной цифровой подписи судьи, вынесшего такое постановление.</w:t>
      </w:r>
    </w:p>
    <w:bookmarkEnd w:id="3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829-14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p>
    <w:p>
      <w:pPr>
        <w:spacing w:after="0"/>
        <w:ind w:left="0"/>
        <w:jc w:val="both"/>
      </w:pPr>
      <w:r>
        <w:rPr>
          <w:rFonts w:ascii="Times New Roman"/>
          <w:b w:val="false"/>
          <w:i w:val="false"/>
          <w:color w:val="000000"/>
          <w:sz w:val="28"/>
        </w:rPr>
        <w:t xml:space="preserve">
      Решение об отмене постановления, предписания, постановления по жалобе, протесту и прекращении дела принимается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pPr>
        <w:spacing w:after="0"/>
        <w:ind w:left="0"/>
        <w:jc w:val="both"/>
      </w:pPr>
      <w:r>
        <w:rPr>
          <w:rFonts w:ascii="Times New Roman"/>
          <w:b w:val="false"/>
          <w:i w:val="false"/>
          <w:color w:val="000000"/>
          <w:sz w:val="28"/>
        </w:rPr>
        <w:t xml:space="preserve">
      Отмена или изменение постановления по делу об административном правонарушении, постановления по жалобе, протесту либо отмена предписания о необходимости уплаты штрафа осуществляется по основаниям, указанным в </w:t>
      </w:r>
      <w:r>
        <w:rPr>
          <w:rFonts w:ascii="Times New Roman"/>
          <w:b w:val="false"/>
          <w:i w:val="false"/>
          <w:color w:val="000000"/>
          <w:sz w:val="28"/>
        </w:rPr>
        <w:t>статьях 840</w:t>
      </w:r>
      <w:r>
        <w:rPr>
          <w:rFonts w:ascii="Times New Roman"/>
          <w:b w:val="false"/>
          <w:i w:val="false"/>
          <w:color w:val="000000"/>
          <w:sz w:val="28"/>
        </w:rPr>
        <w:t xml:space="preserve">,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и </w:t>
      </w:r>
      <w:r>
        <w:rPr>
          <w:rFonts w:ascii="Times New Roman"/>
          <w:b w:val="false"/>
          <w:i w:val="false"/>
          <w:color w:val="000000"/>
          <w:sz w:val="28"/>
        </w:rPr>
        <w:t>845</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94" w:id="3059"/>
    <w:p>
      <w:pPr>
        <w:spacing w:after="0"/>
        <w:ind w:left="0"/>
        <w:jc w:val="both"/>
      </w:pPr>
      <w:r>
        <w:rPr>
          <w:rFonts w:ascii="Times New Roman"/>
          <w:b w:val="false"/>
          <w:i w:val="false"/>
          <w:color w:val="000000"/>
          <w:sz w:val="28"/>
        </w:rPr>
        <w:t>
      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bookmarkEnd w:id="3059"/>
    <w:bookmarkStart w:name="z3795" w:id="3060"/>
    <w:p>
      <w:pPr>
        <w:spacing w:after="0"/>
        <w:ind w:left="0"/>
        <w:jc w:val="both"/>
      </w:pPr>
      <w:r>
        <w:rPr>
          <w:rFonts w:ascii="Times New Roman"/>
          <w:b w:val="false"/>
          <w:i w:val="false"/>
          <w:color w:val="000000"/>
          <w:sz w:val="28"/>
        </w:rPr>
        <w:t>
      2. Постановление суда в срок до трех суток после его вынесения вручается или высылается лицу, в отношении которого было вынесено постановление по делу, жалобе, протесту, и потерпевшему в случае подачи им жалобы или, по его просьбе, прокурору, принесшему протест.</w:t>
      </w:r>
    </w:p>
    <w:bookmarkEnd w:id="3060"/>
    <w:p>
      <w:pPr>
        <w:spacing w:after="0"/>
        <w:ind w:left="0"/>
        <w:jc w:val="both"/>
      </w:pPr>
      <w:r>
        <w:rPr>
          <w:rFonts w:ascii="Times New Roman"/>
          <w:b w:val="false"/>
          <w:i w:val="false"/>
          <w:color w:val="000000"/>
          <w:sz w:val="28"/>
        </w:rPr>
        <w:t>
      В случае вынесения постановления об административном аресте постановление немедленно направляется прокурору.</w:t>
      </w:r>
    </w:p>
    <w:bookmarkStart w:name="z3796" w:id="3061"/>
    <w:p>
      <w:pPr>
        <w:spacing w:after="0"/>
        <w:ind w:left="0"/>
        <w:jc w:val="both"/>
      </w:pPr>
      <w:r>
        <w:rPr>
          <w:rFonts w:ascii="Times New Roman"/>
          <w:b w:val="false"/>
          <w:i w:val="false"/>
          <w:color w:val="000000"/>
          <w:sz w:val="28"/>
        </w:rPr>
        <w:t>
      3. Постановление суда по жалобе, протесту на постановление по делу об административном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bookmarkEnd w:id="3061"/>
    <w:bookmarkStart w:name="z3797" w:id="3062"/>
    <w:p>
      <w:pPr>
        <w:spacing w:after="0"/>
        <w:ind w:left="0"/>
        <w:jc w:val="both"/>
      </w:pPr>
      <w:r>
        <w:rPr>
          <w:rFonts w:ascii="Times New Roman"/>
          <w:b w:val="false"/>
          <w:i w:val="false"/>
          <w:color w:val="000000"/>
          <w:sz w:val="28"/>
        </w:rPr>
        <w:t xml:space="preserve">
      4. По делам об административных правонарушениях, предусмотренных </w:t>
      </w:r>
      <w:r>
        <w:rPr>
          <w:rFonts w:ascii="Times New Roman"/>
          <w:b w:val="false"/>
          <w:i w:val="false"/>
          <w:color w:val="000000"/>
          <w:sz w:val="28"/>
        </w:rPr>
        <w:t>статьями 484</w:t>
      </w:r>
      <w:r>
        <w:rPr>
          <w:rFonts w:ascii="Times New Roman"/>
          <w:b w:val="false"/>
          <w:i w:val="false"/>
          <w:color w:val="000000"/>
          <w:sz w:val="28"/>
        </w:rPr>
        <w:t xml:space="preserve"> и </w:t>
      </w:r>
      <w:r>
        <w:rPr>
          <w:rFonts w:ascii="Times New Roman"/>
          <w:b w:val="false"/>
          <w:i w:val="false"/>
          <w:color w:val="000000"/>
          <w:sz w:val="28"/>
        </w:rPr>
        <w:t>485</w:t>
      </w:r>
      <w:r>
        <w:rPr>
          <w:rFonts w:ascii="Times New Roman"/>
          <w:b w:val="false"/>
          <w:i w:val="false"/>
          <w:color w:val="000000"/>
          <w:sz w:val="28"/>
        </w:rPr>
        <w:t xml:space="preserve"> настоящего Кодекса, в отношении лица, которому огнестрельное оружие, а также боеприпасы вверены в связи с выполнением служебных обязанностей или переданы во временное пользование организацией, копия постановления направляется соответствующей организации.</w:t>
      </w:r>
    </w:p>
    <w:bookmarkEnd w:id="3062"/>
    <w:bookmarkStart w:name="z3798" w:id="3063"/>
    <w:p>
      <w:pPr>
        <w:spacing w:after="0"/>
        <w:ind w:left="0"/>
        <w:jc w:val="both"/>
      </w:pPr>
      <w:r>
        <w:rPr>
          <w:rFonts w:ascii="Times New Roman"/>
          <w:b w:val="false"/>
          <w:i w:val="false"/>
          <w:color w:val="000000"/>
          <w:sz w:val="28"/>
        </w:rPr>
        <w:t xml:space="preserve">
      5. Постановление суда может быть обжаловано, опротестовано в вышестоящий суд в порядке, предусмотренном </w:t>
      </w:r>
      <w:r>
        <w:rPr>
          <w:rFonts w:ascii="Times New Roman"/>
          <w:b w:val="false"/>
          <w:i w:val="false"/>
          <w:color w:val="000000"/>
          <w:sz w:val="28"/>
        </w:rPr>
        <w:t>главой 45</w:t>
      </w:r>
      <w:r>
        <w:rPr>
          <w:rFonts w:ascii="Times New Roman"/>
          <w:b w:val="false"/>
          <w:i w:val="false"/>
          <w:color w:val="000000"/>
          <w:sz w:val="28"/>
        </w:rPr>
        <w:t xml:space="preserve"> настоящего Кодекса.</w:t>
      </w:r>
    </w:p>
    <w:bookmarkEnd w:id="3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829-16 с изменением, внесенным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829-17. Определение по делу об административном правонарушении, вынесенное судом</w:t>
      </w:r>
    </w:p>
    <w:p>
      <w:pPr>
        <w:spacing w:after="0"/>
        <w:ind w:left="0"/>
        <w:jc w:val="both"/>
      </w:pPr>
      <w:r>
        <w:rPr>
          <w:rFonts w:ascii="Times New Roman"/>
          <w:b w:val="false"/>
          <w:i w:val="false"/>
          <w:color w:val="000000"/>
          <w:sz w:val="28"/>
        </w:rPr>
        <w:t>
      В определении по делу об административном правонарушении должны быть указаны сведения, предусмотренные частью первой статьи 822 настоящего Кодекса, за исключением сроков добровольной уплаты штрафа или исполнения иного вида административного взыскания.</w:t>
      </w:r>
    </w:p>
    <w:p>
      <w:pPr>
        <w:spacing w:after="0"/>
        <w:ind w:left="0"/>
        <w:jc w:val="both"/>
      </w:pPr>
      <w:r>
        <w:rPr>
          <w:rFonts w:ascii="Times New Roman"/>
          <w:b/>
          <w:i w:val="false"/>
          <w:color w:val="000000"/>
          <w:sz w:val="28"/>
        </w:rPr>
        <w:t>Статья 829-18. Исправление описок, опечаток и арифметических ошибок судом</w:t>
      </w:r>
    </w:p>
    <w:bookmarkStart w:name="z3800" w:id="3064"/>
    <w:p>
      <w:pPr>
        <w:spacing w:after="0"/>
        <w:ind w:left="0"/>
        <w:jc w:val="both"/>
      </w:pPr>
      <w:r>
        <w:rPr>
          <w:rFonts w:ascii="Times New Roman"/>
          <w:b w:val="false"/>
          <w:i w:val="false"/>
          <w:color w:val="000000"/>
          <w:sz w:val="28"/>
        </w:rPr>
        <w:t>
      1. Суд, вынесший постановление,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bookmarkEnd w:id="3064"/>
    <w:bookmarkStart w:name="z3801" w:id="3065"/>
    <w:p>
      <w:pPr>
        <w:spacing w:after="0"/>
        <w:ind w:left="0"/>
        <w:jc w:val="both"/>
      </w:pPr>
      <w:r>
        <w:rPr>
          <w:rFonts w:ascii="Times New Roman"/>
          <w:b w:val="false"/>
          <w:i w:val="false"/>
          <w:color w:val="000000"/>
          <w:sz w:val="28"/>
        </w:rPr>
        <w:t>
      2. Рассмотрение заявления об исправлениях описок, опечаток и арифметических ошибок производится в течение трех суток со дня поступления заявления.</w:t>
      </w:r>
    </w:p>
    <w:bookmarkEnd w:id="3065"/>
    <w:bookmarkStart w:name="z3802" w:id="3066"/>
    <w:p>
      <w:pPr>
        <w:spacing w:after="0"/>
        <w:ind w:left="0"/>
        <w:jc w:val="both"/>
      </w:pPr>
      <w:r>
        <w:rPr>
          <w:rFonts w:ascii="Times New Roman"/>
          <w:b w:val="false"/>
          <w:i w:val="false"/>
          <w:color w:val="000000"/>
          <w:sz w:val="28"/>
        </w:rPr>
        <w:t>
      3. Исправление описки, опечатки или арифметической ошибки производится в виде определения.</w:t>
      </w:r>
    </w:p>
    <w:bookmarkEnd w:id="3066"/>
    <w:bookmarkStart w:name="z3803" w:id="3067"/>
    <w:p>
      <w:pPr>
        <w:spacing w:after="0"/>
        <w:ind w:left="0"/>
        <w:jc w:val="both"/>
      </w:pPr>
      <w:r>
        <w:rPr>
          <w:rFonts w:ascii="Times New Roman"/>
          <w:b w:val="false"/>
          <w:i w:val="false"/>
          <w:color w:val="000000"/>
          <w:sz w:val="28"/>
        </w:rPr>
        <w:t>
      4.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bookmarkEnd w:id="3067"/>
    <w:p>
      <w:pPr>
        <w:spacing w:after="0"/>
        <w:ind w:left="0"/>
        <w:jc w:val="both"/>
      </w:pPr>
      <w:r>
        <w:rPr>
          <w:rFonts w:ascii="Times New Roman"/>
          <w:b/>
          <w:i w:val="false"/>
          <w:color w:val="000000"/>
          <w:sz w:val="28"/>
        </w:rPr>
        <w:t>Статья 829-19. Частное постановление</w:t>
      </w:r>
    </w:p>
    <w:bookmarkStart w:name="z3805" w:id="3068"/>
    <w:p>
      <w:pPr>
        <w:spacing w:after="0"/>
        <w:ind w:left="0"/>
        <w:jc w:val="both"/>
      </w:pPr>
      <w:r>
        <w:rPr>
          <w:rFonts w:ascii="Times New Roman"/>
          <w:b w:val="false"/>
          <w:i w:val="false"/>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суд выносит частное постановление и вносит в соответствующую организацию и должностным лицам представление о принятии мер по их устранению.</w:t>
      </w:r>
    </w:p>
    <w:bookmarkEnd w:id="3068"/>
    <w:p>
      <w:pPr>
        <w:spacing w:after="0"/>
        <w:ind w:left="0"/>
        <w:jc w:val="both"/>
      </w:pPr>
      <w:r>
        <w:rPr>
          <w:rFonts w:ascii="Times New Roman"/>
          <w:b w:val="false"/>
          <w:i w:val="false"/>
          <w:color w:val="000000"/>
          <w:sz w:val="28"/>
        </w:rPr>
        <w:t>
      Частное постановление суда может быть обжаловано, опротестовано в течение десяти суток со дня его получения в вышестоящем суде, решение которого обжалованию, опротестованию не подлежит.</w:t>
      </w:r>
    </w:p>
    <w:bookmarkStart w:name="z3806" w:id="3069"/>
    <w:p>
      <w:pPr>
        <w:spacing w:after="0"/>
        <w:ind w:left="0"/>
        <w:jc w:val="both"/>
      </w:pPr>
      <w:r>
        <w:rPr>
          <w:rFonts w:ascii="Times New Roman"/>
          <w:b w:val="false"/>
          <w:i w:val="false"/>
          <w:color w:val="000000"/>
          <w:sz w:val="28"/>
        </w:rPr>
        <w:t>
      2. Руководители организаций и другие должностные лица обязаны рассмотреть частное постановление в течение месяца со дня его получения и сообщить о принятых мерах суду, вынесшему частное постановление.</w:t>
      </w:r>
    </w:p>
    <w:bookmarkEnd w:id="3069"/>
    <w:bookmarkStart w:name="z2907" w:id="3070"/>
    <w:p>
      <w:pPr>
        <w:spacing w:after="0"/>
        <w:ind w:left="0"/>
        <w:jc w:val="left"/>
      </w:pPr>
      <w:r>
        <w:rPr>
          <w:rFonts w:ascii="Times New Roman"/>
          <w:b/>
          <w:i w:val="false"/>
          <w:color w:val="000000"/>
        </w:rPr>
        <w:t xml:space="preserve"> Глава 45. ПЕРЕСМОТР НЕ ВСТУПИВШИХ В ЗАКОННУЮ СИЛУ ПОСТАНОВЛЕНИЙ СУДОВ В АПЕЛЛЯЦИОННОМ ПОРЯДКЕ</w:t>
      </w:r>
    </w:p>
    <w:bookmarkEnd w:id="3070"/>
    <w:p>
      <w:pPr>
        <w:spacing w:after="0"/>
        <w:ind w:left="0"/>
        <w:jc w:val="both"/>
      </w:pPr>
      <w:r>
        <w:rPr>
          <w:rFonts w:ascii="Times New Roman"/>
          <w:b w:val="false"/>
          <w:i w:val="false"/>
          <w:color w:val="ff0000"/>
          <w:sz w:val="28"/>
        </w:rPr>
        <w:t xml:space="preserve">
      Сноска. Заголовок главы 45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830. Право обжалования, принесения апелляционного ходатайства прокурором на постановление суда</w:t>
      </w:r>
    </w:p>
    <w:bookmarkStart w:name="z3807" w:id="3071"/>
    <w:p>
      <w:pPr>
        <w:spacing w:after="0"/>
        <w:ind w:left="0"/>
        <w:jc w:val="both"/>
      </w:pPr>
      <w:r>
        <w:rPr>
          <w:rFonts w:ascii="Times New Roman"/>
          <w:b w:val="false"/>
          <w:i w:val="false"/>
          <w:color w:val="000000"/>
          <w:sz w:val="28"/>
        </w:rPr>
        <w:t xml:space="preserve">
      1. Постановление суда о наложении административного взыскания может быть обжаловано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в вышестоящий суд, а также пересмотрено по апелляционному ходатайству прокурора.</w:t>
      </w:r>
    </w:p>
    <w:bookmarkEnd w:id="3071"/>
    <w:bookmarkStart w:name="z3808" w:id="3072"/>
    <w:p>
      <w:pPr>
        <w:spacing w:after="0"/>
        <w:ind w:left="0"/>
        <w:jc w:val="both"/>
      </w:pPr>
      <w:r>
        <w:rPr>
          <w:rFonts w:ascii="Times New Roman"/>
          <w:b w:val="false"/>
          <w:i w:val="false"/>
          <w:color w:val="000000"/>
          <w:sz w:val="28"/>
        </w:rPr>
        <w:t>
      2. На постановление по делу о факте проявления неуважения к суду, вынесенное судом в порядке, предусмотренном частью четвертой статьи 829-10 настоящего Кодекса, могут быть подана жалоба, принесено апелляционное ходатайство прокурора в суд вышестоящей инстанции.</w:t>
      </w:r>
    </w:p>
    <w:bookmarkEnd w:id="3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830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831. Порядок обжалования, пересмотра по апелляционному ходатайству прокурора на постановление суда</w:t>
      </w:r>
    </w:p>
    <w:p>
      <w:pPr>
        <w:spacing w:after="0"/>
        <w:ind w:left="0"/>
        <w:jc w:val="both"/>
      </w:pPr>
      <w:r>
        <w:rPr>
          <w:rFonts w:ascii="Times New Roman"/>
          <w:b w:val="false"/>
          <w:i w:val="false"/>
          <w:color w:val="ff0000"/>
          <w:sz w:val="28"/>
        </w:rPr>
        <w:t xml:space="preserve">
      Сноска. Заголовок статьи 831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12" w:id="3073"/>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направляются в суд, вынесший постановление, который обязан в течение трех суток со дня поступления жалобы, апелляционного ходатайства прокурора направить их со всеми материалами дела в вышестоящий суд.</w:t>
      </w:r>
    </w:p>
    <w:bookmarkEnd w:id="3073"/>
    <w:bookmarkStart w:name="z3513" w:id="3074"/>
    <w:p>
      <w:pPr>
        <w:spacing w:after="0"/>
        <w:ind w:left="0"/>
        <w:jc w:val="both"/>
      </w:pPr>
      <w:r>
        <w:rPr>
          <w:rFonts w:ascii="Times New Roman"/>
          <w:b w:val="false"/>
          <w:i w:val="false"/>
          <w:color w:val="000000"/>
          <w:sz w:val="28"/>
        </w:rPr>
        <w:t xml:space="preserve">
      2. В случаях обжалования, принесения апелляционного ходатайства прокурором на постановление по делу о факте проявления неуважения к суду в соответствии с частью второй </w:t>
      </w:r>
      <w:r>
        <w:rPr>
          <w:rFonts w:ascii="Times New Roman"/>
          <w:b w:val="false"/>
          <w:i w:val="false"/>
          <w:color w:val="000000"/>
          <w:sz w:val="28"/>
        </w:rPr>
        <w:t>статьи 830</w:t>
      </w:r>
      <w:r>
        <w:rPr>
          <w:rFonts w:ascii="Times New Roman"/>
          <w:b w:val="false"/>
          <w:i w:val="false"/>
          <w:color w:val="000000"/>
          <w:sz w:val="28"/>
        </w:rPr>
        <w:t xml:space="preserve"> настоящего Кодекса суд прилагает к постановлению выписку из протокола судебного заседания в части установления факта.</w:t>
      </w:r>
    </w:p>
    <w:bookmarkEnd w:id="3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16" w:id="3075"/>
    <w:p>
      <w:pPr>
        <w:spacing w:after="0"/>
        <w:ind w:left="0"/>
        <w:jc w:val="both"/>
      </w:pPr>
      <w:r>
        <w:rPr>
          <w:rFonts w:ascii="Times New Roman"/>
          <w:b w:val="false"/>
          <w:i w:val="false"/>
          <w:color w:val="000000"/>
          <w:sz w:val="28"/>
        </w:rPr>
        <w:t xml:space="preserve">
      4. Жалоба, апелляционное ходатайство прокурора на постановление судьи о наложении взыскания в виде административного ареста подлежат направлению в вышестоящий суд в день получения жалобы, апелляционного ходатайства прокурора. </w:t>
      </w:r>
    </w:p>
    <w:bookmarkEnd w:id="3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831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832. Срок обжалования, принесения апелляционного ходатайства прокурором на постановление суда</w:t>
      </w:r>
    </w:p>
    <w:bookmarkStart w:name="z3809" w:id="3076"/>
    <w:p>
      <w:pPr>
        <w:spacing w:after="0"/>
        <w:ind w:left="0"/>
        <w:jc w:val="both"/>
      </w:pPr>
      <w:r>
        <w:rPr>
          <w:rFonts w:ascii="Times New Roman"/>
          <w:b w:val="false"/>
          <w:i w:val="false"/>
          <w:color w:val="000000"/>
          <w:sz w:val="28"/>
        </w:rPr>
        <w:t xml:space="preserve">
      1. Жалоба, апелляционное ходатайство прокурора на постановление суда могут быть поданы в течение десяти суток со дня вручения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его получения.</w:t>
      </w:r>
    </w:p>
    <w:bookmarkEnd w:id="3076"/>
    <w:bookmarkStart w:name="z3810" w:id="3077"/>
    <w:p>
      <w:pPr>
        <w:spacing w:after="0"/>
        <w:ind w:left="0"/>
        <w:jc w:val="both"/>
      </w:pPr>
      <w:r>
        <w:rPr>
          <w:rFonts w:ascii="Times New Roman"/>
          <w:b w:val="false"/>
          <w:i w:val="false"/>
          <w:color w:val="000000"/>
          <w:sz w:val="28"/>
        </w:rPr>
        <w:t xml:space="preserve">
      2. Пропуск срока на подачу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апелляционного ходатайства прокурора. </w:t>
      </w:r>
    </w:p>
    <w:bookmarkEnd w:id="3077"/>
    <w:bookmarkStart w:name="z3811" w:id="3078"/>
    <w:p>
      <w:pPr>
        <w:spacing w:after="0"/>
        <w:ind w:left="0"/>
        <w:jc w:val="both"/>
      </w:pPr>
      <w:r>
        <w:rPr>
          <w:rFonts w:ascii="Times New Roman"/>
          <w:b w:val="false"/>
          <w:i w:val="false"/>
          <w:color w:val="000000"/>
          <w:sz w:val="28"/>
        </w:rPr>
        <w:t>
      3. Жалоба, апелляционное ходатайство прокурора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832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833. Содержание жалобы, апелляционного ходатайства прокурора</w:t>
      </w:r>
    </w:p>
    <w:bookmarkStart w:name="z3812" w:id="3079"/>
    <w:p>
      <w:pPr>
        <w:spacing w:after="0"/>
        <w:ind w:left="0"/>
        <w:jc w:val="both"/>
      </w:pPr>
      <w:r>
        <w:rPr>
          <w:rFonts w:ascii="Times New Roman"/>
          <w:b w:val="false"/>
          <w:i w:val="false"/>
          <w:color w:val="000000"/>
          <w:sz w:val="28"/>
        </w:rPr>
        <w:t>
      1. Жалоба подается, апелляционное ходатайство прокурора приносится в письменном виде либо в форме электронного документа, удостоверенного электронной цифровой подписью, и в них должны быть указаны:</w:t>
      </w:r>
    </w:p>
    <w:bookmarkEnd w:id="3079"/>
    <w:p>
      <w:pPr>
        <w:spacing w:after="0"/>
        <w:ind w:left="0"/>
        <w:jc w:val="both"/>
      </w:pPr>
      <w:r>
        <w:rPr>
          <w:rFonts w:ascii="Times New Roman"/>
          <w:b w:val="false"/>
          <w:i w:val="false"/>
          <w:color w:val="000000"/>
          <w:sz w:val="28"/>
        </w:rPr>
        <w:t>
      1) наименование суда, которому подается жалоба, апелляционное ходатайство прокурора;</w:t>
      </w:r>
    </w:p>
    <w:p>
      <w:pPr>
        <w:spacing w:after="0"/>
        <w:ind w:left="0"/>
        <w:jc w:val="both"/>
      </w:pPr>
      <w:r>
        <w:rPr>
          <w:rFonts w:ascii="Times New Roman"/>
          <w:b w:val="false"/>
          <w:i w:val="false"/>
          <w:color w:val="000000"/>
          <w:sz w:val="28"/>
        </w:rPr>
        <w:t>
      2) фамилия, имя и отчество (при его наличии) (точное наименование юридического лица), место постоянного жительства или место нахождения (почтовый адрес) заявителя жалобы, прокурора, принесшего апелляционное ходатайство;</w:t>
      </w:r>
    </w:p>
    <w:p>
      <w:pPr>
        <w:spacing w:after="0"/>
        <w:ind w:left="0"/>
        <w:jc w:val="both"/>
      </w:pPr>
      <w:r>
        <w:rPr>
          <w:rFonts w:ascii="Times New Roman"/>
          <w:b w:val="false"/>
          <w:i w:val="false"/>
          <w:color w:val="000000"/>
          <w:sz w:val="28"/>
        </w:rPr>
        <w:t>
      3) наименование суда, на постановление которого подается жалоба, приносится апелляционное ходатайство;</w:t>
      </w:r>
    </w:p>
    <w:p>
      <w:pPr>
        <w:spacing w:after="0"/>
        <w:ind w:left="0"/>
        <w:jc w:val="both"/>
      </w:pPr>
      <w:r>
        <w:rPr>
          <w:rFonts w:ascii="Times New Roman"/>
          <w:b w:val="false"/>
          <w:i w:val="false"/>
          <w:color w:val="000000"/>
          <w:sz w:val="28"/>
        </w:rPr>
        <w:t xml:space="preserve">
      4) содержание обжалуемого или пересматриваемого по апелляционному ходатайству прокурора постановление суда, а также причины, по которым лицо, подавшее жалобу, прокурор, принесший апелляционное ходатайство, считают постановление суда нарушающим их права или свободы; </w:t>
      </w:r>
    </w:p>
    <w:p>
      <w:pPr>
        <w:spacing w:after="0"/>
        <w:ind w:left="0"/>
        <w:jc w:val="both"/>
      </w:pPr>
      <w:r>
        <w:rPr>
          <w:rFonts w:ascii="Times New Roman"/>
          <w:b w:val="false"/>
          <w:i w:val="false"/>
          <w:color w:val="000000"/>
          <w:sz w:val="28"/>
        </w:rPr>
        <w:t>
      5) четко сформулированные просьба, требование лица, подавшего жалобу, прокурора, принесшего апелляционное ходатайство.</w:t>
      </w:r>
    </w:p>
    <w:bookmarkStart w:name="z3813" w:id="3080"/>
    <w:p>
      <w:pPr>
        <w:spacing w:after="0"/>
        <w:ind w:left="0"/>
        <w:jc w:val="both"/>
      </w:pPr>
      <w:r>
        <w:rPr>
          <w:rFonts w:ascii="Times New Roman"/>
          <w:b w:val="false"/>
          <w:i w:val="false"/>
          <w:color w:val="000000"/>
          <w:sz w:val="28"/>
        </w:rPr>
        <w:t xml:space="preserve">
      2. Жалоба, апелляционное ходатайство, подписываются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прокурором. Жалоба, подаваемая от имени юридического лица, подписывается его представителем или другим уполномоченным на то лицом.</w:t>
      </w:r>
    </w:p>
    <w:bookmarkEnd w:id="3080"/>
    <w:bookmarkStart w:name="z3814" w:id="3081"/>
    <w:p>
      <w:pPr>
        <w:spacing w:after="0"/>
        <w:ind w:left="0"/>
        <w:jc w:val="both"/>
      </w:pPr>
      <w:r>
        <w:rPr>
          <w:rFonts w:ascii="Times New Roman"/>
          <w:b w:val="false"/>
          <w:i w:val="false"/>
          <w:color w:val="000000"/>
          <w:sz w:val="28"/>
        </w:rPr>
        <w:t xml:space="preserve">
      3. Если жалоба подается, апелляционное ходатайство прокурора приносится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апелляционное ходатайство. К жалобе прилагается подтверждающий полномочия документ. </w:t>
      </w:r>
    </w:p>
    <w:bookmarkEnd w:id="3081"/>
    <w:bookmarkStart w:name="z3815" w:id="3082"/>
    <w:p>
      <w:pPr>
        <w:spacing w:after="0"/>
        <w:ind w:left="0"/>
        <w:jc w:val="both"/>
      </w:pPr>
      <w:r>
        <w:rPr>
          <w:rFonts w:ascii="Times New Roman"/>
          <w:b w:val="false"/>
          <w:i w:val="false"/>
          <w:color w:val="000000"/>
          <w:sz w:val="28"/>
        </w:rPr>
        <w:t>
      4. Жалоба подается, апелляционное ходатайство прокурора приносится в двух экземплярах с приложением копий обжалуемого, пересматриваемого постановления суда, а также иных документов в обоснование приведенных в жалобе, апелляционном ходатайстве доводов.</w:t>
      </w:r>
    </w:p>
    <w:bookmarkEnd w:id="3082"/>
    <w:bookmarkStart w:name="z3816" w:id="3083"/>
    <w:p>
      <w:pPr>
        <w:spacing w:after="0"/>
        <w:ind w:left="0"/>
        <w:jc w:val="both"/>
      </w:pPr>
      <w:r>
        <w:rPr>
          <w:rFonts w:ascii="Times New Roman"/>
          <w:b w:val="false"/>
          <w:i w:val="false"/>
          <w:color w:val="000000"/>
          <w:sz w:val="28"/>
        </w:rPr>
        <w:t>
      5. В случае, если поданная жалоба, принесенное апелляционное ходатайство прокурора не соответствуют требованиям, предусмотренным частями первой и второй настоящей статьи, они считаются поданными, но возвращаются с указанием срока для дооформления. Если в течение указанного срока жалоба, апелляционное ходатайство прокурора после пересоставления не представлены суду, они считаются неподанными.</w:t>
      </w:r>
    </w:p>
    <w:bookmarkEnd w:id="3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834. Приостановление исполнения постановления в связи с подачей жалобы или принесением апелляционного ходатайства прокурора</w:t>
      </w:r>
    </w:p>
    <w:p>
      <w:pPr>
        <w:spacing w:after="0"/>
        <w:ind w:left="0"/>
        <w:jc w:val="both"/>
      </w:pPr>
      <w:r>
        <w:rPr>
          <w:rFonts w:ascii="Times New Roman"/>
          <w:b w:val="false"/>
          <w:i w:val="false"/>
          <w:color w:val="ff0000"/>
          <w:sz w:val="28"/>
        </w:rPr>
        <w:t xml:space="preserve">
      Сноска. Заголовок статьи 834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32" w:id="3084"/>
    <w:p>
      <w:pPr>
        <w:spacing w:after="0"/>
        <w:ind w:left="0"/>
        <w:jc w:val="both"/>
      </w:pPr>
      <w:r>
        <w:rPr>
          <w:rFonts w:ascii="Times New Roman"/>
          <w:b w:val="false"/>
          <w:i w:val="false"/>
          <w:color w:val="000000"/>
          <w:sz w:val="28"/>
        </w:rPr>
        <w:t>
      1. Подача в установленный срок жалобы приостанавливает исполнение постановления о наложении административного взыскания до рассмотрения жалобы.</w:t>
      </w:r>
    </w:p>
    <w:bookmarkEnd w:id="3084"/>
    <w:bookmarkStart w:name="z2933" w:id="3085"/>
    <w:p>
      <w:pPr>
        <w:spacing w:after="0"/>
        <w:ind w:left="0"/>
        <w:jc w:val="both"/>
      </w:pPr>
      <w:r>
        <w:rPr>
          <w:rFonts w:ascii="Times New Roman"/>
          <w:b w:val="false"/>
          <w:i w:val="false"/>
          <w:color w:val="000000"/>
          <w:sz w:val="28"/>
        </w:rPr>
        <w:t>
      2. Прокурор имеет право приостановить исполнение постановления о наложении административного взыскания на время проверки его законности, давать письменные указания уполномоченным должностным лицам и органам (кроме суда) о производстве дополнительной проверки. По результатам проверки прокурор приносит апелляционное ходатайство соответствующему органу об отмене или изменении постановления или отменяет приостановление исполнения постановления.</w:t>
      </w:r>
    </w:p>
    <w:bookmarkEnd w:id="3085"/>
    <w:bookmarkStart w:name="z2934" w:id="3086"/>
    <w:p>
      <w:pPr>
        <w:spacing w:after="0"/>
        <w:ind w:left="0"/>
        <w:jc w:val="both"/>
      </w:pPr>
      <w:r>
        <w:rPr>
          <w:rFonts w:ascii="Times New Roman"/>
          <w:b w:val="false"/>
          <w:i w:val="false"/>
          <w:color w:val="000000"/>
          <w:sz w:val="28"/>
        </w:rPr>
        <w:t>
      3. Принесение прокурором апелляционного ходатайства приостанавливает исполнение постановления до его рассмотрения.</w:t>
      </w:r>
    </w:p>
    <w:bookmarkEnd w:id="3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835. Сроки рассмотрения жалобы, апелляционного ходатайства прокурора на постановление суда</w:t>
      </w:r>
    </w:p>
    <w:p>
      <w:pPr>
        <w:spacing w:after="0"/>
        <w:ind w:left="0"/>
        <w:jc w:val="both"/>
      </w:pPr>
      <w:r>
        <w:rPr>
          <w:rFonts w:ascii="Times New Roman"/>
          <w:b w:val="false"/>
          <w:i w:val="false"/>
          <w:color w:val="ff0000"/>
          <w:sz w:val="28"/>
        </w:rPr>
        <w:t xml:space="preserve">
      Сноска. Заголовок статьи 835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28" w:id="3087"/>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подлежат рассмотрению в течение десяти суток со дня их поступления.</w:t>
      </w:r>
    </w:p>
    <w:bookmarkEnd w:id="3087"/>
    <w:bookmarkStart w:name="z3529" w:id="3088"/>
    <w:p>
      <w:pPr>
        <w:spacing w:after="0"/>
        <w:ind w:left="0"/>
        <w:jc w:val="both"/>
      </w:pPr>
      <w:r>
        <w:rPr>
          <w:rFonts w:ascii="Times New Roman"/>
          <w:b w:val="false"/>
          <w:i w:val="false"/>
          <w:color w:val="000000"/>
          <w:sz w:val="28"/>
        </w:rPr>
        <w:t xml:space="preserve">
      2. Жалоба, апелляционное ходатайство прокурора на постановление об административном аресте в случае, если лицо, привлеченное к ответственности, отбывает административный арест, подлежат рассмотрению в течение одних суток с момента их подачи, принесения. </w:t>
      </w:r>
    </w:p>
    <w:bookmarkEnd w:id="3088"/>
    <w:bookmarkStart w:name="z3530" w:id="3089"/>
    <w:p>
      <w:pPr>
        <w:spacing w:after="0"/>
        <w:ind w:left="0"/>
        <w:jc w:val="both"/>
      </w:pPr>
      <w:r>
        <w:rPr>
          <w:rFonts w:ascii="Times New Roman"/>
          <w:b w:val="false"/>
          <w:i w:val="false"/>
          <w:color w:val="000000"/>
          <w:sz w:val="28"/>
        </w:rPr>
        <w:t>
      3. 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гражданском, уголовном , административном судопроизводстве или производстве по делам об административных правонарушениях. Решение о продлении и (или) приостановлении срока выносится в виде мотивированного определения.</w:t>
      </w:r>
    </w:p>
    <w:bookmarkEnd w:id="3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835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836. Единоличное рассмотрение судьей жалобы, апелляционного ходатайства прокурора на постановление суда</w:t>
      </w:r>
    </w:p>
    <w:bookmarkStart w:name="z3817" w:id="3090"/>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рассматриваются единолично судьей вышестоящего суда.</w:t>
      </w:r>
    </w:p>
    <w:bookmarkEnd w:id="3090"/>
    <w:bookmarkStart w:name="z3818" w:id="3091"/>
    <w:p>
      <w:pPr>
        <w:spacing w:after="0"/>
        <w:ind w:left="0"/>
        <w:jc w:val="both"/>
      </w:pPr>
      <w:r>
        <w:rPr>
          <w:rFonts w:ascii="Times New Roman"/>
          <w:b w:val="false"/>
          <w:i w:val="false"/>
          <w:color w:val="000000"/>
          <w:sz w:val="28"/>
        </w:rPr>
        <w:t xml:space="preserve">
      2. Жалоба, апелляционное ходатайство прокурора на постановление суда по делу о факте проявления неуважения к суду, вынесенные судьей (судом) в порядке, предусмотренном частью четвертой </w:t>
      </w:r>
      <w:r>
        <w:rPr>
          <w:rFonts w:ascii="Times New Roman"/>
          <w:b w:val="false"/>
          <w:i w:val="false"/>
          <w:color w:val="000000"/>
          <w:sz w:val="28"/>
        </w:rPr>
        <w:t>статьи 829-10</w:t>
      </w:r>
      <w:r>
        <w:rPr>
          <w:rFonts w:ascii="Times New Roman"/>
          <w:b w:val="false"/>
          <w:i w:val="false"/>
          <w:color w:val="000000"/>
          <w:sz w:val="28"/>
        </w:rPr>
        <w:t xml:space="preserve"> настоящего Кодекса, рассматриваются единолично судьей вышестоящего суда.</w:t>
      </w:r>
    </w:p>
    <w:bookmarkEnd w:id="3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837. Подготовка к рассмотрению жалобы, апелляционного ходатайства прокурора на постановление суда</w:t>
      </w:r>
    </w:p>
    <w:p>
      <w:pPr>
        <w:spacing w:after="0"/>
        <w:ind w:left="0"/>
        <w:jc w:val="both"/>
      </w:pPr>
      <w:r>
        <w:rPr>
          <w:rFonts w:ascii="Times New Roman"/>
          <w:b w:val="false"/>
          <w:i w:val="false"/>
          <w:color w:val="000000"/>
          <w:sz w:val="28"/>
        </w:rPr>
        <w:t>
      При подготовке к рассмотрению жалобы, апелляционного ходатайства прокурора суд разрешает ходатайства, истребует дополнительные материалы, вызывает лиц, участие которых признано необходимым для рассмотрения жалобы, апелляционного ходатайства прокурора, судья при необходимости назначает экспертизу.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837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838. Рассмотрение жалобы, апелляционного ходатайства прокурора на постановление суда</w:t>
      </w:r>
    </w:p>
    <w:bookmarkStart w:name="z3819" w:id="3092"/>
    <w:p>
      <w:pPr>
        <w:spacing w:after="0"/>
        <w:ind w:left="0"/>
        <w:jc w:val="both"/>
      </w:pPr>
      <w:r>
        <w:rPr>
          <w:rFonts w:ascii="Times New Roman"/>
          <w:b w:val="false"/>
          <w:i w:val="false"/>
          <w:color w:val="000000"/>
          <w:sz w:val="28"/>
        </w:rPr>
        <w:t>
      1. Суд, приступив к рассмотрению жалобы, апелляционного ходатайства прокурора на постановление суда:</w:t>
      </w:r>
    </w:p>
    <w:bookmarkEnd w:id="3092"/>
    <w:p>
      <w:pPr>
        <w:spacing w:after="0"/>
        <w:ind w:left="0"/>
        <w:jc w:val="both"/>
      </w:pPr>
      <w:r>
        <w:rPr>
          <w:rFonts w:ascii="Times New Roman"/>
          <w:b w:val="false"/>
          <w:i w:val="false"/>
          <w:color w:val="000000"/>
          <w:sz w:val="28"/>
        </w:rPr>
        <w:t xml:space="preserve">
      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 </w:t>
      </w:r>
    </w:p>
    <w:p>
      <w:pPr>
        <w:spacing w:after="0"/>
        <w:ind w:left="0"/>
        <w:jc w:val="both"/>
      </w:pPr>
      <w:r>
        <w:rPr>
          <w:rFonts w:ascii="Times New Roman"/>
          <w:b w:val="false"/>
          <w:i w:val="false"/>
          <w:color w:val="000000"/>
          <w:sz w:val="28"/>
        </w:rPr>
        <w:t>
      2) удостоверяется в 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p>
      <w:pPr>
        <w:spacing w:after="0"/>
        <w:ind w:left="0"/>
        <w:jc w:val="both"/>
      </w:pPr>
      <w:r>
        <w:rPr>
          <w:rFonts w:ascii="Times New Roman"/>
          <w:b w:val="false"/>
          <w:i w:val="false"/>
          <w:color w:val="000000"/>
          <w:sz w:val="28"/>
        </w:rPr>
        <w:t>
      3) проверяет полномочия участников производства и их законных представителей;</w:t>
      </w:r>
    </w:p>
    <w:p>
      <w:pPr>
        <w:spacing w:after="0"/>
        <w:ind w:left="0"/>
        <w:jc w:val="both"/>
      </w:pPr>
      <w:r>
        <w:rPr>
          <w:rFonts w:ascii="Times New Roman"/>
          <w:b w:val="false"/>
          <w:i w:val="false"/>
          <w:color w:val="000000"/>
          <w:sz w:val="28"/>
        </w:rPr>
        <w:t xml:space="preserve">
      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ходатайства; </w:t>
      </w:r>
    </w:p>
    <w:p>
      <w:pPr>
        <w:spacing w:after="0"/>
        <w:ind w:left="0"/>
        <w:jc w:val="both"/>
      </w:pPr>
      <w:r>
        <w:rPr>
          <w:rFonts w:ascii="Times New Roman"/>
          <w:b w:val="false"/>
          <w:i w:val="false"/>
          <w:color w:val="000000"/>
          <w:sz w:val="28"/>
        </w:rPr>
        <w:t xml:space="preserve">
      5) разъясняет лицам, участвующим в рассмотрении жалобы, апелляционного ходатайства, их права и обязанности; </w:t>
      </w:r>
    </w:p>
    <w:p>
      <w:pPr>
        <w:spacing w:after="0"/>
        <w:ind w:left="0"/>
        <w:jc w:val="both"/>
      </w:pPr>
      <w:r>
        <w:rPr>
          <w:rFonts w:ascii="Times New Roman"/>
          <w:b w:val="false"/>
          <w:i w:val="false"/>
          <w:color w:val="000000"/>
          <w:sz w:val="28"/>
        </w:rPr>
        <w:t>
      6) разрешает заявленные отводы и ходатайства;</w:t>
      </w:r>
    </w:p>
    <w:p>
      <w:pPr>
        <w:spacing w:after="0"/>
        <w:ind w:left="0"/>
        <w:jc w:val="both"/>
      </w:pPr>
      <w:r>
        <w:rPr>
          <w:rFonts w:ascii="Times New Roman"/>
          <w:b w:val="false"/>
          <w:i w:val="false"/>
          <w:color w:val="000000"/>
          <w:sz w:val="28"/>
        </w:rPr>
        <w:t>
      7) оглашает жалобу, апелляционное ходатайство на постановление суда, а при необходимости и иные материалы дела.</w:t>
      </w:r>
    </w:p>
    <w:bookmarkStart w:name="z3820" w:id="3093"/>
    <w:p>
      <w:pPr>
        <w:spacing w:after="0"/>
        <w:ind w:left="0"/>
        <w:jc w:val="both"/>
      </w:pPr>
      <w:r>
        <w:rPr>
          <w:rFonts w:ascii="Times New Roman"/>
          <w:b w:val="false"/>
          <w:i w:val="false"/>
          <w:color w:val="000000"/>
          <w:sz w:val="28"/>
        </w:rPr>
        <w:t>
      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материалам. Суд не связан с доводами жалобы,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bookmarkEnd w:id="3093"/>
    <w:bookmarkStart w:name="z3821" w:id="3094"/>
    <w:p>
      <w:pPr>
        <w:spacing w:after="0"/>
        <w:ind w:left="0"/>
        <w:jc w:val="both"/>
      </w:pPr>
      <w:r>
        <w:rPr>
          <w:rFonts w:ascii="Times New Roman"/>
          <w:b w:val="false"/>
          <w:i w:val="false"/>
          <w:color w:val="000000"/>
          <w:sz w:val="28"/>
        </w:rPr>
        <w:t>
      3. Суд вправе отложить рассмотрение жалобы, апелляционного ходатайства прокурора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ходатайства.</w:t>
      </w:r>
    </w:p>
    <w:bookmarkEnd w:id="3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838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839. Решение по жалобе, апелляционному ходатайству прокурора на постановление суда</w:t>
      </w:r>
    </w:p>
    <w:bookmarkStart w:name="z3822" w:id="3095"/>
    <w:p>
      <w:pPr>
        <w:spacing w:after="0"/>
        <w:ind w:left="0"/>
        <w:jc w:val="both"/>
      </w:pPr>
      <w:r>
        <w:rPr>
          <w:rFonts w:ascii="Times New Roman"/>
          <w:b w:val="false"/>
          <w:i w:val="false"/>
          <w:color w:val="000000"/>
          <w:sz w:val="28"/>
        </w:rPr>
        <w:t>
      1. Рассмотрев жалобу, апелляционное ходатайство прокурора на постановление суда, суд принимает одно из следующих решений об (о):</w:t>
      </w:r>
    </w:p>
    <w:bookmarkEnd w:id="3095"/>
    <w:p>
      <w:pPr>
        <w:spacing w:after="0"/>
        <w:ind w:left="0"/>
        <w:jc w:val="both"/>
      </w:pPr>
      <w:r>
        <w:rPr>
          <w:rFonts w:ascii="Times New Roman"/>
          <w:b w:val="false"/>
          <w:i w:val="false"/>
          <w:color w:val="000000"/>
          <w:sz w:val="28"/>
        </w:rPr>
        <w:t>
      1) оставлении постановления без изменения, а жалобы, апелляционного ходатайства – без удовлетворения;</w:t>
      </w:r>
    </w:p>
    <w:p>
      <w:pPr>
        <w:spacing w:after="0"/>
        <w:ind w:left="0"/>
        <w:jc w:val="both"/>
      </w:pPr>
      <w:r>
        <w:rPr>
          <w:rFonts w:ascii="Times New Roman"/>
          <w:b w:val="false"/>
          <w:i w:val="false"/>
          <w:color w:val="000000"/>
          <w:sz w:val="28"/>
        </w:rPr>
        <w:t>
      2) изменении постановления;</w:t>
      </w:r>
    </w:p>
    <w:p>
      <w:pPr>
        <w:spacing w:after="0"/>
        <w:ind w:left="0"/>
        <w:jc w:val="both"/>
      </w:pPr>
      <w:r>
        <w:rPr>
          <w:rFonts w:ascii="Times New Roman"/>
          <w:b w:val="false"/>
          <w:i w:val="false"/>
          <w:color w:val="000000"/>
          <w:sz w:val="28"/>
        </w:rPr>
        <w:t xml:space="preserve">
      3) отмене постановления и прекращении дела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w:t>
      </w:r>
    </w:p>
    <w:p>
      <w:pPr>
        <w:spacing w:after="0"/>
        <w:ind w:left="0"/>
        <w:jc w:val="both"/>
      </w:pPr>
      <w:r>
        <w:rPr>
          <w:rFonts w:ascii="Times New Roman"/>
          <w:b w:val="false"/>
          <w:i w:val="false"/>
          <w:color w:val="000000"/>
          <w:sz w:val="28"/>
        </w:rPr>
        <w:t>
      4) отмене постановления и вынесении нового постановления по делу.</w:t>
      </w:r>
    </w:p>
    <w:bookmarkStart w:name="z3823" w:id="3096"/>
    <w:p>
      <w:pPr>
        <w:spacing w:after="0"/>
        <w:ind w:left="0"/>
        <w:jc w:val="both"/>
      </w:pPr>
      <w:r>
        <w:rPr>
          <w:rFonts w:ascii="Times New Roman"/>
          <w:b w:val="false"/>
          <w:i w:val="false"/>
          <w:color w:val="000000"/>
          <w:sz w:val="28"/>
        </w:rPr>
        <w:t xml:space="preserve">
      2. Решение по результатам рассмотрения жалобы, апелляционного ходатайства прокурора на постановление суда оглашается незамедлительно после его принятия и выносится в виде постановления по жалобе, апелляционному ходатайству, оформленного в соответствии со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w:t>
      </w:r>
    </w:p>
    <w:bookmarkEnd w:id="3096"/>
    <w:bookmarkStart w:name="z3824" w:id="3097"/>
    <w:p>
      <w:pPr>
        <w:spacing w:after="0"/>
        <w:ind w:left="0"/>
        <w:jc w:val="both"/>
      </w:pPr>
      <w:r>
        <w:rPr>
          <w:rFonts w:ascii="Times New Roman"/>
          <w:b w:val="false"/>
          <w:i w:val="false"/>
          <w:color w:val="000000"/>
          <w:sz w:val="28"/>
        </w:rPr>
        <w:t>
      3. Постановление суда, вынесенное в апелляционном порядке, может быть обжаловано, опротестовано в порядке, предусмотренном главой 46 настоящего Кодекса.</w:t>
      </w:r>
    </w:p>
    <w:bookmarkEnd w:id="3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839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840. Основания к отмене или изменению постановления суда</w:t>
      </w:r>
    </w:p>
    <w:p>
      <w:pPr>
        <w:spacing w:after="0"/>
        <w:ind w:left="0"/>
        <w:jc w:val="both"/>
      </w:pPr>
      <w:r>
        <w:rPr>
          <w:rFonts w:ascii="Times New Roman"/>
          <w:b w:val="false"/>
          <w:i w:val="false"/>
          <w:color w:val="ff0000"/>
          <w:sz w:val="28"/>
        </w:rPr>
        <w:t xml:space="preserve">
      Сноска. Заголовок статьи 840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51" w:id="3098"/>
    <w:p>
      <w:pPr>
        <w:spacing w:after="0"/>
        <w:ind w:left="0"/>
        <w:jc w:val="both"/>
      </w:pPr>
      <w:r>
        <w:rPr>
          <w:rFonts w:ascii="Times New Roman"/>
          <w:b w:val="false"/>
          <w:i w:val="false"/>
          <w:color w:val="000000"/>
          <w:sz w:val="28"/>
        </w:rPr>
        <w:t>
      Основаниями к отмене либо изменению постановления суда и вынесению постановления являются:</w:t>
      </w:r>
    </w:p>
    <w:bookmarkEnd w:id="3098"/>
    <w:p>
      <w:pPr>
        <w:spacing w:after="0"/>
        <w:ind w:left="0"/>
        <w:jc w:val="both"/>
      </w:pPr>
      <w:r>
        <w:rPr>
          <w:rFonts w:ascii="Times New Roman"/>
          <w:b w:val="false"/>
          <w:i w:val="false"/>
          <w:color w:val="000000"/>
          <w:sz w:val="28"/>
        </w:rPr>
        <w:t>
      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pPr>
        <w:spacing w:after="0"/>
        <w:ind w:left="0"/>
        <w:jc w:val="both"/>
      </w:pPr>
      <w:r>
        <w:rPr>
          <w:rFonts w:ascii="Times New Roman"/>
          <w:b w:val="false"/>
          <w:i w:val="false"/>
          <w:color w:val="000000"/>
          <w:sz w:val="28"/>
        </w:rPr>
        <w:t>
      2) неправильное применение закона об административной ответственности;</w:t>
      </w:r>
    </w:p>
    <w:p>
      <w:pPr>
        <w:spacing w:after="0"/>
        <w:ind w:left="0"/>
        <w:jc w:val="both"/>
      </w:pPr>
      <w:r>
        <w:rPr>
          <w:rFonts w:ascii="Times New Roman"/>
          <w:b w:val="false"/>
          <w:i w:val="false"/>
          <w:color w:val="000000"/>
          <w:sz w:val="28"/>
        </w:rPr>
        <w:t>
      3) существенное нарушение процессуальных норм настоящего Кодекса;</w:t>
      </w:r>
    </w:p>
    <w:p>
      <w:pPr>
        <w:spacing w:after="0"/>
        <w:ind w:left="0"/>
        <w:jc w:val="both"/>
      </w:pPr>
      <w:r>
        <w:rPr>
          <w:rFonts w:ascii="Times New Roman"/>
          <w:b w:val="false"/>
          <w:i w:val="false"/>
          <w:color w:val="000000"/>
          <w:sz w:val="28"/>
        </w:rPr>
        <w:t>
      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положению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bookmarkStart w:name="z3537" w:id="3099"/>
    <w:p>
      <w:pPr>
        <w:spacing w:after="0"/>
        <w:ind w:left="0"/>
        <w:jc w:val="both"/>
      </w:pPr>
      <w:r>
        <w:rPr>
          <w:rFonts w:ascii="Times New Roman"/>
          <w:b w:val="false"/>
          <w:i w:val="false"/>
          <w:color w:val="000000"/>
          <w:sz w:val="28"/>
        </w:rPr>
        <w:t>
      1. Установив, что изложенные в постановлении суда выводы о фактических обстоятельствах дела не соответствуют исследованным при рассмотрении жалобы, апелляционного ходатайства прокурора доказательствам, судья отменяет это постановление полностью или частично и выносит новое постановление в соответствии с результатами рассмотрения жалобы, апелляционного ходатайства.</w:t>
      </w:r>
    </w:p>
    <w:bookmarkEnd w:id="3099"/>
    <w:bookmarkStart w:name="z3538" w:id="3100"/>
    <w:p>
      <w:pPr>
        <w:spacing w:after="0"/>
        <w:ind w:left="0"/>
        <w:jc w:val="both"/>
      </w:pPr>
      <w:r>
        <w:rPr>
          <w:rFonts w:ascii="Times New Roman"/>
          <w:b w:val="false"/>
          <w:i w:val="false"/>
          <w:color w:val="000000"/>
          <w:sz w:val="28"/>
        </w:rPr>
        <w:t>
      2. Судья, оценивая исследованные в процессе рассмотрения жалобы, апелляционного ходатайства прокурора доказательства, вправе признавать доказанными факты, которые не были установлены постановлением суда или не были приняты судьей, вынесшим постановление, во внимание.</w:t>
      </w:r>
    </w:p>
    <w:bookmarkEnd w:id="3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841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842. Неправильное применение закона об административной ответственности</w:t>
      </w:r>
    </w:p>
    <w:bookmarkStart w:name="z2956" w:id="3101"/>
    <w:p>
      <w:pPr>
        <w:spacing w:after="0"/>
        <w:ind w:left="0"/>
        <w:jc w:val="both"/>
      </w:pPr>
      <w:r>
        <w:rPr>
          <w:rFonts w:ascii="Times New Roman"/>
          <w:b w:val="false"/>
          <w:i w:val="false"/>
          <w:color w:val="000000"/>
          <w:sz w:val="28"/>
        </w:rPr>
        <w:t>
      1. Неправильным применением закона об административной ответственности является:</w:t>
      </w:r>
    </w:p>
    <w:bookmarkEnd w:id="3101"/>
    <w:p>
      <w:pPr>
        <w:spacing w:after="0"/>
        <w:ind w:left="0"/>
        <w:jc w:val="both"/>
      </w:pPr>
      <w:r>
        <w:rPr>
          <w:rFonts w:ascii="Times New Roman"/>
          <w:b w:val="false"/>
          <w:i w:val="false"/>
          <w:color w:val="000000"/>
          <w:sz w:val="28"/>
        </w:rPr>
        <w:t xml:space="preserve">
      1) нарушение требований </w:t>
      </w:r>
      <w:r>
        <w:rPr>
          <w:rFonts w:ascii="Times New Roman"/>
          <w:b w:val="false"/>
          <w:i w:val="false"/>
          <w:color w:val="000000"/>
          <w:sz w:val="28"/>
        </w:rPr>
        <w:t>раздела 1</w:t>
      </w:r>
      <w:r>
        <w:rPr>
          <w:rFonts w:ascii="Times New Roman"/>
          <w:b w:val="false"/>
          <w:i w:val="false"/>
          <w:color w:val="000000"/>
          <w:sz w:val="28"/>
        </w:rPr>
        <w:t xml:space="preserve"> и Общей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применение не той статьи или части статьи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которые подлежали применению;</w:t>
      </w:r>
    </w:p>
    <w:p>
      <w:pPr>
        <w:spacing w:after="0"/>
        <w:ind w:left="0"/>
        <w:jc w:val="both"/>
      </w:pPr>
      <w:r>
        <w:rPr>
          <w:rFonts w:ascii="Times New Roman"/>
          <w:b w:val="false"/>
          <w:i w:val="false"/>
          <w:color w:val="000000"/>
          <w:sz w:val="28"/>
        </w:rPr>
        <w:t xml:space="preserve">
      3) наложение административного взыскания более строгого, чем предусмотрено санкцией соответствующей статьи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w:t>
      </w:r>
    </w:p>
    <w:bookmarkStart w:name="z2957" w:id="3102"/>
    <w:p>
      <w:pPr>
        <w:spacing w:after="0"/>
        <w:ind w:left="0"/>
        <w:jc w:val="both"/>
      </w:pPr>
      <w:r>
        <w:rPr>
          <w:rFonts w:ascii="Times New Roman"/>
          <w:b w:val="false"/>
          <w:i w:val="false"/>
          <w:color w:val="000000"/>
          <w:sz w:val="28"/>
        </w:rPr>
        <w:t>
      2. Признав в результате рассмотрения жалобы, апелляционного ходатайства, прокурора неправильной юридическую оценку содеянного, судья вправе изменить квалификацию правонарушения на статью закона, предусматривающую менее строгое административное взыскание.</w:t>
      </w:r>
    </w:p>
    <w:bookmarkEnd w:id="3102"/>
    <w:bookmarkStart w:name="z2958" w:id="3103"/>
    <w:p>
      <w:pPr>
        <w:spacing w:after="0"/>
        <w:ind w:left="0"/>
        <w:jc w:val="both"/>
      </w:pPr>
      <w:r>
        <w:rPr>
          <w:rFonts w:ascii="Times New Roman"/>
          <w:b w:val="false"/>
          <w:i w:val="false"/>
          <w:color w:val="000000"/>
          <w:sz w:val="28"/>
        </w:rPr>
        <w:t>
      3. Судья вправе по результатам рассмотрения жалобы, апелляционного ходатайства прокурора изменить квалификацию правонарушения на статью закона, предусматривающую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или принесено апелляционное ходатайство прокурора.</w:t>
      </w:r>
    </w:p>
    <w:bookmarkEnd w:id="3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842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843. Существенное нарушение процессуальных норм настоящего Кодекса</w:t>
      </w:r>
    </w:p>
    <w:bookmarkStart w:name="z2960" w:id="3104"/>
    <w:p>
      <w:pPr>
        <w:spacing w:after="0"/>
        <w:ind w:left="0"/>
        <w:jc w:val="both"/>
      </w:pPr>
      <w:r>
        <w:rPr>
          <w:rFonts w:ascii="Times New Roman"/>
          <w:b w:val="false"/>
          <w:i w:val="false"/>
          <w:color w:val="000000"/>
          <w:sz w:val="28"/>
        </w:rPr>
        <w:t>
      1. Существенными нарушениями процессуальных норм настоящего Кодекса признаются нарушения принципов и иных общих положений настоящего Кодекса при производстве по делу и его рассмотрении, которые путем лишения или стеснения гарантированных законом прав участвующих в деле лиц, несоблюдения процедуры производства по делу об административном правонарушении или иным путем помешали всесторонне, полно и объективно исследовать обстоятельства дела, повлияли или могли повлиять на вынесение законного и обоснованного постановления.</w:t>
      </w:r>
    </w:p>
    <w:bookmarkEnd w:id="3104"/>
    <w:bookmarkStart w:name="z2961" w:id="3105"/>
    <w:p>
      <w:pPr>
        <w:spacing w:after="0"/>
        <w:ind w:left="0"/>
        <w:jc w:val="both"/>
      </w:pPr>
      <w:r>
        <w:rPr>
          <w:rFonts w:ascii="Times New Roman"/>
          <w:b w:val="false"/>
          <w:i w:val="false"/>
          <w:color w:val="000000"/>
          <w:sz w:val="28"/>
        </w:rPr>
        <w:t>
      2. Постановление подлежит отмене, когда односторонность или неполнота производства по делу явились результатом ошибочного исключения из исследования допустимых доказательств или необоснованного отказа в исследовании доказательств, которые могут иметь значение для дела; неисследования доказательств, подлежащих обязательному исследованию.</w:t>
      </w:r>
    </w:p>
    <w:bookmarkEnd w:id="3105"/>
    <w:bookmarkStart w:name="z2962" w:id="3106"/>
    <w:p>
      <w:pPr>
        <w:spacing w:after="0"/>
        <w:ind w:left="0"/>
        <w:jc w:val="both"/>
      </w:pPr>
      <w:r>
        <w:rPr>
          <w:rFonts w:ascii="Times New Roman"/>
          <w:b w:val="false"/>
          <w:i w:val="false"/>
          <w:color w:val="000000"/>
          <w:sz w:val="28"/>
        </w:rPr>
        <w:t>
      3. Постановление подлежит отмене во всяком случае, если:</w:t>
      </w:r>
    </w:p>
    <w:bookmarkEnd w:id="3106"/>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 xml:space="preserve">742 </w:t>
      </w:r>
      <w:r>
        <w:rPr>
          <w:rFonts w:ascii="Times New Roman"/>
          <w:b w:val="false"/>
          <w:i w:val="false"/>
          <w:color w:val="000000"/>
          <w:sz w:val="28"/>
        </w:rPr>
        <w:t>настоящего Кодекса, производство по делу не было прекращено;</w:t>
      </w:r>
    </w:p>
    <w:p>
      <w:pPr>
        <w:spacing w:after="0"/>
        <w:ind w:left="0"/>
        <w:jc w:val="both"/>
      </w:pPr>
      <w:r>
        <w:rPr>
          <w:rFonts w:ascii="Times New Roman"/>
          <w:b w:val="false"/>
          <w:i w:val="false"/>
          <w:color w:val="000000"/>
          <w:sz w:val="28"/>
        </w:rPr>
        <w:t>
      2) постановление вынесено судом, не уполномоченным рассматривать дела об административных правонарушениях;</w:t>
      </w:r>
    </w:p>
    <w:p>
      <w:pPr>
        <w:spacing w:after="0"/>
        <w:ind w:left="0"/>
        <w:jc w:val="both"/>
      </w:pPr>
      <w:r>
        <w:rPr>
          <w:rFonts w:ascii="Times New Roman"/>
          <w:b w:val="false"/>
          <w:i w:val="false"/>
          <w:color w:val="000000"/>
          <w:sz w:val="28"/>
        </w:rPr>
        <w:t>
      3) дело рассмотрено без участия защитника, когда его участие по закону является обязательным, или иным путем нарушено право лица, в отношении которого ведется производство по делу, иметь защитника;</w:t>
      </w:r>
    </w:p>
    <w:p>
      <w:pPr>
        <w:spacing w:after="0"/>
        <w:ind w:left="0"/>
        <w:jc w:val="both"/>
      </w:pPr>
      <w:r>
        <w:rPr>
          <w:rFonts w:ascii="Times New Roman"/>
          <w:b w:val="false"/>
          <w:i w:val="false"/>
          <w:color w:val="000000"/>
          <w:sz w:val="28"/>
        </w:rPr>
        <w:t>
      4) нарушено право лица, в отношении которого ведется производство по делу, пользоваться родным языком или языком, которым он владеет, и услугами переводчика;</w:t>
      </w:r>
    </w:p>
    <w:p>
      <w:pPr>
        <w:spacing w:after="0"/>
        <w:ind w:left="0"/>
        <w:jc w:val="both"/>
      </w:pPr>
      <w:r>
        <w:rPr>
          <w:rFonts w:ascii="Times New Roman"/>
          <w:b w:val="false"/>
          <w:i w:val="false"/>
          <w:color w:val="000000"/>
          <w:sz w:val="28"/>
        </w:rPr>
        <w:t>
      5) лицу, в отношении которого ведется производство по делу, не предоставлено право дать объяснения об обстоятельствах дела;</w:t>
      </w:r>
    </w:p>
    <w:p>
      <w:pPr>
        <w:spacing w:after="0"/>
        <w:ind w:left="0"/>
        <w:jc w:val="both"/>
      </w:pPr>
      <w:r>
        <w:rPr>
          <w:rFonts w:ascii="Times New Roman"/>
          <w:b w:val="false"/>
          <w:i w:val="false"/>
          <w:color w:val="000000"/>
          <w:sz w:val="28"/>
        </w:rPr>
        <w:t xml:space="preserve">
      6) постановление не подписано кем-либо из лиц, указанных в части четвертой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w:t>
      </w:r>
    </w:p>
    <w:bookmarkStart w:name="z2963" w:id="3107"/>
    <w:p>
      <w:pPr>
        <w:spacing w:after="0"/>
        <w:ind w:left="0"/>
        <w:jc w:val="both"/>
      </w:pPr>
      <w:r>
        <w:rPr>
          <w:rFonts w:ascii="Times New Roman"/>
          <w:b w:val="false"/>
          <w:i w:val="false"/>
          <w:color w:val="000000"/>
          <w:sz w:val="28"/>
        </w:rPr>
        <w:t>
      4. Установив, что при рассмотрении дела об административном правонарушении допущено нарушение процессуальных норм, указанное в подпункте 1) части третьей настоящей статьи, судья отменяет постановление и прекращает производство по делу.</w:t>
      </w:r>
    </w:p>
    <w:bookmarkEnd w:id="3107"/>
    <w:bookmarkStart w:name="z2964" w:id="3108"/>
    <w:p>
      <w:pPr>
        <w:spacing w:after="0"/>
        <w:ind w:left="0"/>
        <w:jc w:val="both"/>
      </w:pPr>
      <w:r>
        <w:rPr>
          <w:rFonts w:ascii="Times New Roman"/>
          <w:b w:val="false"/>
          <w:i w:val="false"/>
          <w:color w:val="000000"/>
          <w:sz w:val="28"/>
        </w:rPr>
        <w:t>
      5. Если при рассмотрении дела об административном правонарушении было допущено 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вышестоящего органа (должностного лица) и с учетом результатов рассмотрения дела выносит новое постановление.</w:t>
      </w:r>
    </w:p>
    <w:bookmarkEnd w:id="3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p>
    <w:bookmarkStart w:name="z2966" w:id="3109"/>
    <w:p>
      <w:pPr>
        <w:spacing w:after="0"/>
        <w:ind w:left="0"/>
        <w:jc w:val="both"/>
      </w:pPr>
      <w:r>
        <w:rPr>
          <w:rFonts w:ascii="Times New Roman"/>
          <w:b w:val="false"/>
          <w:i w:val="false"/>
          <w:color w:val="000000"/>
          <w:sz w:val="28"/>
        </w:rPr>
        <w:t>
      1. Признав наложенное постановлением административное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лица, судья смягчает взыскание, руководствуясь общими правилами наложения административного взыскания.</w:t>
      </w:r>
    </w:p>
    <w:bookmarkEnd w:id="3109"/>
    <w:bookmarkStart w:name="z2967" w:id="3110"/>
    <w:p>
      <w:pPr>
        <w:spacing w:after="0"/>
        <w:ind w:left="0"/>
        <w:jc w:val="both"/>
      </w:pPr>
      <w:r>
        <w:rPr>
          <w:rFonts w:ascii="Times New Roman"/>
          <w:b w:val="false"/>
          <w:i w:val="false"/>
          <w:color w:val="000000"/>
          <w:sz w:val="28"/>
        </w:rPr>
        <w:t>
      2. Судья может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когда подана жалоба или принесено апелляционное ходатайство прокурора.</w:t>
      </w:r>
    </w:p>
    <w:bookmarkEnd w:id="3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845. Отмена или изменение постановления о прекращении производства по делу</w:t>
      </w:r>
    </w:p>
    <w:bookmarkStart w:name="z2969" w:id="3111"/>
    <w:p>
      <w:pPr>
        <w:spacing w:after="0"/>
        <w:ind w:left="0"/>
        <w:jc w:val="both"/>
      </w:pPr>
      <w:r>
        <w:rPr>
          <w:rFonts w:ascii="Times New Roman"/>
          <w:b w:val="false"/>
          <w:i w:val="false"/>
          <w:color w:val="000000"/>
          <w:sz w:val="28"/>
        </w:rPr>
        <w:t>
      1. Постановление о прекращении производства по делу может быть отменено судьей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производства по делу.</w:t>
      </w:r>
    </w:p>
    <w:bookmarkEnd w:id="3111"/>
    <w:bookmarkStart w:name="z2970" w:id="3112"/>
    <w:p>
      <w:pPr>
        <w:spacing w:after="0"/>
        <w:ind w:left="0"/>
        <w:jc w:val="both"/>
      </w:pPr>
      <w:r>
        <w:rPr>
          <w:rFonts w:ascii="Times New Roman"/>
          <w:b w:val="false"/>
          <w:i w:val="false"/>
          <w:color w:val="000000"/>
          <w:sz w:val="28"/>
        </w:rPr>
        <w:t>
      2. Постановление о прекращении производства по делу может быть изменено в части оснований прекращения по жалобе лица, в отношении которого прекращено производство по делу.</w:t>
      </w:r>
    </w:p>
    <w:bookmarkEnd w:id="3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846. Оглашение постановления по жалобе, апелляционному ходатайству прокурора на постановление суда</w:t>
      </w:r>
    </w:p>
    <w:bookmarkStart w:name="z3825" w:id="3113"/>
    <w:p>
      <w:pPr>
        <w:spacing w:after="0"/>
        <w:ind w:left="0"/>
        <w:jc w:val="both"/>
      </w:pPr>
      <w:r>
        <w:rPr>
          <w:rFonts w:ascii="Times New Roman"/>
          <w:b w:val="false"/>
          <w:i w:val="false"/>
          <w:color w:val="000000"/>
          <w:sz w:val="28"/>
        </w:rPr>
        <w:t>
      1. Постановление по жалобе, апелляционному ходатайству прокурора на постановление суда оглашается незамедлительно после его вынесения.</w:t>
      </w:r>
    </w:p>
    <w:bookmarkEnd w:id="3113"/>
    <w:bookmarkStart w:name="z3826" w:id="3114"/>
    <w:p>
      <w:pPr>
        <w:spacing w:after="0"/>
        <w:ind w:left="0"/>
        <w:jc w:val="both"/>
      </w:pPr>
      <w:r>
        <w:rPr>
          <w:rFonts w:ascii="Times New Roman"/>
          <w:b w:val="false"/>
          <w:i w:val="false"/>
          <w:color w:val="000000"/>
          <w:sz w:val="28"/>
        </w:rPr>
        <w:t>
      2. Копия постановления по жалобе, апелляционному ходатайству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постановление по делу, потерпевшему в случае подачи им жалобы или, по его просьбе, прокурору, принесшему апелляционное ходатайство.</w:t>
      </w:r>
    </w:p>
    <w:bookmarkEnd w:id="3114"/>
    <w:bookmarkStart w:name="z3827" w:id="3115"/>
    <w:p>
      <w:pPr>
        <w:spacing w:after="0"/>
        <w:ind w:left="0"/>
        <w:jc w:val="both"/>
      </w:pPr>
      <w:r>
        <w:rPr>
          <w:rFonts w:ascii="Times New Roman"/>
          <w:b w:val="false"/>
          <w:i w:val="false"/>
          <w:color w:val="000000"/>
          <w:sz w:val="28"/>
        </w:rPr>
        <w:t>
      3. Постановление по жалобе, апелляционному ходатайству прокурора на постановление суда об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bookmarkEnd w:id="3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75" w:id="3116"/>
    <w:p>
      <w:pPr>
        <w:spacing w:after="0"/>
        <w:ind w:left="0"/>
        <w:jc w:val="left"/>
      </w:pPr>
      <w:r>
        <w:rPr>
          <w:rFonts w:ascii="Times New Roman"/>
          <w:b/>
          <w:i w:val="false"/>
          <w:color w:val="000000"/>
        </w:rPr>
        <w:t xml:space="preserve"> Глава 46. ПЕРЕСМОТР ВСТУПИВШИХ В ЗАКОННУЮ СИЛУ ПОСТАНОВЛЕНИЙ СУДА В КАССАЦИОННОМ ПОРЯДКЕ</w:t>
      </w:r>
    </w:p>
    <w:bookmarkEnd w:id="3116"/>
    <w:p>
      <w:pPr>
        <w:spacing w:after="0"/>
        <w:ind w:left="0"/>
        <w:jc w:val="both"/>
      </w:pPr>
      <w:r>
        <w:rPr>
          <w:rFonts w:ascii="Times New Roman"/>
          <w:b w:val="false"/>
          <w:i w:val="false"/>
          <w:color w:val="ff0000"/>
          <w:sz w:val="28"/>
        </w:rPr>
        <w:t xml:space="preserve">
      Сноска. Заголовок главы 46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847. Кассационный порядок пересмотра вступивших в законную силу постановлений по делам об административных правонарушениях и постановлений по результатам рассмотрения жалоб, протестов на них </w:t>
      </w:r>
    </w:p>
    <w:p>
      <w:pPr>
        <w:spacing w:after="0"/>
        <w:ind w:left="0"/>
        <w:jc w:val="both"/>
      </w:pPr>
      <w:r>
        <w:rPr>
          <w:rFonts w:ascii="Times New Roman"/>
          <w:b w:val="false"/>
          <w:i w:val="false"/>
          <w:color w:val="ff0000"/>
          <w:sz w:val="28"/>
        </w:rPr>
        <w:t>
      Сноска. Статью 847 исключена Законом РК от 31.10.2015</w:t>
      </w:r>
      <w:r>
        <w:rPr>
          <w:rFonts w:ascii="Times New Roman"/>
          <w:b w:val="false"/>
          <w:i w:val="false"/>
          <w:color w:val="ff0000"/>
          <w:sz w:val="28"/>
        </w:rPr>
        <w:t xml:space="preserve"> № 378-V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i w:val="false"/>
          <w:color w:val="000000"/>
          <w:sz w:val="28"/>
        </w:rPr>
        <w:t>Статья 848. Порядок и поводы истребования дел и рассмотрения ходатайств о принесении протеста на вступившие в законную силу судебные акты</w:t>
      </w:r>
    </w:p>
    <w:bookmarkStart w:name="z3542" w:id="3117"/>
    <w:p>
      <w:pPr>
        <w:spacing w:after="0"/>
        <w:ind w:left="0"/>
        <w:jc w:val="both"/>
      </w:pPr>
      <w:r>
        <w:rPr>
          <w:rFonts w:ascii="Times New Roman"/>
          <w:b w:val="false"/>
          <w:i w:val="false"/>
          <w:color w:val="000000"/>
          <w:sz w:val="28"/>
        </w:rPr>
        <w:t xml:space="preserve">
      1. Дело об административном правонарушении может быть истребовано из соответствующего суда для проверки в кассационном порядке Председателем, председателем судебной коллегии Верховного Суда Республики Казахстан, а также Генеральным Прокурором Республики Казахстан, его заместителями, прокурорами областей и приравненными к ним прокурорами. </w:t>
      </w:r>
    </w:p>
    <w:bookmarkEnd w:id="3117"/>
    <w:bookmarkStart w:name="z3543" w:id="3118"/>
    <w:p>
      <w:pPr>
        <w:spacing w:after="0"/>
        <w:ind w:left="0"/>
        <w:jc w:val="both"/>
      </w:pPr>
      <w:r>
        <w:rPr>
          <w:rFonts w:ascii="Times New Roman"/>
          <w:b w:val="false"/>
          <w:i w:val="false"/>
          <w:color w:val="000000"/>
          <w:sz w:val="28"/>
        </w:rPr>
        <w:t xml:space="preserve">
      2. Поводами к истребованию дел являются ходатайства лиц, указанных в части четвертой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 </w:t>
      </w:r>
    </w:p>
    <w:bookmarkEnd w:id="3118"/>
    <w:bookmarkStart w:name="z3544" w:id="3119"/>
    <w:p>
      <w:pPr>
        <w:spacing w:after="0"/>
        <w:ind w:left="0"/>
        <w:jc w:val="both"/>
      </w:pPr>
      <w:r>
        <w:rPr>
          <w:rFonts w:ascii="Times New Roman"/>
          <w:b w:val="false"/>
          <w:i w:val="false"/>
          <w:color w:val="000000"/>
          <w:sz w:val="28"/>
        </w:rPr>
        <w:t xml:space="preserve">
      3. Запрос об истребовании дела исполняется судом не позднее семи суток со дня поступления его в суд. Запрос может направляться в письменной форме либо в форме электронного документа. </w:t>
      </w:r>
    </w:p>
    <w:bookmarkEnd w:id="3119"/>
    <w:bookmarkStart w:name="z3545" w:id="3120"/>
    <w:p>
      <w:pPr>
        <w:spacing w:after="0"/>
        <w:ind w:left="0"/>
        <w:jc w:val="both"/>
      </w:pPr>
      <w:r>
        <w:rPr>
          <w:rFonts w:ascii="Times New Roman"/>
          <w:b w:val="false"/>
          <w:i w:val="false"/>
          <w:color w:val="000000"/>
          <w:sz w:val="28"/>
        </w:rPr>
        <w:t xml:space="preserve">
      4. Не подлежат пересмотру в кассационном порядке дела об административных правонарушениях, за исключением случаев, предусмотренных частью пятой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w:t>
      </w:r>
    </w:p>
    <w:bookmarkEnd w:id="3120"/>
    <w:bookmarkStart w:name="z3546" w:id="3121"/>
    <w:p>
      <w:pPr>
        <w:spacing w:after="0"/>
        <w:ind w:left="0"/>
        <w:jc w:val="both"/>
      </w:pPr>
      <w:r>
        <w:rPr>
          <w:rFonts w:ascii="Times New Roman"/>
          <w:b w:val="false"/>
          <w:i w:val="false"/>
          <w:color w:val="000000"/>
          <w:sz w:val="28"/>
        </w:rPr>
        <w:t xml:space="preserve">
      5. Вступившие в законную силу постановления по делам об административных правонарушениях могут быть пересмотрены по представлению Председателя, председателя судебной коллегии Верховного Суда Республики Казахстан, а также по протесту Генерального Прокурора Республики Казахстан либо его заместителя при наличии оснований, предусмотренных частью пятой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w:t>
      </w:r>
    </w:p>
    <w:bookmarkEnd w:id="3121"/>
    <w:bookmarkStart w:name="z3547" w:id="3122"/>
    <w:p>
      <w:pPr>
        <w:spacing w:after="0"/>
        <w:ind w:left="0"/>
        <w:jc w:val="both"/>
      </w:pPr>
      <w:r>
        <w:rPr>
          <w:rFonts w:ascii="Times New Roman"/>
          <w:b w:val="false"/>
          <w:i w:val="false"/>
          <w:color w:val="000000"/>
          <w:sz w:val="28"/>
        </w:rPr>
        <w:t xml:space="preserve">
      6. Представление, протест направляются вместе с делом в судебную коллегию Верховного Суда Республики Казахстан. </w:t>
      </w:r>
    </w:p>
    <w:bookmarkEnd w:id="3122"/>
    <w:bookmarkStart w:name="z3548" w:id="3123"/>
    <w:p>
      <w:pPr>
        <w:spacing w:after="0"/>
        <w:ind w:left="0"/>
        <w:jc w:val="both"/>
      </w:pPr>
      <w:r>
        <w:rPr>
          <w:rFonts w:ascii="Times New Roman"/>
          <w:b w:val="false"/>
          <w:i w:val="false"/>
          <w:color w:val="000000"/>
          <w:sz w:val="28"/>
        </w:rPr>
        <w:t xml:space="preserve">
      Копии протеста направляются прокурором лицам, участвующим в деле. </w:t>
      </w:r>
    </w:p>
    <w:bookmarkEnd w:id="3123"/>
    <w:bookmarkStart w:name="z3549" w:id="3124"/>
    <w:p>
      <w:pPr>
        <w:spacing w:after="0"/>
        <w:ind w:left="0"/>
        <w:jc w:val="both"/>
      </w:pPr>
      <w:r>
        <w:rPr>
          <w:rFonts w:ascii="Times New Roman"/>
          <w:b w:val="false"/>
          <w:i w:val="false"/>
          <w:color w:val="000000"/>
          <w:sz w:val="28"/>
        </w:rPr>
        <w:t xml:space="preserve">
      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 </w:t>
      </w:r>
    </w:p>
    <w:bookmarkEnd w:id="3124"/>
    <w:bookmarkStart w:name="z3550" w:id="3125"/>
    <w:p>
      <w:pPr>
        <w:spacing w:after="0"/>
        <w:ind w:left="0"/>
        <w:jc w:val="both"/>
      </w:pPr>
      <w:r>
        <w:rPr>
          <w:rFonts w:ascii="Times New Roman"/>
          <w:b w:val="false"/>
          <w:i w:val="false"/>
          <w:color w:val="000000"/>
          <w:sz w:val="28"/>
        </w:rPr>
        <w:t xml:space="preserve">
      8. Ходатайство о внесении представления или принесении протеста подается в письменном виде либо в форме электронного документа, удостоверенного электронной цифровой подписью, и должно содержать: </w:t>
      </w:r>
    </w:p>
    <w:bookmarkEnd w:id="3125"/>
    <w:bookmarkStart w:name="z3551" w:id="3126"/>
    <w:p>
      <w:pPr>
        <w:spacing w:after="0"/>
        <w:ind w:left="0"/>
        <w:jc w:val="both"/>
      </w:pPr>
      <w:r>
        <w:rPr>
          <w:rFonts w:ascii="Times New Roman"/>
          <w:b w:val="false"/>
          <w:i w:val="false"/>
          <w:color w:val="000000"/>
          <w:sz w:val="28"/>
        </w:rPr>
        <w:t xml:space="preserve">
      1) наименование должностного лица, которому адресуется ходатайство; </w:t>
      </w:r>
    </w:p>
    <w:bookmarkEnd w:id="3126"/>
    <w:bookmarkStart w:name="z3552" w:id="3127"/>
    <w:p>
      <w:pPr>
        <w:spacing w:after="0"/>
        <w:ind w:left="0"/>
        <w:jc w:val="both"/>
      </w:pPr>
      <w:r>
        <w:rPr>
          <w:rFonts w:ascii="Times New Roman"/>
          <w:b w:val="false"/>
          <w:i w:val="false"/>
          <w:color w:val="000000"/>
          <w:sz w:val="28"/>
        </w:rPr>
        <w:t xml:space="preserve">
      2) наименование лица, подающего ходатайство; его место жительства или место нахождения и процессуальное положение по делу; </w:t>
      </w:r>
    </w:p>
    <w:bookmarkEnd w:id="3127"/>
    <w:bookmarkStart w:name="z3553" w:id="3128"/>
    <w:p>
      <w:pPr>
        <w:spacing w:after="0"/>
        <w:ind w:left="0"/>
        <w:jc w:val="both"/>
      </w:pPr>
      <w:r>
        <w:rPr>
          <w:rFonts w:ascii="Times New Roman"/>
          <w:b w:val="false"/>
          <w:i w:val="false"/>
          <w:color w:val="000000"/>
          <w:sz w:val="28"/>
        </w:rPr>
        <w:t xml:space="preserve">
      3) указание на суды, рассматривавшие дело в первой, апелляционной инстанциях, и содержание принятых ими решений; </w:t>
      </w:r>
    </w:p>
    <w:bookmarkEnd w:id="3128"/>
    <w:bookmarkStart w:name="z3554" w:id="3129"/>
    <w:p>
      <w:pPr>
        <w:spacing w:after="0"/>
        <w:ind w:left="0"/>
        <w:jc w:val="both"/>
      </w:pPr>
      <w:r>
        <w:rPr>
          <w:rFonts w:ascii="Times New Roman"/>
          <w:b w:val="false"/>
          <w:i w:val="false"/>
          <w:color w:val="000000"/>
          <w:sz w:val="28"/>
        </w:rPr>
        <w:t xml:space="preserve">
      4) указание на судебный акт, на который подается ходатайство; </w:t>
      </w:r>
    </w:p>
    <w:bookmarkEnd w:id="3129"/>
    <w:bookmarkStart w:name="z3555" w:id="3130"/>
    <w:p>
      <w:pPr>
        <w:spacing w:after="0"/>
        <w:ind w:left="0"/>
        <w:jc w:val="both"/>
      </w:pPr>
      <w:r>
        <w:rPr>
          <w:rFonts w:ascii="Times New Roman"/>
          <w:b w:val="false"/>
          <w:i w:val="false"/>
          <w:color w:val="000000"/>
          <w:sz w:val="28"/>
        </w:rPr>
        <w:t xml:space="preserve">
      5) указание: </w:t>
      </w:r>
    </w:p>
    <w:bookmarkEnd w:id="3130"/>
    <w:bookmarkStart w:name="z3556" w:id="3131"/>
    <w:p>
      <w:pPr>
        <w:spacing w:after="0"/>
        <w:ind w:left="0"/>
        <w:jc w:val="both"/>
      </w:pPr>
      <w:r>
        <w:rPr>
          <w:rFonts w:ascii="Times New Roman"/>
          <w:b w:val="false"/>
          <w:i w:val="false"/>
          <w:color w:val="000000"/>
          <w:sz w:val="28"/>
        </w:rPr>
        <w:t xml:space="preserve">
      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постановления; </w:t>
      </w:r>
    </w:p>
    <w:bookmarkEnd w:id="3131"/>
    <w:bookmarkStart w:name="z3557" w:id="3132"/>
    <w:p>
      <w:pPr>
        <w:spacing w:after="0"/>
        <w:ind w:left="0"/>
        <w:jc w:val="both"/>
      </w:pPr>
      <w:r>
        <w:rPr>
          <w:rFonts w:ascii="Times New Roman"/>
          <w:b w:val="false"/>
          <w:i w:val="false"/>
          <w:color w:val="000000"/>
          <w:sz w:val="28"/>
        </w:rPr>
        <w:t xml:space="preserve">
      какие права и законные интересы неопределенного круга лиц или иные публичные интересы нарушает постановление; </w:t>
      </w:r>
    </w:p>
    <w:bookmarkEnd w:id="3132"/>
    <w:bookmarkStart w:name="z3558" w:id="3133"/>
    <w:p>
      <w:pPr>
        <w:spacing w:after="0"/>
        <w:ind w:left="0"/>
        <w:jc w:val="both"/>
      </w:pPr>
      <w:r>
        <w:rPr>
          <w:rFonts w:ascii="Times New Roman"/>
          <w:b w:val="false"/>
          <w:i w:val="false"/>
          <w:color w:val="000000"/>
          <w:sz w:val="28"/>
        </w:rPr>
        <w:t xml:space="preserve">
      каким образом принятое постановление нарушает единообразие в толковании и применении судами, уполномоченными органами (должностными лицами) норм права; </w:t>
      </w:r>
    </w:p>
    <w:bookmarkEnd w:id="3133"/>
    <w:bookmarkStart w:name="z3559" w:id="3134"/>
    <w:p>
      <w:pPr>
        <w:spacing w:after="0"/>
        <w:ind w:left="0"/>
        <w:jc w:val="both"/>
      </w:pPr>
      <w:r>
        <w:rPr>
          <w:rFonts w:ascii="Times New Roman"/>
          <w:b w:val="false"/>
          <w:i w:val="false"/>
          <w:color w:val="000000"/>
          <w:sz w:val="28"/>
        </w:rPr>
        <w:t xml:space="preserve">
      6) указание, в чем состоит просьба лица, подающего ходатайство. </w:t>
      </w:r>
    </w:p>
    <w:bookmarkEnd w:id="3134"/>
    <w:bookmarkStart w:name="z3560" w:id="3135"/>
    <w:p>
      <w:pPr>
        <w:spacing w:after="0"/>
        <w:ind w:left="0"/>
        <w:jc w:val="both"/>
      </w:pPr>
      <w:r>
        <w:rPr>
          <w:rFonts w:ascii="Times New Roman"/>
          <w:b w:val="false"/>
          <w:i w:val="false"/>
          <w:color w:val="000000"/>
          <w:sz w:val="28"/>
        </w:rPr>
        <w:t xml:space="preserve">
      9. Ходатайство должно быть подписано лицом, подающим ходатайство, или его представителем. К ходатайству, поданному представителем, должны быть приложены доверенность или иной документ, удостоверяющий полномочия представителя. </w:t>
      </w:r>
    </w:p>
    <w:bookmarkEnd w:id="3135"/>
    <w:bookmarkStart w:name="z3561" w:id="3136"/>
    <w:p>
      <w:pPr>
        <w:spacing w:after="0"/>
        <w:ind w:left="0"/>
        <w:jc w:val="both"/>
      </w:pPr>
      <w:r>
        <w:rPr>
          <w:rFonts w:ascii="Times New Roman"/>
          <w:b w:val="false"/>
          <w:i w:val="false"/>
          <w:color w:val="000000"/>
          <w:sz w:val="28"/>
        </w:rPr>
        <w:t xml:space="preserve">
      10. Ходатайство подлежит возвращению лицам, их подавшим, в случае несоответствия его требованиям настоящей статьи. </w:t>
      </w:r>
    </w:p>
    <w:bookmarkEnd w:id="3136"/>
    <w:bookmarkStart w:name="z3562" w:id="3137"/>
    <w:p>
      <w:pPr>
        <w:spacing w:after="0"/>
        <w:ind w:left="0"/>
        <w:jc w:val="both"/>
      </w:pPr>
      <w:r>
        <w:rPr>
          <w:rFonts w:ascii="Times New Roman"/>
          <w:b w:val="false"/>
          <w:i w:val="false"/>
          <w:color w:val="000000"/>
          <w:sz w:val="28"/>
        </w:rPr>
        <w:t>
      11. Лицо, подавшее ходатайство, вправе отозвать его путем подачи заявления в суд кассационной инстанции до рассмотрения ходатайства.</w:t>
      </w:r>
    </w:p>
    <w:bookmarkEnd w:id="3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848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849. Принесение протеста, подача жалобы на постановления по делам об административных правонарушениях и постановления по результатам рассмотрения жалобы, протеста на них</w:t>
      </w:r>
    </w:p>
    <w:p>
      <w:pPr>
        <w:spacing w:after="0"/>
        <w:ind w:left="0"/>
        <w:jc w:val="both"/>
      </w:pPr>
      <w:r>
        <w:rPr>
          <w:rFonts w:ascii="Times New Roman"/>
          <w:b w:val="false"/>
          <w:i w:val="false"/>
          <w:color w:val="ff0000"/>
          <w:sz w:val="28"/>
        </w:rPr>
        <w:t xml:space="preserve">
      Сноска. Статья 849 исключена Законом РК от 31.10.2015 </w:t>
      </w:r>
      <w:r>
        <w:rPr>
          <w:rFonts w:ascii="Times New Roman"/>
          <w:b w:val="false"/>
          <w:i w:val="false"/>
          <w:color w:val="ff0000"/>
          <w:sz w:val="28"/>
        </w:rPr>
        <w:t>№ 378-V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i w:val="false"/>
          <w:color w:val="000000"/>
          <w:sz w:val="28"/>
        </w:rPr>
        <w:t>Статья 850. Приостановление исполнения постановления о наложении административного взыскания</w:t>
      </w:r>
    </w:p>
    <w:bookmarkStart w:name="z2993" w:id="3138"/>
    <w:p>
      <w:pPr>
        <w:spacing w:after="0"/>
        <w:ind w:left="0"/>
        <w:jc w:val="both"/>
      </w:pPr>
      <w:r>
        <w:rPr>
          <w:rFonts w:ascii="Times New Roman"/>
          <w:b w:val="false"/>
          <w:i w:val="false"/>
          <w:color w:val="000000"/>
          <w:sz w:val="28"/>
        </w:rPr>
        <w:t>
      Принесение протеста на вступившие в законную силу постановления приостанавливает исполнение этих постановлений.</w:t>
      </w:r>
    </w:p>
    <w:bookmarkEnd w:id="313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850 с изменением, внесенным Законом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851. Кассационный порядок пересмотра вступивших в законную силу постановлений по делам об административных правонарушениях</w:t>
      </w:r>
    </w:p>
    <w:bookmarkStart w:name="z3563" w:id="3139"/>
    <w:p>
      <w:pPr>
        <w:spacing w:after="0"/>
        <w:ind w:left="0"/>
        <w:jc w:val="both"/>
      </w:pPr>
      <w:r>
        <w:rPr>
          <w:rFonts w:ascii="Times New Roman"/>
          <w:b w:val="false"/>
          <w:i w:val="false"/>
          <w:color w:val="000000"/>
          <w:sz w:val="28"/>
        </w:rPr>
        <w:t xml:space="preserve">
      1. Судебная коллегия Верховного Суда Республики Казахстан в коллегиальном составе не менее трех судей по представлению Председателя, председателя судебной коллегии Верховного Суда Республики Казахстан, протесту Генерального Прокурора Республики Казахстан и его заместителей вправе проверить законность и обоснованность вступившего в законную силу постановления суда по делу об административном правонарушении. </w:t>
      </w:r>
    </w:p>
    <w:bookmarkEnd w:id="3139"/>
    <w:bookmarkStart w:name="z3564" w:id="3140"/>
    <w:p>
      <w:pPr>
        <w:spacing w:after="0"/>
        <w:ind w:left="0"/>
        <w:jc w:val="both"/>
      </w:pPr>
      <w:r>
        <w:rPr>
          <w:rFonts w:ascii="Times New Roman"/>
          <w:b w:val="false"/>
          <w:i w:val="false"/>
          <w:color w:val="000000"/>
          <w:sz w:val="28"/>
        </w:rPr>
        <w:t xml:space="preserve">
      2. Представление, протест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суда. </w:t>
      </w:r>
    </w:p>
    <w:bookmarkEnd w:id="3140"/>
    <w:bookmarkStart w:name="z3565" w:id="3141"/>
    <w:p>
      <w:pPr>
        <w:spacing w:after="0"/>
        <w:ind w:left="0"/>
        <w:jc w:val="both"/>
      </w:pPr>
      <w:r>
        <w:rPr>
          <w:rFonts w:ascii="Times New Roman"/>
          <w:b w:val="false"/>
          <w:i w:val="false"/>
          <w:color w:val="000000"/>
          <w:sz w:val="28"/>
        </w:rPr>
        <w:t xml:space="preserve">
      3. Протест на постановления по делам об административных правонарушениях, постановления суда по жалобе, протесту на них должен соответствовать требованиям, указанным в </w:t>
      </w:r>
      <w:r>
        <w:rPr>
          <w:rFonts w:ascii="Times New Roman"/>
          <w:b w:val="false"/>
          <w:i w:val="false"/>
          <w:color w:val="000000"/>
          <w:sz w:val="28"/>
        </w:rPr>
        <w:t>статье 833</w:t>
      </w:r>
      <w:r>
        <w:rPr>
          <w:rFonts w:ascii="Times New Roman"/>
          <w:b w:val="false"/>
          <w:i w:val="false"/>
          <w:color w:val="000000"/>
          <w:sz w:val="28"/>
        </w:rPr>
        <w:t xml:space="preserve"> настоящего Кодекса. </w:t>
      </w:r>
    </w:p>
    <w:bookmarkEnd w:id="3141"/>
    <w:bookmarkStart w:name="z3566" w:id="3142"/>
    <w:p>
      <w:pPr>
        <w:spacing w:after="0"/>
        <w:ind w:left="0"/>
        <w:jc w:val="both"/>
      </w:pPr>
      <w:r>
        <w:rPr>
          <w:rFonts w:ascii="Times New Roman"/>
          <w:b w:val="false"/>
          <w:i w:val="false"/>
          <w:color w:val="000000"/>
          <w:sz w:val="28"/>
        </w:rPr>
        <w:t>
      4. 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государственные, местные исполнительные органы областей, городов республиканского значения и столицы.</w:t>
      </w:r>
    </w:p>
    <w:bookmarkEnd w:id="3142"/>
    <w:bookmarkStart w:name="z3567" w:id="3143"/>
    <w:p>
      <w:pPr>
        <w:spacing w:after="0"/>
        <w:ind w:left="0"/>
        <w:jc w:val="both"/>
      </w:pPr>
      <w:r>
        <w:rPr>
          <w:rFonts w:ascii="Times New Roman"/>
          <w:b w:val="false"/>
          <w:i w:val="false"/>
          <w:color w:val="000000"/>
          <w:sz w:val="28"/>
        </w:rPr>
        <w:t xml:space="preserve">
      5. Основаниями к пересмотру в кассационном порядке постановлений по делам об административных правонарушениях являются случаи, когда: </w:t>
      </w:r>
    </w:p>
    <w:bookmarkEnd w:id="3143"/>
    <w:bookmarkStart w:name="z3568" w:id="3144"/>
    <w:p>
      <w:pPr>
        <w:spacing w:after="0"/>
        <w:ind w:left="0"/>
        <w:jc w:val="both"/>
      </w:pPr>
      <w:r>
        <w:rPr>
          <w:rFonts w:ascii="Times New Roman"/>
          <w:b w:val="false"/>
          <w:i w:val="false"/>
          <w:color w:val="000000"/>
          <w:sz w:val="28"/>
        </w:rPr>
        <w:t xml:space="preserve">
      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 </w:t>
      </w:r>
    </w:p>
    <w:bookmarkEnd w:id="3144"/>
    <w:bookmarkStart w:name="z3569" w:id="3145"/>
    <w:p>
      <w:pPr>
        <w:spacing w:after="0"/>
        <w:ind w:left="0"/>
        <w:jc w:val="both"/>
      </w:pPr>
      <w:r>
        <w:rPr>
          <w:rFonts w:ascii="Times New Roman"/>
          <w:b w:val="false"/>
          <w:i w:val="false"/>
          <w:color w:val="000000"/>
          <w:sz w:val="28"/>
        </w:rPr>
        <w:t xml:space="preserve">
      2) принятое постановление нарушает права и законные интересы неопределенного круга лиц или иные публичные интересы; </w:t>
      </w:r>
    </w:p>
    <w:bookmarkEnd w:id="3145"/>
    <w:bookmarkStart w:name="z3570" w:id="3146"/>
    <w:p>
      <w:pPr>
        <w:spacing w:after="0"/>
        <w:ind w:left="0"/>
        <w:jc w:val="both"/>
      </w:pPr>
      <w:r>
        <w:rPr>
          <w:rFonts w:ascii="Times New Roman"/>
          <w:b w:val="false"/>
          <w:i w:val="false"/>
          <w:color w:val="000000"/>
          <w:sz w:val="28"/>
        </w:rPr>
        <w:t xml:space="preserve">
      3) принятое постановление нарушает единообразие в толковании и применении судами, уполномоченными органами (должностными лицами) норм права. </w:t>
      </w:r>
    </w:p>
    <w:bookmarkEnd w:id="3146"/>
    <w:bookmarkStart w:name="z3571" w:id="3147"/>
    <w:p>
      <w:pPr>
        <w:spacing w:after="0"/>
        <w:ind w:left="0"/>
        <w:jc w:val="both"/>
      </w:pPr>
      <w:r>
        <w:rPr>
          <w:rFonts w:ascii="Times New Roman"/>
          <w:b w:val="false"/>
          <w:i w:val="false"/>
          <w:color w:val="000000"/>
          <w:sz w:val="28"/>
        </w:rPr>
        <w:t>
      6. Прокурор, принесший протест, вправе его отозвать путем подачи заявления в суд кассационной инстанции до рассмотрения протеста. Отзыв протеста не препятствует его повторному принесению.</w:t>
      </w:r>
    </w:p>
    <w:bookmarkEnd w:id="3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98" w:id="3148"/>
    <w:p>
      <w:pPr>
        <w:spacing w:after="0"/>
        <w:ind w:left="0"/>
        <w:jc w:val="left"/>
      </w:pPr>
      <w:r>
        <w:rPr>
          <w:rFonts w:ascii="Times New Roman"/>
          <w:b/>
          <w:i w:val="false"/>
          <w:color w:val="000000"/>
        </w:rPr>
        <w:t xml:space="preserve"> Глава 47. ПЕРЕСМОТР ВСТУПИВШИХ В ЗАКОННУЮ СИЛУ ПОСТАНОВЛЕНИЙ</w:t>
      </w:r>
      <w:r>
        <w:br/>
      </w:r>
      <w:r>
        <w:rPr>
          <w:rFonts w:ascii="Times New Roman"/>
          <w:b/>
          <w:i w:val="false"/>
          <w:color w:val="000000"/>
        </w:rPr>
        <w:t>ПО ДЕЛАМ ОБ АДМИНИСТРАТИВНЫХ ПРАВОНАРУШЕНИЯХ, ПРЕДПИСАНИЙ</w:t>
      </w:r>
      <w:r>
        <w:br/>
      </w:r>
      <w:r>
        <w:rPr>
          <w:rFonts w:ascii="Times New Roman"/>
          <w:b/>
          <w:i w:val="false"/>
          <w:color w:val="000000"/>
        </w:rPr>
        <w:t>О НЕОБХОДИМОСТИ УПЛАТЫ ШТРАФА И ПОСТАНОВЛЕНИЙ</w:t>
      </w:r>
      <w:r>
        <w:br/>
      </w:r>
      <w:r>
        <w:rPr>
          <w:rFonts w:ascii="Times New Roman"/>
          <w:b/>
          <w:i w:val="false"/>
          <w:color w:val="000000"/>
        </w:rPr>
        <w:t>ПО РЕЗУЛЬТАТАМ РАССМОТРЕНИЯ ЖАЛОБ, АПЕЛЛЯЦИОННЫХ</w:t>
      </w:r>
      <w:r>
        <w:br/>
      </w:r>
      <w:r>
        <w:rPr>
          <w:rFonts w:ascii="Times New Roman"/>
          <w:b/>
          <w:i w:val="false"/>
          <w:color w:val="000000"/>
        </w:rPr>
        <w:t>ХОДАТАЙСТВ, ПРОТЕСТОВ ПРОКУРОРА НА НИХ ПО ВНОВЬ ОТКРЫВШИМСЯ ОБСТОЯТЕЛЬСТВАМ</w:t>
      </w:r>
    </w:p>
    <w:bookmarkEnd w:id="3148"/>
    <w:p>
      <w:pPr>
        <w:spacing w:after="0"/>
        <w:ind w:left="0"/>
        <w:jc w:val="both"/>
      </w:pPr>
      <w:r>
        <w:rPr>
          <w:rFonts w:ascii="Times New Roman"/>
          <w:b w:val="false"/>
          <w:i w:val="false"/>
          <w:color w:val="ff0000"/>
          <w:sz w:val="28"/>
        </w:rPr>
        <w:t xml:space="preserve">
      Сноска. Заголовок главы 47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852. Основания пересмотра</w:t>
      </w:r>
    </w:p>
    <w:bookmarkStart w:name="z3000" w:id="3149"/>
    <w:p>
      <w:pPr>
        <w:spacing w:after="0"/>
        <w:ind w:left="0"/>
        <w:jc w:val="both"/>
      </w:pPr>
      <w:r>
        <w:rPr>
          <w:rFonts w:ascii="Times New Roman"/>
          <w:b w:val="false"/>
          <w:i w:val="false"/>
          <w:color w:val="000000"/>
          <w:sz w:val="28"/>
        </w:rPr>
        <w:t>
      1.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bookmarkEnd w:id="3149"/>
    <w:bookmarkStart w:name="z3001" w:id="3150"/>
    <w:p>
      <w:pPr>
        <w:spacing w:after="0"/>
        <w:ind w:left="0"/>
        <w:jc w:val="both"/>
      </w:pPr>
      <w:r>
        <w:rPr>
          <w:rFonts w:ascii="Times New Roman"/>
          <w:b w:val="false"/>
          <w:i w:val="false"/>
          <w:color w:val="000000"/>
          <w:sz w:val="28"/>
        </w:rPr>
        <w:t>
      2. Основаниями для пересмотра постановлений, предписаний по вновь открывшимся обстоятельствам являются:</w:t>
      </w:r>
    </w:p>
    <w:bookmarkEnd w:id="3150"/>
    <w:p>
      <w:pPr>
        <w:spacing w:after="0"/>
        <w:ind w:left="0"/>
        <w:jc w:val="both"/>
      </w:pPr>
      <w:r>
        <w:rPr>
          <w:rFonts w:ascii="Times New Roman"/>
          <w:b w:val="false"/>
          <w:i w:val="false"/>
          <w:color w:val="000000"/>
          <w:sz w:val="28"/>
        </w:rPr>
        <w:t>
      1) существенные для дела обстоятельства, которые не были и не могли быть известны правонарушителю, потерпевшему;</w:t>
      </w:r>
    </w:p>
    <w:p>
      <w:pPr>
        <w:spacing w:after="0"/>
        <w:ind w:left="0"/>
        <w:jc w:val="both"/>
      </w:pPr>
      <w:r>
        <w:rPr>
          <w:rFonts w:ascii="Times New Roman"/>
          <w:b w:val="false"/>
          <w:i w:val="false"/>
          <w:color w:val="000000"/>
          <w:sz w:val="28"/>
        </w:rPr>
        <w:t>
      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протокола об административном правонарушении либо предписания о необходимости уплаты штрафа, документов либо вещественных доказательств, повлекшие за собой вынесение незаконного либо необоснованного постановления;</w:t>
      </w:r>
    </w:p>
    <w:p>
      <w:pPr>
        <w:spacing w:after="0"/>
        <w:ind w:left="0"/>
        <w:jc w:val="both"/>
      </w:pPr>
      <w:r>
        <w:rPr>
          <w:rFonts w:ascii="Times New Roman"/>
          <w:b w:val="false"/>
          <w:i w:val="false"/>
          <w:color w:val="000000"/>
          <w:sz w:val="28"/>
        </w:rPr>
        <w:t>
      3) установленные вступившим в законную силу приговором суда преступные действия участников производства по делам об административных правонарушениях, других лиц, участвующих в деле, либо их представителей или преступные деяния судей, уполномоченных органов (должностных лиц), совершенные при рассмотрении данного дела;</w:t>
      </w:r>
    </w:p>
    <w:p>
      <w:pPr>
        <w:spacing w:after="0"/>
        <w:ind w:left="0"/>
        <w:jc w:val="both"/>
      </w:pPr>
      <w:r>
        <w:rPr>
          <w:rFonts w:ascii="Times New Roman"/>
          <w:b w:val="false"/>
          <w:i w:val="false"/>
          <w:color w:val="000000"/>
          <w:sz w:val="28"/>
        </w:rPr>
        <w:t>
      4) отмена решения, приговора, определения или постановления суда либо правового акта иного государственного органа (должностного лица), послужившего основанием к вынесению данного постановления;</w:t>
      </w:r>
    </w:p>
    <w:p>
      <w:pPr>
        <w:spacing w:after="0"/>
        <w:ind w:left="0"/>
        <w:jc w:val="both"/>
      </w:pPr>
      <w:r>
        <w:rPr>
          <w:rFonts w:ascii="Times New Roman"/>
          <w:b w:val="false"/>
          <w:i w:val="false"/>
          <w:color w:val="000000"/>
          <w:sz w:val="28"/>
        </w:rPr>
        <w:t>
      5) признание Конституционным Советом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852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p>
      <w:pPr>
        <w:spacing w:after="0"/>
        <w:ind w:left="0"/>
        <w:jc w:val="both"/>
      </w:pPr>
      <w:r>
        <w:rPr>
          <w:rFonts w:ascii="Times New Roman"/>
          <w:b w:val="false"/>
          <w:i w:val="false"/>
          <w:color w:val="000000"/>
          <w:sz w:val="28"/>
        </w:rPr>
        <w:t>
      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p>
    <w:p>
      <w:pPr>
        <w:spacing w:after="0"/>
        <w:ind w:left="0"/>
        <w:jc w:val="both"/>
      </w:pPr>
      <w:r>
        <w:rPr>
          <w:rFonts w:ascii="Times New Roman"/>
          <w:b w:val="false"/>
          <w:i w:val="false"/>
          <w:color w:val="000000"/>
          <w:sz w:val="28"/>
        </w:rPr>
        <w:t>
      В случаях пересмотра судом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854. Подача заявления</w:t>
      </w:r>
    </w:p>
    <w:bookmarkStart w:name="z3004" w:id="3151"/>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bookmarkEnd w:id="3151"/>
    <w:bookmarkStart w:name="z3828" w:id="3152"/>
    <w:p>
      <w:pPr>
        <w:spacing w:after="0"/>
        <w:ind w:left="0"/>
        <w:jc w:val="both"/>
      </w:pPr>
      <w:r>
        <w:rPr>
          <w:rFonts w:ascii="Times New Roman"/>
          <w:b w:val="false"/>
          <w:i w:val="false"/>
          <w:color w:val="000000"/>
          <w:sz w:val="28"/>
        </w:rPr>
        <w:t>
      2. Лицами, указанными в части первой настоящей статьи, заявление о пересмотре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bookmarkEnd w:id="3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854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855. Форма и содержание заявления</w:t>
      </w:r>
    </w:p>
    <w:bookmarkStart w:name="z3007" w:id="3153"/>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 его уполномоченным представителем.</w:t>
      </w:r>
    </w:p>
    <w:bookmarkEnd w:id="3153"/>
    <w:bookmarkStart w:name="z3008" w:id="3154"/>
    <w:p>
      <w:pPr>
        <w:spacing w:after="0"/>
        <w:ind w:left="0"/>
        <w:jc w:val="both"/>
      </w:pPr>
      <w:r>
        <w:rPr>
          <w:rFonts w:ascii="Times New Roman"/>
          <w:b w:val="false"/>
          <w:i w:val="false"/>
          <w:color w:val="000000"/>
          <w:sz w:val="28"/>
        </w:rPr>
        <w:t>
      2. В заявлении о пересмотре по вновь открывшимся обстоятельствам должны быть указаны:</w:t>
      </w:r>
    </w:p>
    <w:bookmarkEnd w:id="3154"/>
    <w:p>
      <w:pPr>
        <w:spacing w:after="0"/>
        <w:ind w:left="0"/>
        <w:jc w:val="both"/>
      </w:pPr>
      <w:r>
        <w:rPr>
          <w:rFonts w:ascii="Times New Roman"/>
          <w:b w:val="false"/>
          <w:i w:val="false"/>
          <w:color w:val="000000"/>
          <w:sz w:val="28"/>
        </w:rPr>
        <w:t>
      1) наименование суда, органа (должностного лица), в которые подается заявление;</w:t>
      </w:r>
    </w:p>
    <w:p>
      <w:pPr>
        <w:spacing w:after="0"/>
        <w:ind w:left="0"/>
        <w:jc w:val="both"/>
      </w:pPr>
      <w:r>
        <w:rPr>
          <w:rFonts w:ascii="Times New Roman"/>
          <w:b w:val="false"/>
          <w:i w:val="false"/>
          <w:color w:val="000000"/>
          <w:sz w:val="28"/>
        </w:rPr>
        <w:t>
      2) сведения о лице, подающем заявление (для физических лиц – фамилия, имя, отчество (при его наличии),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для юридических лиц – наименование, место нахождения, номер и дата государственной регистрации (перерегистрации) юридического лица,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3) наименование суда, органа (должностного лица) принявших акт, о пересмотре которого по вновь открывшимся обстоятельствам ходатайствует заявитель; дата принятия данного акта;</w:t>
      </w:r>
    </w:p>
    <w:p>
      <w:pPr>
        <w:spacing w:after="0"/>
        <w:ind w:left="0"/>
        <w:jc w:val="both"/>
      </w:pPr>
      <w:r>
        <w:rPr>
          <w:rFonts w:ascii="Times New Roman"/>
          <w:b w:val="false"/>
          <w:i w:val="false"/>
          <w:color w:val="000000"/>
          <w:sz w:val="28"/>
        </w:rPr>
        <w:t xml:space="preserve">
      4) требование лица, подающего заявление; вновь открывшееся обстоятельство, предусмотренное </w:t>
      </w:r>
      <w:r>
        <w:rPr>
          <w:rFonts w:ascii="Times New Roman"/>
          <w:b w:val="false"/>
          <w:i w:val="false"/>
          <w:color w:val="000000"/>
          <w:sz w:val="28"/>
        </w:rPr>
        <w:t>статьей 852</w:t>
      </w:r>
      <w:r>
        <w:rPr>
          <w:rFonts w:ascii="Times New Roman"/>
          <w:b w:val="false"/>
          <w:i w:val="false"/>
          <w:color w:val="000000"/>
          <w:sz w:val="28"/>
        </w:rPr>
        <w:t xml:space="preserve">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подтверждающие открытие или установление этого обстоятельства;</w:t>
      </w:r>
    </w:p>
    <w:p>
      <w:pPr>
        <w:spacing w:after="0"/>
        <w:ind w:left="0"/>
        <w:jc w:val="both"/>
      </w:pPr>
      <w:r>
        <w:rPr>
          <w:rFonts w:ascii="Times New Roman"/>
          <w:b w:val="false"/>
          <w:i w:val="false"/>
          <w:color w:val="000000"/>
          <w:sz w:val="28"/>
        </w:rPr>
        <w:t>
      5) перечень прилагаемых документов.</w:t>
      </w:r>
    </w:p>
    <w:bookmarkStart w:name="z3009" w:id="3155"/>
    <w:p>
      <w:pPr>
        <w:spacing w:after="0"/>
        <w:ind w:left="0"/>
        <w:jc w:val="both"/>
      </w:pPr>
      <w:r>
        <w:rPr>
          <w:rFonts w:ascii="Times New Roman"/>
          <w:b w:val="false"/>
          <w:i w:val="false"/>
          <w:color w:val="000000"/>
          <w:sz w:val="28"/>
        </w:rPr>
        <w:t>
      3. К заявлению должны быть приложены:</w:t>
      </w:r>
    </w:p>
    <w:bookmarkEnd w:id="3155"/>
    <w:p>
      <w:pPr>
        <w:spacing w:after="0"/>
        <w:ind w:left="0"/>
        <w:jc w:val="both"/>
      </w:pPr>
      <w:r>
        <w:rPr>
          <w:rFonts w:ascii="Times New Roman"/>
          <w:b w:val="false"/>
          <w:i w:val="false"/>
          <w:color w:val="000000"/>
          <w:sz w:val="28"/>
        </w:rPr>
        <w:t>
      1) копии документов, подтверждающих вновь открывшиеся обстоятельства;</w:t>
      </w:r>
    </w:p>
    <w:p>
      <w:pPr>
        <w:spacing w:after="0"/>
        <w:ind w:left="0"/>
        <w:jc w:val="both"/>
      </w:pPr>
      <w:r>
        <w:rPr>
          <w:rFonts w:ascii="Times New Roman"/>
          <w:b w:val="false"/>
          <w:i w:val="false"/>
          <w:color w:val="000000"/>
          <w:sz w:val="28"/>
        </w:rPr>
        <w:t>
      2) копия постановления, предписания о необходимости уплаты штрафа, о пересмотре которого ходатайствует заявитель;</w:t>
      </w:r>
    </w:p>
    <w:p>
      <w:pPr>
        <w:spacing w:after="0"/>
        <w:ind w:left="0"/>
        <w:jc w:val="both"/>
      </w:pPr>
      <w:r>
        <w:rPr>
          <w:rFonts w:ascii="Times New Roman"/>
          <w:b w:val="false"/>
          <w:i w:val="false"/>
          <w:color w:val="000000"/>
          <w:sz w:val="28"/>
        </w:rPr>
        <w:t>
      3) документ, подтверждающий направление другим лицам, участвующим в деле, копий заявления и документов, которые у них отсутствуют;</w:t>
      </w:r>
    </w:p>
    <w:p>
      <w:pPr>
        <w:spacing w:after="0"/>
        <w:ind w:left="0"/>
        <w:jc w:val="both"/>
      </w:pPr>
      <w:r>
        <w:rPr>
          <w:rFonts w:ascii="Times New Roman"/>
          <w:b w:val="false"/>
          <w:i w:val="false"/>
          <w:color w:val="000000"/>
          <w:sz w:val="28"/>
        </w:rPr>
        <w:t>
      4) доверенность или иной документ, подтверждающий полномочия лица на подписание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855 с изменениями, внесенными законами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856. Принятие заявления к производству суда, органа (должностного лица)</w:t>
      </w:r>
    </w:p>
    <w:bookmarkStart w:name="z3011" w:id="3156"/>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bookmarkEnd w:id="3156"/>
    <w:bookmarkStart w:name="z3012" w:id="3157"/>
    <w:p>
      <w:pPr>
        <w:spacing w:after="0"/>
        <w:ind w:left="0"/>
        <w:jc w:val="both"/>
      </w:pPr>
      <w:r>
        <w:rPr>
          <w:rFonts w:ascii="Times New Roman"/>
          <w:b w:val="false"/>
          <w:i w:val="false"/>
          <w:color w:val="000000"/>
          <w:sz w:val="28"/>
        </w:rPr>
        <w:t>
      2. Вопрос о принятии заявления к производству решается в течение трех суток со дня его поступления.</w:t>
      </w:r>
    </w:p>
    <w:bookmarkEnd w:id="3157"/>
    <w:bookmarkStart w:name="z3013" w:id="3158"/>
    <w:p>
      <w:pPr>
        <w:spacing w:after="0"/>
        <w:ind w:left="0"/>
        <w:jc w:val="both"/>
      </w:pPr>
      <w:r>
        <w:rPr>
          <w:rFonts w:ascii="Times New Roman"/>
          <w:b w:val="false"/>
          <w:i w:val="false"/>
          <w:color w:val="000000"/>
          <w:sz w:val="28"/>
        </w:rPr>
        <w:t>
      3. О принятии заявления к производству выносится определение, в котором указываются дата и место проведения заседания по рассмотрению заявления.</w:t>
      </w:r>
    </w:p>
    <w:bookmarkEnd w:id="3158"/>
    <w:bookmarkStart w:name="z3014" w:id="3159"/>
    <w:p>
      <w:pPr>
        <w:spacing w:after="0"/>
        <w:ind w:left="0"/>
        <w:jc w:val="both"/>
      </w:pPr>
      <w:r>
        <w:rPr>
          <w:rFonts w:ascii="Times New Roman"/>
          <w:b w:val="false"/>
          <w:i w:val="false"/>
          <w:color w:val="000000"/>
          <w:sz w:val="28"/>
        </w:rPr>
        <w:t>
      4. Копии определения направляются лицам, участвующим в деле.</w:t>
      </w:r>
    </w:p>
    <w:bookmarkEnd w:id="3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857. Возвращение заявления о пересмотре постановления, предписания о необходимости уплаты штрафа по вновь открывшимся обстоятельствам</w:t>
      </w:r>
    </w:p>
    <w:p>
      <w:pPr>
        <w:spacing w:after="0"/>
        <w:ind w:left="0"/>
        <w:jc w:val="both"/>
      </w:pPr>
      <w:r>
        <w:rPr>
          <w:rFonts w:ascii="Times New Roman"/>
          <w:b w:val="false"/>
          <w:i w:val="false"/>
          <w:color w:val="ff0000"/>
          <w:sz w:val="28"/>
        </w:rPr>
        <w:t xml:space="preserve">
      Сноска. Заголовок статьи 857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16" w:id="3160"/>
    <w:p>
      <w:pPr>
        <w:spacing w:after="0"/>
        <w:ind w:left="0"/>
        <w:jc w:val="both"/>
      </w:pPr>
      <w:r>
        <w:rPr>
          <w:rFonts w:ascii="Times New Roman"/>
          <w:b w:val="false"/>
          <w:i w:val="false"/>
          <w:color w:val="000000"/>
          <w:sz w:val="28"/>
        </w:rPr>
        <w:t>
      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решении вопроса о принятии его к производству установят, что:</w:t>
      </w:r>
    </w:p>
    <w:bookmarkEnd w:id="3160"/>
    <w:p>
      <w:pPr>
        <w:spacing w:after="0"/>
        <w:ind w:left="0"/>
        <w:jc w:val="both"/>
      </w:pPr>
      <w:r>
        <w:rPr>
          <w:rFonts w:ascii="Times New Roman"/>
          <w:b w:val="false"/>
          <w:i w:val="false"/>
          <w:color w:val="000000"/>
          <w:sz w:val="28"/>
        </w:rPr>
        <w:t xml:space="preserve">
      1) заявление подано с нарушением правил, установленных </w:t>
      </w:r>
      <w:r>
        <w:rPr>
          <w:rFonts w:ascii="Times New Roman"/>
          <w:b w:val="false"/>
          <w:i w:val="false"/>
          <w:color w:val="000000"/>
          <w:sz w:val="28"/>
        </w:rPr>
        <w:t>статьей 855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pPr>
        <w:spacing w:after="0"/>
        <w:ind w:left="0"/>
        <w:jc w:val="both"/>
      </w:pPr>
      <w:r>
        <w:rPr>
          <w:rFonts w:ascii="Times New Roman"/>
          <w:b w:val="false"/>
          <w:i w:val="false"/>
          <w:color w:val="000000"/>
          <w:sz w:val="28"/>
        </w:rPr>
        <w:t>
      3) не соблюдены требования, предъявляемые к форме и содержанию заявления.</w:t>
      </w:r>
    </w:p>
    <w:bookmarkStart w:name="z3017" w:id="3161"/>
    <w:p>
      <w:pPr>
        <w:spacing w:after="0"/>
        <w:ind w:left="0"/>
        <w:jc w:val="both"/>
      </w:pPr>
      <w:r>
        <w:rPr>
          <w:rFonts w:ascii="Times New Roman"/>
          <w:b w:val="false"/>
          <w:i w:val="false"/>
          <w:color w:val="000000"/>
          <w:sz w:val="28"/>
        </w:rPr>
        <w:t>
      2. О возвращении заявления выносится определение.</w:t>
      </w:r>
    </w:p>
    <w:bookmarkEnd w:id="3161"/>
    <w:p>
      <w:pPr>
        <w:spacing w:after="0"/>
        <w:ind w:left="0"/>
        <w:jc w:val="both"/>
      </w:pPr>
      <w:r>
        <w:rPr>
          <w:rFonts w:ascii="Times New Roman"/>
          <w:b w:val="false"/>
          <w:i w:val="false"/>
          <w:color w:val="000000"/>
          <w:sz w:val="28"/>
        </w:rPr>
        <w:t>
      Копия определения направляется заявителю вместе с заявлением и прилагаемыми к нему документами не позднее следующего дня после дня его вынесения.</w:t>
      </w:r>
    </w:p>
    <w:bookmarkStart w:name="z3018" w:id="3162"/>
    <w:p>
      <w:pPr>
        <w:spacing w:after="0"/>
        <w:ind w:left="0"/>
        <w:jc w:val="both"/>
      </w:pPr>
      <w:r>
        <w:rPr>
          <w:rFonts w:ascii="Times New Roman"/>
          <w:b w:val="false"/>
          <w:i w:val="false"/>
          <w:color w:val="000000"/>
          <w:sz w:val="28"/>
        </w:rPr>
        <w:t>
      3. Определение о возвращении заявления может быть обжаловано, пересмотрено по ходатайству или протесту прокурора.</w:t>
      </w:r>
    </w:p>
    <w:bookmarkEnd w:id="3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857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858. Исчисление срока для подачи заявления</w:t>
      </w:r>
    </w:p>
    <w:p>
      <w:pPr>
        <w:spacing w:after="0"/>
        <w:ind w:left="0"/>
        <w:jc w:val="both"/>
      </w:pPr>
      <w:r>
        <w:rPr>
          <w:rFonts w:ascii="Times New Roman"/>
          <w:b w:val="false"/>
          <w:i w:val="false"/>
          <w:color w:val="000000"/>
          <w:sz w:val="28"/>
        </w:rPr>
        <w:t>
      Срок для подачи заявления исчисляется:</w:t>
      </w:r>
    </w:p>
    <w:p>
      <w:pPr>
        <w:spacing w:after="0"/>
        <w:ind w:left="0"/>
        <w:jc w:val="both"/>
      </w:pPr>
      <w:r>
        <w:rPr>
          <w:rFonts w:ascii="Times New Roman"/>
          <w:b w:val="false"/>
          <w:i w:val="false"/>
          <w:color w:val="000000"/>
          <w:sz w:val="28"/>
        </w:rPr>
        <w:t xml:space="preserve">
      1) в случаях, предусмотренных подпунктом 1)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открытия обстоятельств, имеющих существенное значение для дела;</w:t>
      </w:r>
    </w:p>
    <w:p>
      <w:pPr>
        <w:spacing w:after="0"/>
        <w:ind w:left="0"/>
        <w:jc w:val="both"/>
      </w:pPr>
      <w:r>
        <w:rPr>
          <w:rFonts w:ascii="Times New Roman"/>
          <w:b w:val="false"/>
          <w:i w:val="false"/>
          <w:color w:val="000000"/>
          <w:sz w:val="28"/>
        </w:rPr>
        <w:t xml:space="preserve">
      2) в случаях, предусмотренных подпунктами 2) и 3)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вступления в законную силу приговора суда;</w:t>
      </w:r>
    </w:p>
    <w:p>
      <w:pPr>
        <w:spacing w:after="0"/>
        <w:ind w:left="0"/>
        <w:jc w:val="both"/>
      </w:pPr>
      <w:r>
        <w:rPr>
          <w:rFonts w:ascii="Times New Roman"/>
          <w:b w:val="false"/>
          <w:i w:val="false"/>
          <w:color w:val="000000"/>
          <w:sz w:val="28"/>
        </w:rPr>
        <w:t xml:space="preserve">
      3) в случаях, предусмотренных подпунктом 4)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которых были основаны пересматриваемые постановление, предписание о необходимости уплаты штрафа;</w:t>
      </w:r>
    </w:p>
    <w:p>
      <w:pPr>
        <w:spacing w:after="0"/>
        <w:ind w:left="0"/>
        <w:jc w:val="both"/>
      </w:pPr>
      <w:r>
        <w:rPr>
          <w:rFonts w:ascii="Times New Roman"/>
          <w:b w:val="false"/>
          <w:i w:val="false"/>
          <w:color w:val="000000"/>
          <w:sz w:val="28"/>
        </w:rPr>
        <w:t xml:space="preserve">
      4) в случаях, предусмотренных подпунктом 5)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принятия постановления Конституционного Совета Республики Казахстан о признании неконституционным закона или иного нормативного правового акта, который был применен в данном деле об административном правонарушении.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858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859. Рассмотрение заявления</w:t>
      </w:r>
    </w:p>
    <w:p>
      <w:pPr>
        <w:spacing w:after="0"/>
        <w:ind w:left="0"/>
        <w:jc w:val="both"/>
      </w:pPr>
      <w:r>
        <w:rPr>
          <w:rFonts w:ascii="Times New Roman"/>
          <w:b w:val="false"/>
          <w:i w:val="false"/>
          <w:color w:val="000000"/>
          <w:sz w:val="28"/>
        </w:rPr>
        <w:t>
      Заявление о пересмотре постановления, 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859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860. Постановление суда, уполномоченного органа (должностного лица) о пересмотре дела</w:t>
      </w:r>
    </w:p>
    <w:bookmarkStart w:name="z3829" w:id="3163"/>
    <w:p>
      <w:pPr>
        <w:spacing w:after="0"/>
        <w:ind w:left="0"/>
        <w:jc w:val="both"/>
      </w:pPr>
      <w:r>
        <w:rPr>
          <w:rFonts w:ascii="Times New Roman"/>
          <w:b w:val="false"/>
          <w:i w:val="false"/>
          <w:color w:val="000000"/>
          <w:sz w:val="28"/>
        </w:rPr>
        <w:t>
      1. Суд, орган (должностное лицо), рассмотрев заявление о пересмотре постановления, предписания о необходимости уплаты штрафа по вновь открывшимся обстоятельствам, удовлетворяет заявление и отменяет постановление, предписание либо отказывает в пересмотре.</w:t>
      </w:r>
    </w:p>
    <w:bookmarkEnd w:id="3163"/>
    <w:bookmarkStart w:name="z3830" w:id="3164"/>
    <w:p>
      <w:pPr>
        <w:spacing w:after="0"/>
        <w:ind w:left="0"/>
        <w:jc w:val="both"/>
      </w:pPr>
      <w:r>
        <w:rPr>
          <w:rFonts w:ascii="Times New Roman"/>
          <w:b w:val="false"/>
          <w:i w:val="false"/>
          <w:color w:val="000000"/>
          <w:sz w:val="28"/>
        </w:rPr>
        <w:t>
      2. Решения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вновь открывшимся обстоятельствам могут быть обжалованы и опротестованы в установленном порядке.</w:t>
      </w:r>
    </w:p>
    <w:bookmarkEnd w:id="3164"/>
    <w:bookmarkStart w:name="z3831" w:id="3165"/>
    <w:p>
      <w:pPr>
        <w:spacing w:after="0"/>
        <w:ind w:left="0"/>
        <w:jc w:val="both"/>
      </w:pPr>
      <w:r>
        <w:rPr>
          <w:rFonts w:ascii="Times New Roman"/>
          <w:b w:val="false"/>
          <w:i w:val="false"/>
          <w:color w:val="000000"/>
          <w:sz w:val="28"/>
        </w:rPr>
        <w:t>
      3. В случае отмены постановления, предписания дело рассматривается судом, органом (должностным лицом) по правилам, установленным настоящим Кодексом.</w:t>
      </w:r>
    </w:p>
    <w:bookmarkEnd w:id="3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860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5" w:id="3166"/>
    <w:p>
      <w:pPr>
        <w:spacing w:after="0"/>
        <w:ind w:left="0"/>
        <w:jc w:val="left"/>
      </w:pPr>
      <w:r>
        <w:rPr>
          <w:rFonts w:ascii="Times New Roman"/>
          <w:b/>
          <w:i w:val="false"/>
          <w:color w:val="000000"/>
        </w:rPr>
        <w:t xml:space="preserve"> Глава 48. РЕБИЛИТАЦИЯ. ВОЗМЕЩЕНИЕ ВРЕДА, ПРИЧИНЕННОГО</w:t>
      </w:r>
      <w:r>
        <w:br/>
      </w:r>
      <w:r>
        <w:rPr>
          <w:rFonts w:ascii="Times New Roman"/>
          <w:b/>
          <w:i w:val="false"/>
          <w:color w:val="000000"/>
        </w:rPr>
        <w:t>НЕЗАКОННЫМИ ДЕЙСТВИЯМИ ОРГАНА (ДОЛЖНОСТНОГО ЛИЦА),</w:t>
      </w:r>
      <w:r>
        <w:br/>
      </w:r>
      <w:r>
        <w:rPr>
          <w:rFonts w:ascii="Times New Roman"/>
          <w:b/>
          <w:i w:val="false"/>
          <w:color w:val="000000"/>
        </w:rPr>
        <w:t>УПОЛНОМОЧЕННОГО РАССМАТРИВАТЬ ДЕЛА ОБ</w:t>
      </w:r>
      <w:r>
        <w:br/>
      </w:r>
      <w:r>
        <w:rPr>
          <w:rFonts w:ascii="Times New Roman"/>
          <w:b/>
          <w:i w:val="false"/>
          <w:color w:val="000000"/>
        </w:rPr>
        <w:t>АДМИНИСТРАТИВНЫХ ПРАВОНАРУШЕНИЯХ</w:t>
      </w:r>
    </w:p>
    <w:bookmarkEnd w:id="3166"/>
    <w:p>
      <w:pPr>
        <w:spacing w:after="0"/>
        <w:ind w:left="0"/>
        <w:jc w:val="both"/>
      </w:pPr>
      <w:r>
        <w:rPr>
          <w:rFonts w:ascii="Times New Roman"/>
          <w:b/>
          <w:i w:val="false"/>
          <w:color w:val="000000"/>
          <w:sz w:val="28"/>
        </w:rPr>
        <w:t>Статья 861. Реабилитация путем признания невиновности лица, привлеченного к административной ответственности</w:t>
      </w:r>
    </w:p>
    <w:bookmarkStart w:name="z3027" w:id="3167"/>
    <w:p>
      <w:pPr>
        <w:spacing w:after="0"/>
        <w:ind w:left="0"/>
        <w:jc w:val="both"/>
      </w:pPr>
      <w:r>
        <w:rPr>
          <w:rFonts w:ascii="Times New Roman"/>
          <w:b w:val="false"/>
          <w:i w:val="false"/>
          <w:color w:val="000000"/>
          <w:sz w:val="28"/>
        </w:rPr>
        <w:t xml:space="preserve">
      1. Лицо, в отношении которого вынесено постановление судьи, органа (должностного лица), уполномоченных рассматривать дела об административных правонарушениях, о прекращении дела по основаниям, предусмотренным подпунктами 1) – 7) и 11) части первой </w:t>
      </w:r>
      <w:r>
        <w:rPr>
          <w:rFonts w:ascii="Times New Roman"/>
          <w:b w:val="false"/>
          <w:i w:val="false"/>
          <w:color w:val="000000"/>
          <w:sz w:val="28"/>
        </w:rPr>
        <w:t>статьи 741</w:t>
      </w:r>
      <w:r>
        <w:rPr>
          <w:rFonts w:ascii="Times New Roman"/>
          <w:b w:val="false"/>
          <w:i w:val="false"/>
          <w:color w:val="000000"/>
          <w:sz w:val="28"/>
        </w:rPr>
        <w:t xml:space="preserve"> настоящего Кодекса, считается невиновным и не может быть подвергнуто каким-либо ограничениям в правах и свободах, гарантированных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bookmarkEnd w:id="3167"/>
    <w:bookmarkStart w:name="z3028" w:id="3168"/>
    <w:p>
      <w:pPr>
        <w:spacing w:after="0"/>
        <w:ind w:left="0"/>
        <w:jc w:val="both"/>
      </w:pPr>
      <w:r>
        <w:rPr>
          <w:rFonts w:ascii="Times New Roman"/>
          <w:b w:val="false"/>
          <w:i w:val="false"/>
          <w:color w:val="000000"/>
          <w:sz w:val="28"/>
        </w:rPr>
        <w:t>
      2. Судья, орган (должностное лицо), уполномоченные рассматривать дела об административных правонарушениях, обязаны принять все предусмотренные законом меры по признанию лица, указанного в части первой настоящей статьи, невиновным и восстановлению личных неимущественных и имущественных прав, нарушенных в результате незаконных действий судьи, органа (должностного лица), уполномоченных рассматривать дела об административных правонарушениях.</w:t>
      </w:r>
    </w:p>
    <w:bookmarkEnd w:id="3168"/>
    <w:p>
      <w:pPr>
        <w:spacing w:after="0"/>
        <w:ind w:left="0"/>
        <w:jc w:val="both"/>
      </w:pPr>
      <w:r>
        <w:rPr>
          <w:rFonts w:ascii="Times New Roman"/>
          <w:b/>
          <w:i w:val="false"/>
          <w:color w:val="000000"/>
          <w:sz w:val="28"/>
        </w:rPr>
        <w:t>Статья 862. Лица, имеющие право на возмещение вреда, причиненного в результате незаконных действий суда, органа (должностного лица), уполномоченных рассматривать дела об административных правонарушениях</w:t>
      </w:r>
    </w:p>
    <w:bookmarkStart w:name="z3030" w:id="3169"/>
    <w:p>
      <w:pPr>
        <w:spacing w:after="0"/>
        <w:ind w:left="0"/>
        <w:jc w:val="both"/>
      </w:pPr>
      <w:r>
        <w:rPr>
          <w:rFonts w:ascii="Times New Roman"/>
          <w:b w:val="false"/>
          <w:i w:val="false"/>
          <w:color w:val="000000"/>
          <w:sz w:val="28"/>
        </w:rPr>
        <w:t>
      1. Вред, причиненный лицу в результате незаконного применения мер обеспечения производства по делу, возмещается из республиканского бюджета в полном объеме независимо от вины судьи, органа (должностного лица), уполномоченных рассматривать дела об административных правонарушениях.</w:t>
      </w:r>
    </w:p>
    <w:bookmarkEnd w:id="3169"/>
    <w:bookmarkStart w:name="z3031" w:id="3170"/>
    <w:p>
      <w:pPr>
        <w:spacing w:after="0"/>
        <w:ind w:left="0"/>
        <w:jc w:val="both"/>
      </w:pPr>
      <w:r>
        <w:rPr>
          <w:rFonts w:ascii="Times New Roman"/>
          <w:b w:val="false"/>
          <w:i w:val="false"/>
          <w:color w:val="000000"/>
          <w:sz w:val="28"/>
        </w:rPr>
        <w:t>
      2. Право на возмещение вреда, причиненного в результате незаконных действий судьи, органа (должностного лица), уполномоченных рассматривать дела об административных правонарушениях, имеют:</w:t>
      </w:r>
    </w:p>
    <w:bookmarkEnd w:id="3170"/>
    <w:p>
      <w:pPr>
        <w:spacing w:after="0"/>
        <w:ind w:left="0"/>
        <w:jc w:val="both"/>
      </w:pPr>
      <w:r>
        <w:rPr>
          <w:rFonts w:ascii="Times New Roman"/>
          <w:b w:val="false"/>
          <w:i w:val="false"/>
          <w:color w:val="000000"/>
          <w:sz w:val="28"/>
        </w:rPr>
        <w:t xml:space="preserve">
      1) лица, указанные в части первой </w:t>
      </w:r>
      <w:r>
        <w:rPr>
          <w:rFonts w:ascii="Times New Roman"/>
          <w:b w:val="false"/>
          <w:i w:val="false"/>
          <w:color w:val="000000"/>
          <w:sz w:val="28"/>
        </w:rPr>
        <w:t>статьи 745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лица, в отношении которых производство по делу не должно было быть начато, а начатое подлежало прекращению по основаниям, предусмотренным подпунктами 1) – 7) и 11) части первой </w:t>
      </w:r>
      <w:r>
        <w:rPr>
          <w:rFonts w:ascii="Times New Roman"/>
          <w:b w:val="false"/>
          <w:i w:val="false"/>
          <w:color w:val="000000"/>
          <w:sz w:val="28"/>
        </w:rPr>
        <w:t>статьи 741</w:t>
      </w:r>
      <w:r>
        <w:rPr>
          <w:rFonts w:ascii="Times New Roman"/>
          <w:b w:val="false"/>
          <w:i w:val="false"/>
          <w:color w:val="000000"/>
          <w:sz w:val="28"/>
        </w:rPr>
        <w:t xml:space="preserve"> настоящего Кодекса, если производство по делу было начато несмотря на наличие обстоятельств, исключающих производство по делу об административном правонарушении, или не было прекращено с момента их выявления.</w:t>
      </w:r>
    </w:p>
    <w:bookmarkStart w:name="z3032" w:id="3171"/>
    <w:p>
      <w:pPr>
        <w:spacing w:after="0"/>
        <w:ind w:left="0"/>
        <w:jc w:val="both"/>
      </w:pPr>
      <w:r>
        <w:rPr>
          <w:rFonts w:ascii="Times New Roman"/>
          <w:b w:val="false"/>
          <w:i w:val="false"/>
          <w:color w:val="000000"/>
          <w:sz w:val="28"/>
        </w:rPr>
        <w:t>
      3. В случае смерти физического лица право на возмещение вреда в установленном порядке переходит к его наследникам.</w:t>
      </w:r>
    </w:p>
    <w:bookmarkEnd w:id="3171"/>
    <w:bookmarkStart w:name="z3033" w:id="3172"/>
    <w:p>
      <w:pPr>
        <w:spacing w:after="0"/>
        <w:ind w:left="0"/>
        <w:jc w:val="both"/>
      </w:pPr>
      <w:r>
        <w:rPr>
          <w:rFonts w:ascii="Times New Roman"/>
          <w:b w:val="false"/>
          <w:i w:val="false"/>
          <w:color w:val="000000"/>
          <w:sz w:val="28"/>
        </w:rPr>
        <w:t>
      4. Вред не подлежит возмещению лицу, если доказано, что оно в процессе производства по делу 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bookmarkEnd w:id="3172"/>
    <w:bookmarkStart w:name="z3034" w:id="3173"/>
    <w:p>
      <w:pPr>
        <w:spacing w:after="0"/>
        <w:ind w:left="0"/>
        <w:jc w:val="both"/>
      </w:pPr>
      <w:r>
        <w:rPr>
          <w:rFonts w:ascii="Times New Roman"/>
          <w:b w:val="false"/>
          <w:i w:val="false"/>
          <w:color w:val="000000"/>
          <w:sz w:val="28"/>
        </w:rPr>
        <w:t>
      5. Правила настоящей статьи при отсутствии обстоятельств, указанных в подпункте 2) части второй настоящей статьи, не распространяются на случаи, когда наложенные на лицо административные взыскания и другие меры административно-правового воздействия отменены или изменены ввиду истечения сроков давности, принятия закона, устраняющего административную ответственность или смягчающего административное взыскание.</w:t>
      </w:r>
    </w:p>
    <w:bookmarkEnd w:id="3173"/>
    <w:p>
      <w:pPr>
        <w:spacing w:after="0"/>
        <w:ind w:left="0"/>
        <w:jc w:val="both"/>
      </w:pPr>
      <w:r>
        <w:rPr>
          <w:rFonts w:ascii="Times New Roman"/>
          <w:b/>
          <w:i w:val="false"/>
          <w:color w:val="000000"/>
          <w:sz w:val="28"/>
        </w:rPr>
        <w:t xml:space="preserve">Статья 863. Подлежащий возмещению вред </w:t>
      </w:r>
    </w:p>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имеют право на возмещение в полном объеме имущественного вреда, устранение последствий морального вреда и восстановление во всех утраченных или ущемленных правах.</w:t>
      </w:r>
    </w:p>
    <w:p>
      <w:pPr>
        <w:spacing w:after="0"/>
        <w:ind w:left="0"/>
        <w:jc w:val="both"/>
      </w:pPr>
      <w:r>
        <w:rPr>
          <w:rFonts w:ascii="Times New Roman"/>
          <w:b/>
          <w:i w:val="false"/>
          <w:color w:val="000000"/>
          <w:sz w:val="28"/>
        </w:rPr>
        <w:t>Статья 864. Признание права на возмещение вреда</w:t>
      </w:r>
    </w:p>
    <w:p>
      <w:pPr>
        <w:spacing w:after="0"/>
        <w:ind w:left="0"/>
        <w:jc w:val="both"/>
      </w:pPr>
      <w:r>
        <w:rPr>
          <w:rFonts w:ascii="Times New Roman"/>
          <w:b w:val="false"/>
          <w:i w:val="false"/>
          <w:color w:val="000000"/>
          <w:sz w:val="28"/>
        </w:rPr>
        <w:t>
      Приняв решение о полной или частичной реабилитации лица, судья или орган (должностное лицо), уполномоченный рассматривать дела об административных правонарушениях, обязан признать за ним право на возмещение вреда. Копия постановления о прекращении дела,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(должностному лицу), уполномоченный рассматривать дела об административных правонарушениях.</w:t>
      </w:r>
    </w:p>
    <w:p>
      <w:pPr>
        <w:spacing w:after="0"/>
        <w:ind w:left="0"/>
        <w:jc w:val="both"/>
      </w:pPr>
      <w:r>
        <w:rPr>
          <w:rFonts w:ascii="Times New Roman"/>
          <w:b/>
          <w:i w:val="false"/>
          <w:color w:val="000000"/>
          <w:sz w:val="28"/>
        </w:rPr>
        <w:t>Статья 865. Возмещение имущественного вреда</w:t>
      </w:r>
    </w:p>
    <w:bookmarkStart w:name="z3038" w:id="3174"/>
    <w:p>
      <w:pPr>
        <w:spacing w:after="0"/>
        <w:ind w:left="0"/>
        <w:jc w:val="both"/>
      </w:pPr>
      <w:r>
        <w:rPr>
          <w:rFonts w:ascii="Times New Roman"/>
          <w:b w:val="false"/>
          <w:i w:val="false"/>
          <w:color w:val="000000"/>
          <w:sz w:val="28"/>
        </w:rPr>
        <w:t xml:space="preserve">
      1. Имущественный вред, причиненный лицам, указанным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включает в себя возмещение:</w:t>
      </w:r>
    </w:p>
    <w:bookmarkEnd w:id="3174"/>
    <w:p>
      <w:pPr>
        <w:spacing w:after="0"/>
        <w:ind w:left="0"/>
        <w:jc w:val="both"/>
      </w:pPr>
      <w:r>
        <w:rPr>
          <w:rFonts w:ascii="Times New Roman"/>
          <w:b w:val="false"/>
          <w:i w:val="false"/>
          <w:color w:val="000000"/>
          <w:sz w:val="28"/>
        </w:rPr>
        <w:t>
      1) заработной платы, пенсии, пособий, иных средств и доходов, которых они лишились;</w:t>
      </w:r>
    </w:p>
    <w:p>
      <w:pPr>
        <w:spacing w:after="0"/>
        <w:ind w:left="0"/>
        <w:jc w:val="both"/>
      </w:pPr>
      <w:r>
        <w:rPr>
          <w:rFonts w:ascii="Times New Roman"/>
          <w:b w:val="false"/>
          <w:i w:val="false"/>
          <w:color w:val="000000"/>
          <w:sz w:val="28"/>
        </w:rPr>
        <w:t>
      2) имущества, незаконно конфискованного на основании постановления судьи. При невозможности возврата имущества возвращается его стоимость;</w:t>
      </w:r>
    </w:p>
    <w:p>
      <w:pPr>
        <w:spacing w:after="0"/>
        <w:ind w:left="0"/>
        <w:jc w:val="both"/>
      </w:pPr>
      <w:r>
        <w:rPr>
          <w:rFonts w:ascii="Times New Roman"/>
          <w:b w:val="false"/>
          <w:i w:val="false"/>
          <w:color w:val="000000"/>
          <w:sz w:val="28"/>
        </w:rPr>
        <w:t>
      3) штрафов, взысканных во исполнение незаконного постановления органа (должностного лица), уполномоченного решить дело; процессуальных издержек и иных сумм, выплаченных лицом в связи с незаконными действиями;</w:t>
      </w:r>
    </w:p>
    <w:p>
      <w:pPr>
        <w:spacing w:after="0"/>
        <w:ind w:left="0"/>
        <w:jc w:val="both"/>
      </w:pPr>
      <w:r>
        <w:rPr>
          <w:rFonts w:ascii="Times New Roman"/>
          <w:b w:val="false"/>
          <w:i w:val="false"/>
          <w:color w:val="000000"/>
          <w:sz w:val="28"/>
        </w:rPr>
        <w:t>
      4) сумм, выплаченных лицом за оказание юридической помощи;</w:t>
      </w:r>
    </w:p>
    <w:p>
      <w:pPr>
        <w:spacing w:after="0"/>
        <w:ind w:left="0"/>
        <w:jc w:val="both"/>
      </w:pPr>
      <w:r>
        <w:rPr>
          <w:rFonts w:ascii="Times New Roman"/>
          <w:b w:val="false"/>
          <w:i w:val="false"/>
          <w:color w:val="000000"/>
          <w:sz w:val="28"/>
        </w:rPr>
        <w:t>
      5) иных расходов, понесенных в результате незаконного привлечения к административной ответственности.</w:t>
      </w:r>
    </w:p>
    <w:bookmarkStart w:name="z3039" w:id="3175"/>
    <w:p>
      <w:pPr>
        <w:spacing w:after="0"/>
        <w:ind w:left="0"/>
        <w:jc w:val="both"/>
      </w:pPr>
      <w:r>
        <w:rPr>
          <w:rFonts w:ascii="Times New Roman"/>
          <w:b w:val="false"/>
          <w:i w:val="false"/>
          <w:color w:val="000000"/>
          <w:sz w:val="28"/>
        </w:rPr>
        <w:t xml:space="preserve">
      2. Суммы, затраченные на содержание лиц, указанных в части первой </w:t>
      </w:r>
      <w:r>
        <w:rPr>
          <w:rFonts w:ascii="Times New Roman"/>
          <w:b w:val="false"/>
          <w:i w:val="false"/>
          <w:color w:val="000000"/>
          <w:sz w:val="28"/>
        </w:rPr>
        <w:t>статьи 603</w:t>
      </w:r>
      <w:r>
        <w:rPr>
          <w:rFonts w:ascii="Times New Roman"/>
          <w:b w:val="false"/>
          <w:i w:val="false"/>
          <w:color w:val="000000"/>
          <w:sz w:val="28"/>
        </w:rPr>
        <w:t xml:space="preserve"> настоящего Кодекса, в местах исполнения административного ареста, процессуальные издержки, связанные с производством по делу, а равно заработок за выполнение этими лицами во время исполнения административного ареста каких-либо работ, не могут вычитаться из сумм, подлежащих выплате в возмещение вреда, причиненного в результате незаконных действий органа (должностного лица), уполномоченного рассматривать дела об административных правонарушениях.</w:t>
      </w:r>
    </w:p>
    <w:bookmarkEnd w:id="3175"/>
    <w:bookmarkStart w:name="z3040" w:id="3176"/>
    <w:p>
      <w:pPr>
        <w:spacing w:after="0"/>
        <w:ind w:left="0"/>
        <w:jc w:val="both"/>
      </w:pPr>
      <w:r>
        <w:rPr>
          <w:rFonts w:ascii="Times New Roman"/>
          <w:b w:val="false"/>
          <w:i w:val="false"/>
          <w:color w:val="000000"/>
          <w:sz w:val="28"/>
        </w:rPr>
        <w:t xml:space="preserve">
      3. При получении копии документов, указанных в </w:t>
      </w:r>
      <w:r>
        <w:rPr>
          <w:rFonts w:ascii="Times New Roman"/>
          <w:b w:val="false"/>
          <w:i w:val="false"/>
          <w:color w:val="000000"/>
          <w:sz w:val="28"/>
        </w:rPr>
        <w:t>статье 823</w:t>
      </w:r>
      <w:r>
        <w:rPr>
          <w:rFonts w:ascii="Times New Roman"/>
          <w:b w:val="false"/>
          <w:i w:val="false"/>
          <w:color w:val="000000"/>
          <w:sz w:val="28"/>
        </w:rPr>
        <w:t xml:space="preserve"> настоящего Кодекса, с извещением о порядке возмещения вреда лица, указанные в частях второй и третьей </w:t>
      </w:r>
      <w:r>
        <w:rPr>
          <w:rFonts w:ascii="Times New Roman"/>
          <w:b w:val="false"/>
          <w:i w:val="false"/>
          <w:color w:val="000000"/>
          <w:sz w:val="28"/>
        </w:rPr>
        <w:t>статьи 862</w:t>
      </w:r>
      <w:r>
        <w:rPr>
          <w:rFonts w:ascii="Times New Roman"/>
          <w:b w:val="false"/>
          <w:i w:val="false"/>
          <w:color w:val="000000"/>
          <w:sz w:val="28"/>
        </w:rPr>
        <w:t xml:space="preserve"> настоящего Кодекса, вправе обратиться с требованием о возмещении имущественного вреда в орган (должностному лицу), вынесший постановление о прекращении дела, отмене или изменении иных незаконных решений. Если дело прекращено вышестоящим органом (должностным лицом) или судом, требование о возмещении вреда направляется органу (должностному лицу), вынесшему незаконное постановление. Если дело, рассматривавшееся судьей, прекращено вышестоящим судом, требование о возмещении вреда направляется судье, вынесшему незаконное постановление. В случае реабилитации несовершеннолетнего требование о возмещении вреда может быть заявлено его законным представителем.</w:t>
      </w:r>
    </w:p>
    <w:bookmarkEnd w:id="3176"/>
    <w:bookmarkStart w:name="z3041" w:id="3177"/>
    <w:p>
      <w:pPr>
        <w:spacing w:after="0"/>
        <w:ind w:left="0"/>
        <w:jc w:val="both"/>
      </w:pPr>
      <w:r>
        <w:rPr>
          <w:rFonts w:ascii="Times New Roman"/>
          <w:b w:val="false"/>
          <w:i w:val="false"/>
          <w:color w:val="000000"/>
          <w:sz w:val="28"/>
        </w:rPr>
        <w:t>
      4. Не позднее одного месяца со дня поступления заявления орган (должностное лицо), указанный в части второй настоящей статьи,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указанные действия производит судья, рассмотревший дело.</w:t>
      </w:r>
    </w:p>
    <w:bookmarkEnd w:id="3177"/>
    <w:bookmarkStart w:name="z3042" w:id="3178"/>
    <w:p>
      <w:pPr>
        <w:spacing w:after="0"/>
        <w:ind w:left="0"/>
        <w:jc w:val="both"/>
      </w:pPr>
      <w:r>
        <w:rPr>
          <w:rFonts w:ascii="Times New Roman"/>
          <w:b w:val="false"/>
          <w:i w:val="false"/>
          <w:color w:val="000000"/>
          <w:sz w:val="28"/>
        </w:rPr>
        <w:t>
      5. Копия постановления,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законодательством.</w:t>
      </w:r>
    </w:p>
    <w:bookmarkEnd w:id="3178"/>
    <w:p>
      <w:pPr>
        <w:spacing w:after="0"/>
        <w:ind w:left="0"/>
        <w:jc w:val="both"/>
      </w:pPr>
      <w:r>
        <w:rPr>
          <w:rFonts w:ascii="Times New Roman"/>
          <w:b/>
          <w:i w:val="false"/>
          <w:color w:val="000000"/>
          <w:sz w:val="28"/>
        </w:rPr>
        <w:t>Статья 866. Устранение последствий морального вреда</w:t>
      </w:r>
    </w:p>
    <w:bookmarkStart w:name="z3044" w:id="3179"/>
    <w:p>
      <w:pPr>
        <w:spacing w:after="0"/>
        <w:ind w:left="0"/>
        <w:jc w:val="both"/>
      </w:pPr>
      <w:r>
        <w:rPr>
          <w:rFonts w:ascii="Times New Roman"/>
          <w:b w:val="false"/>
          <w:i w:val="false"/>
          <w:color w:val="000000"/>
          <w:sz w:val="28"/>
        </w:rPr>
        <w:t>
      1. Орган (должностное лицо), принявший решение о реабилитации лица, обязан принести ему в письменной форме официальные извинения за причиненный вред.</w:t>
      </w:r>
    </w:p>
    <w:bookmarkEnd w:id="3179"/>
    <w:bookmarkStart w:name="z3045" w:id="3180"/>
    <w:p>
      <w:pPr>
        <w:spacing w:after="0"/>
        <w:ind w:left="0"/>
        <w:jc w:val="both"/>
      </w:pPr>
      <w:r>
        <w:rPr>
          <w:rFonts w:ascii="Times New Roman"/>
          <w:b w:val="false"/>
          <w:i w:val="false"/>
          <w:color w:val="000000"/>
          <w:sz w:val="28"/>
        </w:rPr>
        <w:t>
      2. Иски о компенсации в денежном выражении за причиненный моральный вред предъявляются в порядке гражданского судопроизводства.</w:t>
      </w:r>
    </w:p>
    <w:bookmarkEnd w:id="3180"/>
    <w:bookmarkStart w:name="z3046" w:id="3181"/>
    <w:p>
      <w:pPr>
        <w:spacing w:after="0"/>
        <w:ind w:left="0"/>
        <w:jc w:val="both"/>
      </w:pPr>
      <w:r>
        <w:rPr>
          <w:rFonts w:ascii="Times New Roman"/>
          <w:b w:val="false"/>
          <w:i w:val="false"/>
          <w:color w:val="000000"/>
          <w:sz w:val="28"/>
        </w:rPr>
        <w:t>
      3. Если лицо было незаконно привлечено к административной ответственности, а сведения об этом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сделать об этом необходимое сообщение.</w:t>
      </w:r>
    </w:p>
    <w:bookmarkEnd w:id="3181"/>
    <w:bookmarkStart w:name="z3047" w:id="3182"/>
    <w:p>
      <w:pPr>
        <w:spacing w:after="0"/>
        <w:ind w:left="0"/>
        <w:jc w:val="both"/>
      </w:pPr>
      <w:r>
        <w:rPr>
          <w:rFonts w:ascii="Times New Roman"/>
          <w:b w:val="false"/>
          <w:i w:val="false"/>
          <w:color w:val="000000"/>
          <w:sz w:val="28"/>
        </w:rPr>
        <w:t xml:space="preserve">
      4. По требованию лиц, указанных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орган (должностное лицо), уполномоченный рассматривать дела об административных правонарушениях, обязан в течение десяти суток направить письменное сообщение об отмене своих незаконных решений по месту их работы, учебы, жительства.</w:t>
      </w:r>
    </w:p>
    <w:bookmarkEnd w:id="3182"/>
    <w:p>
      <w:pPr>
        <w:spacing w:after="0"/>
        <w:ind w:left="0"/>
        <w:jc w:val="both"/>
      </w:pPr>
      <w:r>
        <w:rPr>
          <w:rFonts w:ascii="Times New Roman"/>
          <w:b/>
          <w:i w:val="false"/>
          <w:color w:val="000000"/>
          <w:sz w:val="28"/>
        </w:rPr>
        <w:t>Статья 867. Сроки предъявления требований</w:t>
      </w:r>
    </w:p>
    <w:bookmarkStart w:name="z3049" w:id="3183"/>
    <w:p>
      <w:pPr>
        <w:spacing w:after="0"/>
        <w:ind w:left="0"/>
        <w:jc w:val="both"/>
      </w:pPr>
      <w:r>
        <w:rPr>
          <w:rFonts w:ascii="Times New Roman"/>
          <w:b w:val="false"/>
          <w:i w:val="false"/>
          <w:color w:val="000000"/>
          <w:sz w:val="28"/>
        </w:rPr>
        <w:t xml:space="preserve">
      1. Требования о производстве денежных выплат в возмещение имущественного вреда могут быть предъявлены в течение одного года с момента получения лицами, указанными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постановления о производстве таких выплат.</w:t>
      </w:r>
    </w:p>
    <w:bookmarkEnd w:id="3183"/>
    <w:bookmarkStart w:name="z3050" w:id="3184"/>
    <w:p>
      <w:pPr>
        <w:spacing w:after="0"/>
        <w:ind w:left="0"/>
        <w:jc w:val="both"/>
      </w:pPr>
      <w:r>
        <w:rPr>
          <w:rFonts w:ascii="Times New Roman"/>
          <w:b w:val="false"/>
          <w:i w:val="false"/>
          <w:color w:val="000000"/>
          <w:sz w:val="28"/>
        </w:rPr>
        <w:t>
      2. Требования о восстановлении иных прав могут быть предъявлены в течение шести месяцев со дня получения извещения, разъясняющего порядок восстановления прав.</w:t>
      </w:r>
    </w:p>
    <w:bookmarkEnd w:id="3184"/>
    <w:bookmarkStart w:name="z3051" w:id="3185"/>
    <w:p>
      <w:pPr>
        <w:spacing w:after="0"/>
        <w:ind w:left="0"/>
        <w:jc w:val="both"/>
      </w:pPr>
      <w:r>
        <w:rPr>
          <w:rFonts w:ascii="Times New Roman"/>
          <w:b w:val="false"/>
          <w:i w:val="false"/>
          <w:color w:val="000000"/>
          <w:sz w:val="28"/>
        </w:rPr>
        <w:t>
      3. В случае пропуска этих сроков по уважительной причине они по заявлению заинтересованных лиц подлежат восстановлению органом (должностным лицом), уполномоченным рассматривать дела об административных правонарушениях.</w:t>
      </w:r>
    </w:p>
    <w:bookmarkEnd w:id="3185"/>
    <w:p>
      <w:pPr>
        <w:spacing w:after="0"/>
        <w:ind w:left="0"/>
        <w:jc w:val="both"/>
      </w:pPr>
      <w:r>
        <w:rPr>
          <w:rFonts w:ascii="Times New Roman"/>
          <w:b/>
          <w:i w:val="false"/>
          <w:color w:val="000000"/>
          <w:sz w:val="28"/>
        </w:rPr>
        <w:t>Статья 868. Возмещение вреда юридическим лицам</w:t>
      </w:r>
    </w:p>
    <w:p>
      <w:pPr>
        <w:spacing w:after="0"/>
        <w:ind w:left="0"/>
        <w:jc w:val="both"/>
      </w:pPr>
      <w:r>
        <w:rPr>
          <w:rFonts w:ascii="Times New Roman"/>
          <w:b w:val="false"/>
          <w:i w:val="false"/>
          <w:color w:val="000000"/>
          <w:sz w:val="28"/>
        </w:rPr>
        <w:t>
      Вред, причиненный юридическим лицам незаконными действиями органа (должностного лица), уполномоченного рассматривать дела об административных правонарушениях, подлежит восстановлению государством в полном объеме и сроки, установленные настоящей главой.</w:t>
      </w:r>
    </w:p>
    <w:p>
      <w:pPr>
        <w:spacing w:after="0"/>
        <w:ind w:left="0"/>
        <w:jc w:val="both"/>
      </w:pPr>
      <w:r>
        <w:rPr>
          <w:rFonts w:ascii="Times New Roman"/>
          <w:b/>
          <w:i w:val="false"/>
          <w:color w:val="000000"/>
          <w:sz w:val="28"/>
        </w:rPr>
        <w:t>Статья 869. Восстановление прав в исковом порядке</w:t>
      </w:r>
    </w:p>
    <w:p>
      <w:pPr>
        <w:spacing w:after="0"/>
        <w:ind w:left="0"/>
        <w:jc w:val="both"/>
      </w:pPr>
      <w:r>
        <w:rPr>
          <w:rFonts w:ascii="Times New Roman"/>
          <w:b w:val="false"/>
          <w:i w:val="false"/>
          <w:color w:val="000000"/>
          <w:sz w:val="28"/>
        </w:rPr>
        <w:t>
      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bookmarkStart w:name="z3054" w:id="3186"/>
    <w:p>
      <w:pPr>
        <w:spacing w:after="0"/>
        <w:ind w:left="0"/>
        <w:jc w:val="left"/>
      </w:pPr>
      <w:r>
        <w:rPr>
          <w:rFonts w:ascii="Times New Roman"/>
          <w:b/>
          <w:i w:val="false"/>
          <w:color w:val="000000"/>
        </w:rPr>
        <w:t xml:space="preserve"> Глава 49. ОСОБЕННОСТИ ПРОИЗВОДСТВА ПО ДЕЛАМ ЛИЦ,</w:t>
      </w:r>
      <w:r>
        <w:br/>
      </w:r>
      <w:r>
        <w:rPr>
          <w:rFonts w:ascii="Times New Roman"/>
          <w:b/>
          <w:i w:val="false"/>
          <w:color w:val="000000"/>
        </w:rPr>
        <w:t>ОБЛАДАЮЩИХ ПРИВИЛЕГИЯМИ И ИММУНИТЕТОМ ОТ</w:t>
      </w:r>
      <w:r>
        <w:br/>
      </w:r>
      <w:r>
        <w:rPr>
          <w:rFonts w:ascii="Times New Roman"/>
          <w:b/>
          <w:i w:val="false"/>
          <w:color w:val="000000"/>
        </w:rPr>
        <w:t>АДМИНИСТРАТИВНОЙ ОТВЕТСТВЕННОСТИ</w:t>
      </w:r>
    </w:p>
    <w:bookmarkEnd w:id="3186"/>
    <w:p>
      <w:pPr>
        <w:spacing w:after="0"/>
        <w:ind w:left="0"/>
        <w:jc w:val="both"/>
      </w:pPr>
      <w:r>
        <w:rPr>
          <w:rFonts w:ascii="Times New Roman"/>
          <w:b/>
          <w:i w:val="false"/>
          <w:color w:val="000000"/>
          <w:sz w:val="28"/>
        </w:rPr>
        <w:t>Статья 870. Условия и порядок производства по делу об административном правонарушении в отношении депутата Парламента Республики Казахстан</w:t>
      </w:r>
    </w:p>
    <w:bookmarkStart w:name="z3056" w:id="3187"/>
    <w:p>
      <w:pPr>
        <w:spacing w:after="0"/>
        <w:ind w:left="0"/>
        <w:jc w:val="both"/>
      </w:pPr>
      <w:r>
        <w:rPr>
          <w:rFonts w:ascii="Times New Roman"/>
          <w:b w:val="false"/>
          <w:i w:val="false"/>
          <w:color w:val="000000"/>
          <w:sz w:val="28"/>
        </w:rPr>
        <w:t>
      1. Депутат Парламента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соответствующей Палаты Парламента Республики Казахстан.</w:t>
      </w:r>
    </w:p>
    <w:bookmarkEnd w:id="3187"/>
    <w:bookmarkStart w:name="z3057" w:id="3188"/>
    <w:p>
      <w:pPr>
        <w:spacing w:after="0"/>
        <w:ind w:left="0"/>
        <w:jc w:val="both"/>
      </w:pPr>
      <w:r>
        <w:rPr>
          <w:rFonts w:ascii="Times New Roman"/>
          <w:b w:val="false"/>
          <w:i w:val="false"/>
          <w:color w:val="000000"/>
          <w:sz w:val="28"/>
        </w:rPr>
        <w:t>
      2. Для получения согласия на привлечение депутата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соответствующую Палату Парламента Республики Казахстан, депутатом которой является лицо, совершившее административное правонарушение. Представление вносится перед направлением дела об административном правонарушении в суд, а также решением вопроса о необходимости принудительного доставления депутата в суд, в орган (к должностному лицу), уполномоченный рассматривать дела об административных правонарушениях.</w:t>
      </w:r>
    </w:p>
    <w:bookmarkEnd w:id="3188"/>
    <w:bookmarkStart w:name="z3058" w:id="3189"/>
    <w:p>
      <w:pPr>
        <w:spacing w:after="0"/>
        <w:ind w:left="0"/>
        <w:jc w:val="both"/>
      </w:pPr>
      <w:r>
        <w:rPr>
          <w:rFonts w:ascii="Times New Roman"/>
          <w:b w:val="false"/>
          <w:i w:val="false"/>
          <w:color w:val="000000"/>
          <w:sz w:val="28"/>
        </w:rPr>
        <w:t>
      3. Решение соответствующей Палаты Парламента Республики Казахстан на представление, внесенное Генеральным Прокурором Республики Казахстан, выносится в сроки, установленные Конституционным законом Республики Казахстан "О Парламенте Республики Казахстан и статусе его депутатов".</w:t>
      </w:r>
    </w:p>
    <w:bookmarkEnd w:id="3189"/>
    <w:bookmarkStart w:name="z3059" w:id="3190"/>
    <w:p>
      <w:pPr>
        <w:spacing w:after="0"/>
        <w:ind w:left="0"/>
        <w:jc w:val="both"/>
      </w:pPr>
      <w:r>
        <w:rPr>
          <w:rFonts w:ascii="Times New Roman"/>
          <w:b w:val="false"/>
          <w:i w:val="false"/>
          <w:color w:val="000000"/>
          <w:sz w:val="28"/>
        </w:rPr>
        <w:t>
      4. Если соответствующая Палата Парламента Республики Казахстан дает согласие на привлечение депутата к административной ответственности, влекущей наложение административного взыскания в судебном порядке, дальнейшее производство по делу ведется в порядке, установленном настоящим Кодексом, с учетом особенностей, предусмотренных настоящей статьей.</w:t>
      </w:r>
    </w:p>
    <w:bookmarkEnd w:id="3190"/>
    <w:bookmarkStart w:name="z3060" w:id="3191"/>
    <w:p>
      <w:pPr>
        <w:spacing w:after="0"/>
        <w:ind w:left="0"/>
        <w:jc w:val="both"/>
      </w:pPr>
      <w:r>
        <w:rPr>
          <w:rFonts w:ascii="Times New Roman"/>
          <w:b w:val="false"/>
          <w:i w:val="false"/>
          <w:color w:val="000000"/>
          <w:sz w:val="28"/>
        </w:rPr>
        <w:t>
      5. Если соответствующая Палата Парламента Республики Казахстан дает согласие на привод, вопрос о применении к депутату этой меры обеспечения производства по делу об административном правонарушении решается в порядке, установленном настоящим Кодексом.</w:t>
      </w:r>
    </w:p>
    <w:bookmarkEnd w:id="3191"/>
    <w:bookmarkStart w:name="z3061" w:id="3192"/>
    <w:p>
      <w:pPr>
        <w:spacing w:after="0"/>
        <w:ind w:left="0"/>
        <w:jc w:val="both"/>
      </w:pPr>
      <w:r>
        <w:rPr>
          <w:rFonts w:ascii="Times New Roman"/>
          <w:b w:val="false"/>
          <w:i w:val="false"/>
          <w:color w:val="000000"/>
          <w:sz w:val="28"/>
        </w:rPr>
        <w:t>
      6. В случае, если соответствующая Палата Парламента Республики Казахстан не дала согласия на привлечение депутата к административной ответственности, влекущей наложение административного взыскания в судебном порядке, производство по делу подлежит прекращению по этому основанию.</w:t>
      </w:r>
    </w:p>
    <w:bookmarkEnd w:id="3192"/>
    <w:bookmarkStart w:name="z3062" w:id="3193"/>
    <w:p>
      <w:pPr>
        <w:spacing w:after="0"/>
        <w:ind w:left="0"/>
        <w:jc w:val="both"/>
      </w:pPr>
      <w:r>
        <w:rPr>
          <w:rFonts w:ascii="Times New Roman"/>
          <w:b w:val="false"/>
          <w:i w:val="false"/>
          <w:color w:val="000000"/>
          <w:sz w:val="28"/>
        </w:rPr>
        <w:t>
      7. В случае, если соответствующая Палата Парламента Республики Казахстан не дала согласия на привод, к депутату в установленном настоящим Кодексом порядке применяются иные меры обеспечения производства по делу об административном правонарушении.</w:t>
      </w:r>
    </w:p>
    <w:bookmarkEnd w:id="3193"/>
    <w:bookmarkStart w:name="z3063" w:id="3194"/>
    <w:p>
      <w:pPr>
        <w:spacing w:after="0"/>
        <w:ind w:left="0"/>
        <w:jc w:val="both"/>
      </w:pPr>
      <w:r>
        <w:rPr>
          <w:rFonts w:ascii="Times New Roman"/>
          <w:b w:val="false"/>
          <w:i w:val="false"/>
          <w:color w:val="000000"/>
          <w:sz w:val="28"/>
        </w:rPr>
        <w:t>
      8. Надзор за законностью рассмотрения дела об административном правонарушении в судебном порядке в отношении депутата Парламента Республики Казахстан осуществляет Генеральный Прокурор Республики Казахстан.</w:t>
      </w:r>
    </w:p>
    <w:bookmarkEnd w:id="3194"/>
    <w:p>
      <w:pPr>
        <w:spacing w:after="0"/>
        <w:ind w:left="0"/>
        <w:jc w:val="both"/>
      </w:pPr>
      <w:r>
        <w:rPr>
          <w:rFonts w:ascii="Times New Roman"/>
          <w:b/>
          <w:i w:val="false"/>
          <w:color w:val="000000"/>
          <w:sz w:val="28"/>
        </w:rPr>
        <w:t>Статья 871. Условия и порядок производства по делу об административном правонарушении в отношении кандидата в Президенты Республики Казахстан, кандидата в депутаты Парламента Республики Казахстан</w:t>
      </w:r>
    </w:p>
    <w:bookmarkStart w:name="z3065" w:id="3195"/>
    <w:p>
      <w:pPr>
        <w:spacing w:after="0"/>
        <w:ind w:left="0"/>
        <w:jc w:val="both"/>
      </w:pPr>
      <w:r>
        <w:rPr>
          <w:rFonts w:ascii="Times New Roman"/>
          <w:b w:val="false"/>
          <w:i w:val="false"/>
          <w:color w:val="000000"/>
          <w:sz w:val="28"/>
        </w:rPr>
        <w:t>
      1. Кандидаты в Президенты Республики Казахстан, в депутаты Парламента Республики Казахстан со дня их регистрации и до опубликования итогов выборов, а также до их регистрации в качестве Президента, депутата Парламента не могут быть подвергнуты приводу, мерам административного взыскания, налагаемым в судебном порядке, без согласия Центральной избирательной комиссии Республики Казахстан.</w:t>
      </w:r>
    </w:p>
    <w:bookmarkEnd w:id="3195"/>
    <w:bookmarkStart w:name="z3066" w:id="3196"/>
    <w:p>
      <w:pPr>
        <w:spacing w:after="0"/>
        <w:ind w:left="0"/>
        <w:jc w:val="both"/>
      </w:pPr>
      <w:r>
        <w:rPr>
          <w:rFonts w:ascii="Times New Roman"/>
          <w:b w:val="false"/>
          <w:i w:val="false"/>
          <w:color w:val="000000"/>
          <w:sz w:val="28"/>
        </w:rPr>
        <w:t>
      2. Представление о привлечении кандидата в Президенты Республики Казахстан, в депутаты Парламента Республики Казахстан к административной ответственности вносится в Центральную избирательную комиссию Республики Казахстан Генеральным Прокурором Республики Казахстан перед направлением дела об административном правонарушении в суд.</w:t>
      </w:r>
    </w:p>
    <w:bookmarkEnd w:id="3196"/>
    <w:bookmarkStart w:name="z3067" w:id="3197"/>
    <w:p>
      <w:pPr>
        <w:spacing w:after="0"/>
        <w:ind w:left="0"/>
        <w:jc w:val="both"/>
      </w:pPr>
      <w:r>
        <w:rPr>
          <w:rFonts w:ascii="Times New Roman"/>
          <w:b w:val="false"/>
          <w:i w:val="false"/>
          <w:color w:val="000000"/>
          <w:sz w:val="28"/>
        </w:rPr>
        <w:t>
      3. Мотивированное решение Центральной избирательной комиссии Республики Казахстан на представление, внесенное Генеральным Прокурором Республики Казахстан, выносится в течение десяти суток со дня его поступления.</w:t>
      </w:r>
    </w:p>
    <w:bookmarkEnd w:id="3197"/>
    <w:bookmarkStart w:name="z3068" w:id="3198"/>
    <w:p>
      <w:pPr>
        <w:spacing w:after="0"/>
        <w:ind w:left="0"/>
        <w:jc w:val="both"/>
      </w:pPr>
      <w:r>
        <w:rPr>
          <w:rFonts w:ascii="Times New Roman"/>
          <w:b w:val="false"/>
          <w:i w:val="false"/>
          <w:color w:val="000000"/>
          <w:sz w:val="28"/>
        </w:rPr>
        <w:t xml:space="preserve">
      4. После получения Генеральным Прокурором Республики Казахстан решения Центральной избирательной комиссии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3198"/>
    <w:p>
      <w:pPr>
        <w:spacing w:after="0"/>
        <w:ind w:left="0"/>
        <w:jc w:val="both"/>
      </w:pPr>
      <w:r>
        <w:rPr>
          <w:rFonts w:ascii="Times New Roman"/>
          <w:b/>
          <w:i w:val="false"/>
          <w:color w:val="000000"/>
          <w:sz w:val="28"/>
        </w:rPr>
        <w:t>Статья 872. Условия и порядок производства по делу об административном правонарушении в отношении Председателя или члена Конституционного Совета Республики Казахстан</w:t>
      </w:r>
    </w:p>
    <w:bookmarkStart w:name="z3070" w:id="3199"/>
    <w:p>
      <w:pPr>
        <w:spacing w:after="0"/>
        <w:ind w:left="0"/>
        <w:jc w:val="both"/>
      </w:pPr>
      <w:r>
        <w:rPr>
          <w:rFonts w:ascii="Times New Roman"/>
          <w:b w:val="false"/>
          <w:i w:val="false"/>
          <w:color w:val="000000"/>
          <w:sz w:val="28"/>
        </w:rPr>
        <w:t>
      1. Председатель или члены Конституционного Совета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bookmarkEnd w:id="3199"/>
    <w:bookmarkStart w:name="z3071" w:id="3200"/>
    <w:p>
      <w:pPr>
        <w:spacing w:after="0"/>
        <w:ind w:left="0"/>
        <w:jc w:val="both"/>
      </w:pPr>
      <w:r>
        <w:rPr>
          <w:rFonts w:ascii="Times New Roman"/>
          <w:b w:val="false"/>
          <w:i w:val="false"/>
          <w:color w:val="000000"/>
          <w:sz w:val="28"/>
        </w:rPr>
        <w:t>
      2. Для получения согласия на привлечение Председателя или членов Конституционного Совета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Председателя или члена Конституционного Совета Республики Казахстан в суд, в орган (к должностному лицу), уполномоченные рассматривать дела об административных правонарушениях.</w:t>
      </w:r>
    </w:p>
    <w:bookmarkEnd w:id="3200"/>
    <w:bookmarkStart w:name="z3072" w:id="3201"/>
    <w:p>
      <w:pPr>
        <w:spacing w:after="0"/>
        <w:ind w:left="0"/>
        <w:jc w:val="both"/>
      </w:pPr>
      <w:r>
        <w:rPr>
          <w:rFonts w:ascii="Times New Roman"/>
          <w:b w:val="false"/>
          <w:i w:val="false"/>
          <w:color w:val="000000"/>
          <w:sz w:val="28"/>
        </w:rPr>
        <w:t xml:space="preserve">
      3.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3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r>
        <w:rPr>
          <w:rFonts w:ascii="Times New Roman"/>
          <w:b w:val="false"/>
          <w:i w:val="false"/>
          <w:color w:val="ff0000"/>
          <w:sz w:val="28"/>
        </w:rPr>
        <w:t>      Сноска. Статья 872 с изменениями, внесенными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873. Условия и порядок производства по делу об административном правонарушении в отношении судьи</w:t>
      </w:r>
    </w:p>
    <w:bookmarkStart w:name="z3075" w:id="3202"/>
    <w:p>
      <w:pPr>
        <w:spacing w:after="0"/>
        <w:ind w:left="0"/>
        <w:jc w:val="both"/>
      </w:pPr>
      <w:r>
        <w:rPr>
          <w:rFonts w:ascii="Times New Roman"/>
          <w:b w:val="false"/>
          <w:i w:val="false"/>
          <w:color w:val="000000"/>
          <w:sz w:val="28"/>
        </w:rPr>
        <w:t xml:space="preserve">
      1. Судья не может быть арестован, подвергнут приводу, мерам административного взыскания, налагаемым в судебном порядке, без согласия Президента Республики Казахстан, основанного на заключении Высшего Судебного Совета Республики, либо в случае, установленном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без согласия Сената Парламента Республики Казахстан.</w:t>
      </w:r>
    </w:p>
    <w:bookmarkEnd w:id="3202"/>
    <w:bookmarkStart w:name="z3076" w:id="3203"/>
    <w:p>
      <w:pPr>
        <w:spacing w:after="0"/>
        <w:ind w:left="0"/>
        <w:jc w:val="both"/>
      </w:pPr>
      <w:r>
        <w:rPr>
          <w:rFonts w:ascii="Times New Roman"/>
          <w:b w:val="false"/>
          <w:i w:val="false"/>
          <w:color w:val="000000"/>
          <w:sz w:val="28"/>
        </w:rPr>
        <w:t xml:space="preserve">
      2. Для получения согласия на привлечение судьи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Президенту Республики Казахстан, а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судьи в суд, орган (к должностному лицу), уполномоченные рассматривать дела об административных правонарушениях.</w:t>
      </w:r>
    </w:p>
    <w:bookmarkEnd w:id="3203"/>
    <w:bookmarkStart w:name="z3077" w:id="3204"/>
    <w:p>
      <w:pPr>
        <w:spacing w:after="0"/>
        <w:ind w:left="0"/>
        <w:jc w:val="both"/>
      </w:pPr>
      <w:r>
        <w:rPr>
          <w:rFonts w:ascii="Times New Roman"/>
          <w:b w:val="false"/>
          <w:i w:val="false"/>
          <w:color w:val="000000"/>
          <w:sz w:val="28"/>
        </w:rPr>
        <w:t xml:space="preserve">
      3.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3204"/>
    <w:bookmarkStart w:name="z3078" w:id="3205"/>
    <w:p>
      <w:pPr>
        <w:spacing w:after="0"/>
        <w:ind w:left="0"/>
        <w:jc w:val="both"/>
      </w:pPr>
      <w:r>
        <w:rPr>
          <w:rFonts w:ascii="Times New Roman"/>
          <w:b w:val="false"/>
          <w:i w:val="false"/>
          <w:color w:val="000000"/>
          <w:sz w:val="28"/>
        </w:rPr>
        <w:t>
      4. Оконченное производством дело об административном правонарушении в отношении судьи передается органом (должностным лицом), осуществлявшим это производство, в установленном настоящим Кодексом порядке в суд через Генерального Прокурора Республики Казахстан.</w:t>
      </w:r>
    </w:p>
    <w:bookmarkEnd w:id="3205"/>
    <w:p>
      <w:pPr>
        <w:spacing w:after="0"/>
        <w:ind w:left="0"/>
        <w:jc w:val="both"/>
      </w:pPr>
      <w:r>
        <w:rPr>
          <w:rFonts w:ascii="Times New Roman"/>
          <w:b/>
          <w:i w:val="false"/>
          <w:color w:val="000000"/>
          <w:sz w:val="28"/>
        </w:rPr>
        <w:t>Статья 874. Условия и порядок производства по делу об административном правонарушении в отношении Генерального Прокурора Республики Казахстан</w:t>
      </w:r>
    </w:p>
    <w:bookmarkStart w:name="z3080" w:id="3206"/>
    <w:p>
      <w:pPr>
        <w:spacing w:after="0"/>
        <w:ind w:left="0"/>
        <w:jc w:val="both"/>
      </w:pPr>
      <w:r>
        <w:rPr>
          <w:rFonts w:ascii="Times New Roman"/>
          <w:b w:val="false"/>
          <w:i w:val="false"/>
          <w:color w:val="000000"/>
          <w:sz w:val="28"/>
        </w:rPr>
        <w:t>
      1. Генеральный Прокурор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bookmarkEnd w:id="3206"/>
    <w:bookmarkStart w:name="z3081" w:id="3207"/>
    <w:p>
      <w:pPr>
        <w:spacing w:after="0"/>
        <w:ind w:left="0"/>
        <w:jc w:val="both"/>
      </w:pPr>
      <w:r>
        <w:rPr>
          <w:rFonts w:ascii="Times New Roman"/>
          <w:b w:val="false"/>
          <w:i w:val="false"/>
          <w:color w:val="000000"/>
          <w:sz w:val="28"/>
        </w:rPr>
        <w:t>
      2. Для получения согласия на привлечение Генерального Прокурора Республики Казахстан к административной ответственности, влекущей наложение административного взыскания в судебном порядке, привод первый заместитель Генерального Прокурора вносит представление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Генерального Прокурора в суд, орган (к должностному лицу), уполномоченные рассматривать дела об административных правонарушениях.</w:t>
      </w:r>
    </w:p>
    <w:bookmarkEnd w:id="3207"/>
    <w:bookmarkStart w:name="z3082" w:id="3208"/>
    <w:p>
      <w:pPr>
        <w:spacing w:after="0"/>
        <w:ind w:left="0"/>
        <w:jc w:val="both"/>
      </w:pPr>
      <w:r>
        <w:rPr>
          <w:rFonts w:ascii="Times New Roman"/>
          <w:b w:val="false"/>
          <w:i w:val="false"/>
          <w:color w:val="000000"/>
          <w:sz w:val="28"/>
        </w:rPr>
        <w:t xml:space="preserve">
      3.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осуществляется в порядке, установленном </w:t>
      </w:r>
      <w:r>
        <w:rPr>
          <w:rFonts w:ascii="Times New Roman"/>
          <w:b w:val="false"/>
          <w:i w:val="false"/>
          <w:color w:val="000000"/>
          <w:sz w:val="28"/>
        </w:rPr>
        <w:t>статьей 819</w:t>
      </w:r>
      <w:r>
        <w:rPr>
          <w:rFonts w:ascii="Times New Roman"/>
          <w:b w:val="false"/>
          <w:i w:val="false"/>
          <w:color w:val="000000"/>
          <w:sz w:val="28"/>
        </w:rPr>
        <w:t xml:space="preserve"> настоящего Кодекса.</w:t>
      </w:r>
    </w:p>
    <w:bookmarkEnd w:id="3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bookmarkStart w:name="z3084" w:id="3209"/>
    <w:p>
      <w:pPr>
        <w:spacing w:after="0"/>
        <w:ind w:left="0"/>
        <w:jc w:val="both"/>
      </w:pPr>
      <w:r>
        <w:rPr>
          <w:rFonts w:ascii="Times New Roman"/>
          <w:b w:val="false"/>
          <w:i w:val="false"/>
          <w:color w:val="000000"/>
          <w:sz w:val="28"/>
        </w:rPr>
        <w:t>
      5. Надзор за законностью рассмотрения дела об административном правонарушении в судебном порядке в отношении Генерального Прокурора Республики Казахстан осуществляет его первый заместитель.</w:t>
      </w:r>
    </w:p>
    <w:bookmarkEnd w:id="3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r>
        <w:rPr>
          <w:rFonts w:ascii="Times New Roman"/>
          <w:b w:val="false"/>
          <w:i w:val="false"/>
          <w:color w:val="ff0000"/>
          <w:sz w:val="28"/>
        </w:rPr>
        <w:t xml:space="preserve">      Сноска. Статья 874 с изменениями, внесенными Законом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874-1. Условия и порядок производства по делу об административном правонарушении в отношении Уполномоченного по правам человека в Республике Казахстан</w:t>
      </w:r>
    </w:p>
    <w:bookmarkStart w:name="z4699" w:id="3210"/>
    <w:p>
      <w:pPr>
        <w:spacing w:after="0"/>
        <w:ind w:left="0"/>
        <w:jc w:val="both"/>
      </w:pPr>
      <w:r>
        <w:rPr>
          <w:rFonts w:ascii="Times New Roman"/>
          <w:b w:val="false"/>
          <w:i w:val="false"/>
          <w:color w:val="000000"/>
          <w:sz w:val="28"/>
        </w:rPr>
        <w:t>
      1. Уполномоченный по правам человека в Республике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Генерального Прокурора Республики Казахстан.</w:t>
      </w:r>
    </w:p>
    <w:bookmarkEnd w:id="3210"/>
    <w:bookmarkStart w:name="z4700" w:id="3211"/>
    <w:p>
      <w:pPr>
        <w:spacing w:after="0"/>
        <w:ind w:left="0"/>
        <w:jc w:val="both"/>
      </w:pPr>
      <w:r>
        <w:rPr>
          <w:rFonts w:ascii="Times New Roman"/>
          <w:b w:val="false"/>
          <w:i w:val="false"/>
          <w:color w:val="000000"/>
          <w:sz w:val="28"/>
        </w:rPr>
        <w:t>
      2. Для получения согласия на привлечение Уполномоченного по правам человека в Республике Казахстан к административной ответственности, влекущей наложение административного взыскания в судебном порядке, привод первый руководитель государственного органа в соответствии с подведомственностью дел об административных правонарушениях вносит представление Генеральному Прокурору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Уполномоченного по правам человека в Республике Казахстан в суд, орган (к должностному лицу), уполномоченные рассматривать дела об административных правонарушениях.</w:t>
      </w:r>
    </w:p>
    <w:bookmarkEnd w:id="3211"/>
    <w:bookmarkStart w:name="z4701" w:id="3212"/>
    <w:p>
      <w:pPr>
        <w:spacing w:after="0"/>
        <w:ind w:left="0"/>
        <w:jc w:val="both"/>
      </w:pPr>
      <w:r>
        <w:rPr>
          <w:rFonts w:ascii="Times New Roman"/>
          <w:b w:val="false"/>
          <w:i w:val="false"/>
          <w:color w:val="000000"/>
          <w:sz w:val="28"/>
        </w:rPr>
        <w:t xml:space="preserve">
      3. После получения первым руководителем государственного органа решения Генерального Прокурора Республики Казахстан дальнейшее производство по делу осуществляется в порядке, установленном </w:t>
      </w:r>
      <w:r>
        <w:rPr>
          <w:rFonts w:ascii="Times New Roman"/>
          <w:b w:val="false"/>
          <w:i w:val="false"/>
          <w:color w:val="000000"/>
          <w:sz w:val="28"/>
        </w:rPr>
        <w:t>статьей 819</w:t>
      </w:r>
      <w:r>
        <w:rPr>
          <w:rFonts w:ascii="Times New Roman"/>
          <w:b w:val="false"/>
          <w:i w:val="false"/>
          <w:color w:val="000000"/>
          <w:sz w:val="28"/>
        </w:rPr>
        <w:t xml:space="preserve"> настоящего Кодекса.</w:t>
      </w:r>
    </w:p>
    <w:bookmarkEnd w:id="3212"/>
    <w:bookmarkStart w:name="z4702" w:id="3213"/>
    <w:p>
      <w:pPr>
        <w:spacing w:after="0"/>
        <w:ind w:left="0"/>
        <w:jc w:val="both"/>
      </w:pPr>
      <w:r>
        <w:rPr>
          <w:rFonts w:ascii="Times New Roman"/>
          <w:b w:val="false"/>
          <w:i w:val="false"/>
          <w:color w:val="000000"/>
          <w:sz w:val="28"/>
        </w:rPr>
        <w:t>
      4. Надзор за законностью рассмотрения дела об административном правонарушении в судебном порядке в отношении Уполномоченного по правам человека в Республике Казахстан осуществляет Генеральный Прокурор Республики Казахстан.</w:t>
      </w:r>
    </w:p>
    <w:bookmarkEnd w:id="3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49 дополнена статьей 874-1 Закона РК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875. Рассмотрение судьей дела об административном правонарушении в отношении депутата Парламента Республики Казахстан, Председателя или членов Конституционного Совета Республики Казахстан, судьи, Генерального Прокурора Республики Казахстан, Уполномоченного по правам человека в Республике Казахстан</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29.12.2021 </w:t>
      </w:r>
      <w:r>
        <w:rPr>
          <w:rFonts w:ascii="Times New Roman"/>
          <w:b w:val="false"/>
          <w:i w:val="false"/>
          <w:color w:val="ff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3087" w:id="3214"/>
    <w:p>
      <w:pPr>
        <w:spacing w:after="0"/>
        <w:ind w:left="0"/>
        <w:jc w:val="both"/>
      </w:pPr>
      <w:r>
        <w:rPr>
          <w:rFonts w:ascii="Times New Roman"/>
          <w:b w:val="false"/>
          <w:i w:val="false"/>
          <w:color w:val="000000"/>
          <w:sz w:val="28"/>
        </w:rPr>
        <w:t>
      1. Рассмотрение дела производится по общим правилам с особенностями производства по делам лиц, обладающих привилегиями и иммунитетом от административной ответственности.</w:t>
      </w:r>
    </w:p>
    <w:bookmarkEnd w:id="3214"/>
    <w:bookmarkStart w:name="z3088" w:id="3215"/>
    <w:p>
      <w:pPr>
        <w:spacing w:after="0"/>
        <w:ind w:left="0"/>
        <w:jc w:val="both"/>
      </w:pPr>
      <w:r>
        <w:rPr>
          <w:rFonts w:ascii="Times New Roman"/>
          <w:b w:val="false"/>
          <w:i w:val="false"/>
          <w:color w:val="000000"/>
          <w:sz w:val="28"/>
        </w:rPr>
        <w:t xml:space="preserve">
      2. Судья вправе применить к депутату Парламента Республики Казахстан, Председателю или членам Конституционного Совета Республики Казахстан, судье, Генеральному Прокурору Республики Казахстан, Уполномоченному по правам человека в Республике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 </w:t>
      </w:r>
      <w:r>
        <w:rPr>
          <w:rFonts w:ascii="Times New Roman"/>
          <w:b w:val="false"/>
          <w:i w:val="false"/>
          <w:color w:val="000000"/>
          <w:sz w:val="28"/>
        </w:rPr>
        <w:t>статьи 870</w:t>
      </w:r>
      <w:r>
        <w:rPr>
          <w:rFonts w:ascii="Times New Roman"/>
          <w:b w:val="false"/>
          <w:i w:val="false"/>
          <w:color w:val="000000"/>
          <w:sz w:val="28"/>
        </w:rPr>
        <w:t xml:space="preserve">, частью второй статьи 874-1 настоящего Кодекса, если в даче согласия на привод государственными органами, указанными в </w:t>
      </w:r>
      <w:r>
        <w:rPr>
          <w:rFonts w:ascii="Times New Roman"/>
          <w:b w:val="false"/>
          <w:i w:val="false"/>
          <w:color w:val="000000"/>
          <w:sz w:val="28"/>
        </w:rPr>
        <w:t>пункте 4</w:t>
      </w:r>
      <w:r>
        <w:rPr>
          <w:rFonts w:ascii="Times New Roman"/>
          <w:b w:val="false"/>
          <w:i w:val="false"/>
          <w:color w:val="000000"/>
          <w:sz w:val="28"/>
        </w:rPr>
        <w:t xml:space="preserve"> статьи 52, </w:t>
      </w:r>
      <w:r>
        <w:rPr>
          <w:rFonts w:ascii="Times New Roman"/>
          <w:b w:val="false"/>
          <w:i w:val="false"/>
          <w:color w:val="000000"/>
          <w:sz w:val="28"/>
        </w:rPr>
        <w:t>пункте 5</w:t>
      </w:r>
      <w:r>
        <w:rPr>
          <w:rFonts w:ascii="Times New Roman"/>
          <w:b w:val="false"/>
          <w:i w:val="false"/>
          <w:color w:val="000000"/>
          <w:sz w:val="28"/>
        </w:rPr>
        <w:t xml:space="preserve"> статьи 71, </w:t>
      </w:r>
      <w:r>
        <w:rPr>
          <w:rFonts w:ascii="Times New Roman"/>
          <w:b w:val="false"/>
          <w:i w:val="false"/>
          <w:color w:val="000000"/>
          <w:sz w:val="28"/>
        </w:rPr>
        <w:t>пункте 2</w:t>
      </w:r>
      <w:r>
        <w:rPr>
          <w:rFonts w:ascii="Times New Roman"/>
          <w:b w:val="false"/>
          <w:i w:val="false"/>
          <w:color w:val="000000"/>
          <w:sz w:val="28"/>
        </w:rPr>
        <w:t xml:space="preserve"> статьи 79, </w:t>
      </w:r>
      <w:r>
        <w:rPr>
          <w:rFonts w:ascii="Times New Roman"/>
          <w:b w:val="false"/>
          <w:i w:val="false"/>
          <w:color w:val="000000"/>
          <w:sz w:val="28"/>
        </w:rPr>
        <w:t>пункте 3</w:t>
      </w:r>
      <w:r>
        <w:rPr>
          <w:rFonts w:ascii="Times New Roman"/>
          <w:b w:val="false"/>
          <w:i w:val="false"/>
          <w:color w:val="000000"/>
          <w:sz w:val="28"/>
        </w:rPr>
        <w:t xml:space="preserve"> статьи 83 Конституции Республики Казахстан, до рассмотрения дела судьей было отказано или такое согласие не испрашивалось.</w:t>
      </w:r>
    </w:p>
    <w:bookmarkEnd w:id="3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875 с изменениями, внесенными Законом РК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876. Лица, обладающие дипломатическим иммунитетом от административной ответственности</w:t>
      </w:r>
    </w:p>
    <w:bookmarkStart w:name="z3090" w:id="3216"/>
    <w:p>
      <w:pPr>
        <w:spacing w:after="0"/>
        <w:ind w:left="0"/>
        <w:jc w:val="both"/>
      </w:pPr>
      <w:r>
        <w:rPr>
          <w:rFonts w:ascii="Times New Roman"/>
          <w:b w:val="false"/>
          <w:i w:val="false"/>
          <w:color w:val="000000"/>
          <w:sz w:val="28"/>
        </w:rPr>
        <w:t>
      1. В соответствии с законодательством Республики Казахстан и международными договорами, ратифицированными Республикой Казахстан, иммунитетом от административной ответственности в судебном порядке в Республике Казахстан пользуются следующие лица:</w:t>
      </w:r>
    </w:p>
    <w:bookmarkEnd w:id="3216"/>
    <w:p>
      <w:pPr>
        <w:spacing w:after="0"/>
        <w:ind w:left="0"/>
        <w:jc w:val="both"/>
      </w:pPr>
      <w:r>
        <w:rPr>
          <w:rFonts w:ascii="Times New Roman"/>
          <w:b w:val="false"/>
          <w:i w:val="false"/>
          <w:color w:val="000000"/>
          <w:sz w:val="28"/>
        </w:rPr>
        <w:t>
      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pPr>
        <w:spacing w:after="0"/>
        <w:ind w:left="0"/>
        <w:jc w:val="both"/>
      </w:pPr>
      <w:r>
        <w:rPr>
          <w:rFonts w:ascii="Times New Roman"/>
          <w:b w:val="false"/>
          <w:i w:val="false"/>
          <w:color w:val="000000"/>
          <w:sz w:val="28"/>
        </w:rPr>
        <w:t>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pPr>
        <w:spacing w:after="0"/>
        <w:ind w:left="0"/>
        <w:jc w:val="both"/>
      </w:pPr>
      <w:r>
        <w:rPr>
          <w:rFonts w:ascii="Times New Roman"/>
          <w:b w:val="false"/>
          <w:i w:val="false"/>
          <w:color w:val="000000"/>
          <w:sz w:val="28"/>
        </w:rPr>
        <w:t>
      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pPr>
        <w:spacing w:after="0"/>
        <w:ind w:left="0"/>
        <w:jc w:val="both"/>
      </w:pPr>
      <w:r>
        <w:rPr>
          <w:rFonts w:ascii="Times New Roman"/>
          <w:b w:val="false"/>
          <w:i w:val="false"/>
          <w:color w:val="000000"/>
          <w:sz w:val="28"/>
        </w:rPr>
        <w:t>
      4) дипломатические курьеры;</w:t>
      </w:r>
    </w:p>
    <w:p>
      <w:pPr>
        <w:spacing w:after="0"/>
        <w:ind w:left="0"/>
        <w:jc w:val="both"/>
      </w:pPr>
      <w:r>
        <w:rPr>
          <w:rFonts w:ascii="Times New Roman"/>
          <w:b w:val="false"/>
          <w:i w:val="false"/>
          <w:color w:val="000000"/>
          <w:sz w:val="28"/>
        </w:rPr>
        <w:t>
      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pPr>
        <w:spacing w:after="0"/>
        <w:ind w:left="0"/>
        <w:jc w:val="both"/>
      </w:pPr>
      <w:r>
        <w:rPr>
          <w:rFonts w:ascii="Times New Roman"/>
          <w:b w:val="false"/>
          <w:i w:val="false"/>
          <w:color w:val="000000"/>
          <w:sz w:val="28"/>
        </w:rPr>
        <w:t>
      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pPr>
        <w:spacing w:after="0"/>
        <w:ind w:left="0"/>
        <w:jc w:val="both"/>
      </w:pPr>
      <w:r>
        <w:rPr>
          <w:rFonts w:ascii="Times New Roman"/>
          <w:b w:val="false"/>
          <w:i w:val="false"/>
          <w:color w:val="000000"/>
          <w:sz w:val="28"/>
        </w:rPr>
        <w:t>
      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pPr>
        <w:spacing w:after="0"/>
        <w:ind w:left="0"/>
        <w:jc w:val="both"/>
      </w:pPr>
      <w:r>
        <w:rPr>
          <w:rFonts w:ascii="Times New Roman"/>
          <w:b w:val="false"/>
          <w:i w:val="false"/>
          <w:color w:val="000000"/>
          <w:sz w:val="28"/>
        </w:rPr>
        <w:t>
      8) иные лица в соответствии с международным договором Республики Казахстан.</w:t>
      </w:r>
    </w:p>
    <w:bookmarkStart w:name="z3091" w:id="3217"/>
    <w:p>
      <w:pPr>
        <w:spacing w:after="0"/>
        <w:ind w:left="0"/>
        <w:jc w:val="both"/>
      </w:pPr>
      <w:r>
        <w:rPr>
          <w:rFonts w:ascii="Times New Roman"/>
          <w:b w:val="false"/>
          <w:i w:val="false"/>
          <w:color w:val="000000"/>
          <w:sz w:val="28"/>
        </w:rPr>
        <w:t>
      2. Лица, указанные в подпунктах 1), 4) – 7) части первой настоящей статьи, а также иные лица в соответствии с международным договором Республики Казахстан могут привлекаться к административной ответственности лишь в случае, если иностранное государство предоставит определенно выраженный отказ от иммунитета от административной ответственности.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указанных лиц административное производство в отношении них не может быть начато, а начатое – подлежит прекращению.</w:t>
      </w:r>
    </w:p>
    <w:bookmarkEnd w:id="3217"/>
    <w:bookmarkStart w:name="z3092" w:id="3218"/>
    <w:p>
      <w:pPr>
        <w:spacing w:after="0"/>
        <w:ind w:left="0"/>
        <w:jc w:val="both"/>
      </w:pPr>
      <w:r>
        <w:rPr>
          <w:rFonts w:ascii="Times New Roman"/>
          <w:b w:val="false"/>
          <w:i w:val="false"/>
          <w:color w:val="000000"/>
          <w:sz w:val="28"/>
        </w:rPr>
        <w:t>
      3. Правила части второй настоящей статьи не распространяются на лиц, указанных в подпунктах 2) и 3) части первой настоящей статьи, за исключением случаев, когда совершенное этими лицами правонарушение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bookmarkEnd w:id="3218"/>
    <w:p>
      <w:pPr>
        <w:spacing w:after="0"/>
        <w:ind w:left="0"/>
        <w:jc w:val="both"/>
      </w:pPr>
      <w:r>
        <w:rPr>
          <w:rFonts w:ascii="Times New Roman"/>
          <w:b/>
          <w:i w:val="false"/>
          <w:color w:val="000000"/>
          <w:sz w:val="28"/>
        </w:rPr>
        <w:t>Статья 877. Досмотр, административное задержание и привод лиц, пользующихся дипломатическим иммунитетом</w:t>
      </w:r>
    </w:p>
    <w:bookmarkStart w:name="z3094" w:id="3219"/>
    <w:p>
      <w:pPr>
        <w:spacing w:after="0"/>
        <w:ind w:left="0"/>
        <w:jc w:val="both"/>
      </w:pPr>
      <w:r>
        <w:rPr>
          <w:rFonts w:ascii="Times New Roman"/>
          <w:b w:val="false"/>
          <w:i w:val="false"/>
          <w:color w:val="000000"/>
          <w:sz w:val="28"/>
        </w:rPr>
        <w:t xml:space="preserve">
      1. Лица, перечисленные в подпунктах 1), 4) – 7)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пользуются личной неприкосновенностью. При наличии при них документов, подтверждающих их статус лиц, пользующихся дипломатическим иммунитетом, они не могут быть подвергнуты личному досмотру, задержаны или подвергнуты приводу за совершение административного правонарушения. Не может быть произведен также досмотр находящихся при них вещей.</w:t>
      </w:r>
    </w:p>
    <w:bookmarkEnd w:id="3219"/>
    <w:bookmarkStart w:name="z3095" w:id="3220"/>
    <w:p>
      <w:pPr>
        <w:spacing w:after="0"/>
        <w:ind w:left="0"/>
        <w:jc w:val="both"/>
      </w:pPr>
      <w:r>
        <w:rPr>
          <w:rFonts w:ascii="Times New Roman"/>
          <w:b w:val="false"/>
          <w:i w:val="false"/>
          <w:color w:val="000000"/>
          <w:sz w:val="28"/>
        </w:rPr>
        <w:t xml:space="preserve">
      2. Если иностранное государство предоставит определенно выраженный отказ от иммунитета от административной ответственности лиц, указанных в подпунктах 1), 4) – 7) части первой </w:t>
      </w:r>
      <w:r>
        <w:rPr>
          <w:rFonts w:ascii="Times New Roman"/>
          <w:b w:val="false"/>
          <w:i w:val="false"/>
          <w:color w:val="000000"/>
          <w:sz w:val="28"/>
        </w:rPr>
        <w:t>статьи 876</w:t>
      </w:r>
      <w:r>
        <w:rPr>
          <w:rFonts w:ascii="Times New Roman"/>
          <w:b w:val="false"/>
          <w:i w:val="false"/>
          <w:color w:val="000000"/>
          <w:sz w:val="28"/>
        </w:rPr>
        <w:t>, производство по делу осуществляется в общем порядке.</w:t>
      </w:r>
    </w:p>
    <w:bookmarkEnd w:id="3220"/>
    <w:p>
      <w:pPr>
        <w:spacing w:after="0"/>
        <w:ind w:left="0"/>
        <w:jc w:val="both"/>
      </w:pPr>
      <w:r>
        <w:rPr>
          <w:rFonts w:ascii="Times New Roman"/>
          <w:b/>
          <w:i w:val="false"/>
          <w:color w:val="000000"/>
          <w:sz w:val="28"/>
        </w:rPr>
        <w:t>Статья 878. Дипломатический иммунитет от дачи показаний</w:t>
      </w:r>
    </w:p>
    <w:bookmarkStart w:name="z3097" w:id="3221"/>
    <w:p>
      <w:pPr>
        <w:spacing w:after="0"/>
        <w:ind w:left="0"/>
        <w:jc w:val="both"/>
      </w:pPr>
      <w:r>
        <w:rPr>
          <w:rFonts w:ascii="Times New Roman"/>
          <w:b w:val="false"/>
          <w:i w:val="false"/>
          <w:color w:val="000000"/>
          <w:sz w:val="28"/>
        </w:rPr>
        <w:t xml:space="preserve">
      1. Лица, перечисленные в подпунктах 1), 3) – 6)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к судье, в орган (к должностному лицу), рассматривающим дело об административном правонарушении. Вызов для опроса, врученный указанным лицам, не должен содержать предупреждения о возможности применения принудительных мер за их неявку.</w:t>
      </w:r>
    </w:p>
    <w:bookmarkEnd w:id="3221"/>
    <w:bookmarkStart w:name="z3098" w:id="3222"/>
    <w:p>
      <w:pPr>
        <w:spacing w:after="0"/>
        <w:ind w:left="0"/>
        <w:jc w:val="both"/>
      </w:pPr>
      <w:r>
        <w:rPr>
          <w:rFonts w:ascii="Times New Roman"/>
          <w:b w:val="false"/>
          <w:i w:val="false"/>
          <w:color w:val="000000"/>
          <w:sz w:val="28"/>
        </w:rPr>
        <w:t>
      2. В случае, если эти лица в ходе административного производства давали показания как потерпевшие, свидетели, а на рассмотрение дела не явились, судья, орган (должностное лицо), рассматривающие дело об административном правонарушении, оглашают их показания.</w:t>
      </w:r>
    </w:p>
    <w:bookmarkEnd w:id="3222"/>
    <w:bookmarkStart w:name="z3099" w:id="3223"/>
    <w:p>
      <w:pPr>
        <w:spacing w:after="0"/>
        <w:ind w:left="0"/>
        <w:jc w:val="both"/>
      </w:pPr>
      <w:r>
        <w:rPr>
          <w:rFonts w:ascii="Times New Roman"/>
          <w:b w:val="false"/>
          <w:i w:val="false"/>
          <w:color w:val="000000"/>
          <w:sz w:val="28"/>
        </w:rPr>
        <w:t xml:space="preserve">
      3. Лица, указанные в подпункте 2)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обеспечения по делу об административном правонарушении.</w:t>
      </w:r>
    </w:p>
    <w:bookmarkEnd w:id="3223"/>
    <w:bookmarkStart w:name="z3100" w:id="3224"/>
    <w:p>
      <w:pPr>
        <w:spacing w:after="0"/>
        <w:ind w:left="0"/>
        <w:jc w:val="both"/>
      </w:pPr>
      <w:r>
        <w:rPr>
          <w:rFonts w:ascii="Times New Roman"/>
          <w:b w:val="false"/>
          <w:i w:val="false"/>
          <w:color w:val="000000"/>
          <w:sz w:val="28"/>
        </w:rPr>
        <w:t>
      4. Лица, пользующиеся дипломатическим иммунитетом, не обязаны представлять судье, органу (должностному лицу), рассматривающим дело об административном правонарушении, корреспонденцию и другие документы, относящиеся к исполнению ими служебных обязанностей.</w:t>
      </w:r>
    </w:p>
    <w:bookmarkEnd w:id="3224"/>
    <w:p>
      <w:pPr>
        <w:spacing w:after="0"/>
        <w:ind w:left="0"/>
        <w:jc w:val="both"/>
      </w:pPr>
      <w:r>
        <w:rPr>
          <w:rFonts w:ascii="Times New Roman"/>
          <w:b/>
          <w:i w:val="false"/>
          <w:color w:val="000000"/>
          <w:sz w:val="28"/>
        </w:rPr>
        <w:t>Статья 879. Дипломатический иммунитет помещений и документов</w:t>
      </w:r>
    </w:p>
    <w:bookmarkStart w:name="z3102" w:id="3225"/>
    <w:p>
      <w:pPr>
        <w:spacing w:after="0"/>
        <w:ind w:left="0"/>
        <w:jc w:val="both"/>
      </w:pPr>
      <w:r>
        <w:rPr>
          <w:rFonts w:ascii="Times New Roman"/>
          <w:b w:val="false"/>
          <w:i w:val="false"/>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их осмотр, а также досмотр средств передвижения могут производиться только с согласия главы дипломатического представительства или лица, его заменяющего.</w:t>
      </w:r>
    </w:p>
    <w:bookmarkEnd w:id="3225"/>
    <w:bookmarkStart w:name="z3103" w:id="3226"/>
    <w:p>
      <w:pPr>
        <w:spacing w:after="0"/>
        <w:ind w:left="0"/>
        <w:jc w:val="both"/>
      </w:pPr>
      <w:r>
        <w:rPr>
          <w:rFonts w:ascii="Times New Roman"/>
          <w:b w:val="false"/>
          <w:i w:val="false"/>
          <w:color w:val="000000"/>
          <w:sz w:val="28"/>
        </w:rPr>
        <w:t>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p>
    <w:bookmarkEnd w:id="3226"/>
    <w:bookmarkStart w:name="z3104" w:id="3227"/>
    <w:p>
      <w:pPr>
        <w:spacing w:after="0"/>
        <w:ind w:left="0"/>
        <w:jc w:val="both"/>
      </w:pPr>
      <w:r>
        <w:rPr>
          <w:rFonts w:ascii="Times New Roman"/>
          <w:b w:val="false"/>
          <w:i w:val="false"/>
          <w:color w:val="000000"/>
          <w:sz w:val="28"/>
        </w:rPr>
        <w:t>
      3. Помещение, занимаемое консульством, и резиденция главы консульства пользуются на основе взаимности неприкосновенностью. Доступ в эти помещения, их осмотр могут иметь место только по просьбе или с согласия главы консульства или дипломатического представительства соответствующего иностранного государства.</w:t>
      </w:r>
    </w:p>
    <w:bookmarkEnd w:id="3227"/>
    <w:bookmarkStart w:name="z3105" w:id="3228"/>
    <w:p>
      <w:pPr>
        <w:spacing w:after="0"/>
        <w:ind w:left="0"/>
        <w:jc w:val="both"/>
      </w:pPr>
      <w:r>
        <w:rPr>
          <w:rFonts w:ascii="Times New Roman"/>
          <w:b w:val="false"/>
          <w:i w:val="false"/>
          <w:color w:val="000000"/>
          <w:sz w:val="28"/>
        </w:rPr>
        <w:t>
      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изъятию без согласия главы дипломатического представительства, консульства. Дипломатическая почта не подлежит распечатыванию и задержанию.</w:t>
      </w:r>
    </w:p>
    <w:bookmarkEnd w:id="3228"/>
    <w:bookmarkStart w:name="z3106" w:id="3229"/>
    <w:p>
      <w:pPr>
        <w:spacing w:after="0"/>
        <w:ind w:left="0"/>
        <w:jc w:val="both"/>
      </w:pPr>
      <w:r>
        <w:rPr>
          <w:rFonts w:ascii="Times New Roman"/>
          <w:b w:val="false"/>
          <w:i w:val="false"/>
          <w:color w:val="000000"/>
          <w:sz w:val="28"/>
        </w:rPr>
        <w:t>
      5. Согласие главы дипломатического представительства или консульства на доступ в помещения, указанные частями первой, второй и третьей настоящей статьи, производство в них осмотра, а также на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bookmarkEnd w:id="3229"/>
    <w:bookmarkStart w:name="z3107" w:id="3230"/>
    <w:p>
      <w:pPr>
        <w:spacing w:after="0"/>
        <w:ind w:left="0"/>
        <w:jc w:val="both"/>
      </w:pPr>
      <w:r>
        <w:rPr>
          <w:rFonts w:ascii="Times New Roman"/>
          <w:b w:val="false"/>
          <w:i w:val="false"/>
          <w:color w:val="000000"/>
          <w:sz w:val="28"/>
        </w:rPr>
        <w:t>
      6. В случае получения просьбы или согласия главы дипломатического представительства или консульства на доступ в помещения, производство в них осмотра, а также осмотр и выемка документов, указанных в части четвертой настоящей статьи, проводятся в присутствии прокурора и представителя Министерства иностранных дел Республики Казахстан.</w:t>
      </w:r>
    </w:p>
    <w:bookmarkEnd w:id="3230"/>
    <w:bookmarkStart w:name="z3108" w:id="3231"/>
    <w:p>
      <w:pPr>
        <w:spacing w:after="0"/>
        <w:ind w:left="0"/>
        <w:jc w:val="left"/>
      </w:pPr>
      <w:r>
        <w:rPr>
          <w:rFonts w:ascii="Times New Roman"/>
          <w:b/>
          <w:i w:val="false"/>
          <w:color w:val="000000"/>
        </w:rPr>
        <w:t xml:space="preserve"> Глава 50. ВЗАИМОДЕЙСТВИЕ ОРГАНОВ, ОСУЩЕСТВЛЯЮЩИХ ПРОИЗВОДСТВО</w:t>
      </w:r>
      <w:r>
        <w:br/>
      </w:r>
      <w:r>
        <w:rPr>
          <w:rFonts w:ascii="Times New Roman"/>
          <w:b/>
          <w:i w:val="false"/>
          <w:color w:val="000000"/>
        </w:rPr>
        <w:t>ПО ДЕЛАМ ОБ АДМИНИСТРАТИВНЫХ ПРАВОНАРУШЕНИЯХ, С КОМПЕТЕНТНЫМИ</w:t>
      </w:r>
      <w:r>
        <w:br/>
      </w:r>
      <w:r>
        <w:rPr>
          <w:rFonts w:ascii="Times New Roman"/>
          <w:b/>
          <w:i w:val="false"/>
          <w:color w:val="000000"/>
        </w:rPr>
        <w:t>УЧРЕЖДЕНИЯМИ И ДОЛЖНОСТНЫМИ ЛИЦАМИ ИНОСТРАННЫХ ГОСУДАРСТВ</w:t>
      </w:r>
      <w:r>
        <w:br/>
      </w:r>
      <w:r>
        <w:rPr>
          <w:rFonts w:ascii="Times New Roman"/>
          <w:b/>
          <w:i w:val="false"/>
          <w:color w:val="000000"/>
        </w:rPr>
        <w:t>ПО ДЕЛАМ ОБ АДМИНИСТРАТИВНЫХ ПРАВОНАРУШЕНИЯХ</w:t>
      </w:r>
    </w:p>
    <w:bookmarkEnd w:id="3231"/>
    <w:p>
      <w:pPr>
        <w:spacing w:after="0"/>
        <w:ind w:left="0"/>
        <w:jc w:val="both"/>
      </w:pPr>
      <w:r>
        <w:rPr>
          <w:rFonts w:ascii="Times New Roman"/>
          <w:b/>
          <w:i w:val="false"/>
          <w:color w:val="000000"/>
          <w:sz w:val="28"/>
        </w:rPr>
        <w:t>Статья 880. Общие условия оказания правовой помощи по делам об административных правонарушениях</w:t>
      </w:r>
    </w:p>
    <w:bookmarkStart w:name="z3110" w:id="3232"/>
    <w:p>
      <w:pPr>
        <w:spacing w:after="0"/>
        <w:ind w:left="0"/>
        <w:jc w:val="both"/>
      </w:pPr>
      <w:r>
        <w:rPr>
          <w:rFonts w:ascii="Times New Roman"/>
          <w:b w:val="false"/>
          <w:i w:val="false"/>
          <w:color w:val="000000"/>
          <w:sz w:val="28"/>
        </w:rPr>
        <w:t>
      1. В порядке оказания правовой помощи судам, органам (должностным лицам) иностранных государств, с которыми Республикой Казахстан заключен международный договор о правовой помощи, либо на основе взаимности могут быть проведены действия, предусмотренные настоящим Кодексом, а также и иные действия, предусмотренные другими законами и международными договорами Республики Казахстан.</w:t>
      </w:r>
    </w:p>
    <w:bookmarkEnd w:id="3232"/>
    <w:bookmarkStart w:name="z3111" w:id="3233"/>
    <w:p>
      <w:pPr>
        <w:spacing w:after="0"/>
        <w:ind w:left="0"/>
        <w:jc w:val="both"/>
      </w:pPr>
      <w:r>
        <w:rPr>
          <w:rFonts w:ascii="Times New Roman"/>
          <w:b w:val="false"/>
          <w:i w:val="false"/>
          <w:color w:val="000000"/>
          <w:sz w:val="28"/>
        </w:rPr>
        <w:t>
      2.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bookmarkEnd w:id="3233"/>
    <w:bookmarkStart w:name="z3112" w:id="3234"/>
    <w:p>
      <w:pPr>
        <w:spacing w:after="0"/>
        <w:ind w:left="0"/>
        <w:jc w:val="both"/>
      </w:pPr>
      <w:r>
        <w:rPr>
          <w:rFonts w:ascii="Times New Roman"/>
          <w:b w:val="false"/>
          <w:i w:val="false"/>
          <w:color w:val="000000"/>
          <w:sz w:val="28"/>
        </w:rPr>
        <w:t>
      3. Расходы, связанные с оказанием правовой помощи, несет запрашиваемое учреждение на территории своего государства, если иное не предусмотрено международным договором Республики Казахстан.</w:t>
      </w:r>
    </w:p>
    <w:bookmarkEnd w:id="3234"/>
    <w:p>
      <w:pPr>
        <w:spacing w:after="0"/>
        <w:ind w:left="0"/>
        <w:jc w:val="both"/>
      </w:pPr>
      <w:r>
        <w:rPr>
          <w:rFonts w:ascii="Times New Roman"/>
          <w:b/>
          <w:i w:val="false"/>
          <w:color w:val="000000"/>
          <w:sz w:val="28"/>
        </w:rPr>
        <w:t>Статья 881. Направление запросов о предоставлении информации и документов и поручений о проведении отдельных процессуальных действий</w:t>
      </w:r>
    </w:p>
    <w:bookmarkStart w:name="z3114" w:id="3235"/>
    <w:p>
      <w:pPr>
        <w:spacing w:after="0"/>
        <w:ind w:left="0"/>
        <w:jc w:val="both"/>
      </w:pPr>
      <w:r>
        <w:rPr>
          <w:rFonts w:ascii="Times New Roman"/>
          <w:b w:val="false"/>
          <w:i w:val="false"/>
          <w:color w:val="000000"/>
          <w:sz w:val="28"/>
        </w:rPr>
        <w:t>
      1. Запросы о предоставлении информации и документов, поручения о проведении отдельных процессуальных действий могут направляться между судами, органами (должностными лицами) в случаях, предусмотренных международными договорами, ратифицированными Республикой Казахстан.</w:t>
      </w:r>
    </w:p>
    <w:bookmarkEnd w:id="3235"/>
    <w:bookmarkStart w:name="z3115" w:id="3236"/>
    <w:p>
      <w:pPr>
        <w:spacing w:after="0"/>
        <w:ind w:left="0"/>
        <w:jc w:val="both"/>
      </w:pPr>
      <w:r>
        <w:rPr>
          <w:rFonts w:ascii="Times New Roman"/>
          <w:b w:val="false"/>
          <w:i w:val="false"/>
          <w:color w:val="000000"/>
          <w:sz w:val="28"/>
        </w:rPr>
        <w:t>
      2. В случаях, когда невозможно определить, в какой суд, орган нужно направить запрос о предоставлении информации и документов, поручение о проведении отдельных процессуальных действий, они направляются в центральный орган запрашиваемой Стороны.</w:t>
      </w:r>
    </w:p>
    <w:bookmarkEnd w:id="3236"/>
    <w:bookmarkStart w:name="z3116" w:id="3237"/>
    <w:p>
      <w:pPr>
        <w:spacing w:after="0"/>
        <w:ind w:left="0"/>
        <w:jc w:val="both"/>
      </w:pPr>
      <w:r>
        <w:rPr>
          <w:rFonts w:ascii="Times New Roman"/>
          <w:b w:val="false"/>
          <w:i w:val="false"/>
          <w:color w:val="000000"/>
          <w:sz w:val="28"/>
        </w:rPr>
        <w:t>
      3. Запрос о предоставлении информации и документов, поручение о проведении отдельных процессуальных действий оформляются в письменной форме на бланке органа и должны содержать:</w:t>
      </w:r>
    </w:p>
    <w:bookmarkEnd w:id="3237"/>
    <w:p>
      <w:pPr>
        <w:spacing w:after="0"/>
        <w:ind w:left="0"/>
        <w:jc w:val="both"/>
      </w:pPr>
      <w:r>
        <w:rPr>
          <w:rFonts w:ascii="Times New Roman"/>
          <w:b w:val="false"/>
          <w:i w:val="false"/>
          <w:color w:val="000000"/>
          <w:sz w:val="28"/>
        </w:rPr>
        <w:t>
      1) наименование запрашиваемого органа соответствующей Стороны;</w:t>
      </w:r>
    </w:p>
    <w:p>
      <w:pPr>
        <w:spacing w:after="0"/>
        <w:ind w:left="0"/>
        <w:jc w:val="both"/>
      </w:pPr>
      <w:r>
        <w:rPr>
          <w:rFonts w:ascii="Times New Roman"/>
          <w:b w:val="false"/>
          <w:i w:val="false"/>
          <w:color w:val="000000"/>
          <w:sz w:val="28"/>
        </w:rPr>
        <w:t>
      2) наименование запрашивающего органа соответствующей Стороны;</w:t>
      </w:r>
    </w:p>
    <w:p>
      <w:pPr>
        <w:spacing w:after="0"/>
        <w:ind w:left="0"/>
        <w:jc w:val="both"/>
      </w:pPr>
      <w:r>
        <w:rPr>
          <w:rFonts w:ascii="Times New Roman"/>
          <w:b w:val="false"/>
          <w:i w:val="false"/>
          <w:color w:val="000000"/>
          <w:sz w:val="28"/>
        </w:rPr>
        <w:t>
      3) подробное описание правонарушения и иных относящихся к нему фактов, данные о стоимости товаров, о размере ущерба, юридическую квалификацию деяния в соответствии с законодательством запрашивающей Стороны с приложением текста применяемого закона;</w:t>
      </w:r>
    </w:p>
    <w:p>
      <w:pPr>
        <w:spacing w:after="0"/>
        <w:ind w:left="0"/>
        <w:jc w:val="both"/>
      </w:pPr>
      <w:r>
        <w:rPr>
          <w:rFonts w:ascii="Times New Roman"/>
          <w:b w:val="false"/>
          <w:i w:val="false"/>
          <w:color w:val="000000"/>
          <w:sz w:val="28"/>
        </w:rPr>
        <w:t>
      4) имена, отчества (при их наличии) и фамилии лиц, в отношении которых ведется производство по делу об административном правонарушении, свидетелей, их место жительства или место пребывания, гражданство, род занятия, место и дату рождения, для юридических лиц – их полное наименование и место нахождения (если о перечисленных сведениях имеется информация);</w:t>
      </w:r>
    </w:p>
    <w:p>
      <w:pPr>
        <w:spacing w:after="0"/>
        <w:ind w:left="0"/>
        <w:jc w:val="both"/>
      </w:pPr>
      <w:r>
        <w:rPr>
          <w:rFonts w:ascii="Times New Roman"/>
          <w:b w:val="false"/>
          <w:i w:val="false"/>
          <w:color w:val="000000"/>
          <w:sz w:val="28"/>
        </w:rPr>
        <w:t>
      5) в поручении о вручении документа должны быть также указаны точный адрес получателя и наименование вручаемого документа;</w:t>
      </w:r>
    </w:p>
    <w:p>
      <w:pPr>
        <w:spacing w:after="0"/>
        <w:ind w:left="0"/>
        <w:jc w:val="both"/>
      </w:pPr>
      <w:r>
        <w:rPr>
          <w:rFonts w:ascii="Times New Roman"/>
          <w:b w:val="false"/>
          <w:i w:val="false"/>
          <w:color w:val="000000"/>
          <w:sz w:val="28"/>
        </w:rPr>
        <w:t>
      6) перечень сведений и действий, подлежащих представлению либо исполнению (для производства опроса необходимо указать, какие обстоятельства должны быть выяснены и уточнены, а также последовательность и формулировку вопросов, которые должны быть поставлены опрашиваемому).</w:t>
      </w:r>
    </w:p>
    <w:bookmarkStart w:name="z3117" w:id="3238"/>
    <w:p>
      <w:pPr>
        <w:spacing w:after="0"/>
        <w:ind w:left="0"/>
        <w:jc w:val="both"/>
      </w:pPr>
      <w:r>
        <w:rPr>
          <w:rFonts w:ascii="Times New Roman"/>
          <w:b w:val="false"/>
          <w:i w:val="false"/>
          <w:color w:val="000000"/>
          <w:sz w:val="28"/>
        </w:rPr>
        <w:t>
      4. Запрос о предоставлении информации и документов, поручение о проведении отдельных процессуальных действий могут также содержать:</w:t>
      </w:r>
    </w:p>
    <w:bookmarkEnd w:id="3238"/>
    <w:p>
      <w:pPr>
        <w:spacing w:after="0"/>
        <w:ind w:left="0"/>
        <w:jc w:val="both"/>
      </w:pPr>
      <w:r>
        <w:rPr>
          <w:rFonts w:ascii="Times New Roman"/>
          <w:b w:val="false"/>
          <w:i w:val="false"/>
          <w:color w:val="000000"/>
          <w:sz w:val="28"/>
        </w:rPr>
        <w:t>
      1) указание срока исполнения требуемых мероприятий;</w:t>
      </w:r>
    </w:p>
    <w:p>
      <w:pPr>
        <w:spacing w:after="0"/>
        <w:ind w:left="0"/>
        <w:jc w:val="both"/>
      </w:pPr>
      <w:r>
        <w:rPr>
          <w:rFonts w:ascii="Times New Roman"/>
          <w:b w:val="false"/>
          <w:i w:val="false"/>
          <w:color w:val="000000"/>
          <w:sz w:val="28"/>
        </w:rPr>
        <w:t>
      2) ходатайство о проведении указанных в запросе мероприятий в определенном порядке;</w:t>
      </w:r>
    </w:p>
    <w:p>
      <w:pPr>
        <w:spacing w:after="0"/>
        <w:ind w:left="0"/>
        <w:jc w:val="both"/>
      </w:pPr>
      <w:r>
        <w:rPr>
          <w:rFonts w:ascii="Times New Roman"/>
          <w:b w:val="false"/>
          <w:i w:val="false"/>
          <w:color w:val="000000"/>
          <w:sz w:val="28"/>
        </w:rPr>
        <w:t>
      3) ходатайство о предоставлении возможности представителям органов запрашивающей Стороны присутствовать при выполнении указанных в запросе мероприятий, а также, если это не противоречит законодательству Сторон, участвовать в их выполнении;</w:t>
      </w:r>
    </w:p>
    <w:p>
      <w:pPr>
        <w:spacing w:after="0"/>
        <w:ind w:left="0"/>
        <w:jc w:val="both"/>
      </w:pPr>
      <w:r>
        <w:rPr>
          <w:rFonts w:ascii="Times New Roman"/>
          <w:b w:val="false"/>
          <w:i w:val="false"/>
          <w:color w:val="000000"/>
          <w:sz w:val="28"/>
        </w:rPr>
        <w:t>
      4) иные ходатайства, связанные с выполнением запроса, поручения.</w:t>
      </w:r>
    </w:p>
    <w:bookmarkStart w:name="z3118" w:id="3239"/>
    <w:p>
      <w:pPr>
        <w:spacing w:after="0"/>
        <w:ind w:left="0"/>
        <w:jc w:val="both"/>
      </w:pPr>
      <w:r>
        <w:rPr>
          <w:rFonts w:ascii="Times New Roman"/>
          <w:b w:val="false"/>
          <w:i w:val="false"/>
          <w:color w:val="000000"/>
          <w:sz w:val="28"/>
        </w:rPr>
        <w:t>
      5.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органа или его заместителем. К запросу, поручению должны быть приложены имеющиеся копии документов, на которые имеются ссылки в тексте запроса, поручения, копии иных документов, необходимых для их надлежащего исполнения.</w:t>
      </w:r>
    </w:p>
    <w:bookmarkEnd w:id="3239"/>
    <w:bookmarkStart w:name="z3119" w:id="3240"/>
    <w:p>
      <w:pPr>
        <w:spacing w:after="0"/>
        <w:ind w:left="0"/>
        <w:jc w:val="both"/>
      </w:pPr>
      <w:r>
        <w:rPr>
          <w:rFonts w:ascii="Times New Roman"/>
          <w:b w:val="false"/>
          <w:i w:val="false"/>
          <w:color w:val="000000"/>
          <w:sz w:val="28"/>
        </w:rPr>
        <w:t>
      6. Органы Сторон могут отправлять процессуальные документы по почте непосредственно участникам производства по делам об административных правонарушениях, находящимся на территории другой Стороны.</w:t>
      </w:r>
    </w:p>
    <w:bookmarkEnd w:id="3240"/>
    <w:bookmarkStart w:name="z3120" w:id="3241"/>
    <w:p>
      <w:pPr>
        <w:spacing w:after="0"/>
        <w:ind w:left="0"/>
        <w:jc w:val="both"/>
      </w:pPr>
      <w:r>
        <w:rPr>
          <w:rFonts w:ascii="Times New Roman"/>
          <w:b w:val="false"/>
          <w:i w:val="false"/>
          <w:color w:val="000000"/>
          <w:sz w:val="28"/>
        </w:rPr>
        <w:t>
      7. Допускается направление повторного запроса о предоставлении информации и документов, поручения о проведении отдельных процессуальных действий по делам об административных правонарушениях при необходимости получения дополнительных сведений, уточнения информации, полученной в рамках исполнения предыдущего запроса или поручения.</w:t>
      </w:r>
    </w:p>
    <w:bookmarkEnd w:id="3241"/>
    <w:p>
      <w:pPr>
        <w:spacing w:after="0"/>
        <w:ind w:left="0"/>
        <w:jc w:val="both"/>
      </w:pPr>
      <w:r>
        <w:rPr>
          <w:rFonts w:ascii="Times New Roman"/>
          <w:b/>
          <w:i w:val="false"/>
          <w:color w:val="000000"/>
          <w:sz w:val="28"/>
        </w:rPr>
        <w:t>Статья 882. Порядок исполнения запросов о предоставлении информации и документов и поручений о проведении отдельных процессуальных действий</w:t>
      </w:r>
    </w:p>
    <w:bookmarkStart w:name="z3122" w:id="3242"/>
    <w:p>
      <w:pPr>
        <w:spacing w:after="0"/>
        <w:ind w:left="0"/>
        <w:jc w:val="both"/>
      </w:pPr>
      <w:r>
        <w:rPr>
          <w:rFonts w:ascii="Times New Roman"/>
          <w:b w:val="false"/>
          <w:i w:val="false"/>
          <w:color w:val="000000"/>
          <w:sz w:val="28"/>
        </w:rPr>
        <w:t>
      1. Суд, орган (должностное лицо) исполняют переданные им в установленном порядке поручения соответствующих учреждений и должностных лиц иностранных государств о производстве процессуальных действий по общим правилам настоящего Кодекса.</w:t>
      </w:r>
    </w:p>
    <w:bookmarkEnd w:id="3242"/>
    <w:bookmarkStart w:name="z3123" w:id="3243"/>
    <w:p>
      <w:pPr>
        <w:spacing w:after="0"/>
        <w:ind w:left="0"/>
        <w:jc w:val="both"/>
      </w:pPr>
      <w:r>
        <w:rPr>
          <w:rFonts w:ascii="Times New Roman"/>
          <w:b w:val="false"/>
          <w:i w:val="false"/>
          <w:color w:val="000000"/>
          <w:sz w:val="28"/>
        </w:rPr>
        <w:t>
      2. При исполнении поручения могут быть применены процессуальные нормы иностранного государства, если это предусмотрено международным договором Республики Казахстан с этим государством.</w:t>
      </w:r>
    </w:p>
    <w:bookmarkEnd w:id="3243"/>
    <w:bookmarkStart w:name="z3124" w:id="3244"/>
    <w:p>
      <w:pPr>
        <w:spacing w:after="0"/>
        <w:ind w:left="0"/>
        <w:jc w:val="both"/>
      </w:pPr>
      <w:r>
        <w:rPr>
          <w:rFonts w:ascii="Times New Roman"/>
          <w:b w:val="false"/>
          <w:i w:val="false"/>
          <w:color w:val="000000"/>
          <w:sz w:val="28"/>
        </w:rPr>
        <w:t>
      3. В случаях, предусмотренных международным договором, при исполнении поручения может присутствовать представитель компетентного учреждения другого государства.</w:t>
      </w:r>
    </w:p>
    <w:bookmarkEnd w:id="3244"/>
    <w:bookmarkStart w:name="z3125" w:id="3245"/>
    <w:p>
      <w:pPr>
        <w:spacing w:after="0"/>
        <w:ind w:left="0"/>
        <w:jc w:val="both"/>
      </w:pPr>
      <w:r>
        <w:rPr>
          <w:rFonts w:ascii="Times New Roman"/>
          <w:b w:val="false"/>
          <w:i w:val="false"/>
          <w:color w:val="000000"/>
          <w:sz w:val="28"/>
        </w:rPr>
        <w:t>
      4. Если запрос (поручение) не может быть исполнено, полученные документы возвращаются иностранному учреждению, от которого исходило поручение, с указанием причин, воспрепятствовавших его исполнению. Поручение возвращается, если его исполнение может нанести ущерб суверенитету или безопасности либо противоречит законодательству Республики Казахстан.</w:t>
      </w:r>
    </w:p>
    <w:bookmarkEnd w:id="3245"/>
    <w:bookmarkStart w:name="z3126" w:id="3246"/>
    <w:p>
      <w:pPr>
        <w:spacing w:after="0"/>
        <w:ind w:left="0"/>
        <w:jc w:val="left"/>
      </w:pPr>
      <w:r>
        <w:rPr>
          <w:rFonts w:ascii="Times New Roman"/>
          <w:b/>
          <w:i w:val="false"/>
          <w:color w:val="000000"/>
        </w:rPr>
        <w:t xml:space="preserve"> РАЗДЕЛ 5. ИСПОЛНЕНИЕ ПОСТАНОВЛЕНИЙ О НАЛОЖЕНИИ</w:t>
      </w:r>
      <w:r>
        <w:br/>
      </w:r>
      <w:r>
        <w:rPr>
          <w:rFonts w:ascii="Times New Roman"/>
          <w:b/>
          <w:i w:val="false"/>
          <w:color w:val="000000"/>
        </w:rPr>
        <w:t>АДМИНИСТРАТИВНЫХ ВЗЫСКАНИЙ</w:t>
      </w:r>
      <w:r>
        <w:br/>
      </w:r>
      <w:r>
        <w:rPr>
          <w:rFonts w:ascii="Times New Roman"/>
          <w:b/>
          <w:i w:val="false"/>
          <w:color w:val="000000"/>
        </w:rPr>
        <w:t>Глава 51. ОСНОВНЫЕ ПОЛОЖЕНИЯ</w:t>
      </w:r>
    </w:p>
    <w:bookmarkEnd w:id="3246"/>
    <w:p>
      <w:pPr>
        <w:spacing w:after="0"/>
        <w:ind w:left="0"/>
        <w:jc w:val="both"/>
      </w:pPr>
      <w:r>
        <w:rPr>
          <w:rFonts w:ascii="Times New Roman"/>
          <w:b/>
          <w:i w:val="false"/>
          <w:color w:val="000000"/>
          <w:sz w:val="28"/>
        </w:rPr>
        <w:t>Статья 883. Вступление постановления по делу об административном правонарушении, предписания о необходимости уплаты штрафа в законную силу</w:t>
      </w:r>
    </w:p>
    <w:p>
      <w:pPr>
        <w:spacing w:after="0"/>
        <w:ind w:left="0"/>
        <w:jc w:val="both"/>
      </w:pPr>
      <w:r>
        <w:rPr>
          <w:rFonts w:ascii="Times New Roman"/>
          <w:b w:val="false"/>
          <w:i w:val="false"/>
          <w:color w:val="000000"/>
          <w:sz w:val="28"/>
        </w:rPr>
        <w:t>
      Постановление по делу об административном правонарушении, предписание о необходимости уплаты штрафа вступают в законную силу:</w:t>
      </w:r>
    </w:p>
    <w:p>
      <w:pPr>
        <w:spacing w:after="0"/>
        <w:ind w:left="0"/>
        <w:jc w:val="both"/>
      </w:pPr>
      <w:r>
        <w:rPr>
          <w:rFonts w:ascii="Times New Roman"/>
          <w:b w:val="false"/>
          <w:i w:val="false"/>
          <w:color w:val="000000"/>
          <w:sz w:val="28"/>
        </w:rPr>
        <w:t>
      1) после истечения срока, установленного для обжалования постановления по делу об административном правонарушении, предписания о необходимости уплаты штрафа, если оно не было обжаловано или опротестовано;</w:t>
      </w:r>
    </w:p>
    <w:p>
      <w:pPr>
        <w:spacing w:after="0"/>
        <w:ind w:left="0"/>
        <w:jc w:val="both"/>
      </w:pPr>
      <w:r>
        <w:rPr>
          <w:rFonts w:ascii="Times New Roman"/>
          <w:b w:val="false"/>
          <w:i w:val="false"/>
          <w:color w:val="000000"/>
          <w:sz w:val="28"/>
        </w:rPr>
        <w:t xml:space="preserve">
      2) немедленно после вынесения постановления по жалобе, протесту, а также постановления в случае, предусмотренном </w:t>
      </w:r>
      <w:r>
        <w:rPr>
          <w:rFonts w:ascii="Times New Roman"/>
          <w:b w:val="false"/>
          <w:i w:val="false"/>
          <w:color w:val="000000"/>
          <w:sz w:val="28"/>
        </w:rPr>
        <w:t>статьей 839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немедленно в случае, предусмотренном абзацем первым части второй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w:t>
      </w:r>
    </w:p>
    <w:bookmarkStart w:name="z4433" w:id="3247"/>
    <w:p>
      <w:pPr>
        <w:spacing w:after="0"/>
        <w:ind w:left="0"/>
        <w:jc w:val="both"/>
      </w:pPr>
      <w:r>
        <w:rPr>
          <w:rFonts w:ascii="Times New Roman"/>
          <w:b w:val="false"/>
          <w:i w:val="false"/>
          <w:color w:val="000000"/>
          <w:sz w:val="28"/>
        </w:rPr>
        <w:t xml:space="preserve">
      3-1) немедленно по письменному ходатайству лица, в отношении которого ведется производство по делу, и потерпевшего, предусмотренных </w:t>
      </w:r>
      <w:r>
        <w:rPr>
          <w:rFonts w:ascii="Times New Roman"/>
          <w:b w:val="false"/>
          <w:i w:val="false"/>
          <w:color w:val="000000"/>
          <w:sz w:val="28"/>
        </w:rPr>
        <w:t>статьями 744</w:t>
      </w:r>
      <w:r>
        <w:rPr>
          <w:rFonts w:ascii="Times New Roman"/>
          <w:b w:val="false"/>
          <w:i w:val="false"/>
          <w:color w:val="000000"/>
          <w:sz w:val="28"/>
        </w:rPr>
        <w:t xml:space="preserve"> и </w:t>
      </w:r>
      <w:r>
        <w:rPr>
          <w:rFonts w:ascii="Times New Roman"/>
          <w:b w:val="false"/>
          <w:i w:val="false"/>
          <w:color w:val="000000"/>
          <w:sz w:val="28"/>
        </w:rPr>
        <w:t>745</w:t>
      </w:r>
      <w:r>
        <w:rPr>
          <w:rFonts w:ascii="Times New Roman"/>
          <w:b w:val="false"/>
          <w:i w:val="false"/>
          <w:color w:val="000000"/>
          <w:sz w:val="28"/>
        </w:rPr>
        <w:t xml:space="preserve"> настоящего Кодекса;</w:t>
      </w:r>
    </w:p>
    <w:bookmarkEnd w:id="3247"/>
    <w:p>
      <w:pPr>
        <w:spacing w:after="0"/>
        <w:ind w:left="0"/>
        <w:jc w:val="both"/>
      </w:pPr>
      <w:r>
        <w:rPr>
          <w:rFonts w:ascii="Times New Roman"/>
          <w:b w:val="false"/>
          <w:i w:val="false"/>
          <w:color w:val="000000"/>
          <w:sz w:val="28"/>
        </w:rPr>
        <w:t>
      4) после оглашения постановления о выдворении иностранца или лица без гражданства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884. Обязательность постановления о наложении административного взыскания, предписания о необходимости уплаты штрафа</w:t>
      </w:r>
    </w:p>
    <w:p>
      <w:pPr>
        <w:spacing w:after="0"/>
        <w:ind w:left="0"/>
        <w:jc w:val="both"/>
      </w:pPr>
      <w:r>
        <w:rPr>
          <w:rFonts w:ascii="Times New Roman"/>
          <w:b w:val="false"/>
          <w:i w:val="false"/>
          <w:color w:val="ff0000"/>
          <w:sz w:val="28"/>
        </w:rPr>
        <w:t xml:space="preserve">
      Сноска. Заголовок статьи 884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30" w:id="3248"/>
    <w:p>
      <w:pPr>
        <w:spacing w:after="0"/>
        <w:ind w:left="0"/>
        <w:jc w:val="both"/>
      </w:pPr>
      <w:r>
        <w:rPr>
          <w:rFonts w:ascii="Times New Roman"/>
          <w:b w:val="false"/>
          <w:i w:val="false"/>
          <w:color w:val="000000"/>
          <w:sz w:val="28"/>
        </w:rPr>
        <w:t>
      1. Постановление о наложении административного взыскания, предписание о необходимости уплаты штрафа обязательны для исполнения всеми государственными органами, органами местного самоуправления, должностными лицами, физическими лицами и их объединениями, юридическими лицами.</w:t>
      </w:r>
    </w:p>
    <w:bookmarkEnd w:id="3248"/>
    <w:bookmarkStart w:name="z3131" w:id="3249"/>
    <w:p>
      <w:pPr>
        <w:spacing w:after="0"/>
        <w:ind w:left="0"/>
        <w:jc w:val="both"/>
      </w:pPr>
      <w:r>
        <w:rPr>
          <w:rFonts w:ascii="Times New Roman"/>
          <w:b w:val="false"/>
          <w:i w:val="false"/>
          <w:color w:val="000000"/>
          <w:sz w:val="28"/>
        </w:rPr>
        <w:t>
      2. Постановление о наложении административного взыскания, предписание о необходимости уплаты штрафа подлежат исполнению с момента вступления их в законную силу.</w:t>
      </w:r>
    </w:p>
    <w:bookmarkEnd w:id="3249"/>
    <w:bookmarkStart w:name="z3132" w:id="3250"/>
    <w:p>
      <w:pPr>
        <w:spacing w:after="0"/>
        <w:ind w:left="0"/>
        <w:jc w:val="both"/>
      </w:pPr>
      <w:r>
        <w:rPr>
          <w:rFonts w:ascii="Times New Roman"/>
          <w:b w:val="false"/>
          <w:i w:val="false"/>
          <w:color w:val="000000"/>
          <w:sz w:val="28"/>
        </w:rPr>
        <w:t>
      3. Постановление о наложении административного взыскания в виде лишения специального права и административного ареста подлежит исполнению с момента его вынесения.</w:t>
      </w:r>
    </w:p>
    <w:bookmarkEnd w:id="3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885. Обращение постановления о наложении административного взыскания, предписания о необходимости уплаты штрафа к исполнению</w:t>
      </w:r>
    </w:p>
    <w:p>
      <w:pPr>
        <w:spacing w:after="0"/>
        <w:ind w:left="0"/>
        <w:jc w:val="both"/>
      </w:pPr>
      <w:r>
        <w:rPr>
          <w:rFonts w:ascii="Times New Roman"/>
          <w:b w:val="false"/>
          <w:i w:val="false"/>
          <w:color w:val="000000"/>
          <w:sz w:val="28"/>
        </w:rPr>
        <w:t>
      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(должностное лицо), вынесшие постановление, или орган, оформивший предписание. Постановление направляется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административного взыскания в виде лишения специального права направляется органам, уполномоченным приводить его в исполнение, немедленно после его вынесения.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885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886. Приведение в исполнение постановления о наложении административного взыскания, предписания о необходимости уплаты штрафа</w:t>
      </w:r>
    </w:p>
    <w:p>
      <w:pPr>
        <w:spacing w:after="0"/>
        <w:ind w:left="0"/>
        <w:jc w:val="both"/>
      </w:pPr>
      <w:r>
        <w:rPr>
          <w:rFonts w:ascii="Times New Roman"/>
          <w:b w:val="false"/>
          <w:i w:val="false"/>
          <w:color w:val="ff0000"/>
          <w:sz w:val="28"/>
        </w:rPr>
        <w:t xml:space="preserve">
      Сноска. Заголовок статьи 886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35" w:id="3251"/>
    <w:p>
      <w:pPr>
        <w:spacing w:after="0"/>
        <w:ind w:left="0"/>
        <w:jc w:val="both"/>
      </w:pPr>
      <w:r>
        <w:rPr>
          <w:rFonts w:ascii="Times New Roman"/>
          <w:b w:val="false"/>
          <w:i w:val="false"/>
          <w:color w:val="000000"/>
          <w:sz w:val="28"/>
        </w:rPr>
        <w:t>
      1. Постановление о наложении административного взыскания, предписание о необходимости уплаты штрафа приводятся в исполнение уполномоченными органами в порядке, установленном настоящим Кодексом.</w:t>
      </w:r>
    </w:p>
    <w:bookmarkEnd w:id="3251"/>
    <w:bookmarkStart w:name="z3136" w:id="3252"/>
    <w:p>
      <w:pPr>
        <w:spacing w:after="0"/>
        <w:ind w:left="0"/>
        <w:jc w:val="both"/>
      </w:pPr>
      <w:r>
        <w:rPr>
          <w:rFonts w:ascii="Times New Roman"/>
          <w:b w:val="false"/>
          <w:i w:val="false"/>
          <w:color w:val="000000"/>
          <w:sz w:val="28"/>
        </w:rPr>
        <w:t>
      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постановление, предписание приводится в исполнение самостоятельно.</w:t>
      </w:r>
    </w:p>
    <w:bookmarkEnd w:id="3252"/>
    <w:bookmarkStart w:name="z3137" w:id="3253"/>
    <w:p>
      <w:pPr>
        <w:spacing w:after="0"/>
        <w:ind w:left="0"/>
        <w:jc w:val="both"/>
      </w:pPr>
      <w:r>
        <w:rPr>
          <w:rFonts w:ascii="Times New Roman"/>
          <w:b w:val="false"/>
          <w:i w:val="false"/>
          <w:color w:val="000000"/>
          <w:sz w:val="28"/>
        </w:rPr>
        <w:t>
      3. Уклонение лица от административного взыскания влечет исполнение этого взыскания в принудительном порядке в соответствии с законодательством.</w:t>
      </w:r>
    </w:p>
    <w:bookmarkEnd w:id="3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886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w:t>
      </w:r>
    </w:p>
    <w:p>
      <w:pPr>
        <w:spacing w:after="0"/>
        <w:ind w:left="0"/>
        <w:jc w:val="both"/>
      </w:pPr>
      <w:r>
        <w:rPr>
          <w:rFonts w:ascii="Times New Roman"/>
          <w:b w:val="false"/>
          <w:i w:val="false"/>
          <w:color w:val="ff0000"/>
          <w:sz w:val="28"/>
        </w:rPr>
        <w:t xml:space="preserve">
      Сноска. Заголовок статьи 887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39" w:id="3254"/>
    <w:p>
      <w:pPr>
        <w:spacing w:after="0"/>
        <w:ind w:left="0"/>
        <w:jc w:val="both"/>
      </w:pPr>
      <w:r>
        <w:rPr>
          <w:rFonts w:ascii="Times New Roman"/>
          <w:b w:val="false"/>
          <w:i w:val="false"/>
          <w:color w:val="000000"/>
          <w:sz w:val="28"/>
        </w:rPr>
        <w:t>
      1. На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контроль за его исполнением.</w:t>
      </w:r>
    </w:p>
    <w:bookmarkEnd w:id="3254"/>
    <w:bookmarkStart w:name="z3140" w:id="3255"/>
    <w:p>
      <w:pPr>
        <w:spacing w:after="0"/>
        <w:ind w:left="0"/>
        <w:jc w:val="both"/>
      </w:pPr>
      <w:r>
        <w:rPr>
          <w:rFonts w:ascii="Times New Roman"/>
          <w:b w:val="false"/>
          <w:i w:val="false"/>
          <w:color w:val="000000"/>
          <w:sz w:val="28"/>
        </w:rPr>
        <w:t>
      2. Вопросы об отсрочке, рассрочке, приостановлении или прекращении исполнения постановления о наложении административного взыскания, предписания о необходимости уплаты штрафа, а также взыскании штрафа, наложенного на несовершеннолетнее лицо, с его родителей или лиц, их заменяющих, рассматриваются судьей, органом (должностным лицом), вынесшим постановление, оформившим предписание, в трехдневный срок со дня возникновения основания для разрешения соответствующего вопроса.</w:t>
      </w:r>
    </w:p>
    <w:bookmarkEnd w:id="3255"/>
    <w:bookmarkStart w:name="z3141" w:id="3256"/>
    <w:p>
      <w:pPr>
        <w:spacing w:after="0"/>
        <w:ind w:left="0"/>
        <w:jc w:val="both"/>
      </w:pPr>
      <w:r>
        <w:rPr>
          <w:rFonts w:ascii="Times New Roman"/>
          <w:b w:val="false"/>
          <w:i w:val="false"/>
          <w:color w:val="000000"/>
          <w:sz w:val="28"/>
        </w:rPr>
        <w:t>
      3. Лица, заинтересованные в разрешении вопросов, указанных в части второй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 При рассмотрении вопроса об уклонении от отбывания административного ареста присутствие лица, подвергнутого административному аресту, является обязательным.</w:t>
      </w:r>
    </w:p>
    <w:bookmarkEnd w:id="3256"/>
    <w:bookmarkStart w:name="z3142" w:id="3257"/>
    <w:p>
      <w:pPr>
        <w:spacing w:after="0"/>
        <w:ind w:left="0"/>
        <w:jc w:val="both"/>
      </w:pPr>
      <w:r>
        <w:rPr>
          <w:rFonts w:ascii="Times New Roman"/>
          <w:b w:val="false"/>
          <w:i w:val="false"/>
          <w:color w:val="000000"/>
          <w:sz w:val="28"/>
        </w:rPr>
        <w:t>
      4. Решение по вопросам, указанным в части второй настоящей статьи, принимается в виде постановления.</w:t>
      </w:r>
    </w:p>
    <w:bookmarkEnd w:id="3257"/>
    <w:bookmarkStart w:name="z3143" w:id="3258"/>
    <w:p>
      <w:pPr>
        <w:spacing w:after="0"/>
        <w:ind w:left="0"/>
        <w:jc w:val="both"/>
      </w:pPr>
      <w:r>
        <w:rPr>
          <w:rFonts w:ascii="Times New Roman"/>
          <w:b w:val="false"/>
          <w:i w:val="false"/>
          <w:color w:val="000000"/>
          <w:sz w:val="28"/>
        </w:rPr>
        <w:t>
      5. Копия постановления немедленно вручается физическому лицу или представителю юридического лица, в отношении которого оно вынесено, а также потерпевшему по его просьбе под расписку. В случае отсутствия указанных лиц копия постановления высылается в течение трех дней со дня его вынесения, о чем производится соответствующая запись в деле.</w:t>
      </w:r>
    </w:p>
    <w:bookmarkEnd w:id="3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887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888. Отсрочка и рассрочка исполнения постановления о наложении административного взыскания, предписания о необходимости уплаты штрафа</w:t>
      </w:r>
    </w:p>
    <w:p>
      <w:pPr>
        <w:spacing w:after="0"/>
        <w:ind w:left="0"/>
        <w:jc w:val="both"/>
      </w:pPr>
      <w:r>
        <w:rPr>
          <w:rFonts w:ascii="Times New Roman"/>
          <w:b w:val="false"/>
          <w:i w:val="false"/>
          <w:color w:val="000000"/>
          <w:sz w:val="28"/>
        </w:rPr>
        <w:t>
      При наличии обстоятельств, делающих исполнение предписания о необходимости уплаты штрафа, постановления о наложении административного взыскания в виде административного ареста, лишения специального права или штрафа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предписания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предписание, на срок до трех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888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889. Освобождение от исполнения административного взыскания</w:t>
      </w:r>
    </w:p>
    <w:p>
      <w:pPr>
        <w:spacing w:after="0"/>
        <w:ind w:left="0"/>
        <w:jc w:val="both"/>
      </w:pPr>
      <w:r>
        <w:rPr>
          <w:rFonts w:ascii="Times New Roman"/>
          <w:b w:val="false"/>
          <w:i w:val="false"/>
          <w:color w:val="000000"/>
          <w:sz w:val="28"/>
        </w:rPr>
        <w:t>
      Судья,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предписания и освобождает от административного взыскания в случаях:</w:t>
      </w:r>
    </w:p>
    <w:p>
      <w:pPr>
        <w:spacing w:after="0"/>
        <w:ind w:left="0"/>
        <w:jc w:val="both"/>
      </w:pPr>
      <w:r>
        <w:rPr>
          <w:rFonts w:ascii="Times New Roman"/>
          <w:b w:val="false"/>
          <w:i w:val="false"/>
          <w:color w:val="000000"/>
          <w:sz w:val="28"/>
        </w:rPr>
        <w:t>
      1) отмены закона или отдельных его положений, устанавливающих административную ответственность;</w:t>
      </w:r>
    </w:p>
    <w:p>
      <w:pPr>
        <w:spacing w:after="0"/>
        <w:ind w:left="0"/>
        <w:jc w:val="both"/>
      </w:pPr>
      <w:r>
        <w:rPr>
          <w:rFonts w:ascii="Times New Roman"/>
          <w:b w:val="false"/>
          <w:i w:val="false"/>
          <w:color w:val="000000"/>
          <w:sz w:val="28"/>
        </w:rPr>
        <w:t>
      2) предусмотренных частью второй статьи 8 настоящего Кодекса;</w:t>
      </w:r>
    </w:p>
    <w:p>
      <w:pPr>
        <w:spacing w:after="0"/>
        <w:ind w:left="0"/>
        <w:jc w:val="both"/>
      </w:pPr>
      <w:r>
        <w:rPr>
          <w:rFonts w:ascii="Times New Roman"/>
          <w:b w:val="false"/>
          <w:i w:val="false"/>
          <w:color w:val="000000"/>
          <w:sz w:val="28"/>
        </w:rPr>
        <w:t>
      3) смерти лица, привлеченного к административной ответственности, или объявления его в установленном законом порядке умершим;</w:t>
      </w:r>
    </w:p>
    <w:p>
      <w:pPr>
        <w:spacing w:after="0"/>
        <w:ind w:left="0"/>
        <w:jc w:val="both"/>
      </w:pPr>
      <w:r>
        <w:rPr>
          <w:rFonts w:ascii="Times New Roman"/>
          <w:b w:val="false"/>
          <w:i w:val="false"/>
          <w:color w:val="000000"/>
          <w:sz w:val="28"/>
        </w:rPr>
        <w:t xml:space="preserve">
      4) истечения срока давности исполнения постановления о наложении административного взыскания, предписания о необходимости уплаты штрафа, установленного </w:t>
      </w:r>
      <w:r>
        <w:rPr>
          <w:rFonts w:ascii="Times New Roman"/>
          <w:b w:val="false"/>
          <w:i w:val="false"/>
          <w:color w:val="000000"/>
          <w:sz w:val="28"/>
        </w:rPr>
        <w:t>статьей 890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предусмотренных законодательным актом Республики Казахстан о введении в действие Кодекса Республики Казахстан "О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889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890. Давность исполнения постановления по делу об административном правонарушении, предписания о необходимости уплаты штрафа</w:t>
      </w:r>
    </w:p>
    <w:p>
      <w:pPr>
        <w:spacing w:after="0"/>
        <w:ind w:left="0"/>
        <w:jc w:val="both"/>
      </w:pPr>
      <w:r>
        <w:rPr>
          <w:rFonts w:ascii="Times New Roman"/>
          <w:b w:val="false"/>
          <w:i w:val="false"/>
          <w:color w:val="ff0000"/>
          <w:sz w:val="28"/>
        </w:rPr>
        <w:t xml:space="preserve">
      Сноска. Заголовок статьи 890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47" w:id="3259"/>
    <w:p>
      <w:pPr>
        <w:spacing w:after="0"/>
        <w:ind w:left="0"/>
        <w:jc w:val="both"/>
      </w:pPr>
      <w:r>
        <w:rPr>
          <w:rFonts w:ascii="Times New Roman"/>
          <w:b w:val="false"/>
          <w:i w:val="false"/>
          <w:color w:val="000000"/>
          <w:sz w:val="28"/>
        </w:rPr>
        <w:t>
      1. Постановление по делу об административном правонарушении, предписание о необходимости уплаты штрафа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налогообложения и антимонопольного законодательства Республики Казахстан – в течение пяти лет со дня вступления его в законную силу.</w:t>
      </w:r>
    </w:p>
    <w:bookmarkEnd w:id="3259"/>
    <w:bookmarkStart w:name="z3148" w:id="3260"/>
    <w:p>
      <w:pPr>
        <w:spacing w:after="0"/>
        <w:ind w:left="0"/>
        <w:jc w:val="both"/>
      </w:pPr>
      <w:r>
        <w:rPr>
          <w:rFonts w:ascii="Times New Roman"/>
          <w:b w:val="false"/>
          <w:i w:val="false"/>
          <w:color w:val="000000"/>
          <w:sz w:val="28"/>
        </w:rPr>
        <w:t xml:space="preserve">
      2. В случае приостановления исполнения постановления в соответствии со </w:t>
      </w:r>
      <w:r>
        <w:rPr>
          <w:rFonts w:ascii="Times New Roman"/>
          <w:b w:val="false"/>
          <w:i w:val="false"/>
          <w:color w:val="000000"/>
          <w:sz w:val="28"/>
        </w:rPr>
        <w:t>статьей 834</w:t>
      </w:r>
      <w:r>
        <w:rPr>
          <w:rFonts w:ascii="Times New Roman"/>
          <w:b w:val="false"/>
          <w:i w:val="false"/>
          <w:color w:val="000000"/>
          <w:sz w:val="28"/>
        </w:rPr>
        <w:t xml:space="preserve"> настоящего Кодекса течение давностного срока приостанавливается до рассмотрения жалобы, апелляционного ходатайства, протеста прокурора.</w:t>
      </w:r>
    </w:p>
    <w:bookmarkEnd w:id="3260"/>
    <w:bookmarkStart w:name="z3149" w:id="3261"/>
    <w:p>
      <w:pPr>
        <w:spacing w:after="0"/>
        <w:ind w:left="0"/>
        <w:jc w:val="both"/>
      </w:pPr>
      <w:r>
        <w:rPr>
          <w:rFonts w:ascii="Times New Roman"/>
          <w:b w:val="false"/>
          <w:i w:val="false"/>
          <w:color w:val="000000"/>
          <w:sz w:val="28"/>
        </w:rPr>
        <w:t>
      3. Течение срока давности, предусмотренного в части первой настоящей статьи, прерывается, если лицо, привлеченное к административной ответственности, уклоняется от его исполнения. Исчисление срока давности в этом случае возобновляется со дня обнаружения этого лица.</w:t>
      </w:r>
    </w:p>
    <w:bookmarkEnd w:id="3261"/>
    <w:bookmarkStart w:name="z3150" w:id="3262"/>
    <w:p>
      <w:pPr>
        <w:spacing w:after="0"/>
        <w:ind w:left="0"/>
        <w:jc w:val="both"/>
      </w:pPr>
      <w:r>
        <w:rPr>
          <w:rFonts w:ascii="Times New Roman"/>
          <w:b w:val="false"/>
          <w:i w:val="false"/>
          <w:color w:val="000000"/>
          <w:sz w:val="28"/>
        </w:rPr>
        <w:t xml:space="preserve">
      4. В случае отсрочки исполнения постановления в соответствии со </w:t>
      </w:r>
      <w:r>
        <w:rPr>
          <w:rFonts w:ascii="Times New Roman"/>
          <w:b w:val="false"/>
          <w:i w:val="false"/>
          <w:color w:val="000000"/>
          <w:sz w:val="28"/>
        </w:rPr>
        <w:t>статьей 888</w:t>
      </w:r>
      <w:r>
        <w:rPr>
          <w:rFonts w:ascii="Times New Roman"/>
          <w:b w:val="false"/>
          <w:i w:val="false"/>
          <w:color w:val="000000"/>
          <w:sz w:val="28"/>
        </w:rPr>
        <w:t xml:space="preserve"> настоящего Кодекса течение давностного срока приостанавливается до истечения срока отсрочки, а при рассрочке исполнения постановления течение срока давности продлевается на срок рассрочки.</w:t>
      </w:r>
    </w:p>
    <w:bookmarkEnd w:id="326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890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891. Окончание производства по исполнению постановления о наложении административного взыскания</w:t>
      </w:r>
    </w:p>
    <w:bookmarkStart w:name="z3152" w:id="3263"/>
    <w:p>
      <w:pPr>
        <w:spacing w:after="0"/>
        <w:ind w:left="0"/>
        <w:jc w:val="both"/>
      </w:pPr>
      <w:r>
        <w:rPr>
          <w:rFonts w:ascii="Times New Roman"/>
          <w:b w:val="false"/>
          <w:i w:val="false"/>
          <w:color w:val="000000"/>
          <w:sz w:val="28"/>
        </w:rPr>
        <w:t>
      1. Постановление о наложении административного взыскания, по которому взыскание произведено полностью, с отметкой о произведенном взыскании возвращается органом, исполнившим постановление, судье, органу (должностному лицу), вынесшим постановление.</w:t>
      </w:r>
    </w:p>
    <w:bookmarkEnd w:id="3263"/>
    <w:bookmarkStart w:name="z3153" w:id="3264"/>
    <w:p>
      <w:pPr>
        <w:spacing w:after="0"/>
        <w:ind w:left="0"/>
        <w:jc w:val="both"/>
      </w:pPr>
      <w:r>
        <w:rPr>
          <w:rFonts w:ascii="Times New Roman"/>
          <w:b w:val="false"/>
          <w:i w:val="false"/>
          <w:color w:val="000000"/>
          <w:sz w:val="28"/>
        </w:rPr>
        <w:t xml:space="preserve">
      2. Постановление о наложении административного взыскания, по которому не производилось исполнение или исполнение произведено не полностью, возвращается органу (должностному лицу), вынесшему постановление, составившему протокол об административном правонарушении, в случаях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w:t>
      </w:r>
    </w:p>
    <w:bookmarkEnd w:id="3264"/>
    <w:bookmarkStart w:name="z3154" w:id="3265"/>
    <w:p>
      <w:pPr>
        <w:spacing w:after="0"/>
        <w:ind w:left="0"/>
        <w:jc w:val="left"/>
      </w:pPr>
      <w:r>
        <w:rPr>
          <w:rFonts w:ascii="Times New Roman"/>
          <w:b/>
          <w:i w:val="false"/>
          <w:color w:val="000000"/>
        </w:rPr>
        <w:t xml:space="preserve"> Глава 52. ПОРЯДОК ИСПОЛНЕНИЯ ОТДЕЛЬНЫХ ВИДОВ</w:t>
      </w:r>
      <w:r>
        <w:br/>
      </w:r>
      <w:r>
        <w:rPr>
          <w:rFonts w:ascii="Times New Roman"/>
          <w:b/>
          <w:i w:val="false"/>
          <w:color w:val="000000"/>
        </w:rPr>
        <w:t>АДМИНИСТРАТИВНЫХ ВЗЫСКАНИЙ</w:t>
      </w:r>
    </w:p>
    <w:bookmarkEnd w:id="3265"/>
    <w:p>
      <w:pPr>
        <w:spacing w:after="0"/>
        <w:ind w:left="0"/>
        <w:jc w:val="both"/>
      </w:pPr>
      <w:r>
        <w:rPr>
          <w:rFonts w:ascii="Times New Roman"/>
          <w:b/>
          <w:i w:val="false"/>
          <w:color w:val="000000"/>
          <w:sz w:val="28"/>
        </w:rPr>
        <w:t>Статья 892. Исполнение постановления о наложении административного взыскания в виде предупреждения</w:t>
      </w:r>
    </w:p>
    <w:p>
      <w:pPr>
        <w:spacing w:after="0"/>
        <w:ind w:left="0"/>
        <w:jc w:val="both"/>
      </w:pPr>
      <w:r>
        <w:rPr>
          <w:rFonts w:ascii="Times New Roman"/>
          <w:b w:val="false"/>
          <w:i w:val="false"/>
          <w:color w:val="ff0000"/>
          <w:sz w:val="28"/>
        </w:rPr>
        <w:t xml:space="preserve">
      Сноска. Заголовок статьи 892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Постановление о наложении административного взыскания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r>
        <w:rPr>
          <w:rFonts w:ascii="Times New Roman"/>
          <w:b w:val="false"/>
          <w:i w:val="false"/>
          <w:color w:val="000000"/>
          <w:sz w:val="28"/>
        </w:rPr>
        <w:t>статьей 823</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893. Добровольное исполнение постановления о наложении штрафа, предписания о необходимости уплаты штрафа</w:t>
      </w:r>
    </w:p>
    <w:bookmarkStart w:name="z3832" w:id="3266"/>
    <w:p>
      <w:pPr>
        <w:spacing w:after="0"/>
        <w:ind w:left="0"/>
        <w:jc w:val="both"/>
      </w:pPr>
      <w:r>
        <w:rPr>
          <w:rFonts w:ascii="Times New Roman"/>
          <w:b w:val="false"/>
          <w:i w:val="false"/>
          <w:color w:val="000000"/>
          <w:sz w:val="28"/>
        </w:rPr>
        <w:t>
      1. Штраф подлежит уплате лицом, привлеченным к административной ответственности, не позднее тридцати суток со дня вступления постановления о наложении штрафа, предписания о необходимости уплаты штрафа в законную силу.</w:t>
      </w:r>
    </w:p>
    <w:bookmarkEnd w:id="3266"/>
    <w:p>
      <w:pPr>
        <w:spacing w:after="0"/>
        <w:ind w:left="0"/>
        <w:jc w:val="both"/>
      </w:pPr>
      <w:r>
        <w:rPr>
          <w:rFonts w:ascii="Times New Roman"/>
          <w:b w:val="false"/>
          <w:i w:val="false"/>
          <w:color w:val="000000"/>
          <w:sz w:val="28"/>
        </w:rPr>
        <w:t xml:space="preserve">
      В случае отсрочки, предусмотренной </w:t>
      </w:r>
      <w:r>
        <w:rPr>
          <w:rFonts w:ascii="Times New Roman"/>
          <w:b w:val="false"/>
          <w:i w:val="false"/>
          <w:color w:val="000000"/>
          <w:sz w:val="28"/>
        </w:rPr>
        <w:t>статьей 888</w:t>
      </w:r>
      <w:r>
        <w:rPr>
          <w:rFonts w:ascii="Times New Roman"/>
          <w:b w:val="false"/>
          <w:i w:val="false"/>
          <w:color w:val="000000"/>
          <w:sz w:val="28"/>
        </w:rPr>
        <w:t xml:space="preserve"> настоящего Кодекса, штраф подлежит уплате лицом, привлеченным к административной ответственности, со дня истечения срока отсрочки.</w:t>
      </w:r>
    </w:p>
    <w:bookmarkStart w:name="z3833" w:id="3267"/>
    <w:p>
      <w:pPr>
        <w:spacing w:after="0"/>
        <w:ind w:left="0"/>
        <w:jc w:val="both"/>
      </w:pPr>
      <w:r>
        <w:rPr>
          <w:rFonts w:ascii="Times New Roman"/>
          <w:b w:val="false"/>
          <w:i w:val="false"/>
          <w:color w:val="000000"/>
          <w:sz w:val="28"/>
        </w:rPr>
        <w:t>
      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порядке, установленном законодательством Республики Казахстан.</w:t>
      </w:r>
    </w:p>
    <w:bookmarkEnd w:id="3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p>
    <w:p>
      <w:pPr>
        <w:spacing w:after="0"/>
        <w:ind w:left="0"/>
        <w:jc w:val="both"/>
      </w:pPr>
      <w:r>
        <w:rPr>
          <w:rFonts w:ascii="Times New Roman"/>
          <w:b w:val="false"/>
          <w:i w:val="false"/>
          <w:color w:val="ff0000"/>
          <w:sz w:val="28"/>
        </w:rPr>
        <w:t xml:space="preserve">
      Сноска. Заголовок статьи 894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61" w:id="3268"/>
    <w:p>
      <w:pPr>
        <w:spacing w:after="0"/>
        <w:ind w:left="0"/>
        <w:jc w:val="both"/>
      </w:pPr>
      <w:r>
        <w:rPr>
          <w:rFonts w:ascii="Times New Roman"/>
          <w:b w:val="false"/>
          <w:i w:val="false"/>
          <w:color w:val="000000"/>
          <w:sz w:val="28"/>
        </w:rPr>
        <w:t>
      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 организации, где лицо, привлеченное к ответственности, работает либо получает вознаграждение, пенсию, стипендию, для удержания суммы штрафа в принудительном порядке из его заработной платы или иных доходов. Удержание штрафа производится в срок, не превышающий шести месяцев. Очередность взыскания штрафа производится в порядке, предусмотренном Гражданским кодексом Республики Казахстан.</w:t>
      </w:r>
    </w:p>
    <w:bookmarkEnd w:id="3268"/>
    <w:bookmarkStart w:name="z3162" w:id="3269"/>
    <w:p>
      <w:pPr>
        <w:spacing w:after="0"/>
        <w:ind w:left="0"/>
        <w:jc w:val="both"/>
      </w:pPr>
      <w:r>
        <w:rPr>
          <w:rFonts w:ascii="Times New Roman"/>
          <w:b w:val="false"/>
          <w:i w:val="false"/>
          <w:color w:val="000000"/>
          <w:sz w:val="28"/>
        </w:rPr>
        <w:t>
      2. В случаях увольнения лица, привлеченного к ответственности, с работы либо невозможности взыскания штрафа из его заработной платы или иных доходов администрация организации в десятидневный срок со дня увольнения или наступления события, влекущего невозможность взыскания, возвращает постановление о наложении штрафа, предписание о необходимости уплаты штрафа суду, органу (должностному лицу), вынесшим постановление, с указанием нового места работы лица, привлеченного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p>
    <w:bookmarkEnd w:id="3269"/>
    <w:bookmarkStart w:name="z3163" w:id="3270"/>
    <w:p>
      <w:pPr>
        <w:spacing w:after="0"/>
        <w:ind w:left="0"/>
        <w:jc w:val="both"/>
      </w:pPr>
      <w:r>
        <w:rPr>
          <w:rFonts w:ascii="Times New Roman"/>
          <w:b w:val="false"/>
          <w:i w:val="false"/>
          <w:color w:val="000000"/>
          <w:sz w:val="28"/>
        </w:rPr>
        <w:t>
      3. Если физическое лицо, подвергнутое штрафу, не работает или взыскание штрафа из заработной платы или иных доходов невозможно по другим причинам, постановление о наложении штрафа, предписание о необходимости уплаты штрафа направляются судом, уполномоченным органом, вынесшими постановление, судебному исполнителю для принудительного исполнения в порядке, предусмотренном законодательством Республики Казахстан.</w:t>
      </w:r>
    </w:p>
    <w:bookmarkEnd w:id="3270"/>
    <w:bookmarkStart w:name="z3164" w:id="3271"/>
    <w:p>
      <w:pPr>
        <w:spacing w:after="0"/>
        <w:ind w:left="0"/>
        <w:jc w:val="both"/>
      </w:pPr>
      <w:r>
        <w:rPr>
          <w:rFonts w:ascii="Times New Roman"/>
          <w:b w:val="false"/>
          <w:i w:val="false"/>
          <w:color w:val="000000"/>
          <w:sz w:val="28"/>
        </w:rPr>
        <w:t>
      4.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в отношении индивидуальных предпринимателей, частных нотариусов, частных судебных исполнителей и адвокатов исполняется органами государственных доходов в порядке, установленном налоговым законодательством Республики Казахстан.</w:t>
      </w:r>
    </w:p>
    <w:bookmarkEnd w:id="3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894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895. Принудительное исполнение постановления о наложении штрафа на юридическое лицо</w:t>
      </w:r>
    </w:p>
    <w:bookmarkStart w:name="z3166" w:id="3272"/>
    <w:p>
      <w:pPr>
        <w:spacing w:after="0"/>
        <w:ind w:left="0"/>
        <w:jc w:val="both"/>
      </w:pPr>
      <w:r>
        <w:rPr>
          <w:rFonts w:ascii="Times New Roman"/>
          <w:b w:val="false"/>
          <w:i w:val="false"/>
          <w:color w:val="000000"/>
          <w:sz w:val="28"/>
        </w:rPr>
        <w:t>
      1. Постановление о наложении штрафа направляется судом, уполномоченным органом (должностным лицом) судебному исполнителю для изъятия денег с банковского счета юридического лица без его согласия в порядке, установленном гражданским законодательством Республики Казахстан, законодательством Республики Казахстан о платежах и платежных системах, исполнительном производстве и статусе судебных исполнителей.</w:t>
      </w:r>
    </w:p>
    <w:bookmarkEnd w:id="3272"/>
    <w:p>
      <w:pPr>
        <w:spacing w:after="0"/>
        <w:ind w:left="0"/>
        <w:jc w:val="both"/>
      </w:pPr>
      <w:r>
        <w:rPr>
          <w:rFonts w:ascii="Times New Roman"/>
          <w:b w:val="false"/>
          <w:i w:val="false"/>
          <w:color w:val="000000"/>
          <w:sz w:val="28"/>
        </w:rPr>
        <w:t>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исполняется органами государственных доходов в порядке, установленном налоговым законодательством Республики Казахстан.</w:t>
      </w:r>
    </w:p>
    <w:bookmarkStart w:name="z3167" w:id="3273"/>
    <w:p>
      <w:pPr>
        <w:spacing w:after="0"/>
        <w:ind w:left="0"/>
        <w:jc w:val="both"/>
      </w:pPr>
      <w:r>
        <w:rPr>
          <w:rFonts w:ascii="Times New Roman"/>
          <w:b w:val="false"/>
          <w:i w:val="false"/>
          <w:color w:val="000000"/>
          <w:sz w:val="28"/>
        </w:rPr>
        <w:t>
      2. Банк или организация, осуществляющая иные виды банковских операций, обязаны перечислить сумму штрафа в бюджет в установленном порядке.</w:t>
      </w:r>
    </w:p>
    <w:bookmarkEnd w:id="3273"/>
    <w:bookmarkStart w:name="z3168" w:id="3274"/>
    <w:p>
      <w:pPr>
        <w:spacing w:after="0"/>
        <w:ind w:left="0"/>
        <w:jc w:val="both"/>
      </w:pPr>
      <w:r>
        <w:rPr>
          <w:rFonts w:ascii="Times New Roman"/>
          <w:b w:val="false"/>
          <w:i w:val="false"/>
          <w:color w:val="000000"/>
          <w:sz w:val="28"/>
        </w:rPr>
        <w:t>
      3. В случае отсутствия денег на счетах юридического лица судебный исполнитель обращает взыскание на другое принадлежащее должнику имущество в соответствии с законами Республики Казахстан.</w:t>
      </w:r>
    </w:p>
    <w:bookmarkEnd w:id="327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895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896. Порядок направления постановления о наложении штрафа, предписания о необходимости уплаты штрафа на принудительное исполнение</w:t>
      </w:r>
    </w:p>
    <w:p>
      <w:pPr>
        <w:spacing w:after="0"/>
        <w:ind w:left="0"/>
        <w:jc w:val="both"/>
      </w:pPr>
      <w:r>
        <w:rPr>
          <w:rFonts w:ascii="Times New Roman"/>
          <w:b w:val="false"/>
          <w:i w:val="false"/>
          <w:color w:val="ff0000"/>
          <w:sz w:val="28"/>
        </w:rPr>
        <w:t xml:space="preserve">
      Сноска. Заголовок статьи 896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70" w:id="3275"/>
    <w:p>
      <w:pPr>
        <w:spacing w:after="0"/>
        <w:ind w:left="0"/>
        <w:jc w:val="both"/>
      </w:pPr>
      <w:r>
        <w:rPr>
          <w:rFonts w:ascii="Times New Roman"/>
          <w:b w:val="false"/>
          <w:i w:val="false"/>
          <w:color w:val="000000"/>
          <w:sz w:val="28"/>
        </w:rPr>
        <w:t xml:space="preserve">
      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порядке, установленном Законом Республики Казахстан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уплаты штрафа. </w:t>
      </w:r>
    </w:p>
    <w:bookmarkEnd w:id="3275"/>
    <w:p>
      <w:pPr>
        <w:spacing w:after="0"/>
        <w:ind w:left="0"/>
        <w:jc w:val="both"/>
      </w:pPr>
      <w:r>
        <w:rPr>
          <w:rFonts w:ascii="Times New Roman"/>
          <w:b w:val="false"/>
          <w:i w:val="false"/>
          <w:color w:val="000000"/>
          <w:sz w:val="28"/>
        </w:rPr>
        <w:t>
      Постановление о наложении штрафа или предписание о необходимости уплаты штрафа может быть направлено на принудительное исполнение в форме электронного документа, который удостоверяется электронной цифровой подписью судьи, должностного лица уполномоченного органа.</w:t>
      </w:r>
    </w:p>
    <w:p>
      <w:pPr>
        <w:spacing w:after="0"/>
        <w:ind w:left="0"/>
        <w:jc w:val="both"/>
      </w:pPr>
      <w:r>
        <w:rPr>
          <w:rFonts w:ascii="Times New Roman"/>
          <w:b w:val="false"/>
          <w:i w:val="false"/>
          <w:color w:val="000000"/>
          <w:sz w:val="28"/>
        </w:rPr>
        <w:t>
      При направлении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прилагаются сведения о непоступлении суммы штрафа в доход государства.</w:t>
      </w:r>
    </w:p>
    <w:bookmarkStart w:name="z3171" w:id="3276"/>
    <w:p>
      <w:pPr>
        <w:spacing w:after="0"/>
        <w:ind w:left="0"/>
        <w:jc w:val="both"/>
      </w:pPr>
      <w:r>
        <w:rPr>
          <w:rFonts w:ascii="Times New Roman"/>
          <w:b w:val="false"/>
          <w:i w:val="false"/>
          <w:color w:val="000000"/>
          <w:sz w:val="28"/>
        </w:rPr>
        <w:t>
      2. Постановление о наложении штрафа, предписание о необходимости уплаты штрафа, направленные на принудительное исполнение с нарушением требований настоящего Кодекса, подлежат возвращению в государственный орган, наложивший административное взыскание.</w:t>
      </w:r>
    </w:p>
    <w:bookmarkEnd w:id="3276"/>
    <w:bookmarkStart w:name="z3172" w:id="3277"/>
    <w:p>
      <w:pPr>
        <w:spacing w:after="0"/>
        <w:ind w:left="0"/>
        <w:jc w:val="both"/>
      </w:pPr>
      <w:r>
        <w:rPr>
          <w:rFonts w:ascii="Times New Roman"/>
          <w:b w:val="false"/>
          <w:i w:val="false"/>
          <w:color w:val="000000"/>
          <w:sz w:val="28"/>
        </w:rPr>
        <w:t>
      3. Возвращение постановления о наложении штрафа, предписания о необходимости уплаты штрафа органу, наложившему административное взыскание, не является препятствием для повторного направления их на принудительное исполнение с устраненными недостатками.</w:t>
      </w:r>
    </w:p>
    <w:bookmarkEnd w:id="327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896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897. Порядок исполнения отдельных видов административных взысканий</w:t>
      </w:r>
    </w:p>
    <w:bookmarkStart w:name="z3174" w:id="3278"/>
    <w:p>
      <w:pPr>
        <w:spacing w:after="0"/>
        <w:ind w:left="0"/>
        <w:jc w:val="both"/>
      </w:pPr>
      <w:r>
        <w:rPr>
          <w:rFonts w:ascii="Times New Roman"/>
          <w:b w:val="false"/>
          <w:i w:val="false"/>
          <w:color w:val="000000"/>
          <w:sz w:val="28"/>
        </w:rPr>
        <w:t>
      1. Лицо, признавшее факт совершения правонарушения и согласное с уплатой штрафа на основании полученных уведомления и (или) извещения о явке в орган государственных доходов, направленных (врученных) органом государственных доходов в соответствии с законодательством Республики Казахстан, уплачивает штраф в течение десяти суток со дня, следующего за днем получения (вручения) уведомления или извещения в размере пятидесяти процентов от указанной в санкции статьи Особенной части настоящего Кодекса суммы штрафа.</w:t>
      </w:r>
    </w:p>
    <w:bookmarkEnd w:id="3278"/>
    <w:bookmarkStart w:name="z4434" w:id="3279"/>
    <w:p>
      <w:pPr>
        <w:spacing w:after="0"/>
        <w:ind w:left="0"/>
        <w:jc w:val="both"/>
      </w:pPr>
      <w:r>
        <w:rPr>
          <w:rFonts w:ascii="Times New Roman"/>
          <w:b w:val="false"/>
          <w:i w:val="false"/>
          <w:color w:val="000000"/>
          <w:sz w:val="28"/>
        </w:rPr>
        <w:t xml:space="preserve">
      1-1. Положение части первой настоящей статьи в части сокращения размера административного штрафа не распространяется на административные правонарушения, предусмотренные </w:t>
      </w:r>
      <w:r>
        <w:rPr>
          <w:rFonts w:ascii="Times New Roman"/>
          <w:b w:val="false"/>
          <w:i w:val="false"/>
          <w:color w:val="000000"/>
          <w:sz w:val="28"/>
        </w:rPr>
        <w:t>статьями 91</w:t>
      </w:r>
      <w:r>
        <w:rPr>
          <w:rFonts w:ascii="Times New Roman"/>
          <w:b w:val="false"/>
          <w:i w:val="false"/>
          <w:color w:val="000000"/>
          <w:sz w:val="28"/>
        </w:rPr>
        <w:t xml:space="preserve"> (частями шестой, седьмой, и восьмой), </w:t>
      </w:r>
      <w:r>
        <w:rPr>
          <w:rFonts w:ascii="Times New Roman"/>
          <w:b w:val="false"/>
          <w:i w:val="false"/>
          <w:color w:val="000000"/>
          <w:sz w:val="28"/>
        </w:rPr>
        <w:t xml:space="preserve">92 </w:t>
      </w:r>
      <w:r>
        <w:rPr>
          <w:rFonts w:ascii="Times New Roman"/>
          <w:b w:val="false"/>
          <w:i w:val="false"/>
          <w:color w:val="000000"/>
          <w:sz w:val="28"/>
        </w:rPr>
        <w:t xml:space="preserve">(частями второй, третьей и четвертой),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278</w:t>
      </w:r>
      <w:r>
        <w:rPr>
          <w:rFonts w:ascii="Times New Roman"/>
          <w:b w:val="false"/>
          <w:i w:val="false"/>
          <w:color w:val="000000"/>
          <w:sz w:val="28"/>
        </w:rPr>
        <w:t xml:space="preserve"> (частями второй и третьей), </w:t>
      </w:r>
      <w:r>
        <w:rPr>
          <w:rFonts w:ascii="Times New Roman"/>
          <w:b w:val="false"/>
          <w:i w:val="false"/>
          <w:color w:val="000000"/>
          <w:sz w:val="28"/>
        </w:rPr>
        <w:t>279</w:t>
      </w:r>
      <w:r>
        <w:rPr>
          <w:rFonts w:ascii="Times New Roman"/>
          <w:b w:val="false"/>
          <w:i w:val="false"/>
          <w:color w:val="000000"/>
          <w:sz w:val="28"/>
        </w:rPr>
        <w:t xml:space="preserve"> (частью первой),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(частью пятой),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настоящего Кодекса.</w:t>
      </w:r>
    </w:p>
    <w:bookmarkEnd w:id="3279"/>
    <w:bookmarkStart w:name="z3175" w:id="3280"/>
    <w:p>
      <w:pPr>
        <w:spacing w:after="0"/>
        <w:ind w:left="0"/>
        <w:jc w:val="both"/>
      </w:pPr>
      <w:r>
        <w:rPr>
          <w:rFonts w:ascii="Times New Roman"/>
          <w:b w:val="false"/>
          <w:i w:val="false"/>
          <w:color w:val="000000"/>
          <w:sz w:val="28"/>
        </w:rPr>
        <w:t>
      2. Документы, указанные в части первой настоящей статьи, также содержат сведения о дате выдачи, должности, фамилии, инициалах должностного лица, наложившего взыскание, сведения о лице, привлекаемом к административной ответственности, статье настоящего Кодекса, предусматривающей ответственность за данное правонарушение, времени и месте совершения административного правонарушения, сумме административного штрафа, реквизитах для уплаты штрафа.</w:t>
      </w:r>
    </w:p>
    <w:bookmarkEnd w:id="3280"/>
    <w:bookmarkStart w:name="z3176" w:id="3281"/>
    <w:p>
      <w:pPr>
        <w:spacing w:after="0"/>
        <w:ind w:left="0"/>
        <w:jc w:val="both"/>
      </w:pPr>
      <w:r>
        <w:rPr>
          <w:rFonts w:ascii="Times New Roman"/>
          <w:b w:val="false"/>
          <w:i w:val="false"/>
          <w:color w:val="000000"/>
          <w:sz w:val="28"/>
        </w:rPr>
        <w:t>
      3. В случае неисполнения требования, установленного частью первой настоящей статьи, производство по делу об административном правонарушении осуществляется в порядке, предусмотренном настоящим Кодексом.</w:t>
      </w:r>
    </w:p>
    <w:bookmarkEnd w:id="3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897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898. Окончание производства по исполнению постановления о наложении штрафа</w:t>
      </w:r>
    </w:p>
    <w:p>
      <w:pPr>
        <w:spacing w:after="0"/>
        <w:ind w:left="0"/>
        <w:jc w:val="both"/>
      </w:pPr>
      <w:r>
        <w:rPr>
          <w:rFonts w:ascii="Times New Roman"/>
          <w:b w:val="false"/>
          <w:i w:val="false"/>
          <w:color w:val="000000"/>
          <w:sz w:val="28"/>
        </w:rPr>
        <w:t>
      Постановление 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w:t>
      </w:r>
    </w:p>
    <w:p>
      <w:pPr>
        <w:spacing w:after="0"/>
        <w:ind w:left="0"/>
        <w:jc w:val="both"/>
      </w:pPr>
      <w:r>
        <w:rPr>
          <w:rFonts w:ascii="Times New Roman"/>
          <w:b/>
          <w:i w:val="false"/>
          <w:color w:val="000000"/>
          <w:sz w:val="28"/>
        </w:rPr>
        <w:t>Статья 899. Исполнение постановления о конфискации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bookmarkStart w:name="z3179" w:id="3282"/>
    <w:p>
      <w:pPr>
        <w:spacing w:after="0"/>
        <w:ind w:left="0"/>
        <w:jc w:val="both"/>
      </w:pPr>
      <w:r>
        <w:rPr>
          <w:rFonts w:ascii="Times New Roman"/>
          <w:b w:val="false"/>
          <w:i w:val="false"/>
          <w:color w:val="000000"/>
          <w:sz w:val="28"/>
        </w:rPr>
        <w:t>
      1. Постановление судьи о конфискации предмета, явившегося орудием либо предметом совершения административного правонарушения, а также имущества, в том числе доходов (дивидендов), денег и ценных бумаг, полученных вследствие совершения административного правонарушения, исполняется в порядке, предусмотренном законодательством, судебным исполнителем, а о конфискации оружия,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 и наркотических средств – органом внутренних дел.</w:t>
      </w:r>
    </w:p>
    <w:bookmarkEnd w:id="3282"/>
    <w:bookmarkStart w:name="z3180" w:id="3283"/>
    <w:p>
      <w:pPr>
        <w:spacing w:after="0"/>
        <w:ind w:left="0"/>
        <w:jc w:val="both"/>
      </w:pPr>
      <w:r>
        <w:rPr>
          <w:rFonts w:ascii="Times New Roman"/>
          <w:b w:val="false"/>
          <w:i w:val="false"/>
          <w:color w:val="000000"/>
          <w:sz w:val="28"/>
        </w:rPr>
        <w:t>
      2. Реализация или дальнейшее использование конфискованного предмета, явившегося орудием либо предметом совершения административного правонарушения, производится в порядке, установленном Правительством Республики Казахстан.</w:t>
      </w:r>
    </w:p>
    <w:bookmarkEnd w:id="3283"/>
    <w:p>
      <w:pPr>
        <w:spacing w:after="0"/>
        <w:ind w:left="0"/>
        <w:jc w:val="both"/>
      </w:pPr>
      <w:r>
        <w:rPr>
          <w:rFonts w:ascii="Times New Roman"/>
          <w:b/>
          <w:i w:val="false"/>
          <w:color w:val="000000"/>
          <w:sz w:val="28"/>
        </w:rPr>
        <w:t>Статья 900. Органы, исполняющие постановление о лишении специального права</w:t>
      </w:r>
    </w:p>
    <w:bookmarkStart w:name="z3182" w:id="3284"/>
    <w:p>
      <w:pPr>
        <w:spacing w:after="0"/>
        <w:ind w:left="0"/>
        <w:jc w:val="both"/>
      </w:pPr>
      <w:r>
        <w:rPr>
          <w:rFonts w:ascii="Times New Roman"/>
          <w:b w:val="false"/>
          <w:i w:val="false"/>
          <w:color w:val="000000"/>
          <w:sz w:val="28"/>
        </w:rPr>
        <w:t>
      1. Постановление судьи о лишении права управления транспортными средствами, за исключением тракторов, самоходных машин и других видов техники, исполняется должностными лицами органов внутренних дел.</w:t>
      </w:r>
    </w:p>
    <w:bookmarkEnd w:id="3284"/>
    <w:bookmarkStart w:name="z3183" w:id="3285"/>
    <w:p>
      <w:pPr>
        <w:spacing w:after="0"/>
        <w:ind w:left="0"/>
        <w:jc w:val="both"/>
      </w:pPr>
      <w:r>
        <w:rPr>
          <w:rFonts w:ascii="Times New Roman"/>
          <w:b w:val="false"/>
          <w:i w:val="false"/>
          <w:color w:val="000000"/>
          <w:sz w:val="28"/>
        </w:rPr>
        <w:t>
      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самоходных машин и других видов техники.</w:t>
      </w:r>
    </w:p>
    <w:bookmarkEnd w:id="3285"/>
    <w:bookmarkStart w:name="z3184" w:id="3286"/>
    <w:p>
      <w:pPr>
        <w:spacing w:after="0"/>
        <w:ind w:left="0"/>
        <w:jc w:val="both"/>
      </w:pPr>
      <w:r>
        <w:rPr>
          <w:rFonts w:ascii="Times New Roman"/>
          <w:b w:val="false"/>
          <w:i w:val="false"/>
          <w:color w:val="000000"/>
          <w:sz w:val="28"/>
        </w:rPr>
        <w:t>
      3. Постановление судьи о лишении права управления судами, в том числе маломерными,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bookmarkEnd w:id="3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86" w:id="3287"/>
    <w:p>
      <w:pPr>
        <w:spacing w:after="0"/>
        <w:ind w:left="0"/>
        <w:jc w:val="both"/>
      </w:pPr>
      <w:r>
        <w:rPr>
          <w:rFonts w:ascii="Times New Roman"/>
          <w:b w:val="false"/>
          <w:i w:val="false"/>
          <w:color w:val="000000"/>
          <w:sz w:val="28"/>
        </w:rPr>
        <w:t>
      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w:t>
      </w:r>
    </w:p>
    <w:bookmarkEnd w:id="3287"/>
    <w:bookmarkStart w:name="z3187" w:id="3288"/>
    <w:p>
      <w:pPr>
        <w:spacing w:after="0"/>
        <w:ind w:left="0"/>
        <w:jc w:val="both"/>
      </w:pPr>
      <w:r>
        <w:rPr>
          <w:rFonts w:ascii="Times New Roman"/>
          <w:b w:val="false"/>
          <w:i w:val="false"/>
          <w:color w:val="000000"/>
          <w:sz w:val="28"/>
        </w:rPr>
        <w:t>
      6. Постановление суда о лишении права ношения и хранения оружия исполняется должностными лицами органов внутренних дел.</w:t>
      </w:r>
    </w:p>
    <w:bookmarkEnd w:id="3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900 с изменением, внесенным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901. Порядок исполнения постановления о лишении специального права</w:t>
      </w:r>
    </w:p>
    <w:bookmarkStart w:name="z3189" w:id="3289"/>
    <w:p>
      <w:pPr>
        <w:spacing w:after="0"/>
        <w:ind w:left="0"/>
        <w:jc w:val="both"/>
      </w:pPr>
      <w:r>
        <w:rPr>
          <w:rFonts w:ascii="Times New Roman"/>
          <w:b w:val="false"/>
          <w:i w:val="false"/>
          <w:color w:val="000000"/>
          <w:sz w:val="28"/>
        </w:rPr>
        <w:t>
      1. Исполнение постановления о лишении права управления транспортными средствами, судами или иными видами техники производится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лишены права управления всеми видами транспортных средств, судов (в том числе маломерных) и другой техники.</w:t>
      </w:r>
    </w:p>
    <w:bookmarkEnd w:id="3289"/>
    <w:bookmarkStart w:name="z3190" w:id="3290"/>
    <w:p>
      <w:pPr>
        <w:spacing w:after="0"/>
        <w:ind w:left="0"/>
        <w:jc w:val="both"/>
      </w:pPr>
      <w:r>
        <w:rPr>
          <w:rFonts w:ascii="Times New Roman"/>
          <w:b w:val="false"/>
          <w:i w:val="false"/>
          <w:color w:val="000000"/>
          <w:sz w:val="28"/>
        </w:rPr>
        <w:t>
      2. Если водитель, судоводитель или тракторист-машинист (тракторист) лишены права управления не всеми видами транспортных средств, судов, в том числе маломерных, или иной техники, то в водительском удостоверении, удостоверении на право управления маломерным судном или в удостоверении тракториста-машиниста (тракториста) отмечается, какими видами транспортных средств, маломерных судов, самоходных устройств они лишены права управления.</w:t>
      </w:r>
    </w:p>
    <w:bookmarkEnd w:id="3290"/>
    <w:bookmarkStart w:name="z3191" w:id="3291"/>
    <w:p>
      <w:pPr>
        <w:spacing w:after="0"/>
        <w:ind w:left="0"/>
        <w:jc w:val="both"/>
      </w:pPr>
      <w:r>
        <w:rPr>
          <w:rFonts w:ascii="Times New Roman"/>
          <w:b w:val="false"/>
          <w:i w:val="false"/>
          <w:color w:val="000000"/>
          <w:sz w:val="28"/>
        </w:rPr>
        <w:t>
      3. Порядок изъятия удостоверения на право управления транспортными средствами или судном устанавливается уполномоченным органом.</w:t>
      </w:r>
    </w:p>
    <w:bookmarkEnd w:id="3291"/>
    <w:bookmarkStart w:name="z3192" w:id="3292"/>
    <w:p>
      <w:pPr>
        <w:spacing w:after="0"/>
        <w:ind w:left="0"/>
        <w:jc w:val="both"/>
      </w:pPr>
      <w:r>
        <w:rPr>
          <w:rFonts w:ascii="Times New Roman"/>
          <w:b w:val="false"/>
          <w:i w:val="false"/>
          <w:color w:val="000000"/>
          <w:sz w:val="28"/>
        </w:rPr>
        <w:t>
      4. В случае уклонения водителя (судоводителя) или тракториста-машиниста (тракториста), лишенных права управления транспортными средствами, судном либо права управления трактором или иной самоходной машиной, от сдачи водительского удостоверения, удостоверения на право управления судном или удостоверения тракториста-машиниста (тракториста) органы внутренних дел, органы, осуществляющие государственный надзор за соблюдением правил пользования судами, в том числе маломерными, а также органы, осуществляющие государственный надзор за техническим состоянием самоходных машин и других видов техники, производят изъятие водительского удостоверения, удостоверения на право управления судном или удостоверения тракториста-машиниста (тракториста) в установленном порядке.</w:t>
      </w:r>
    </w:p>
    <w:bookmarkEnd w:id="3292"/>
    <w:bookmarkStart w:name="z3193" w:id="3293"/>
    <w:p>
      <w:pPr>
        <w:spacing w:after="0"/>
        <w:ind w:left="0"/>
        <w:jc w:val="both"/>
      </w:pPr>
      <w:r>
        <w:rPr>
          <w:rFonts w:ascii="Times New Roman"/>
          <w:b w:val="false"/>
          <w:i w:val="false"/>
          <w:color w:val="000000"/>
          <w:sz w:val="28"/>
        </w:rPr>
        <w:t>
      5. По истечении срока лишения специального права лицу, подвергнутому данному виду административного взыскания, изъятые документы возвращаются в установленном порядке.</w:t>
      </w:r>
    </w:p>
    <w:bookmarkEnd w:id="3293"/>
    <w:p>
      <w:pPr>
        <w:spacing w:after="0"/>
        <w:ind w:left="0"/>
        <w:jc w:val="both"/>
      </w:pPr>
      <w:r>
        <w:rPr>
          <w:rFonts w:ascii="Times New Roman"/>
          <w:b/>
          <w:i w:val="false"/>
          <w:color w:val="000000"/>
          <w:sz w:val="28"/>
        </w:rPr>
        <w:t>Статья 902. Порядок исполнения постановления о лишении права охоты</w:t>
      </w:r>
    </w:p>
    <w:bookmarkStart w:name="z3195" w:id="3294"/>
    <w:p>
      <w:pPr>
        <w:spacing w:after="0"/>
        <w:ind w:left="0"/>
        <w:jc w:val="both"/>
      </w:pPr>
      <w:r>
        <w:rPr>
          <w:rFonts w:ascii="Times New Roman"/>
          <w:b w:val="false"/>
          <w:i w:val="false"/>
          <w:color w:val="000000"/>
          <w:sz w:val="28"/>
        </w:rPr>
        <w:t>
      1. Исполнение постановления о лишении права охоты производится путем изъятия охотничьего билета.</w:t>
      </w:r>
    </w:p>
    <w:bookmarkEnd w:id="3294"/>
    <w:bookmarkStart w:name="z3196" w:id="3295"/>
    <w:p>
      <w:pPr>
        <w:spacing w:after="0"/>
        <w:ind w:left="0"/>
        <w:jc w:val="both"/>
      </w:pPr>
      <w:r>
        <w:rPr>
          <w:rFonts w:ascii="Times New Roman"/>
          <w:b w:val="false"/>
          <w:i w:val="false"/>
          <w:color w:val="000000"/>
          <w:sz w:val="28"/>
        </w:rPr>
        <w:t>
      2. В случае уклонения лица, лишенного права охоты, от сдачи охотничьего билета изъятие охотничьего билета органами, осуществляющими государственный надзор за соблюдением правил охоты, производится в установленном порядке.</w:t>
      </w:r>
    </w:p>
    <w:bookmarkEnd w:id="3295"/>
    <w:p>
      <w:pPr>
        <w:spacing w:after="0"/>
        <w:ind w:left="0"/>
        <w:jc w:val="both"/>
      </w:pPr>
      <w:r>
        <w:rPr>
          <w:rFonts w:ascii="Times New Roman"/>
          <w:b/>
          <w:i w:val="false"/>
          <w:color w:val="000000"/>
          <w:sz w:val="28"/>
        </w:rPr>
        <w:t>Статья 903. Порядок исполнения постановления о лишении права на эксплуатацию радиоэлектронных средств или высокочастотных устройств</w:t>
      </w:r>
    </w:p>
    <w:p>
      <w:pPr>
        <w:spacing w:after="0"/>
        <w:ind w:left="0"/>
        <w:jc w:val="both"/>
      </w:pPr>
      <w:r>
        <w:rPr>
          <w:rFonts w:ascii="Times New Roman"/>
          <w:b w:val="false"/>
          <w:i w:val="false"/>
          <w:color w:val="ff0000"/>
          <w:sz w:val="28"/>
        </w:rPr>
        <w:t xml:space="preserve">
      Сноска. Статья 903 исключена Законом РК от 28.12.2017 </w:t>
      </w:r>
      <w:r>
        <w:rPr>
          <w:rFonts w:ascii="Times New Roman"/>
          <w:b w:val="false"/>
          <w:i w:val="false"/>
          <w:color w:val="ff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904. Порядок исполнения постановления о лишении права ношения и хранения оружия</w:t>
      </w:r>
    </w:p>
    <w:p>
      <w:pPr>
        <w:spacing w:after="0"/>
        <w:ind w:left="0"/>
        <w:jc w:val="both"/>
      </w:pPr>
      <w:r>
        <w:rPr>
          <w:rFonts w:ascii="Times New Roman"/>
          <w:b w:val="false"/>
          <w:i w:val="false"/>
          <w:color w:val="000000"/>
          <w:sz w:val="28"/>
        </w:rPr>
        <w:t>
      Исполнение постановления о лишении права ношения и хранения оружия производится путем изъятия органами внутренних дел соответствующего удостоверения и оружия в порядке, предусмотренном законодательством.</w:t>
      </w:r>
    </w:p>
    <w:p>
      <w:pPr>
        <w:spacing w:after="0"/>
        <w:ind w:left="0"/>
        <w:jc w:val="both"/>
      </w:pPr>
      <w:r>
        <w:rPr>
          <w:rFonts w:ascii="Times New Roman"/>
          <w:b/>
          <w:i w:val="false"/>
          <w:color w:val="000000"/>
          <w:sz w:val="28"/>
        </w:rPr>
        <w:t>Статья 905. Исполнение постановления о лишении разрешения либо приостановлении его действия</w:t>
      </w:r>
    </w:p>
    <w:p>
      <w:pPr>
        <w:spacing w:after="0"/>
        <w:ind w:left="0"/>
        <w:jc w:val="both"/>
      </w:pPr>
      <w:r>
        <w:rPr>
          <w:rFonts w:ascii="Times New Roman"/>
          <w:b w:val="false"/>
          <w:i w:val="false"/>
          <w:color w:val="000000"/>
          <w:sz w:val="28"/>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в порядке, установленном настоящим Кодексом и законодательством о разрешениях и уведомлениях.</w:t>
      </w:r>
    </w:p>
    <w:p>
      <w:pPr>
        <w:spacing w:after="0"/>
        <w:ind w:left="0"/>
        <w:jc w:val="both"/>
      </w:pPr>
      <w:r>
        <w:rPr>
          <w:rFonts w:ascii="Times New Roman"/>
          <w:b/>
          <w:i w:val="false"/>
          <w:color w:val="000000"/>
          <w:sz w:val="28"/>
        </w:rPr>
        <w:t>Статья 906. Органы, исполняющие постановление о лишении разрешения либо приостановлении его действия</w:t>
      </w:r>
    </w:p>
    <w:p>
      <w:pPr>
        <w:spacing w:after="0"/>
        <w:ind w:left="0"/>
        <w:jc w:val="both"/>
      </w:pPr>
      <w:r>
        <w:rPr>
          <w:rFonts w:ascii="Times New Roman"/>
          <w:b w:val="false"/>
          <w:i w:val="false"/>
          <w:color w:val="000000"/>
          <w:sz w:val="28"/>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должностными лицами органов, выдавших разрешение.</w:t>
      </w:r>
    </w:p>
    <w:p>
      <w:pPr>
        <w:spacing w:after="0"/>
        <w:ind w:left="0"/>
        <w:jc w:val="both"/>
      </w:pPr>
      <w:r>
        <w:rPr>
          <w:rFonts w:ascii="Times New Roman"/>
          <w:b/>
          <w:i w:val="false"/>
          <w:color w:val="000000"/>
          <w:sz w:val="28"/>
        </w:rPr>
        <w:t>Статья 907. Порядок исполнения постановления о лишении разрешения либо приостановлении его действия</w:t>
      </w:r>
    </w:p>
    <w:bookmarkStart w:name="z3205" w:id="3296"/>
    <w:p>
      <w:pPr>
        <w:spacing w:after="0"/>
        <w:ind w:left="0"/>
        <w:jc w:val="both"/>
      </w:pPr>
      <w:r>
        <w:rPr>
          <w:rFonts w:ascii="Times New Roman"/>
          <w:b w:val="false"/>
          <w:i w:val="false"/>
          <w:color w:val="000000"/>
          <w:sz w:val="28"/>
        </w:rPr>
        <w:t>
      1. Исполнение постановления о лишении физического лица, индивидуального предпринимателя или юридического лица разрешения производится путем изъятия разрешения и (или) исключения разрешения из государственного электронного реестра разрешений и уведомлений.</w:t>
      </w:r>
    </w:p>
    <w:bookmarkEnd w:id="3296"/>
    <w:bookmarkStart w:name="z3206" w:id="3297"/>
    <w:p>
      <w:pPr>
        <w:spacing w:after="0"/>
        <w:ind w:left="0"/>
        <w:jc w:val="both"/>
      </w:pPr>
      <w:r>
        <w:rPr>
          <w:rFonts w:ascii="Times New Roman"/>
          <w:b w:val="false"/>
          <w:i w:val="false"/>
          <w:color w:val="000000"/>
          <w:sz w:val="28"/>
        </w:rPr>
        <w:t>
      2. В случае уклонения физического лица, индивидуального предпринимателя или юридического лица от сдачи разрешения орган, выдавший разрешение, принимает предусмотренные законодательством меры к изъятию разрешения и исключению разрешения из государственного электронного реестра разрешений и уведомлений.</w:t>
      </w:r>
    </w:p>
    <w:bookmarkEnd w:id="3297"/>
    <w:p>
      <w:pPr>
        <w:spacing w:after="0"/>
        <w:ind w:left="0"/>
        <w:jc w:val="both"/>
      </w:pPr>
      <w:r>
        <w:rPr>
          <w:rFonts w:ascii="Times New Roman"/>
          <w:b/>
          <w:i w:val="false"/>
          <w:color w:val="000000"/>
          <w:sz w:val="28"/>
        </w:rPr>
        <w:t>Статья 908. Исчисление сроков лишения разрешения либо приостановления его действия</w:t>
      </w:r>
    </w:p>
    <w:bookmarkStart w:name="z3208" w:id="3298"/>
    <w:p>
      <w:pPr>
        <w:spacing w:after="0"/>
        <w:ind w:left="0"/>
        <w:jc w:val="both"/>
      </w:pPr>
      <w:r>
        <w:rPr>
          <w:rFonts w:ascii="Times New Roman"/>
          <w:b w:val="false"/>
          <w:i w:val="false"/>
          <w:color w:val="000000"/>
          <w:sz w:val="28"/>
        </w:rPr>
        <w:t>
      1. Срок лишения разрешения либо приостановления его действия исчисляется со дня вступления постановления о лишении (приостановлении действия) разрешения в законную силу.</w:t>
      </w:r>
    </w:p>
    <w:bookmarkEnd w:id="3298"/>
    <w:bookmarkStart w:name="z3209" w:id="3299"/>
    <w:p>
      <w:pPr>
        <w:spacing w:after="0"/>
        <w:ind w:left="0"/>
        <w:jc w:val="both"/>
      </w:pPr>
      <w:r>
        <w:rPr>
          <w:rFonts w:ascii="Times New Roman"/>
          <w:b w:val="false"/>
          <w:i w:val="false"/>
          <w:color w:val="000000"/>
          <w:sz w:val="28"/>
        </w:rPr>
        <w:t>
      2. По истечении срока лишения разрешения на определенный вид деятельности лицо, подвергнутое данной мере административного взыскания, получает лицензию в установленном законодательством порядке.</w:t>
      </w:r>
    </w:p>
    <w:bookmarkEnd w:id="3299"/>
    <w:p>
      <w:pPr>
        <w:spacing w:after="0"/>
        <w:ind w:left="0"/>
        <w:jc w:val="both"/>
      </w:pPr>
      <w:r>
        <w:rPr>
          <w:rFonts w:ascii="Times New Roman"/>
          <w:b w:val="false"/>
          <w:i w:val="false"/>
          <w:color w:val="000000"/>
          <w:sz w:val="28"/>
        </w:rPr>
        <w:t>
      По истечении срока приостановления действия разрешения лицу, подвергнутому данной мере административного взыскания, возвращается в установленном порядке изъятое у него разрешение.</w:t>
      </w:r>
    </w:p>
    <w:bookmarkStart w:name="z3210" w:id="3300"/>
    <w:p>
      <w:pPr>
        <w:spacing w:after="0"/>
        <w:ind w:left="0"/>
        <w:jc w:val="both"/>
      </w:pPr>
      <w:r>
        <w:rPr>
          <w:rFonts w:ascii="Times New Roman"/>
          <w:b w:val="false"/>
          <w:i w:val="false"/>
          <w:color w:val="000000"/>
          <w:sz w:val="28"/>
        </w:rPr>
        <w:t>
      3. Действие разрешения приостанавливается со дня, указанного в постановлении о наложении административного взыскания, и на срок, указанный в нем.</w:t>
      </w:r>
    </w:p>
    <w:bookmarkEnd w:id="3300"/>
    <w:p>
      <w:pPr>
        <w:spacing w:after="0"/>
        <w:ind w:left="0"/>
        <w:jc w:val="both"/>
      </w:pPr>
      <w:r>
        <w:rPr>
          <w:rFonts w:ascii="Times New Roman"/>
          <w:b/>
          <w:i w:val="false"/>
          <w:color w:val="000000"/>
          <w:sz w:val="28"/>
        </w:rPr>
        <w:t>Статья 909. Исполнение постановления о приостановлении либо запрещении деятельности</w:t>
      </w:r>
    </w:p>
    <w:bookmarkStart w:name="z3212" w:id="3301"/>
    <w:p>
      <w:pPr>
        <w:spacing w:after="0"/>
        <w:ind w:left="0"/>
        <w:jc w:val="both"/>
      </w:pPr>
      <w:r>
        <w:rPr>
          <w:rFonts w:ascii="Times New Roman"/>
          <w:b w:val="false"/>
          <w:i w:val="false"/>
          <w:color w:val="000000"/>
          <w:sz w:val="28"/>
        </w:rPr>
        <w:t>
      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органом (должностным лицом), уполномоченным рассматривать дела об административных правонарушениях, и подлежит исполнению незамедлительно по вступлении решения в законную силу учредителем юридического лица или индивидуальным предпринимателем.</w:t>
      </w:r>
    </w:p>
    <w:bookmarkEnd w:id="3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период приостановления деятельности юридического лица и индивидуального предпринимателя приостанавливается их право пользоваться деньгами, находящимися на их банковских счетах, за исключением выплат по возмещению вреда, причиненного жизни и здоровью, взысканию алиментов, по оплате труда и компенсаций лицам, работающим по трудовому договору, социальных отчислений, обязательных пенсионных взносов, обязательных профессиональных пенсионных взносов, выплат налогов и других обязательных платежей в бюджет, уплаты штрафов. В период приостановления деятельности общественного объединения ему запрещается пользоваться средствами массовой информации, вести агитацию и пропаганду, организовывать и проводить мирные собрания и другие массовые мероприятия, принимать участие в выборах. Если в течение установленного срока приостановления деятельности общественное объединение устранило нарушение, то по истечении указанного в постановлении срока общественное объединение возобновляет свою деятельность.</w:t>
      </w:r>
    </w:p>
    <w:bookmarkStart w:name="z3214" w:id="3302"/>
    <w:p>
      <w:pPr>
        <w:spacing w:after="0"/>
        <w:ind w:left="0"/>
        <w:jc w:val="both"/>
      </w:pPr>
      <w:r>
        <w:rPr>
          <w:rFonts w:ascii="Times New Roman"/>
          <w:b w:val="false"/>
          <w:i w:val="false"/>
          <w:color w:val="000000"/>
          <w:sz w:val="28"/>
        </w:rPr>
        <w:t>
      3. В случае неисполнения наложенного судьей, органом (должностным лицом), уполномоченным рассматривать дела об административных правонарушениях, административного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исполнительного производства уполномоченным органом.</w:t>
      </w:r>
    </w:p>
    <w:bookmarkEnd w:id="3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909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910. Порядок исполнения постановления о приостановлении либо запрещении деятельности</w:t>
      </w:r>
    </w:p>
    <w:bookmarkStart w:name="z3216" w:id="3303"/>
    <w:p>
      <w:pPr>
        <w:spacing w:after="0"/>
        <w:ind w:left="0"/>
        <w:jc w:val="both"/>
      </w:pPr>
      <w:r>
        <w:rPr>
          <w:rFonts w:ascii="Times New Roman"/>
          <w:b w:val="false"/>
          <w:i w:val="false"/>
          <w:color w:val="000000"/>
          <w:sz w:val="28"/>
        </w:rPr>
        <w:t>
      1. Уполномоченное должностное лицо приостанавливает частично или полностью работу организаций, отдельных производств, запрещает эксплуатацию зданий, сооружений, отдельных помещений, складов, электрических сетей, приборов отопления.</w:t>
      </w:r>
    </w:p>
    <w:bookmarkEnd w:id="3303"/>
    <w:bookmarkStart w:name="z3217" w:id="3304"/>
    <w:p>
      <w:pPr>
        <w:spacing w:after="0"/>
        <w:ind w:left="0"/>
        <w:jc w:val="both"/>
      </w:pPr>
      <w:r>
        <w:rPr>
          <w:rFonts w:ascii="Times New Roman"/>
          <w:b w:val="false"/>
          <w:i w:val="false"/>
          <w:color w:val="000000"/>
          <w:sz w:val="28"/>
        </w:rPr>
        <w:t>
      2. Орган, осуществляющий регистрацию юридических лиц, получив решение о запрещении деятельности (ликвидации) юридического лица, проверяет соблюдение порядка запрещения деятельности (ликвидации), предусмотренного законодательством, и в течение десяти суток регистрирует прекращение деятельности юридического лица, о чем извещается уполномоченный орган в области государственной статистики.</w:t>
      </w:r>
    </w:p>
    <w:bookmarkEnd w:id="3304"/>
    <w:p>
      <w:pPr>
        <w:spacing w:after="0"/>
        <w:ind w:left="0"/>
        <w:jc w:val="both"/>
      </w:pPr>
      <w:r>
        <w:rPr>
          <w:rFonts w:ascii="Times New Roman"/>
          <w:b/>
          <w:i w:val="false"/>
          <w:color w:val="000000"/>
          <w:sz w:val="28"/>
        </w:rPr>
        <w:t>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w:t>
      </w:r>
    </w:p>
    <w:bookmarkStart w:name="z3835" w:id="3305"/>
    <w:p>
      <w:pPr>
        <w:spacing w:after="0"/>
        <w:ind w:left="0"/>
        <w:jc w:val="both"/>
      </w:pPr>
      <w:r>
        <w:rPr>
          <w:rFonts w:ascii="Times New Roman"/>
          <w:b w:val="false"/>
          <w:i w:val="false"/>
          <w:color w:val="000000"/>
          <w:sz w:val="28"/>
        </w:rPr>
        <w:t xml:space="preserve">
      1. Исполнение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предусмотренные </w:t>
      </w:r>
      <w:r>
        <w:rPr>
          <w:rFonts w:ascii="Times New Roman"/>
          <w:b w:val="false"/>
          <w:i w:val="false"/>
          <w:color w:val="000000"/>
          <w:sz w:val="28"/>
        </w:rPr>
        <w:t>статьями 187</w:t>
      </w:r>
      <w:r>
        <w:rPr>
          <w:rFonts w:ascii="Times New Roman"/>
          <w:b w:val="false"/>
          <w:i w:val="false"/>
          <w:color w:val="000000"/>
          <w:sz w:val="28"/>
        </w:rPr>
        <w:t xml:space="preserve"> (части вторая и четвертая), </w:t>
      </w:r>
      <w:r>
        <w:rPr>
          <w:rFonts w:ascii="Times New Roman"/>
          <w:b w:val="false"/>
          <w:i w:val="false"/>
          <w:color w:val="000000"/>
          <w:sz w:val="28"/>
        </w:rPr>
        <w:t>281</w:t>
      </w:r>
      <w:r>
        <w:rPr>
          <w:rFonts w:ascii="Times New Roman"/>
          <w:b w:val="false"/>
          <w:i w:val="false"/>
          <w:color w:val="000000"/>
          <w:sz w:val="28"/>
        </w:rPr>
        <w:t xml:space="preserve"> (часть третья), </w:t>
      </w:r>
      <w:r>
        <w:rPr>
          <w:rFonts w:ascii="Times New Roman"/>
          <w:b w:val="false"/>
          <w:i w:val="false"/>
          <w:color w:val="000000"/>
          <w:sz w:val="28"/>
        </w:rPr>
        <w:t>282</w:t>
      </w:r>
      <w:r>
        <w:rPr>
          <w:rFonts w:ascii="Times New Roman"/>
          <w:b w:val="false"/>
          <w:i w:val="false"/>
          <w:color w:val="000000"/>
          <w:sz w:val="28"/>
        </w:rPr>
        <w:t xml:space="preserve"> (части пятая и двенадцатая), </w:t>
      </w:r>
      <w:r>
        <w:rPr>
          <w:rFonts w:ascii="Times New Roman"/>
          <w:b w:val="false"/>
          <w:i w:val="false"/>
          <w:color w:val="000000"/>
          <w:sz w:val="28"/>
        </w:rPr>
        <w:t>333</w:t>
      </w:r>
      <w:r>
        <w:rPr>
          <w:rFonts w:ascii="Times New Roman"/>
          <w:b w:val="false"/>
          <w:i w:val="false"/>
          <w:color w:val="000000"/>
          <w:sz w:val="28"/>
        </w:rPr>
        <w:t xml:space="preserve"> (часть вторая), </w:t>
      </w:r>
      <w:r>
        <w:rPr>
          <w:rFonts w:ascii="Times New Roman"/>
          <w:b w:val="false"/>
          <w:i w:val="false"/>
          <w:color w:val="000000"/>
          <w:sz w:val="28"/>
        </w:rPr>
        <w:t>426</w:t>
      </w:r>
      <w:r>
        <w:rPr>
          <w:rFonts w:ascii="Times New Roman"/>
          <w:b w:val="false"/>
          <w:i w:val="false"/>
          <w:color w:val="000000"/>
          <w:sz w:val="28"/>
        </w:rPr>
        <w:t xml:space="preserve"> (часть вторая), </w:t>
      </w:r>
      <w:r>
        <w:rPr>
          <w:rFonts w:ascii="Times New Roman"/>
          <w:b w:val="false"/>
          <w:i w:val="false"/>
          <w:color w:val="000000"/>
          <w:sz w:val="28"/>
        </w:rPr>
        <w:t>427</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(части первая, вторая, третья, четвертая, пятая, шестая, седьмая, восьмая, девятая и десятая), </w:t>
      </w:r>
      <w:r>
        <w:rPr>
          <w:rFonts w:ascii="Times New Roman"/>
          <w:b w:val="false"/>
          <w:i w:val="false"/>
          <w:color w:val="000000"/>
          <w:sz w:val="28"/>
        </w:rPr>
        <w:t>445-1</w:t>
      </w:r>
      <w:r>
        <w:rPr>
          <w:rFonts w:ascii="Times New Roman"/>
          <w:b w:val="false"/>
          <w:i w:val="false"/>
          <w:color w:val="000000"/>
          <w:sz w:val="28"/>
        </w:rPr>
        <w:t xml:space="preserve"> (части первая, вторая, третья и четвертая), </w:t>
      </w:r>
      <w:r>
        <w:rPr>
          <w:rFonts w:ascii="Times New Roman"/>
          <w:b w:val="false"/>
          <w:i w:val="false"/>
          <w:color w:val="000000"/>
          <w:sz w:val="28"/>
        </w:rPr>
        <w:t>462</w:t>
      </w:r>
      <w:r>
        <w:rPr>
          <w:rFonts w:ascii="Times New Roman"/>
          <w:b w:val="false"/>
          <w:i w:val="false"/>
          <w:color w:val="000000"/>
          <w:sz w:val="28"/>
        </w:rPr>
        <w:t xml:space="preserve"> (часть третья), </w:t>
      </w:r>
      <w:r>
        <w:rPr>
          <w:rFonts w:ascii="Times New Roman"/>
          <w:b w:val="false"/>
          <w:i w:val="false"/>
          <w:color w:val="000000"/>
          <w:sz w:val="28"/>
        </w:rPr>
        <w:t>464</w:t>
      </w:r>
      <w:r>
        <w:rPr>
          <w:rFonts w:ascii="Times New Roman"/>
          <w:b w:val="false"/>
          <w:i w:val="false"/>
          <w:color w:val="000000"/>
          <w:sz w:val="28"/>
        </w:rPr>
        <w:t xml:space="preserve"> (часть первая), </w:t>
      </w:r>
      <w:r>
        <w:rPr>
          <w:rFonts w:ascii="Times New Roman"/>
          <w:b w:val="false"/>
          <w:i w:val="false"/>
          <w:color w:val="000000"/>
          <w:sz w:val="28"/>
        </w:rPr>
        <w:t>484</w:t>
      </w:r>
      <w:r>
        <w:rPr>
          <w:rFonts w:ascii="Times New Roman"/>
          <w:b w:val="false"/>
          <w:i w:val="false"/>
          <w:color w:val="000000"/>
          <w:sz w:val="28"/>
        </w:rPr>
        <w:t xml:space="preserve"> (часть первая), </w:t>
      </w:r>
      <w:r>
        <w:rPr>
          <w:rFonts w:ascii="Times New Roman"/>
          <w:b w:val="false"/>
          <w:i w:val="false"/>
          <w:color w:val="000000"/>
          <w:sz w:val="28"/>
        </w:rPr>
        <w:t>485</w:t>
      </w:r>
      <w:r>
        <w:rPr>
          <w:rFonts w:ascii="Times New Roman"/>
          <w:b w:val="false"/>
          <w:i w:val="false"/>
          <w:color w:val="000000"/>
          <w:sz w:val="28"/>
        </w:rPr>
        <w:t xml:space="preserve"> (часть первая), </w:t>
      </w:r>
      <w:r>
        <w:rPr>
          <w:rFonts w:ascii="Times New Roman"/>
          <w:b w:val="false"/>
          <w:i w:val="false"/>
          <w:color w:val="000000"/>
          <w:sz w:val="28"/>
        </w:rPr>
        <w:t>485-1</w:t>
      </w:r>
      <w:r>
        <w:rPr>
          <w:rFonts w:ascii="Times New Roman"/>
          <w:b w:val="false"/>
          <w:i w:val="false"/>
          <w:color w:val="000000"/>
          <w:sz w:val="28"/>
        </w:rPr>
        <w:t xml:space="preserve"> (часть первая), </w:t>
      </w:r>
      <w:r>
        <w:rPr>
          <w:rFonts w:ascii="Times New Roman"/>
          <w:b w:val="false"/>
          <w:i w:val="false"/>
          <w:color w:val="000000"/>
          <w:sz w:val="28"/>
        </w:rPr>
        <w:t>489-1</w:t>
      </w:r>
      <w:r>
        <w:rPr>
          <w:rFonts w:ascii="Times New Roman"/>
          <w:b w:val="false"/>
          <w:i w:val="false"/>
          <w:color w:val="000000"/>
          <w:sz w:val="28"/>
        </w:rPr>
        <w:t xml:space="preserve"> (часть вторая) настоящего Кодекса, может быть досрочно прекращено судьей, уполномоченным органом (должностным лицом), наложившим соответствующее административное взыскание, на основании ходатайства лица, привлеченного к административной ответственности, или его представителя (законного представителя) в случаях установления устранения обстоятельств, послуживших основанием для назначения взыскания. </w:t>
      </w:r>
    </w:p>
    <w:bookmarkEnd w:id="3305"/>
    <w:bookmarkStart w:name="z3836" w:id="3306"/>
    <w:p>
      <w:pPr>
        <w:spacing w:after="0"/>
        <w:ind w:left="0"/>
        <w:jc w:val="both"/>
      </w:pPr>
      <w:r>
        <w:rPr>
          <w:rFonts w:ascii="Times New Roman"/>
          <w:b w:val="false"/>
          <w:i w:val="false"/>
          <w:color w:val="000000"/>
          <w:sz w:val="28"/>
        </w:rPr>
        <w:t xml:space="preserve">
      2. Суд, орган (должностное лицо), наложивший административное взыскание в виде приостановления действия разрешения (отдельного его подвида), а также приостановления деятельности или отдельных ее видов в день поступления ходатайства, в течение двух суток направляет запрос должностному лицу, уполномоченному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 составлять протокол об административном правонарушении, о даче заключения об устранении нарушений.</w:t>
      </w:r>
    </w:p>
    <w:bookmarkEnd w:id="3306"/>
    <w:bookmarkStart w:name="z3837" w:id="3307"/>
    <w:p>
      <w:pPr>
        <w:spacing w:after="0"/>
        <w:ind w:left="0"/>
        <w:jc w:val="both"/>
      </w:pPr>
      <w:r>
        <w:rPr>
          <w:rFonts w:ascii="Times New Roman"/>
          <w:b w:val="false"/>
          <w:i w:val="false"/>
          <w:color w:val="000000"/>
          <w:sz w:val="28"/>
        </w:rPr>
        <w:t>
      3. При поступлении соответствующего запроса в целях подготовки заключения должностное лицо проверяет устранение обстоятельств, послуживших основанием для наложения административного взыскания, предусмотренного частью первой настоящей статьи.</w:t>
      </w:r>
    </w:p>
    <w:bookmarkEnd w:id="3307"/>
    <w:p>
      <w:pPr>
        <w:spacing w:after="0"/>
        <w:ind w:left="0"/>
        <w:jc w:val="both"/>
      </w:pPr>
      <w:r>
        <w:rPr>
          <w:rFonts w:ascii="Times New Roman"/>
          <w:b w:val="false"/>
          <w:i w:val="false"/>
          <w:color w:val="000000"/>
          <w:sz w:val="28"/>
        </w:rPr>
        <w:t>
      Заключение представляется в письменной форме в течение пяти суток с момента получения запроса.</w:t>
      </w:r>
    </w:p>
    <w:p>
      <w:pPr>
        <w:spacing w:after="0"/>
        <w:ind w:left="0"/>
        <w:jc w:val="both"/>
      </w:pPr>
      <w:r>
        <w:rPr>
          <w:rFonts w:ascii="Times New Roman"/>
          <w:b w:val="false"/>
          <w:i w:val="false"/>
          <w:color w:val="000000"/>
          <w:sz w:val="28"/>
        </w:rPr>
        <w:t xml:space="preserve">
      Указанное заключение не является обязательным для суда, органа (должностного лица), однако несогласие с заключением должно быть мотивировано. </w:t>
      </w:r>
    </w:p>
    <w:bookmarkStart w:name="z3838" w:id="3308"/>
    <w:p>
      <w:pPr>
        <w:spacing w:after="0"/>
        <w:ind w:left="0"/>
        <w:jc w:val="both"/>
      </w:pPr>
      <w:r>
        <w:rPr>
          <w:rFonts w:ascii="Times New Roman"/>
          <w:b w:val="false"/>
          <w:i w:val="false"/>
          <w:color w:val="000000"/>
          <w:sz w:val="28"/>
        </w:rPr>
        <w:t xml:space="preserve">
      4. Ходатайство рассматривается судом, органом (должностным лицом), назначившим административное взыскание, предусмотренное частью первой настоящей статьи, в течение десяти суток со дня поступления ходатайства в порядке, предусмотренном </w:t>
      </w:r>
      <w:r>
        <w:rPr>
          <w:rFonts w:ascii="Times New Roman"/>
          <w:b w:val="false"/>
          <w:i w:val="false"/>
          <w:color w:val="000000"/>
          <w:sz w:val="28"/>
        </w:rPr>
        <w:t>главой 44</w:t>
      </w:r>
      <w:r>
        <w:rPr>
          <w:rFonts w:ascii="Times New Roman"/>
          <w:b w:val="false"/>
          <w:i w:val="false"/>
          <w:color w:val="000000"/>
          <w:sz w:val="28"/>
        </w:rPr>
        <w:t xml:space="preserve"> настоящего Кодекса. При этом для участия в рассмотрении ходатайства вызывается лицо, привлеченное к административной ответственности, или его представитель (законный представитель), который вправе давать объяснения и представлять документы.</w:t>
      </w:r>
    </w:p>
    <w:bookmarkEnd w:id="3308"/>
    <w:bookmarkStart w:name="z3839" w:id="3309"/>
    <w:p>
      <w:pPr>
        <w:spacing w:after="0"/>
        <w:ind w:left="0"/>
        <w:jc w:val="both"/>
      </w:pPr>
      <w:r>
        <w:rPr>
          <w:rFonts w:ascii="Times New Roman"/>
          <w:b w:val="false"/>
          <w:i w:val="false"/>
          <w:color w:val="000000"/>
          <w:sz w:val="28"/>
        </w:rPr>
        <w:t>
      5. После исследования представленных документов суд, орган (должностное лицо) выносит постановление об удовлетворении ходатайства или отказе в его удовлетворении.</w:t>
      </w:r>
    </w:p>
    <w:bookmarkEnd w:id="3309"/>
    <w:bookmarkStart w:name="z3840" w:id="3310"/>
    <w:p>
      <w:pPr>
        <w:spacing w:after="0"/>
        <w:ind w:left="0"/>
        <w:jc w:val="both"/>
      </w:pPr>
      <w:r>
        <w:rPr>
          <w:rFonts w:ascii="Times New Roman"/>
          <w:b w:val="false"/>
          <w:i w:val="false"/>
          <w:color w:val="000000"/>
          <w:sz w:val="28"/>
        </w:rPr>
        <w:t xml:space="preserve">
      6. В постановлении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указываются сведения, предусмотренные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 а также дата возобновления действия разрешения (отдельного его подвида) либо возобновления ранее приостановленной деятельности.</w:t>
      </w:r>
    </w:p>
    <w:bookmarkEnd w:id="3310"/>
    <w:bookmarkStart w:name="z3841" w:id="3311"/>
    <w:p>
      <w:pPr>
        <w:spacing w:after="0"/>
        <w:ind w:left="0"/>
        <w:jc w:val="both"/>
      </w:pPr>
      <w:r>
        <w:rPr>
          <w:rFonts w:ascii="Times New Roman"/>
          <w:b w:val="false"/>
          <w:i w:val="false"/>
          <w:color w:val="000000"/>
          <w:sz w:val="28"/>
        </w:rPr>
        <w:t>
      7. Постановление об отказе в удовлетворении ходатайства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обжалованию не подлежит.</w:t>
      </w:r>
    </w:p>
    <w:bookmarkEnd w:id="3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52 дополнена статьей 910-1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911. Исполнение постановления о принудительном сносе строения</w:t>
      </w:r>
    </w:p>
    <w:bookmarkStart w:name="z3219" w:id="3312"/>
    <w:p>
      <w:pPr>
        <w:spacing w:after="0"/>
        <w:ind w:left="0"/>
        <w:jc w:val="both"/>
      </w:pPr>
      <w:r>
        <w:rPr>
          <w:rFonts w:ascii="Times New Roman"/>
          <w:b w:val="false"/>
          <w:i w:val="false"/>
          <w:color w:val="000000"/>
          <w:sz w:val="28"/>
        </w:rPr>
        <w:t>
      1. Постановление суда о принудительном сносе незаконно возводимого или возведенного строения приводится в исполнение лицом, в отношении которого вынесено это административное взыскание.</w:t>
      </w:r>
    </w:p>
    <w:bookmarkEnd w:id="3312"/>
    <w:bookmarkStart w:name="z3220" w:id="3313"/>
    <w:p>
      <w:pPr>
        <w:spacing w:after="0"/>
        <w:ind w:left="0"/>
        <w:jc w:val="both"/>
      </w:pPr>
      <w:r>
        <w:rPr>
          <w:rFonts w:ascii="Times New Roman"/>
          <w:b w:val="false"/>
          <w:i w:val="false"/>
          <w:color w:val="000000"/>
          <w:sz w:val="28"/>
        </w:rPr>
        <w:t>
      2. В случае неисполнения наложенного судом административного взыскания в виде принудительного сноса незаконно возводимого или возведенного строения добровольно постановление приводится в исполнение в порядке исполнительного производства уполномоченным органом.</w:t>
      </w:r>
    </w:p>
    <w:bookmarkEnd w:id="3313"/>
    <w:p>
      <w:pPr>
        <w:spacing w:after="0"/>
        <w:ind w:left="0"/>
        <w:jc w:val="both"/>
      </w:pPr>
      <w:r>
        <w:rPr>
          <w:rFonts w:ascii="Times New Roman"/>
          <w:b/>
          <w:i w:val="false"/>
          <w:color w:val="000000"/>
          <w:sz w:val="28"/>
        </w:rPr>
        <w:t>Статья 912. Расходы по выполнению постановления о принудительном сносе строения</w:t>
      </w:r>
    </w:p>
    <w:p>
      <w:pPr>
        <w:spacing w:after="0"/>
        <w:ind w:left="0"/>
        <w:jc w:val="both"/>
      </w:pPr>
      <w:r>
        <w:rPr>
          <w:rFonts w:ascii="Times New Roman"/>
          <w:b w:val="false"/>
          <w:i w:val="false"/>
          <w:color w:val="000000"/>
          <w:sz w:val="28"/>
        </w:rPr>
        <w:t>
      Принудительный снос незаконно возводимого или возведенного строения осуществляется за счет нарушителя.</w:t>
      </w:r>
    </w:p>
    <w:p>
      <w:pPr>
        <w:spacing w:after="0"/>
        <w:ind w:left="0"/>
        <w:jc w:val="both"/>
      </w:pPr>
      <w:r>
        <w:rPr>
          <w:rFonts w:ascii="Times New Roman"/>
          <w:b/>
          <w:i w:val="false"/>
          <w:color w:val="000000"/>
          <w:sz w:val="28"/>
        </w:rPr>
        <w:t>Статья 913. Исполнение постановления об административном аресте</w:t>
      </w:r>
    </w:p>
    <w:bookmarkStart w:name="z3223" w:id="3314"/>
    <w:p>
      <w:pPr>
        <w:spacing w:after="0"/>
        <w:ind w:left="0"/>
        <w:jc w:val="both"/>
      </w:pPr>
      <w:r>
        <w:rPr>
          <w:rFonts w:ascii="Times New Roman"/>
          <w:b w:val="false"/>
          <w:i w:val="false"/>
          <w:color w:val="000000"/>
          <w:sz w:val="28"/>
        </w:rPr>
        <w:t>
      1. Постановление судьи об административном аресте приводится в исполнение органами внутренних дел и органами военной полиции в порядке, установленном законодательством Республики Казахстан.</w:t>
      </w:r>
    </w:p>
    <w:bookmarkEnd w:id="3314"/>
    <w:bookmarkStart w:name="z3224" w:id="3315"/>
    <w:p>
      <w:pPr>
        <w:spacing w:after="0"/>
        <w:ind w:left="0"/>
        <w:jc w:val="both"/>
      </w:pPr>
      <w:r>
        <w:rPr>
          <w:rFonts w:ascii="Times New Roman"/>
          <w:b w:val="false"/>
          <w:i w:val="false"/>
          <w:color w:val="000000"/>
          <w:sz w:val="28"/>
        </w:rPr>
        <w:t>
      2. Лица, подвергнутые административному аресту, содержатся под стражей в местах, определяемых органами внутренних дел. При исполнении постановления об административном аресте арестованные подвергаются личному досмотру.</w:t>
      </w:r>
    </w:p>
    <w:bookmarkEnd w:id="3315"/>
    <w:p>
      <w:pPr>
        <w:spacing w:after="0"/>
        <w:ind w:left="0"/>
        <w:jc w:val="both"/>
      </w:pPr>
      <w:r>
        <w:rPr>
          <w:rFonts w:ascii="Times New Roman"/>
          <w:b w:val="false"/>
          <w:i w:val="false"/>
          <w:color w:val="000000"/>
          <w:sz w:val="28"/>
        </w:rPr>
        <w:t>
      Военнослужащие отбывают административный арест на гауптвахтах.</w:t>
      </w:r>
    </w:p>
    <w:bookmarkStart w:name="z3225" w:id="3316"/>
    <w:p>
      <w:pPr>
        <w:spacing w:after="0"/>
        <w:ind w:left="0"/>
        <w:jc w:val="both"/>
      </w:pPr>
      <w:r>
        <w:rPr>
          <w:rFonts w:ascii="Times New Roman"/>
          <w:b w:val="false"/>
          <w:i w:val="false"/>
          <w:color w:val="000000"/>
          <w:sz w:val="28"/>
        </w:rPr>
        <w:t>
      3. Отбывание административного ареста производится по правилам, установленным законодательством Республики Казахстан.</w:t>
      </w:r>
    </w:p>
    <w:bookmarkEnd w:id="3316"/>
    <w:p>
      <w:pPr>
        <w:spacing w:after="0"/>
        <w:ind w:left="0"/>
        <w:jc w:val="both"/>
      </w:pPr>
      <w:r>
        <w:rPr>
          <w:rFonts w:ascii="Times New Roman"/>
          <w:b/>
          <w:i w:val="false"/>
          <w:color w:val="000000"/>
          <w:sz w:val="28"/>
        </w:rPr>
        <w:t>Статья 914. Последствия уклонения от отбывания административного ареста</w:t>
      </w:r>
    </w:p>
    <w:p>
      <w:pPr>
        <w:spacing w:after="0"/>
        <w:ind w:left="0"/>
        <w:jc w:val="both"/>
      </w:pPr>
      <w:r>
        <w:rPr>
          <w:rFonts w:ascii="Times New Roman"/>
          <w:b w:val="false"/>
          <w:i w:val="false"/>
          <w:color w:val="000000"/>
          <w:sz w:val="28"/>
        </w:rPr>
        <w:t>
      Если лицо, подвергнутое административному аресту, самовольно оставляет место его отбывания до истечения срока административного ареста, отбытый срок может быть постановлением судьи полностью или частично не засчитан в срок административного ареста. При этом судья вновь устанавливает начало срока отбывания административного ареста.</w:t>
      </w:r>
    </w:p>
    <w:p>
      <w:pPr>
        <w:spacing w:after="0"/>
        <w:ind w:left="0"/>
        <w:jc w:val="both"/>
      </w:pPr>
      <w:r>
        <w:rPr>
          <w:rFonts w:ascii="Times New Roman"/>
          <w:b/>
          <w:i w:val="false"/>
          <w:color w:val="000000"/>
          <w:sz w:val="28"/>
        </w:rPr>
        <w:t>Статья 915. Исполнение постановления в части возмещения имущественного ущерба</w:t>
      </w:r>
    </w:p>
    <w:p>
      <w:pPr>
        <w:spacing w:after="0"/>
        <w:ind w:left="0"/>
        <w:jc w:val="both"/>
      </w:pPr>
      <w:r>
        <w:rPr>
          <w:rFonts w:ascii="Times New Roman"/>
          <w:b w:val="false"/>
          <w:i w:val="false"/>
          <w:color w:val="000000"/>
          <w:sz w:val="28"/>
        </w:rPr>
        <w:t xml:space="preserve">
      Постановление по делу об административном правонарушении в части возмещения имущественного ущерба, подлежащего взысканию в соответствии со </w:t>
      </w:r>
      <w:r>
        <w:rPr>
          <w:rFonts w:ascii="Times New Roman"/>
          <w:b w:val="false"/>
          <w:i w:val="false"/>
          <w:color w:val="000000"/>
          <w:sz w:val="28"/>
        </w:rPr>
        <w:t>статьей 59</w:t>
      </w:r>
      <w:r>
        <w:rPr>
          <w:rFonts w:ascii="Times New Roman"/>
          <w:b w:val="false"/>
          <w:i w:val="false"/>
          <w:color w:val="000000"/>
          <w:sz w:val="28"/>
        </w:rPr>
        <w:t xml:space="preserve"> настоящего Кодекса, приводится в исполнение в порядке, устанавливаемом законодательством.</w:t>
      </w:r>
    </w:p>
    <w:p>
      <w:pPr>
        <w:spacing w:after="0"/>
        <w:ind w:left="0"/>
        <w:jc w:val="both"/>
      </w:pPr>
      <w:r>
        <w:rPr>
          <w:rFonts w:ascii="Times New Roman"/>
          <w:b/>
          <w:i w:val="false"/>
          <w:color w:val="000000"/>
          <w:sz w:val="28"/>
        </w:rPr>
        <w:t>Статья 916. Исполнение постановления об административном выдворении из Республики Казахстан иностранцев и лиц без гражданства</w:t>
      </w:r>
    </w:p>
    <w:bookmarkStart w:name="z3229" w:id="3317"/>
    <w:p>
      <w:pPr>
        <w:spacing w:after="0"/>
        <w:ind w:left="0"/>
        <w:jc w:val="both"/>
      </w:pPr>
      <w:r>
        <w:rPr>
          <w:rFonts w:ascii="Times New Roman"/>
          <w:b w:val="false"/>
          <w:i w:val="false"/>
          <w:color w:val="000000"/>
          <w:sz w:val="28"/>
        </w:rPr>
        <w:t>
      1. Исполнение постановления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самостоятельного выезда выдворяемого лица из Республики Казахстан.</w:t>
      </w:r>
    </w:p>
    <w:bookmarkEnd w:id="3317"/>
    <w:p>
      <w:pPr>
        <w:spacing w:after="0"/>
        <w:ind w:left="0"/>
        <w:jc w:val="both"/>
      </w:pPr>
      <w:r>
        <w:rPr>
          <w:rFonts w:ascii="Times New Roman"/>
          <w:b w:val="false"/>
          <w:i w:val="false"/>
          <w:color w:val="000000"/>
          <w:sz w:val="28"/>
        </w:rPr>
        <w:t>
      Расходы по выдворению несут выдворяемые незаконные иммигранты, физические или юридические лица, пригласившие иммигранта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bookmarkStart w:name="z3230" w:id="3318"/>
    <w:p>
      <w:pPr>
        <w:spacing w:after="0"/>
        <w:ind w:left="0"/>
        <w:jc w:val="both"/>
      </w:pPr>
      <w:r>
        <w:rPr>
          <w:rFonts w:ascii="Times New Roman"/>
          <w:b w:val="false"/>
          <w:i w:val="false"/>
          <w:color w:val="000000"/>
          <w:sz w:val="28"/>
        </w:rPr>
        <w:t>
      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bookmarkEnd w:id="3318"/>
    <w:bookmarkStart w:name="z3231" w:id="3319"/>
    <w:p>
      <w:pPr>
        <w:spacing w:after="0"/>
        <w:ind w:left="0"/>
        <w:jc w:val="both"/>
      </w:pPr>
      <w:r>
        <w:rPr>
          <w:rFonts w:ascii="Times New Roman"/>
          <w:b w:val="false"/>
          <w:i w:val="false"/>
          <w:color w:val="000000"/>
          <w:sz w:val="28"/>
        </w:rPr>
        <w:t>
      2. Лицо, не исполнившее решение суда о выдворении и не покинувшее территорию Республики Казахстан в указанный в решении срок, подлежит выдворению в порядке, установленном законодательством.</w:t>
      </w:r>
    </w:p>
    <w:bookmarkEnd w:id="3319"/>
    <w:bookmarkStart w:name="z3232" w:id="3320"/>
    <w:p>
      <w:pPr>
        <w:spacing w:after="0"/>
        <w:ind w:left="0"/>
        <w:jc w:val="both"/>
      </w:pPr>
      <w:r>
        <w:rPr>
          <w:rFonts w:ascii="Times New Roman"/>
          <w:b w:val="false"/>
          <w:i w:val="false"/>
          <w:color w:val="000000"/>
          <w:sz w:val="28"/>
        </w:rPr>
        <w:t>
      3. Если передача выдворяемого лица представителю иностранного государства не предусмотрена договором Республики Казахстан с указанным государством, выдворение осуществляется в месте, определяемом Пограничной службой Комитета национальной безопасности Республики Казахстан.</w:t>
      </w:r>
    </w:p>
    <w:bookmarkEnd w:id="3320"/>
    <w:bookmarkStart w:name="z3233" w:id="3321"/>
    <w:p>
      <w:pPr>
        <w:spacing w:after="0"/>
        <w:ind w:left="0"/>
        <w:jc w:val="both"/>
      </w:pPr>
      <w:r>
        <w:rPr>
          <w:rFonts w:ascii="Times New Roman"/>
          <w:b w:val="false"/>
          <w:i w:val="false"/>
          <w:color w:val="000000"/>
          <w:sz w:val="28"/>
        </w:rPr>
        <w:t>
      4. О выдворении иностранцев или лиц без гражданства из пункта пропуска через Государственную границу Республики Казахстан уведомляются власти иностранного государства, на (через) территорию которого указанное лицо выдворяется, если выдворение предусмотрено договором Республики Казахстан с указанным государством.</w:t>
      </w:r>
    </w:p>
    <w:bookmarkEnd w:id="3321"/>
    <w:bookmarkStart w:name="z3234" w:id="3322"/>
    <w:p>
      <w:pPr>
        <w:spacing w:after="0"/>
        <w:ind w:left="0"/>
        <w:jc w:val="both"/>
      </w:pPr>
      <w:r>
        <w:rPr>
          <w:rFonts w:ascii="Times New Roman"/>
          <w:b w:val="false"/>
          <w:i w:val="false"/>
          <w:color w:val="000000"/>
          <w:sz w:val="28"/>
        </w:rPr>
        <w:t>
      5. Исполнение постановления об административном выдворении оформляется в виде двухстороннего или одностороннего акта.</w:t>
      </w:r>
    </w:p>
    <w:bookmarkEnd w:id="3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p>
      <w:pPr>
        <w:spacing w:after="0"/>
        <w:ind w:left="0"/>
        <w:jc w:val="both"/>
      </w:pPr>
      <w:r>
        <w:rPr>
          <w:rFonts w:ascii="Times New Roman"/>
          <w:b w:val="false"/>
          <w:i w:val="false"/>
          <w:color w:val="000000"/>
          <w:sz w:val="28"/>
        </w:rPr>
        <w:t>
      Постановление об административном выдворении из Республики Казахстан иностранцев или лиц без гражданства исполняется:</w:t>
      </w:r>
    </w:p>
    <w:p>
      <w:pPr>
        <w:spacing w:after="0"/>
        <w:ind w:left="0"/>
        <w:jc w:val="both"/>
      </w:pPr>
      <w:r>
        <w:rPr>
          <w:rFonts w:ascii="Times New Roman"/>
          <w:b w:val="false"/>
          <w:i w:val="false"/>
          <w:color w:val="000000"/>
          <w:sz w:val="28"/>
        </w:rPr>
        <w:t>
      1) Пограничной службой Комитета национальной безопасности Республики Казахстан при совершении правонарушений, предусмотренных статьями 510 (частью четвертой), 513 (частью второй), 514 (частью второй), 516 (частью второй), 517 (частями второй, четвертой, шестой, седьмой) настоящего Кодекса;</w:t>
      </w:r>
    </w:p>
    <w:p>
      <w:pPr>
        <w:spacing w:after="0"/>
        <w:ind w:left="0"/>
        <w:jc w:val="both"/>
      </w:pPr>
      <w:r>
        <w:rPr>
          <w:rFonts w:ascii="Times New Roman"/>
          <w:b w:val="false"/>
          <w:i w:val="false"/>
          <w:color w:val="000000"/>
          <w:sz w:val="28"/>
        </w:rPr>
        <w:t xml:space="preserve">
      2) органами внутренних дел при совершении правонарушений, предусмотренных </w:t>
      </w:r>
      <w:r>
        <w:rPr>
          <w:rFonts w:ascii="Times New Roman"/>
          <w:b w:val="false"/>
          <w:i w:val="false"/>
          <w:color w:val="000000"/>
          <w:sz w:val="28"/>
        </w:rPr>
        <w:t>статьями 109</w:t>
      </w:r>
      <w:r>
        <w:rPr>
          <w:rFonts w:ascii="Times New Roman"/>
          <w:b w:val="false"/>
          <w:i w:val="false"/>
          <w:color w:val="000000"/>
          <w:sz w:val="28"/>
        </w:rPr>
        <w:t xml:space="preserve">, 443-1 (частью второй), </w:t>
      </w:r>
      <w:r>
        <w:rPr>
          <w:rFonts w:ascii="Times New Roman"/>
          <w:b w:val="false"/>
          <w:i w:val="false"/>
          <w:color w:val="000000"/>
          <w:sz w:val="28"/>
        </w:rPr>
        <w:t>449</w:t>
      </w:r>
      <w:r>
        <w:rPr>
          <w:rFonts w:ascii="Times New Roman"/>
          <w:b w:val="false"/>
          <w:i w:val="false"/>
          <w:color w:val="000000"/>
          <w:sz w:val="28"/>
        </w:rPr>
        <w:t xml:space="preserve"> (частью третьей), </w:t>
      </w:r>
      <w:r>
        <w:rPr>
          <w:rFonts w:ascii="Times New Roman"/>
          <w:b w:val="false"/>
          <w:i w:val="false"/>
          <w:color w:val="000000"/>
          <w:sz w:val="28"/>
        </w:rPr>
        <w:t>490</w:t>
      </w:r>
      <w:r>
        <w:rPr>
          <w:rFonts w:ascii="Times New Roman"/>
          <w:b w:val="false"/>
          <w:i w:val="false"/>
          <w:color w:val="000000"/>
          <w:sz w:val="28"/>
        </w:rPr>
        <w:t xml:space="preserve"> (частями третьей, седьмой), </w:t>
      </w:r>
      <w:r>
        <w:rPr>
          <w:rFonts w:ascii="Times New Roman"/>
          <w:b w:val="false"/>
          <w:i w:val="false"/>
          <w:color w:val="000000"/>
          <w:sz w:val="28"/>
        </w:rPr>
        <w:t>495</w:t>
      </w:r>
      <w:r>
        <w:rPr>
          <w:rFonts w:ascii="Times New Roman"/>
          <w:b w:val="false"/>
          <w:i w:val="false"/>
          <w:color w:val="000000"/>
          <w:sz w:val="28"/>
        </w:rPr>
        <w:t xml:space="preserve"> (частью второй), </w:t>
      </w:r>
      <w:r>
        <w:rPr>
          <w:rFonts w:ascii="Times New Roman"/>
          <w:b w:val="false"/>
          <w:i w:val="false"/>
          <w:color w:val="000000"/>
          <w:sz w:val="28"/>
        </w:rPr>
        <w:t>496</w:t>
      </w:r>
      <w:r>
        <w:rPr>
          <w:rFonts w:ascii="Times New Roman"/>
          <w:b w:val="false"/>
          <w:i w:val="false"/>
          <w:color w:val="000000"/>
          <w:sz w:val="28"/>
        </w:rPr>
        <w:t xml:space="preserve"> (частями второй и третьей), </w:t>
      </w:r>
      <w:r>
        <w:rPr>
          <w:rFonts w:ascii="Times New Roman"/>
          <w:b w:val="false"/>
          <w:i w:val="false"/>
          <w:color w:val="000000"/>
          <w:sz w:val="28"/>
        </w:rPr>
        <w:t>510</w:t>
      </w:r>
      <w:r>
        <w:rPr>
          <w:rFonts w:ascii="Times New Roman"/>
          <w:b w:val="false"/>
          <w:i w:val="false"/>
          <w:color w:val="000000"/>
          <w:sz w:val="28"/>
        </w:rPr>
        <w:t xml:space="preserve"> (частью четвертой), </w:t>
      </w:r>
      <w:r>
        <w:rPr>
          <w:rFonts w:ascii="Times New Roman"/>
          <w:b w:val="false"/>
          <w:i w:val="false"/>
          <w:color w:val="000000"/>
          <w:sz w:val="28"/>
        </w:rPr>
        <w:t>517</w:t>
      </w:r>
      <w:r>
        <w:rPr>
          <w:rFonts w:ascii="Times New Roman"/>
          <w:b w:val="false"/>
          <w:i w:val="false"/>
          <w:color w:val="000000"/>
          <w:sz w:val="28"/>
        </w:rPr>
        <w:t xml:space="preserve"> (частями второй, четвертой, пятой)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917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внесеннвми Законом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918. Исполнение постановления о проверке знаний правил дорожного движения</w:t>
      </w:r>
    </w:p>
    <w:p>
      <w:pPr>
        <w:spacing w:after="0"/>
        <w:ind w:left="0"/>
        <w:jc w:val="both"/>
      </w:pPr>
      <w:r>
        <w:rPr>
          <w:rFonts w:ascii="Times New Roman"/>
          <w:b w:val="false"/>
          <w:i w:val="false"/>
          <w:color w:val="000000"/>
          <w:sz w:val="28"/>
        </w:rPr>
        <w:t xml:space="preserve">
      Постановление о проверке знаний правил дорожного движения приводится в исполнение органами внутренних дел в порядке, установленном законодательством. </w:t>
      </w:r>
    </w:p>
    <w:p>
      <w:pPr>
        <w:spacing w:after="0"/>
        <w:ind w:left="0"/>
        <w:jc w:val="both"/>
      </w:pPr>
      <w:r>
        <w:rPr>
          <w:rFonts w:ascii="Times New Roman"/>
          <w:b/>
          <w:i w:val="false"/>
          <w:color w:val="000000"/>
          <w:sz w:val="28"/>
        </w:rPr>
        <w:t>Статья 918-1. Исполнение постановления о проверке знаний правил безопасного обращения с гражданским и служебным оружием</w:t>
      </w:r>
    </w:p>
    <w:p>
      <w:pPr>
        <w:spacing w:after="0"/>
        <w:ind w:left="0"/>
        <w:jc w:val="both"/>
      </w:pPr>
      <w:r>
        <w:rPr>
          <w:rFonts w:ascii="Times New Roman"/>
          <w:b w:val="false"/>
          <w:i w:val="false"/>
          <w:color w:val="ff0000"/>
          <w:sz w:val="28"/>
        </w:rPr>
        <w:t xml:space="preserve">
      Сноска. Заголовок статьи 918-1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Постановление о проверке знаний правил безопасного обращения с гражданским и служебным оружием приводится в исполнение органами внутренних дел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918-1 в соответствии с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7" w:id="3323"/>
    <w:p>
      <w:pPr>
        <w:spacing w:after="0"/>
        <w:ind w:left="0"/>
        <w:jc w:val="left"/>
      </w:pPr>
      <w:r>
        <w:rPr>
          <w:rFonts w:ascii="Times New Roman"/>
          <w:b/>
          <w:i w:val="false"/>
          <w:color w:val="000000"/>
        </w:rPr>
        <w:t xml:space="preserve"> Глава 53. ЗАКЛЮЧИТЕЛЬНЫЕ ПОЛОЖЕНИЯ</w:t>
      </w:r>
    </w:p>
    <w:bookmarkEnd w:id="3323"/>
    <w:p>
      <w:pPr>
        <w:spacing w:after="0"/>
        <w:ind w:left="0"/>
        <w:jc w:val="both"/>
      </w:pPr>
      <w:r>
        <w:rPr>
          <w:rFonts w:ascii="Times New Roman"/>
          <w:b/>
          <w:i w:val="false"/>
          <w:color w:val="000000"/>
          <w:sz w:val="28"/>
        </w:rPr>
        <w:t>Статья 919. Порядок применения настоящего Кодекса</w:t>
      </w:r>
    </w:p>
    <w:bookmarkStart w:name="z2979" w:id="3324"/>
    <w:p>
      <w:pPr>
        <w:spacing w:after="0"/>
        <w:ind w:left="0"/>
        <w:jc w:val="both"/>
      </w:pPr>
      <w:r>
        <w:rPr>
          <w:rFonts w:ascii="Times New Roman"/>
          <w:b w:val="false"/>
          <w:i w:val="false"/>
          <w:color w:val="000000"/>
          <w:sz w:val="28"/>
        </w:rPr>
        <w:t xml:space="preserve">
      1. Вынесенные и не исполненные до введения в действие настоящего Кодекса постановления по делу об административном правонарушении суда, органов (должностных лиц), уполномоченных рассматривать дела об административных правонарушениях, с целью приведения их в соответствие со </w:t>
      </w:r>
      <w:r>
        <w:rPr>
          <w:rFonts w:ascii="Times New Roman"/>
          <w:b w:val="false"/>
          <w:i w:val="false"/>
          <w:color w:val="000000"/>
          <w:sz w:val="28"/>
        </w:rPr>
        <w:t>статьей 5</w:t>
      </w:r>
      <w:r>
        <w:rPr>
          <w:rFonts w:ascii="Times New Roman"/>
          <w:b w:val="false"/>
          <w:i w:val="false"/>
          <w:color w:val="000000"/>
          <w:sz w:val="28"/>
        </w:rPr>
        <w:t xml:space="preserve"> настоящего Кодекса, устанавливающей обратную силу закона об административных правонарушениях в случае, когда закон смягчает или отменяет ответственность за административное правонарушение либо иным образом улучшает положение лица, совершившего административное правонарушение, подлежат пересмотру. Пересмотр ранее вынесенных постановлений производится судьей суда, должностным лицом органа, вынесшего постановление, по заявлению лица, в отношении которого оно вынесено.</w:t>
      </w:r>
    </w:p>
    <w:bookmarkEnd w:id="3324"/>
    <w:bookmarkStart w:name="z2980" w:id="3325"/>
    <w:p>
      <w:pPr>
        <w:spacing w:after="0"/>
        <w:ind w:left="0"/>
        <w:jc w:val="both"/>
      </w:pPr>
      <w:r>
        <w:rPr>
          <w:rFonts w:ascii="Times New Roman"/>
          <w:b w:val="false"/>
          <w:i w:val="false"/>
          <w:color w:val="000000"/>
          <w:sz w:val="28"/>
        </w:rPr>
        <w:t>
      2. Судебные акты, вынесенные до 1 января 2016 года, могут быть обжалованы, опротестованы в порядке, установленном настоящим Кодексом.</w:t>
      </w:r>
    </w:p>
    <w:bookmarkEnd w:id="3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919 в редакции Закона РК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919-1. Приостановление действия статьи настоящего Кодекса</w:t>
      </w:r>
    </w:p>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статьи 329</w:t>
      </w:r>
      <w:r>
        <w:rPr>
          <w:rFonts w:ascii="Times New Roman"/>
          <w:b w:val="false"/>
          <w:i w:val="false"/>
          <w:color w:val="000000"/>
          <w:sz w:val="28"/>
        </w:rPr>
        <w:t xml:space="preserve"> настоящего Кодекса приостановить до 1 января 2018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53 дополнена статьей 919-1 в соответствии с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920. Порядок введения в действие настоящего Кодекса</w:t>
      </w:r>
    </w:p>
    <w:bookmarkStart w:name="z3240" w:id="3326"/>
    <w:p>
      <w:pPr>
        <w:spacing w:after="0"/>
        <w:ind w:left="0"/>
        <w:jc w:val="both"/>
      </w:pPr>
      <w:r>
        <w:rPr>
          <w:rFonts w:ascii="Times New Roman"/>
          <w:b w:val="false"/>
          <w:i w:val="false"/>
          <w:color w:val="000000"/>
          <w:sz w:val="28"/>
        </w:rPr>
        <w:t>
      1. Признать утратившим силу со дня введения в действие настоящего Кодекса:</w:t>
      </w:r>
    </w:p>
    <w:bookmarkEnd w:id="33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82; № 16, ст. 83; № 23-24, ст. 116; 2014 г., № 1, ст. 6, 9; № 2, ст. 10, 11; № 3, ст. 21; № 4-5, ст. 24; № 7, ст. 37; № 8, ст. 44, 46,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bookmarkStart w:name="z3241" w:id="3327"/>
    <w:p>
      <w:pPr>
        <w:spacing w:after="0"/>
        <w:ind w:left="0"/>
        <w:jc w:val="both"/>
      </w:pPr>
      <w:r>
        <w:rPr>
          <w:rFonts w:ascii="Times New Roman"/>
          <w:b w:val="false"/>
          <w:i w:val="false"/>
          <w:color w:val="000000"/>
          <w:sz w:val="28"/>
        </w:rPr>
        <w:t>
      2. Настоящий Кодекс вводится в действие с 1 января 2015 года, за исключением:</w:t>
      </w:r>
    </w:p>
    <w:bookmarkEnd w:id="3327"/>
    <w:bookmarkStart w:name="z4440" w:id="33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части 2-1</w:t>
      </w:r>
      <w:r>
        <w:rPr>
          <w:rFonts w:ascii="Times New Roman"/>
          <w:b w:val="false"/>
          <w:i w:val="false"/>
          <w:color w:val="000000"/>
          <w:sz w:val="28"/>
        </w:rPr>
        <w:t xml:space="preserve"> статьи 1, которая вводится в действие с 1 июля 2020 года;</w:t>
      </w:r>
    </w:p>
    <w:bookmarkEnd w:id="3328"/>
    <w:bookmarkStart w:name="z4435" w:id="3329"/>
    <w:p>
      <w:pPr>
        <w:spacing w:after="0"/>
        <w:ind w:left="0"/>
        <w:jc w:val="both"/>
      </w:pPr>
      <w:r>
        <w:rPr>
          <w:rFonts w:ascii="Times New Roman"/>
          <w:b w:val="false"/>
          <w:i w:val="false"/>
          <w:color w:val="000000"/>
          <w:sz w:val="28"/>
        </w:rPr>
        <w:t xml:space="preserve">
      1-1) подпунктов 4) и 8) части пятой </w:t>
      </w:r>
      <w:r>
        <w:rPr>
          <w:rFonts w:ascii="Times New Roman"/>
          <w:b w:val="false"/>
          <w:i w:val="false"/>
          <w:color w:val="000000"/>
          <w:sz w:val="28"/>
        </w:rPr>
        <w:t>статьи 281</w:t>
      </w:r>
      <w:r>
        <w:rPr>
          <w:rFonts w:ascii="Times New Roman"/>
          <w:b w:val="false"/>
          <w:i w:val="false"/>
          <w:color w:val="000000"/>
          <w:sz w:val="28"/>
        </w:rPr>
        <w:t>, которые вводятся в действие:</w:t>
      </w:r>
    </w:p>
    <w:bookmarkEnd w:id="3329"/>
    <w:bookmarkStart w:name="z4436" w:id="3330"/>
    <w:p>
      <w:pPr>
        <w:spacing w:after="0"/>
        <w:ind w:left="0"/>
        <w:jc w:val="both"/>
      </w:pPr>
      <w:r>
        <w:rPr>
          <w:rFonts w:ascii="Times New Roman"/>
          <w:b w:val="false"/>
          <w:i w:val="false"/>
          <w:color w:val="000000"/>
          <w:sz w:val="28"/>
        </w:rPr>
        <w:t>
      для производителей нефтепродуктов – с 1 января 2017 года;</w:t>
      </w:r>
    </w:p>
    <w:bookmarkEnd w:id="3330"/>
    <w:bookmarkStart w:name="z4437" w:id="3331"/>
    <w:p>
      <w:pPr>
        <w:spacing w:after="0"/>
        <w:ind w:left="0"/>
        <w:jc w:val="both"/>
      </w:pPr>
      <w:r>
        <w:rPr>
          <w:rFonts w:ascii="Times New Roman"/>
          <w:b w:val="false"/>
          <w:i w:val="false"/>
          <w:color w:val="000000"/>
          <w:sz w:val="28"/>
        </w:rPr>
        <w:t>
      для оптовых поставщиков нефтепродуктов, импортеров, розничных реализаторов нефтепродуктов, поставщиков нефти:</w:t>
      </w:r>
    </w:p>
    <w:bookmarkEnd w:id="3331"/>
    <w:bookmarkStart w:name="z4438" w:id="3332"/>
    <w:p>
      <w:pPr>
        <w:spacing w:after="0"/>
        <w:ind w:left="0"/>
        <w:jc w:val="both"/>
      </w:pPr>
      <w:r>
        <w:rPr>
          <w:rFonts w:ascii="Times New Roman"/>
          <w:b w:val="false"/>
          <w:i w:val="false"/>
          <w:color w:val="000000"/>
          <w:sz w:val="28"/>
        </w:rPr>
        <w:t>
      с 1 января 2019 года – для автозаправочных станций, расположенных на территориях столицы, городов республиканского, областного и районного значения;</w:t>
      </w:r>
    </w:p>
    <w:bookmarkEnd w:id="3332"/>
    <w:bookmarkStart w:name="z4439" w:id="3333"/>
    <w:p>
      <w:pPr>
        <w:spacing w:after="0"/>
        <w:ind w:left="0"/>
        <w:jc w:val="both"/>
      </w:pPr>
      <w:r>
        <w:rPr>
          <w:rFonts w:ascii="Times New Roman"/>
          <w:b w:val="false"/>
          <w:i w:val="false"/>
          <w:color w:val="000000"/>
          <w:sz w:val="28"/>
        </w:rPr>
        <w:t>
      с 1 января 2021 года – для автозаправочных станций, не указанных в абзаце четвертом настоящего подпункта;</w:t>
      </w:r>
    </w:p>
    <w:bookmarkEnd w:id="3333"/>
    <w:p>
      <w:pPr>
        <w:spacing w:after="0"/>
        <w:ind w:left="0"/>
        <w:jc w:val="both"/>
      </w:pPr>
      <w:r>
        <w:rPr>
          <w:rFonts w:ascii="Times New Roman"/>
          <w:b w:val="false"/>
          <w:i w:val="false"/>
          <w:color w:val="000000"/>
          <w:sz w:val="28"/>
        </w:rPr>
        <w:t xml:space="preserve">
      2) подпункта 6) части третьей </w:t>
      </w:r>
      <w:r>
        <w:rPr>
          <w:rFonts w:ascii="Times New Roman"/>
          <w:b w:val="false"/>
          <w:i w:val="false"/>
          <w:color w:val="000000"/>
          <w:sz w:val="28"/>
        </w:rPr>
        <w:t>статьи 282</w:t>
      </w:r>
      <w:r>
        <w:rPr>
          <w:rFonts w:ascii="Times New Roman"/>
          <w:b w:val="false"/>
          <w:i w:val="false"/>
          <w:color w:val="000000"/>
          <w:sz w:val="28"/>
        </w:rPr>
        <w:t>, который вводится в действие с 1 января 2016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920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с 01.01.2018);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