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b760" w14:textId="8c1b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 мая 2023 года № 79. Зарегистрирован в Министерстве юстиции Республики Казахстан 11 мая 2023 года № 32467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здравоохранения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79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здравоохранения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сентября 2017 года № 707 "Об утверждении Методики оценки деятельности административных государственных служащих корпуса "Б" Министерства здравоохранения Республики Казахстан" (зарегистрирован в Реестре государственной регистрации нормативных правовых актов под № 15822).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мая 2018 года № 242 "О внесении изменения в приказ Министра здравоохранения Республики Казахстан от 20 сентября 2017 года № 707 "Об утверждении Методики оценки деятельности административных государственных служащих корпуса "Б" Министерства здравоохранения Республики Казахстан" (зарегистрирован в Реестре государственной регистрации нормативных правовых актов под № 16926).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Республики Казахстан, в которые вносятся изменения, утвержденного приказом Министра здравоохранения Республики Казахстан от 15 марта 2021 года № ҚР ДСМ-22 "О внесении изменений в некоторые приказы Министра здравоохранения Республики Казахстан" (зарегистрирован в Реестре государственной регистрации нормативных правовых актов под № 22342).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