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9445" w14:textId="4769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30 декабря 2020 года № ҚР ДСМ-335/2020 "Об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2023 года № 61. Зарегистрирован в Министерстве юстиции Республики Казахстан 10 апреля 2023 года № 32266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ДСМ-335/2020 "Об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работников" (зарегистрирован в Реестре государственной регистрации нормативных правовых актов под № 22006)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работников, утвержденных приложением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определяют порядок их применения.";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Допускается применение ТС в кабинете забора крови пункта забора и приема биологического материала при условии получения письменного или электронное информированного согласия пациента или его законного представителя на фото или видео запись и последующее использование его изображений.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трудового договора между медицинским работником и медицинской организацией оформляется письменное или электронное информированное согласие медицинского работника на фото или видео запись и последующее использование его изображений при применении ТС в местах расположения, согласно пункту 4 настоящих Правил.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или электронное информированное согласие оформляется в произвольной форме.";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Применение ТС исключает их нахождение в помещениях личной гигиены, процедурных и манипуляционных кабинетах, операционных блоках, за исключением случаев, предусмотренных в пункте 8-1 настоящих Правил.".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