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86020" w14:textId="7d860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стандарта организации оказания медицинской реабилитации</w:t>
      </w:r>
    </w:p>
    <w:p>
      <w:pPr>
        <w:spacing w:after="0"/>
        <w:ind w:left="0"/>
        <w:jc w:val="both"/>
      </w:pPr>
      <w:r>
        <w:rPr>
          <w:rFonts w:ascii="Times New Roman"/>
          <w:b w:val="false"/>
          <w:i w:val="false"/>
          <w:color w:val="000000"/>
          <w:sz w:val="28"/>
        </w:rPr>
        <w:t>Приказ Министра здравоохранения Республики Казахстан от 7 апреля 2023 года № 65. Зарегистрирован в Министерстве юстиции Республики Казахстан 10 апреля 2023 года № 32263</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32)</w:t>
      </w:r>
      <w:r>
        <w:rPr>
          <w:rFonts w:ascii="Times New Roman"/>
          <w:b w:val="false"/>
          <w:i w:val="false"/>
          <w:color w:val="000000"/>
          <w:sz w:val="28"/>
        </w:rPr>
        <w:t xml:space="preserve"> статьи 7 Кодекса Республики Казахстан "О здоровье народа и системе здравоохранения" ПРИКАЗЫВАЮ:</w:t>
      </w:r>
    </w:p>
    <w:bookmarkEnd w:id="0"/>
    <w:bookmarkStart w:name="z5" w:id="1"/>
    <w:p>
      <w:pPr>
        <w:spacing w:after="0"/>
        <w:ind w:left="0"/>
        <w:jc w:val="both"/>
      </w:pPr>
      <w:r>
        <w:rPr>
          <w:rFonts w:ascii="Times New Roman"/>
          <w:b w:val="false"/>
          <w:i w:val="false"/>
          <w:color w:val="000000"/>
          <w:sz w:val="28"/>
        </w:rPr>
        <w:t xml:space="preserve">
      1. Утвердить cтандарт организации оказания медицинской реабилитации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приказы Министерства здравоохранения Республики Казахстан по перечню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3.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5"/>
    <w:bookmarkStart w:name="z10" w:id="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здравоохранения Республики Казахстан.</w:t>
      </w:r>
    </w:p>
    <w:bookmarkEnd w:id="7"/>
    <w:bookmarkStart w:name="z12" w:id="8"/>
    <w:p>
      <w:pPr>
        <w:spacing w:after="0"/>
        <w:ind w:left="0"/>
        <w:jc w:val="both"/>
      </w:pPr>
      <w:r>
        <w:rPr>
          <w:rFonts w:ascii="Times New Roman"/>
          <w:b w:val="false"/>
          <w:i w:val="false"/>
          <w:color w:val="000000"/>
          <w:sz w:val="28"/>
        </w:rPr>
        <w:t xml:space="preserve">
      5. Настоящий приказ вводится в действие по истечении десяти календарных дней после дня его первого официального опубликования </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здравоохранения 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7 апреля 2023 года № 65</w:t>
            </w:r>
          </w:p>
        </w:tc>
      </w:tr>
    </w:tbl>
    <w:bookmarkStart w:name="z15" w:id="9"/>
    <w:p>
      <w:pPr>
        <w:spacing w:after="0"/>
        <w:ind w:left="0"/>
        <w:jc w:val="left"/>
      </w:pPr>
      <w:r>
        <w:rPr>
          <w:rFonts w:ascii="Times New Roman"/>
          <w:b/>
          <w:i w:val="false"/>
          <w:color w:val="000000"/>
        </w:rPr>
        <w:t xml:space="preserve"> Стандарт организации оказания медицинской реабилитации в Республике Казахстан</w:t>
      </w:r>
    </w:p>
    <w:bookmarkEnd w:id="9"/>
    <w:bookmarkStart w:name="z16" w:id="10"/>
    <w:p>
      <w:pPr>
        <w:spacing w:after="0"/>
        <w:ind w:left="0"/>
        <w:jc w:val="left"/>
      </w:pPr>
      <w:r>
        <w:rPr>
          <w:rFonts w:ascii="Times New Roman"/>
          <w:b/>
          <w:i w:val="false"/>
          <w:color w:val="000000"/>
        </w:rPr>
        <w:t xml:space="preserve"> Глава 1. Общие положения</w:t>
      </w:r>
    </w:p>
    <w:bookmarkEnd w:id="10"/>
    <w:bookmarkStart w:name="z17" w:id="11"/>
    <w:p>
      <w:pPr>
        <w:spacing w:after="0"/>
        <w:ind w:left="0"/>
        <w:jc w:val="both"/>
      </w:pPr>
      <w:r>
        <w:rPr>
          <w:rFonts w:ascii="Times New Roman"/>
          <w:b w:val="false"/>
          <w:i w:val="false"/>
          <w:color w:val="000000"/>
          <w:sz w:val="28"/>
        </w:rPr>
        <w:t xml:space="preserve">
      1. Настоящий стандарт организации оказания медицинской реабилитации (далее – Стандарт) разработан в соответствии с </w:t>
      </w:r>
      <w:r>
        <w:rPr>
          <w:rFonts w:ascii="Times New Roman"/>
          <w:b w:val="false"/>
          <w:i w:val="false"/>
          <w:color w:val="000000"/>
          <w:sz w:val="28"/>
        </w:rPr>
        <w:t>подпунктом 32)</w:t>
      </w:r>
      <w:r>
        <w:rPr>
          <w:rFonts w:ascii="Times New Roman"/>
          <w:b w:val="false"/>
          <w:i w:val="false"/>
          <w:color w:val="000000"/>
          <w:sz w:val="28"/>
        </w:rPr>
        <w:t xml:space="preserve"> статьи 7 Кодекса Республики Казахстан "О здоровье народа и системе здравоохранения" (далее – Кодекс) и устанавливает требования и правила к процессам организации оказания медицинской реабилитации.</w:t>
      </w:r>
    </w:p>
    <w:bookmarkEnd w:id="11"/>
    <w:bookmarkStart w:name="z18" w:id="12"/>
    <w:p>
      <w:pPr>
        <w:spacing w:after="0"/>
        <w:ind w:left="0"/>
        <w:jc w:val="both"/>
      </w:pPr>
      <w:r>
        <w:rPr>
          <w:rFonts w:ascii="Times New Roman"/>
          <w:b w:val="false"/>
          <w:i w:val="false"/>
          <w:color w:val="000000"/>
          <w:sz w:val="28"/>
        </w:rPr>
        <w:t>
      2. Термины и определения, используемые в настоящем стандарте:</w:t>
      </w:r>
    </w:p>
    <w:bookmarkEnd w:id="12"/>
    <w:bookmarkStart w:name="z19" w:id="13"/>
    <w:p>
      <w:pPr>
        <w:spacing w:after="0"/>
        <w:ind w:left="0"/>
        <w:jc w:val="both"/>
      </w:pPr>
      <w:r>
        <w:rPr>
          <w:rFonts w:ascii="Times New Roman"/>
          <w:b w:val="false"/>
          <w:i w:val="false"/>
          <w:color w:val="000000"/>
          <w:sz w:val="28"/>
        </w:rPr>
        <w:t>
      1) социальный работник – работник, оказывающий специальные социальные услуги в области здравоохранения и (или) осуществляющий оценку и определение потребности в специальных социальных услугах, имеющий необходимую квалификацию, соответствующую установленным требованиям;</w:t>
      </w:r>
    </w:p>
    <w:bookmarkEnd w:id="13"/>
    <w:bookmarkStart w:name="z20" w:id="14"/>
    <w:p>
      <w:pPr>
        <w:spacing w:after="0"/>
        <w:ind w:left="0"/>
        <w:jc w:val="both"/>
      </w:pPr>
      <w:r>
        <w:rPr>
          <w:rFonts w:ascii="Times New Roman"/>
          <w:b w:val="false"/>
          <w:i w:val="false"/>
          <w:color w:val="000000"/>
          <w:sz w:val="28"/>
        </w:rPr>
        <w:t>
      2) эффективность медицинской реабилитации у детей – соотношение совокупных показателей оценки биосоциальной функции (далее – БСФ) на основе критериев международной классификации функционирования до и после реабилитации.</w:t>
      </w:r>
    </w:p>
    <w:bookmarkEnd w:id="14"/>
    <w:bookmarkStart w:name="z21" w:id="15"/>
    <w:p>
      <w:pPr>
        <w:spacing w:after="0"/>
        <w:ind w:left="0"/>
        <w:jc w:val="both"/>
      </w:pPr>
      <w:r>
        <w:rPr>
          <w:rFonts w:ascii="Times New Roman"/>
          <w:b w:val="false"/>
          <w:i w:val="false"/>
          <w:color w:val="000000"/>
          <w:sz w:val="28"/>
        </w:rPr>
        <w:t>
      3) профильный специалист – медицинский работник с высшим медицинским образованием, имеющий сертификат в области здравоохранения;</w:t>
      </w:r>
    </w:p>
    <w:bookmarkEnd w:id="15"/>
    <w:bookmarkStart w:name="z22" w:id="16"/>
    <w:p>
      <w:pPr>
        <w:spacing w:after="0"/>
        <w:ind w:left="0"/>
        <w:jc w:val="both"/>
      </w:pPr>
      <w:r>
        <w:rPr>
          <w:rFonts w:ascii="Times New Roman"/>
          <w:b w:val="false"/>
          <w:i w:val="false"/>
          <w:color w:val="000000"/>
          <w:sz w:val="28"/>
        </w:rPr>
        <w:t>
      4) результат медицинской реабилитации у взрослых – разница между итоговой суммой реабилитационного потенциала (далее – РП) исходного состояния до медицинской реабилитации и итоговой суммой реабилитационного потенциала фактического состояния после медицинской реабилитации в реабилитационных баллах:</w:t>
      </w:r>
    </w:p>
    <w:bookmarkEnd w:id="16"/>
    <w:bookmarkStart w:name="z23" w:id="17"/>
    <w:p>
      <w:pPr>
        <w:spacing w:after="0"/>
        <w:ind w:left="0"/>
        <w:jc w:val="both"/>
      </w:pPr>
      <w:r>
        <w:rPr>
          <w:rFonts w:ascii="Times New Roman"/>
          <w:b w:val="false"/>
          <w:i w:val="false"/>
          <w:color w:val="000000"/>
          <w:sz w:val="28"/>
        </w:rPr>
        <w:t xml:space="preserve">
      </w:t>
      </w:r>
    </w:p>
    <w:bookmarkEnd w:id="17"/>
    <w:p>
      <w:pPr>
        <w:spacing w:after="0"/>
        <w:ind w:left="0"/>
        <w:jc w:val="both"/>
      </w:pPr>
      <w:r>
        <w:drawing>
          <wp:inline distT="0" distB="0" distL="0" distR="0">
            <wp:extent cx="29845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9845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4" w:id="18"/>
    <w:p>
      <w:pPr>
        <w:spacing w:after="0"/>
        <w:ind w:left="0"/>
        <w:jc w:val="both"/>
      </w:pPr>
      <w:r>
        <w:rPr>
          <w:rFonts w:ascii="Times New Roman"/>
          <w:b w:val="false"/>
          <w:i w:val="false"/>
          <w:color w:val="000000"/>
          <w:sz w:val="28"/>
        </w:rPr>
        <w:t>
      0 – исходное состояние (РП до медицинской реабилитации)</w:t>
      </w:r>
    </w:p>
    <w:bookmarkEnd w:id="18"/>
    <w:bookmarkStart w:name="z25" w:id="19"/>
    <w:p>
      <w:pPr>
        <w:spacing w:after="0"/>
        <w:ind w:left="0"/>
        <w:jc w:val="both"/>
      </w:pPr>
      <w:r>
        <w:rPr>
          <w:rFonts w:ascii="Times New Roman"/>
          <w:b w:val="false"/>
          <w:i w:val="false"/>
          <w:color w:val="000000"/>
          <w:sz w:val="28"/>
        </w:rPr>
        <w:t>
      f -итоговое состояние (РП после медицинской реабилитации)</w:t>
      </w:r>
    </w:p>
    <w:bookmarkEnd w:id="19"/>
    <w:bookmarkStart w:name="z26" w:id="20"/>
    <w:p>
      <w:pPr>
        <w:spacing w:after="0"/>
        <w:ind w:left="0"/>
        <w:jc w:val="both"/>
      </w:pPr>
      <w:r>
        <w:rPr>
          <w:rFonts w:ascii="Times New Roman"/>
          <w:b w:val="false"/>
          <w:i w:val="false"/>
          <w:color w:val="000000"/>
          <w:sz w:val="28"/>
        </w:rPr>
        <w:t>
      Результат медицинской реабилитации может быть от 0 и выше;</w:t>
      </w:r>
    </w:p>
    <w:bookmarkEnd w:id="20"/>
    <w:bookmarkStart w:name="z27" w:id="21"/>
    <w:p>
      <w:pPr>
        <w:spacing w:after="0"/>
        <w:ind w:left="0"/>
        <w:jc w:val="both"/>
      </w:pPr>
      <w:r>
        <w:rPr>
          <w:rFonts w:ascii="Times New Roman"/>
          <w:b w:val="false"/>
          <w:i w:val="false"/>
          <w:color w:val="000000"/>
          <w:sz w:val="28"/>
        </w:rPr>
        <w:t>
      5) клинический протокол (далее – КП) – научно доказанные рекомендации по профилактике, диагностике, лечению, медицинской реабилитации и паллиативной медицинской помощи при определенном заболевании или состоянии пациента;</w:t>
      </w:r>
    </w:p>
    <w:bookmarkEnd w:id="21"/>
    <w:bookmarkStart w:name="z28" w:id="22"/>
    <w:p>
      <w:pPr>
        <w:spacing w:after="0"/>
        <w:ind w:left="0"/>
        <w:jc w:val="both"/>
      </w:pPr>
      <w:r>
        <w:rPr>
          <w:rFonts w:ascii="Times New Roman"/>
          <w:b w:val="false"/>
          <w:i w:val="false"/>
          <w:color w:val="000000"/>
          <w:sz w:val="28"/>
        </w:rPr>
        <w:t>
      6) дистанционные медицинские услуги – предоставление медицинских услуг в целях диагностики, лечения, медицинской реабилитации и профилактики заболеваний и травм, проведения исследований и оценок посредством цифровых технологий, обеспечивающее дистанционное взаимодействие медицинских работников между собой, с физическими лицами и (или) их законными представителями, идентификацию указанных лиц, а также документирование совершаемых ими действий;</w:t>
      </w:r>
    </w:p>
    <w:bookmarkEnd w:id="22"/>
    <w:bookmarkStart w:name="z29" w:id="23"/>
    <w:p>
      <w:pPr>
        <w:spacing w:after="0"/>
        <w:ind w:left="0"/>
        <w:jc w:val="both"/>
      </w:pPr>
      <w:r>
        <w:rPr>
          <w:rFonts w:ascii="Times New Roman"/>
          <w:b w:val="false"/>
          <w:i w:val="false"/>
          <w:color w:val="000000"/>
          <w:sz w:val="28"/>
        </w:rPr>
        <w:t>
      7) медицинская абилитация – процесс медицинской реабилитации, направленный на приобретение или компенсацию несформированных функций и навыков детей с инвалидностью и интеграцию их в общество. Медицинская абилитация проводится детям с врожденными функциональными ограничениями до достижения ими возраста трех лет;</w:t>
      </w:r>
    </w:p>
    <w:bookmarkEnd w:id="23"/>
    <w:bookmarkStart w:name="z30" w:id="24"/>
    <w:p>
      <w:pPr>
        <w:spacing w:after="0"/>
        <w:ind w:left="0"/>
        <w:jc w:val="both"/>
      </w:pPr>
      <w:r>
        <w:rPr>
          <w:rFonts w:ascii="Times New Roman"/>
          <w:b w:val="false"/>
          <w:i w:val="false"/>
          <w:color w:val="000000"/>
          <w:sz w:val="28"/>
        </w:rPr>
        <w:t>
      8) медицинские услуги – действия субъектов здравоохранения, имеющие профилактическую, диагностическую, лечебную, реабилитационную и паллиативную направленность по отношению к конкретному человеку;</w:t>
      </w:r>
    </w:p>
    <w:bookmarkEnd w:id="24"/>
    <w:bookmarkStart w:name="z31" w:id="25"/>
    <w:p>
      <w:pPr>
        <w:spacing w:after="0"/>
        <w:ind w:left="0"/>
        <w:jc w:val="both"/>
      </w:pPr>
      <w:r>
        <w:rPr>
          <w:rFonts w:ascii="Times New Roman"/>
          <w:b w:val="false"/>
          <w:i w:val="false"/>
          <w:color w:val="000000"/>
          <w:sz w:val="28"/>
        </w:rPr>
        <w:t>
      9) медицинская реабилитация – комплекс медицинских услуг, направленных на сохранение, частичное или полное восстановление нарушенных и (или) утраченных функций организма пациента;</w:t>
      </w:r>
    </w:p>
    <w:bookmarkEnd w:id="25"/>
    <w:bookmarkStart w:name="z32" w:id="26"/>
    <w:p>
      <w:pPr>
        <w:spacing w:after="0"/>
        <w:ind w:left="0"/>
        <w:jc w:val="both"/>
      </w:pPr>
      <w:r>
        <w:rPr>
          <w:rFonts w:ascii="Times New Roman"/>
          <w:b w:val="false"/>
          <w:i w:val="false"/>
          <w:color w:val="000000"/>
          <w:sz w:val="28"/>
        </w:rPr>
        <w:t>
      10) обязательное социальное медицинское страхование (далее – ОСМС) – комплекс правовых, экономических и организационных мер по оказанию медицинской помощи потребителям медицинских мероприятий за счет активов фонда социального медицинского страхования;</w:t>
      </w:r>
    </w:p>
    <w:bookmarkEnd w:id="26"/>
    <w:bookmarkStart w:name="z33" w:id="27"/>
    <w:p>
      <w:pPr>
        <w:spacing w:after="0"/>
        <w:ind w:left="0"/>
        <w:jc w:val="both"/>
      </w:pPr>
      <w:r>
        <w:rPr>
          <w:rFonts w:ascii="Times New Roman"/>
          <w:b w:val="false"/>
          <w:i w:val="false"/>
          <w:color w:val="000000"/>
          <w:sz w:val="28"/>
        </w:rPr>
        <w:t>
      11) мультидисциплинарная группа (далее – МДГ) – группа различных специалистов, формируемая в зависимости от нарушения функций и структур организма пациента, тяжести его клинического состояния;</w:t>
      </w:r>
    </w:p>
    <w:bookmarkEnd w:id="27"/>
    <w:bookmarkStart w:name="z34" w:id="28"/>
    <w:p>
      <w:pPr>
        <w:spacing w:after="0"/>
        <w:ind w:left="0"/>
        <w:jc w:val="both"/>
      </w:pPr>
      <w:r>
        <w:rPr>
          <w:rFonts w:ascii="Times New Roman"/>
          <w:b w:val="false"/>
          <w:i w:val="false"/>
          <w:color w:val="000000"/>
          <w:sz w:val="28"/>
        </w:rPr>
        <w:t xml:space="preserve">
      12) реабилитационный потенциал – клинически обоснованная вероятность перспективы частичного или полного восстановления нарушенных и (или) утраченных функций организма пациента в определенный отрезок времени; </w:t>
      </w:r>
    </w:p>
    <w:bookmarkEnd w:id="28"/>
    <w:bookmarkStart w:name="z35" w:id="29"/>
    <w:p>
      <w:pPr>
        <w:spacing w:after="0"/>
        <w:ind w:left="0"/>
        <w:jc w:val="both"/>
      </w:pPr>
      <w:r>
        <w:rPr>
          <w:rFonts w:ascii="Times New Roman"/>
          <w:b w:val="false"/>
          <w:i w:val="false"/>
          <w:color w:val="000000"/>
          <w:sz w:val="28"/>
        </w:rPr>
        <w:t>
      13) реабилитационный балл – изменение реабилитационного диагноза на один шаг по степени отклонения d домена международной классификации функционирования, ограничений жизнедеятельности и здоровья в результате реабилитационных вмешательств.</w:t>
      </w:r>
    </w:p>
    <w:bookmarkEnd w:id="29"/>
    <w:bookmarkStart w:name="z36" w:id="30"/>
    <w:p>
      <w:pPr>
        <w:spacing w:after="0"/>
        <w:ind w:left="0"/>
        <w:jc w:val="both"/>
      </w:pPr>
      <w:r>
        <w:rPr>
          <w:rFonts w:ascii="Times New Roman"/>
          <w:b w:val="false"/>
          <w:i w:val="false"/>
          <w:color w:val="000000"/>
          <w:sz w:val="28"/>
        </w:rPr>
        <w:t>
      14) шкала реабилитационной маршрутизации (далее – ШРМ) – шкала, определяющая уровень получения медицинской реабилитации, основанная на оценке состояния функционирования и ограничения жизнедеятельности;</w:t>
      </w:r>
    </w:p>
    <w:bookmarkEnd w:id="30"/>
    <w:bookmarkStart w:name="z37" w:id="31"/>
    <w:p>
      <w:pPr>
        <w:spacing w:after="0"/>
        <w:ind w:left="0"/>
        <w:jc w:val="both"/>
      </w:pPr>
      <w:r>
        <w:rPr>
          <w:rFonts w:ascii="Times New Roman"/>
          <w:b w:val="false"/>
          <w:i w:val="false"/>
          <w:color w:val="000000"/>
          <w:sz w:val="28"/>
        </w:rPr>
        <w:t>
      15) реабилитационный диагноз – диагноз, отражающий критерии оценки функциональных последствий заболевания (травмы), включающий в себя описание возникшего повреждения и последовавших за этим нарушений бытовых и профессиональных навыков и БСФ в категориях международной классификации функционирования, ограничений жизнедеятельности и здоровья;</w:t>
      </w:r>
    </w:p>
    <w:bookmarkEnd w:id="31"/>
    <w:bookmarkStart w:name="z38" w:id="32"/>
    <w:p>
      <w:pPr>
        <w:spacing w:after="0"/>
        <w:ind w:left="0"/>
        <w:jc w:val="both"/>
      </w:pPr>
      <w:r>
        <w:rPr>
          <w:rFonts w:ascii="Times New Roman"/>
          <w:b w:val="false"/>
          <w:i w:val="false"/>
          <w:color w:val="000000"/>
          <w:sz w:val="28"/>
        </w:rPr>
        <w:t>
      16) реабилитационная карта – форма первичной медицинской документации, где отражены данные об объективном состоянии больного, проведенных исследованиях, результаты реабилитационного лечения;</w:t>
      </w:r>
    </w:p>
    <w:bookmarkEnd w:id="32"/>
    <w:bookmarkStart w:name="z39" w:id="33"/>
    <w:p>
      <w:pPr>
        <w:spacing w:after="0"/>
        <w:ind w:left="0"/>
        <w:jc w:val="both"/>
      </w:pPr>
      <w:r>
        <w:rPr>
          <w:rFonts w:ascii="Times New Roman"/>
          <w:b w:val="false"/>
          <w:i w:val="false"/>
          <w:color w:val="000000"/>
          <w:sz w:val="28"/>
        </w:rPr>
        <w:t>
      17) краткосрочная цель реабилитации – ожидаемое состояние пациента после текущего курса реабилитации;</w:t>
      </w:r>
    </w:p>
    <w:bookmarkEnd w:id="33"/>
    <w:bookmarkStart w:name="z40" w:id="34"/>
    <w:p>
      <w:pPr>
        <w:spacing w:after="0"/>
        <w:ind w:left="0"/>
        <w:jc w:val="both"/>
      </w:pPr>
      <w:r>
        <w:rPr>
          <w:rFonts w:ascii="Times New Roman"/>
          <w:b w:val="false"/>
          <w:i w:val="false"/>
          <w:color w:val="000000"/>
          <w:sz w:val="28"/>
        </w:rPr>
        <w:t>
      18) долгосрочная цель реабилитации – ожидаемое финальное состояние пациента после основного курса реабилитации;</w:t>
      </w:r>
    </w:p>
    <w:bookmarkEnd w:id="34"/>
    <w:bookmarkStart w:name="z41" w:id="35"/>
    <w:p>
      <w:pPr>
        <w:spacing w:after="0"/>
        <w:ind w:left="0"/>
        <w:jc w:val="both"/>
      </w:pPr>
      <w:r>
        <w:rPr>
          <w:rFonts w:ascii="Times New Roman"/>
          <w:b w:val="false"/>
          <w:i w:val="false"/>
          <w:color w:val="000000"/>
          <w:sz w:val="28"/>
        </w:rPr>
        <w:t>
      19) медицинская часть индивидуальной программы реабилитации пациента (далее – ИПР) – план реабилитационных мероприятий с указанием объемов медицинских услуг, видов и сроков проведения реабилитации;</w:t>
      </w:r>
    </w:p>
    <w:bookmarkEnd w:id="35"/>
    <w:bookmarkStart w:name="z42" w:id="36"/>
    <w:p>
      <w:pPr>
        <w:spacing w:after="0"/>
        <w:ind w:left="0"/>
        <w:jc w:val="both"/>
      </w:pPr>
      <w:r>
        <w:rPr>
          <w:rFonts w:ascii="Times New Roman"/>
          <w:b w:val="false"/>
          <w:i w:val="false"/>
          <w:color w:val="000000"/>
          <w:sz w:val="28"/>
        </w:rPr>
        <w:t>
      20) санаторий – организации, предоставляющие услуги по оздоровлению и восстановлению здоровья человека, с применением медицинских и иных мероприятий, природных лечебных факторов, расположенные на курортах или в лечебно-оздоровительных местностях;</w:t>
      </w:r>
    </w:p>
    <w:bookmarkEnd w:id="36"/>
    <w:bookmarkStart w:name="z43" w:id="37"/>
    <w:p>
      <w:pPr>
        <w:spacing w:after="0"/>
        <w:ind w:left="0"/>
        <w:jc w:val="both"/>
      </w:pPr>
      <w:r>
        <w:rPr>
          <w:rFonts w:ascii="Times New Roman"/>
          <w:b w:val="false"/>
          <w:i w:val="false"/>
          <w:color w:val="000000"/>
          <w:sz w:val="28"/>
        </w:rPr>
        <w:t>
      21) гарантированный объем бесплатной медицинской помощи (далее – ГОБМП) – объем медицинской помощи, предоставляемой за счет бюджетных средств;</w:t>
      </w:r>
    </w:p>
    <w:bookmarkEnd w:id="37"/>
    <w:bookmarkStart w:name="z44" w:id="38"/>
    <w:p>
      <w:pPr>
        <w:spacing w:after="0"/>
        <w:ind w:left="0"/>
        <w:jc w:val="both"/>
      </w:pPr>
      <w:r>
        <w:rPr>
          <w:rFonts w:ascii="Times New Roman"/>
          <w:b w:val="false"/>
          <w:i w:val="false"/>
          <w:color w:val="000000"/>
          <w:sz w:val="28"/>
        </w:rPr>
        <w:t>
      22) международная классификация функционирования, ограничений жизнедеятельности и здоровья (далее – МКФ) – классификация компонентов здоровья, ограничений жизнедеятельности и функционирования;</w:t>
      </w:r>
    </w:p>
    <w:bookmarkEnd w:id="38"/>
    <w:bookmarkStart w:name="z45" w:id="39"/>
    <w:p>
      <w:pPr>
        <w:spacing w:after="0"/>
        <w:ind w:left="0"/>
        <w:jc w:val="both"/>
      </w:pPr>
      <w:r>
        <w:rPr>
          <w:rFonts w:ascii="Times New Roman"/>
          <w:b w:val="false"/>
          <w:i w:val="false"/>
          <w:color w:val="000000"/>
          <w:sz w:val="28"/>
        </w:rPr>
        <w:t>
      23) международные критерии (индексы, шкалы, тесты) – инструменты в медицинской реабилитации, позволяющие оценить степень нарушений БСФ, реабилитационный потенциал человека, определить объем, тактику и этапность медицинской реабилитации;</w:t>
      </w:r>
    </w:p>
    <w:bookmarkEnd w:id="39"/>
    <w:bookmarkStart w:name="z46" w:id="40"/>
    <w:p>
      <w:pPr>
        <w:spacing w:after="0"/>
        <w:ind w:left="0"/>
        <w:jc w:val="both"/>
      </w:pPr>
      <w:r>
        <w:rPr>
          <w:rFonts w:ascii="Times New Roman"/>
          <w:b w:val="false"/>
          <w:i w:val="false"/>
          <w:color w:val="000000"/>
          <w:sz w:val="28"/>
        </w:rPr>
        <w:t xml:space="preserve">
      2. Оснащение медицинскими изделиями медицинских организаций, оказывающих медицинскую реабилитацию населению Республики Казахстан в рамках ГОБМП и в системе ОСМС, осуществляется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29 октября 2020 года № ҚР ДСМ-167/2020 "Об утверждении минимальных стандартов оснащения организаций здравоохранения медицинскими изделиями" (зарегистрирован в Реестре государственной регистрации нормативных правовых актов под № 21560) (далее – приказ № ҚР ДСМ-167/2020).</w:t>
      </w:r>
    </w:p>
    <w:bookmarkEnd w:id="40"/>
    <w:bookmarkStart w:name="z47" w:id="41"/>
    <w:p>
      <w:pPr>
        <w:spacing w:after="0"/>
        <w:ind w:left="0"/>
        <w:jc w:val="both"/>
      </w:pPr>
      <w:r>
        <w:rPr>
          <w:rFonts w:ascii="Times New Roman"/>
          <w:b w:val="false"/>
          <w:i w:val="false"/>
          <w:color w:val="000000"/>
          <w:sz w:val="28"/>
        </w:rPr>
        <w:t xml:space="preserve">
      3. Медицинская деятельность по медицинской реабилитации осуществляется субъектами здравоохранения независимо от форм собственности при наличии государственной лицензии на указанный вид деятельности, полученной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41"/>
    <w:bookmarkStart w:name="z48" w:id="42"/>
    <w:p>
      <w:pPr>
        <w:spacing w:after="0"/>
        <w:ind w:left="0"/>
        <w:jc w:val="both"/>
      </w:pPr>
      <w:r>
        <w:rPr>
          <w:rFonts w:ascii="Times New Roman"/>
          <w:b w:val="false"/>
          <w:i w:val="false"/>
          <w:color w:val="000000"/>
          <w:sz w:val="28"/>
        </w:rPr>
        <w:t>
      4. Медицинская реабилитация оказывается в рамках ГОБМП, добровольного медицинского страхования и на платной основе.</w:t>
      </w:r>
    </w:p>
    <w:bookmarkEnd w:id="42"/>
    <w:bookmarkStart w:name="z49" w:id="43"/>
    <w:p>
      <w:pPr>
        <w:spacing w:after="0"/>
        <w:ind w:left="0"/>
        <w:jc w:val="both"/>
      </w:pPr>
      <w:r>
        <w:rPr>
          <w:rFonts w:ascii="Times New Roman"/>
          <w:b w:val="false"/>
          <w:i w:val="false"/>
          <w:color w:val="000000"/>
          <w:sz w:val="28"/>
        </w:rPr>
        <w:t xml:space="preserve">
      5. Штат работников отделений медицинской реабилитации для взрослых и детей устанавливаются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Стандарту.</w:t>
      </w:r>
    </w:p>
    <w:bookmarkEnd w:id="43"/>
    <w:bookmarkStart w:name="z50" w:id="44"/>
    <w:p>
      <w:pPr>
        <w:spacing w:after="0"/>
        <w:ind w:left="0"/>
        <w:jc w:val="both"/>
      </w:pPr>
      <w:r>
        <w:rPr>
          <w:rFonts w:ascii="Times New Roman"/>
          <w:b w:val="false"/>
          <w:i w:val="false"/>
          <w:color w:val="000000"/>
          <w:sz w:val="28"/>
        </w:rPr>
        <w:t xml:space="preserve">
      6. Для повышения доступности медицинской реабилитации применяются дистанционные медицинские услуги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 февраля 2021 года № ҚР ДСМ-12 "Об утверждении правил организации, предоставления и оплаты дистанционных медицинских услуг" (зарегистрирован в Реестре государственной регистрации нормативных правовых актов под № 22151) (далее - №ҚР ДСМ-12).</w:t>
      </w:r>
    </w:p>
    <w:bookmarkEnd w:id="44"/>
    <w:bookmarkStart w:name="z51" w:id="45"/>
    <w:p>
      <w:pPr>
        <w:spacing w:after="0"/>
        <w:ind w:left="0"/>
        <w:jc w:val="left"/>
      </w:pPr>
      <w:r>
        <w:rPr>
          <w:rFonts w:ascii="Times New Roman"/>
          <w:b/>
          <w:i w:val="false"/>
          <w:color w:val="000000"/>
        </w:rPr>
        <w:t xml:space="preserve"> Глава 2. Структура организаций, оказывающих медицинскую реабилитацию</w:t>
      </w:r>
    </w:p>
    <w:bookmarkEnd w:id="45"/>
    <w:bookmarkStart w:name="z52" w:id="46"/>
    <w:p>
      <w:pPr>
        <w:spacing w:after="0"/>
        <w:ind w:left="0"/>
        <w:jc w:val="both"/>
      </w:pPr>
      <w:r>
        <w:rPr>
          <w:rFonts w:ascii="Times New Roman"/>
          <w:b w:val="false"/>
          <w:i w:val="false"/>
          <w:color w:val="000000"/>
          <w:sz w:val="28"/>
        </w:rPr>
        <w:t>
      7. К медицинским организациям, оказывающим медицинскую реабилитацию, независимо от формы собственности, относятся:</w:t>
      </w:r>
    </w:p>
    <w:bookmarkEnd w:id="46"/>
    <w:bookmarkStart w:name="z53" w:id="47"/>
    <w:p>
      <w:pPr>
        <w:spacing w:after="0"/>
        <w:ind w:left="0"/>
        <w:jc w:val="both"/>
      </w:pPr>
      <w:r>
        <w:rPr>
          <w:rFonts w:ascii="Times New Roman"/>
          <w:b w:val="false"/>
          <w:i w:val="false"/>
          <w:color w:val="000000"/>
          <w:sz w:val="28"/>
        </w:rPr>
        <w:t>
      1) республиканские, областные, городские реабилитационные центры,</w:t>
      </w:r>
    </w:p>
    <w:bookmarkEnd w:id="47"/>
    <w:bookmarkStart w:name="z54" w:id="48"/>
    <w:p>
      <w:pPr>
        <w:spacing w:after="0"/>
        <w:ind w:left="0"/>
        <w:jc w:val="both"/>
      </w:pPr>
      <w:r>
        <w:rPr>
          <w:rFonts w:ascii="Times New Roman"/>
          <w:b w:val="false"/>
          <w:i w:val="false"/>
          <w:color w:val="000000"/>
          <w:sz w:val="28"/>
        </w:rPr>
        <w:t xml:space="preserve">
      2) отделения (койки) медицинской реабилитации республиканских центров, многопрофильных стационаров (областные, городские, центральные районные, межрайонные и сельские больницы); </w:t>
      </w:r>
    </w:p>
    <w:bookmarkEnd w:id="48"/>
    <w:bookmarkStart w:name="z55" w:id="49"/>
    <w:p>
      <w:pPr>
        <w:spacing w:after="0"/>
        <w:ind w:left="0"/>
        <w:jc w:val="both"/>
      </w:pPr>
      <w:r>
        <w:rPr>
          <w:rFonts w:ascii="Times New Roman"/>
          <w:b w:val="false"/>
          <w:i w:val="false"/>
          <w:color w:val="000000"/>
          <w:sz w:val="28"/>
        </w:rPr>
        <w:t>
      3) отделения (кабинет) медицинской реабилитации медицинских организаций, оказывающие амбулаторно-поликлиническую помощь;</w:t>
      </w:r>
    </w:p>
    <w:bookmarkEnd w:id="49"/>
    <w:bookmarkStart w:name="z56" w:id="50"/>
    <w:p>
      <w:pPr>
        <w:spacing w:after="0"/>
        <w:ind w:left="0"/>
        <w:jc w:val="both"/>
      </w:pPr>
      <w:r>
        <w:rPr>
          <w:rFonts w:ascii="Times New Roman"/>
          <w:b w:val="false"/>
          <w:i w:val="false"/>
          <w:color w:val="000000"/>
          <w:sz w:val="28"/>
        </w:rPr>
        <w:t>
      4) санаторий.</w:t>
      </w:r>
    </w:p>
    <w:bookmarkEnd w:id="50"/>
    <w:bookmarkStart w:name="z57" w:id="51"/>
    <w:p>
      <w:pPr>
        <w:spacing w:after="0"/>
        <w:ind w:left="0"/>
        <w:jc w:val="both"/>
      </w:pPr>
      <w:r>
        <w:rPr>
          <w:rFonts w:ascii="Times New Roman"/>
          <w:b w:val="false"/>
          <w:i w:val="false"/>
          <w:color w:val="000000"/>
          <w:sz w:val="28"/>
        </w:rPr>
        <w:t xml:space="preserve">
      8. Специалисты, оказывающие медицинскую реабилитацию в организациях здравоохранения, ведут учетно-отчетную документацию в соответствии с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30 октября 2020 года №ҚР ДСМ-175/2020 "Об утверждении форм учетной документации в области здравоохранения, а также инструкций по их заполнению" (зарегистрирован в Реестре государственной регистрации нормативных правовых актов под № 21579), (далее – приказ №ҚР ДСМ-175/2020),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22 декабря 2020 года № ҚР ДСМ-313/2020 "Об утверждении форм отчетной документации в области здравоохранения" (зарегистрирован в Реестре государственной регистрации нормативных правовых актов под № 21879).</w:t>
      </w:r>
    </w:p>
    <w:bookmarkEnd w:id="51"/>
    <w:bookmarkStart w:name="z58" w:id="52"/>
    <w:p>
      <w:pPr>
        <w:spacing w:after="0"/>
        <w:ind w:left="0"/>
        <w:jc w:val="left"/>
      </w:pPr>
      <w:r>
        <w:rPr>
          <w:rFonts w:ascii="Times New Roman"/>
          <w:b/>
          <w:i w:val="false"/>
          <w:color w:val="000000"/>
        </w:rPr>
        <w:t xml:space="preserve"> Глава 3. Основные задачи и направления деятельности медицинских организаций, оказывающих медицинскую реабилитацию</w:t>
      </w:r>
    </w:p>
    <w:bookmarkEnd w:id="52"/>
    <w:bookmarkStart w:name="z59" w:id="53"/>
    <w:p>
      <w:pPr>
        <w:spacing w:after="0"/>
        <w:ind w:left="0"/>
        <w:jc w:val="both"/>
      </w:pPr>
      <w:r>
        <w:rPr>
          <w:rFonts w:ascii="Times New Roman"/>
          <w:b w:val="false"/>
          <w:i w:val="false"/>
          <w:color w:val="000000"/>
          <w:sz w:val="28"/>
        </w:rPr>
        <w:t>
      9. Основными задачами медицинских организаций, оказывающих медицинскую реабилитацию, являются:</w:t>
      </w:r>
    </w:p>
    <w:bookmarkEnd w:id="53"/>
    <w:bookmarkStart w:name="z60" w:id="54"/>
    <w:p>
      <w:pPr>
        <w:spacing w:after="0"/>
        <w:ind w:left="0"/>
        <w:jc w:val="both"/>
      </w:pPr>
      <w:r>
        <w:rPr>
          <w:rFonts w:ascii="Times New Roman"/>
          <w:b w:val="false"/>
          <w:i w:val="false"/>
          <w:color w:val="000000"/>
          <w:sz w:val="28"/>
        </w:rPr>
        <w:t>
      1) раннее начало;</w:t>
      </w:r>
    </w:p>
    <w:bookmarkEnd w:id="54"/>
    <w:bookmarkStart w:name="z61" w:id="55"/>
    <w:p>
      <w:pPr>
        <w:spacing w:after="0"/>
        <w:ind w:left="0"/>
        <w:jc w:val="both"/>
      </w:pPr>
      <w:r>
        <w:rPr>
          <w:rFonts w:ascii="Times New Roman"/>
          <w:b w:val="false"/>
          <w:i w:val="false"/>
          <w:color w:val="000000"/>
          <w:sz w:val="28"/>
        </w:rPr>
        <w:t>
      2) этапность;</w:t>
      </w:r>
    </w:p>
    <w:bookmarkEnd w:id="55"/>
    <w:bookmarkStart w:name="z62" w:id="56"/>
    <w:p>
      <w:pPr>
        <w:spacing w:after="0"/>
        <w:ind w:left="0"/>
        <w:jc w:val="both"/>
      </w:pPr>
      <w:r>
        <w:rPr>
          <w:rFonts w:ascii="Times New Roman"/>
          <w:b w:val="false"/>
          <w:i w:val="false"/>
          <w:color w:val="000000"/>
          <w:sz w:val="28"/>
        </w:rPr>
        <w:t>
      3) непрерывность;</w:t>
      </w:r>
    </w:p>
    <w:bookmarkEnd w:id="56"/>
    <w:bookmarkStart w:name="z63" w:id="57"/>
    <w:p>
      <w:pPr>
        <w:spacing w:after="0"/>
        <w:ind w:left="0"/>
        <w:jc w:val="both"/>
      </w:pPr>
      <w:r>
        <w:rPr>
          <w:rFonts w:ascii="Times New Roman"/>
          <w:b w:val="false"/>
          <w:i w:val="false"/>
          <w:color w:val="000000"/>
          <w:sz w:val="28"/>
        </w:rPr>
        <w:t>
      4) преемственность;</w:t>
      </w:r>
    </w:p>
    <w:bookmarkEnd w:id="57"/>
    <w:bookmarkStart w:name="z64" w:id="58"/>
    <w:p>
      <w:pPr>
        <w:spacing w:after="0"/>
        <w:ind w:left="0"/>
        <w:jc w:val="both"/>
      </w:pPr>
      <w:r>
        <w:rPr>
          <w:rFonts w:ascii="Times New Roman"/>
          <w:b w:val="false"/>
          <w:i w:val="false"/>
          <w:color w:val="000000"/>
          <w:sz w:val="28"/>
        </w:rPr>
        <w:t>
      5) индивидуальный и мультидисциплинарный подход</w:t>
      </w:r>
    </w:p>
    <w:bookmarkEnd w:id="58"/>
    <w:bookmarkStart w:name="z65" w:id="59"/>
    <w:p>
      <w:pPr>
        <w:spacing w:after="0"/>
        <w:ind w:left="0"/>
        <w:jc w:val="both"/>
      </w:pPr>
      <w:r>
        <w:rPr>
          <w:rFonts w:ascii="Times New Roman"/>
          <w:b w:val="false"/>
          <w:i w:val="false"/>
          <w:color w:val="000000"/>
          <w:sz w:val="28"/>
        </w:rPr>
        <w:t>
      6) проведение реабилитации на основе комплексного применения лекарственной и немедикаментозной терапии, психологических и педагогических методов, социальных вмешательств, естественных факторов природы и ассистивных технологий;</w:t>
      </w:r>
    </w:p>
    <w:bookmarkEnd w:id="59"/>
    <w:bookmarkStart w:name="z66" w:id="60"/>
    <w:p>
      <w:pPr>
        <w:spacing w:after="0"/>
        <w:ind w:left="0"/>
        <w:jc w:val="both"/>
      </w:pPr>
      <w:r>
        <w:rPr>
          <w:rFonts w:ascii="Times New Roman"/>
          <w:b w:val="false"/>
          <w:i w:val="false"/>
          <w:color w:val="000000"/>
          <w:sz w:val="28"/>
        </w:rPr>
        <w:t>
      7) оказание реабилитационных услуг на всех этапах медицинской реабилитации;</w:t>
      </w:r>
    </w:p>
    <w:bookmarkEnd w:id="60"/>
    <w:bookmarkStart w:name="z67" w:id="61"/>
    <w:p>
      <w:pPr>
        <w:spacing w:after="0"/>
        <w:ind w:left="0"/>
        <w:jc w:val="both"/>
      </w:pPr>
      <w:r>
        <w:rPr>
          <w:rFonts w:ascii="Times New Roman"/>
          <w:b w:val="false"/>
          <w:i w:val="false"/>
          <w:color w:val="000000"/>
          <w:sz w:val="28"/>
        </w:rPr>
        <w:t>
      8) внедрение инновационных, эффективных методов медицинской реабилитации.</w:t>
      </w:r>
    </w:p>
    <w:bookmarkEnd w:id="61"/>
    <w:bookmarkStart w:name="z68" w:id="62"/>
    <w:p>
      <w:pPr>
        <w:spacing w:after="0"/>
        <w:ind w:left="0"/>
        <w:jc w:val="both"/>
      </w:pPr>
      <w:r>
        <w:rPr>
          <w:rFonts w:ascii="Times New Roman"/>
          <w:b w:val="false"/>
          <w:i w:val="false"/>
          <w:color w:val="000000"/>
          <w:sz w:val="28"/>
        </w:rPr>
        <w:t>
      10. Основными направлениями деятельности медицинских организаций, оказывающих медицинскую реабилитацию, является оказание реабилитационных услуг в рамках лечения основного заболевания и медицинской реабилитации 2 и 3 этапов в соответствии с КП и стандартами оказания медицинской помощи.</w:t>
      </w:r>
    </w:p>
    <w:bookmarkEnd w:id="62"/>
    <w:bookmarkStart w:name="z69" w:id="63"/>
    <w:p>
      <w:pPr>
        <w:spacing w:after="0"/>
        <w:ind w:left="0"/>
        <w:jc w:val="left"/>
      </w:pPr>
      <w:r>
        <w:rPr>
          <w:rFonts w:ascii="Times New Roman"/>
          <w:b/>
          <w:i w:val="false"/>
          <w:color w:val="000000"/>
        </w:rPr>
        <w:t xml:space="preserve"> Глава 4. Порядок организации оказания медицинской реабилитации населению Республики Казахстан</w:t>
      </w:r>
    </w:p>
    <w:bookmarkEnd w:id="63"/>
    <w:bookmarkStart w:name="z70" w:id="64"/>
    <w:p>
      <w:pPr>
        <w:spacing w:after="0"/>
        <w:ind w:left="0"/>
        <w:jc w:val="both"/>
      </w:pPr>
      <w:r>
        <w:rPr>
          <w:rFonts w:ascii="Times New Roman"/>
          <w:b w:val="false"/>
          <w:i w:val="false"/>
          <w:color w:val="000000"/>
          <w:sz w:val="28"/>
        </w:rPr>
        <w:t xml:space="preserve">
      11. Медицинская реабилитация оказывается на первичном, вторичном и третичном уровнях оказания медицинской помощи в соответствии со </w:t>
      </w:r>
      <w:r>
        <w:rPr>
          <w:rFonts w:ascii="Times New Roman"/>
          <w:b w:val="false"/>
          <w:i w:val="false"/>
          <w:color w:val="000000"/>
          <w:sz w:val="28"/>
        </w:rPr>
        <w:t>статьей 116</w:t>
      </w:r>
      <w:r>
        <w:rPr>
          <w:rFonts w:ascii="Times New Roman"/>
          <w:b w:val="false"/>
          <w:i w:val="false"/>
          <w:color w:val="000000"/>
          <w:sz w:val="28"/>
        </w:rPr>
        <w:t xml:space="preserve"> Кодекса.</w:t>
      </w:r>
    </w:p>
    <w:bookmarkEnd w:id="64"/>
    <w:bookmarkStart w:name="z71" w:id="65"/>
    <w:p>
      <w:pPr>
        <w:spacing w:after="0"/>
        <w:ind w:left="0"/>
        <w:jc w:val="both"/>
      </w:pPr>
      <w:r>
        <w:rPr>
          <w:rFonts w:ascii="Times New Roman"/>
          <w:b w:val="false"/>
          <w:i w:val="false"/>
          <w:color w:val="000000"/>
          <w:sz w:val="28"/>
        </w:rPr>
        <w:t xml:space="preserve">
      12. Медицинская реабилитация на первичном уровне осуществляется в организациях первичной медико-санитарной помощи (далее - ПМСП), имеющих в своей структуре кабинет (отделение) ФМР, дневной стационар, оказывающих медицинскую реабилитацию пациентам, состояние которых оценивается от 1 до 2-х баллов в соответствии с ШРМ по степени тяжести функционирования и ограничений жизнедеятельности согласно </w:t>
      </w:r>
      <w:r>
        <w:rPr>
          <w:rFonts w:ascii="Times New Roman"/>
          <w:b w:val="false"/>
          <w:i w:val="false"/>
          <w:color w:val="000000"/>
          <w:sz w:val="28"/>
        </w:rPr>
        <w:t>приложениям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к настоящему Стандарту.</w:t>
      </w:r>
    </w:p>
    <w:bookmarkEnd w:id="65"/>
    <w:bookmarkStart w:name="z72" w:id="66"/>
    <w:p>
      <w:pPr>
        <w:spacing w:after="0"/>
        <w:ind w:left="0"/>
        <w:jc w:val="both"/>
      </w:pPr>
      <w:r>
        <w:rPr>
          <w:rFonts w:ascii="Times New Roman"/>
          <w:b w:val="false"/>
          <w:i w:val="false"/>
          <w:color w:val="000000"/>
          <w:sz w:val="28"/>
        </w:rPr>
        <w:t>
      13. При медицинском и фельдшерско-акушерском пункте организуется кабинет медицинской реабилитации для оказания реабилитационных услуг при лечении основного заболевания в соответствии с КП и ИПР третьего этапа медицинской реабилитации.</w:t>
      </w:r>
    </w:p>
    <w:bookmarkEnd w:id="66"/>
    <w:bookmarkStart w:name="z73" w:id="67"/>
    <w:p>
      <w:pPr>
        <w:spacing w:after="0"/>
        <w:ind w:left="0"/>
        <w:jc w:val="both"/>
      </w:pPr>
      <w:r>
        <w:rPr>
          <w:rFonts w:ascii="Times New Roman"/>
          <w:b w:val="false"/>
          <w:i w:val="false"/>
          <w:color w:val="000000"/>
          <w:sz w:val="28"/>
        </w:rPr>
        <w:t xml:space="preserve">
      14. Медицинская реабилитация на вторичном уровне осуществляется в медицинских организациях имеющих в своей структуре специализированные отделения и (или) центры, центры раннего вмешательства, и проводится пациентам, состояние которых оценивается от 2-х до 4-х баллов в соответствии с ШРМ по степени тяжести функционирования и ограничений жизнедеятельности согласно </w:t>
      </w:r>
      <w:r>
        <w:rPr>
          <w:rFonts w:ascii="Times New Roman"/>
          <w:b w:val="false"/>
          <w:i w:val="false"/>
          <w:color w:val="000000"/>
          <w:sz w:val="28"/>
        </w:rPr>
        <w:t>приложениям 3</w:t>
      </w:r>
      <w:r>
        <w:rPr>
          <w:rFonts w:ascii="Times New Roman"/>
          <w:b w:val="false"/>
          <w:i w:val="false"/>
          <w:color w:val="000000"/>
          <w:sz w:val="28"/>
        </w:rPr>
        <w:t>,</w:t>
      </w:r>
      <w:r>
        <w:rPr>
          <w:rFonts w:ascii="Times New Roman"/>
          <w:b w:val="false"/>
          <w:i w:val="false"/>
          <w:color w:val="000000"/>
          <w:sz w:val="28"/>
        </w:rPr>
        <w:t>4</w:t>
      </w:r>
      <w:r>
        <w:rPr>
          <w:rFonts w:ascii="Times New Roman"/>
          <w:b w:val="false"/>
          <w:i w:val="false"/>
          <w:color w:val="000000"/>
          <w:sz w:val="28"/>
        </w:rPr>
        <w:t xml:space="preserve"> к настоящему Стандарту.</w:t>
      </w:r>
    </w:p>
    <w:bookmarkEnd w:id="67"/>
    <w:bookmarkStart w:name="z74" w:id="68"/>
    <w:p>
      <w:pPr>
        <w:spacing w:after="0"/>
        <w:ind w:left="0"/>
        <w:jc w:val="both"/>
      </w:pPr>
      <w:r>
        <w:rPr>
          <w:rFonts w:ascii="Times New Roman"/>
          <w:b w:val="false"/>
          <w:i w:val="false"/>
          <w:color w:val="000000"/>
          <w:sz w:val="28"/>
        </w:rPr>
        <w:t xml:space="preserve">
      15. Медицинская реабилитация на третичном уровне оказывается в республиканских специализированных медицинских организациях, республиканских реабилитационных центрах, оказывающих медицинскую реабилитацию пациентам, состояние которых оценивается от 2-х до 4-ти баллов в соответствии с ШРМ по степени тяжести функционирования и ограничений жизнедеятельности согласно </w:t>
      </w:r>
      <w:r>
        <w:rPr>
          <w:rFonts w:ascii="Times New Roman"/>
          <w:b w:val="false"/>
          <w:i w:val="false"/>
          <w:color w:val="000000"/>
          <w:sz w:val="28"/>
        </w:rPr>
        <w:t>приложениям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настоящего Стандарта.</w:t>
      </w:r>
    </w:p>
    <w:bookmarkEnd w:id="68"/>
    <w:bookmarkStart w:name="z75" w:id="69"/>
    <w:p>
      <w:pPr>
        <w:spacing w:after="0"/>
        <w:ind w:left="0"/>
        <w:jc w:val="both"/>
      </w:pPr>
      <w:r>
        <w:rPr>
          <w:rFonts w:ascii="Times New Roman"/>
          <w:b w:val="false"/>
          <w:i w:val="false"/>
          <w:color w:val="000000"/>
          <w:sz w:val="28"/>
        </w:rPr>
        <w:t>
      16. Медицинская реабилитация осуществляется в три этапа:</w:t>
      </w:r>
    </w:p>
    <w:bookmarkEnd w:id="69"/>
    <w:bookmarkStart w:name="z76" w:id="70"/>
    <w:p>
      <w:pPr>
        <w:spacing w:after="0"/>
        <w:ind w:left="0"/>
        <w:jc w:val="both"/>
      </w:pPr>
      <w:r>
        <w:rPr>
          <w:rFonts w:ascii="Times New Roman"/>
          <w:b w:val="false"/>
          <w:i w:val="false"/>
          <w:color w:val="000000"/>
          <w:sz w:val="28"/>
        </w:rPr>
        <w:t>
      1) первый этап – проведение медицинской реабилитации в острейший (до 72 часов) и острый периоды течения заболевания, а также при оперативных вмешательствах, травмах, в структурных подразделениях стационаров (отделение реанимации и интенсивной терапии или специализированное профильное отделение), оказывающих специализированную, в том числе высокотехнологичную медицинскую помощь, в рамках лечения основного заболевания согласно КП;</w:t>
      </w:r>
    </w:p>
    <w:bookmarkEnd w:id="70"/>
    <w:bookmarkStart w:name="z77" w:id="71"/>
    <w:p>
      <w:pPr>
        <w:spacing w:after="0"/>
        <w:ind w:left="0"/>
        <w:jc w:val="both"/>
      </w:pPr>
      <w:r>
        <w:rPr>
          <w:rFonts w:ascii="Times New Roman"/>
          <w:b w:val="false"/>
          <w:i w:val="false"/>
          <w:color w:val="000000"/>
          <w:sz w:val="28"/>
        </w:rPr>
        <w:t>
      2) второй этап – проведение медицинской реабилитации в острый и ранний восстановительный периоды в течение первых 6 месяцев заболевания или травмы и период остаточных явлений течения заболевания при оказании специализированной, в том числе высокотехнологичной, медицинской помощи в стационарных (круглосуточных) условиях в отделении медицинской реабилитации или на реабилитационных койках республиканских организаций здравоохранения, специализированных реабилитационных центров, многопрофильных стационаров, продолжительностью не менее 3 часов в день;</w:t>
      </w:r>
    </w:p>
    <w:bookmarkEnd w:id="71"/>
    <w:bookmarkStart w:name="z78" w:id="72"/>
    <w:p>
      <w:pPr>
        <w:spacing w:after="0"/>
        <w:ind w:left="0"/>
        <w:jc w:val="both"/>
      </w:pPr>
      <w:r>
        <w:rPr>
          <w:rFonts w:ascii="Times New Roman"/>
          <w:b w:val="false"/>
          <w:i w:val="false"/>
          <w:color w:val="000000"/>
          <w:sz w:val="28"/>
        </w:rPr>
        <w:t>
      3) третий этап – проведение медицинской реабилитации при оказании первичной медико-санитарной помощи, при оказании специализированной, в том числе высокотехнологичной, медицинской помощи в амбулаторно-поликлинических организациях, дневных стационарах, круглосуточных стационарах реабилитационных центров, санаторий, продолжительностью не менее 3 часов в день, а также стационарах на дому, в том числе посредством дистанционной медицинской услуги.</w:t>
      </w:r>
    </w:p>
    <w:bookmarkEnd w:id="72"/>
    <w:bookmarkStart w:name="z79" w:id="73"/>
    <w:p>
      <w:pPr>
        <w:spacing w:after="0"/>
        <w:ind w:left="0"/>
        <w:jc w:val="both"/>
      </w:pPr>
      <w:r>
        <w:rPr>
          <w:rFonts w:ascii="Times New Roman"/>
          <w:b w:val="false"/>
          <w:i w:val="false"/>
          <w:color w:val="000000"/>
          <w:sz w:val="28"/>
        </w:rPr>
        <w:t>
      17. Специалист ПМСП или врач ФМР с учетом ШРМ направляет пациента на медицинскую реабилитацию для оказания специализированной помощи в медицинские организации, осуществляющие медицинскую реабилитацию второго и третьего этапа.</w:t>
      </w:r>
    </w:p>
    <w:bookmarkEnd w:id="73"/>
    <w:bookmarkStart w:name="z80" w:id="74"/>
    <w:p>
      <w:pPr>
        <w:spacing w:after="0"/>
        <w:ind w:left="0"/>
        <w:jc w:val="both"/>
      </w:pPr>
      <w:r>
        <w:rPr>
          <w:rFonts w:ascii="Times New Roman"/>
          <w:b w:val="false"/>
          <w:i w:val="false"/>
          <w:color w:val="000000"/>
          <w:sz w:val="28"/>
        </w:rPr>
        <w:t>
      18. Для взрослых пациентов с впервые установленным диагнозом заболевания периодичность медицинской реабилитации определяется в течении первых 3-х лет по решению МДГ. В дальнейшем медицинская реабилитация проводится 2 раза в год.</w:t>
      </w:r>
    </w:p>
    <w:bookmarkEnd w:id="74"/>
    <w:bookmarkStart w:name="z81" w:id="75"/>
    <w:p>
      <w:pPr>
        <w:spacing w:after="0"/>
        <w:ind w:left="0"/>
        <w:jc w:val="both"/>
      </w:pPr>
      <w:r>
        <w:rPr>
          <w:rFonts w:ascii="Times New Roman"/>
          <w:b w:val="false"/>
          <w:i w:val="false"/>
          <w:color w:val="000000"/>
          <w:sz w:val="28"/>
        </w:rPr>
        <w:t>
      19. Периодичность медицинской реабилитации у детей определяется по решению МДГ в зависимости от степени тяжести состояния и нарушений БСФ в соответствии с международными критериями.</w:t>
      </w:r>
    </w:p>
    <w:bookmarkEnd w:id="75"/>
    <w:bookmarkStart w:name="z82" w:id="76"/>
    <w:p>
      <w:pPr>
        <w:spacing w:after="0"/>
        <w:ind w:left="0"/>
        <w:jc w:val="both"/>
      </w:pPr>
      <w:r>
        <w:rPr>
          <w:rFonts w:ascii="Times New Roman"/>
          <w:b w:val="false"/>
          <w:i w:val="false"/>
          <w:color w:val="000000"/>
          <w:sz w:val="28"/>
        </w:rPr>
        <w:t>
      20. В стационарных условиях медицинская реабилитация включает консультацию и реабилитационные услуги в соответствии с КП при лечении основного заболевания.</w:t>
      </w:r>
    </w:p>
    <w:bookmarkEnd w:id="76"/>
    <w:bookmarkStart w:name="z83" w:id="77"/>
    <w:p>
      <w:pPr>
        <w:spacing w:after="0"/>
        <w:ind w:left="0"/>
        <w:jc w:val="both"/>
      </w:pPr>
      <w:r>
        <w:rPr>
          <w:rFonts w:ascii="Times New Roman"/>
          <w:b w:val="false"/>
          <w:i w:val="false"/>
          <w:color w:val="000000"/>
          <w:sz w:val="28"/>
        </w:rPr>
        <w:t>
      При лечении основного заболевания на первом этапе медицинская реабилитация включает консультацию, установление реабилитационного диагноза на основе критериев МКФ, РП, проведение реабилитационных услуг, рекомендации о дальнейшей тактике ведения пациента.</w:t>
      </w:r>
    </w:p>
    <w:bookmarkEnd w:id="77"/>
    <w:bookmarkStart w:name="z84" w:id="78"/>
    <w:p>
      <w:pPr>
        <w:spacing w:after="0"/>
        <w:ind w:left="0"/>
        <w:jc w:val="both"/>
      </w:pPr>
      <w:r>
        <w:rPr>
          <w:rFonts w:ascii="Times New Roman"/>
          <w:b w:val="false"/>
          <w:i w:val="false"/>
          <w:color w:val="000000"/>
          <w:sz w:val="28"/>
        </w:rPr>
        <w:t xml:space="preserve">
      Медицинская реабилитация второго и третьего этапа включает первичный осмотр с целью установление реабилитационного диагноза на основе критериев МКФ, формирования краткосрочных и долгосрочных целей, оценку факторов риска проведения реабилитационных услуг, осмотр в динамике, и осмотр по окончанию оказания реабилитационных услуг для определения эффективности медицинской реабилитации, оценку результатов медицинской реабилитации, рекомендации по дальнейшей тактике ведения пациента с оформлением реабилитационной карты согласно </w:t>
      </w:r>
      <w:r>
        <w:rPr>
          <w:rFonts w:ascii="Times New Roman"/>
          <w:b w:val="false"/>
          <w:i w:val="false"/>
          <w:color w:val="000000"/>
          <w:sz w:val="28"/>
        </w:rPr>
        <w:t>приложениям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к настоящему Стандарту.</w:t>
      </w:r>
    </w:p>
    <w:bookmarkEnd w:id="78"/>
    <w:bookmarkStart w:name="z85" w:id="79"/>
    <w:p>
      <w:pPr>
        <w:spacing w:after="0"/>
        <w:ind w:left="0"/>
        <w:jc w:val="both"/>
      </w:pPr>
      <w:r>
        <w:rPr>
          <w:rFonts w:ascii="Times New Roman"/>
          <w:b w:val="false"/>
          <w:i w:val="false"/>
          <w:color w:val="000000"/>
          <w:sz w:val="28"/>
        </w:rPr>
        <w:t>
      Реабилитационные услуги в профильных отделениях или на койках по медицинской реабилитации медицинских организаций оказываются параклиническим отделением ФМР в стационарных условиях.</w:t>
      </w:r>
    </w:p>
    <w:bookmarkEnd w:id="79"/>
    <w:bookmarkStart w:name="z86" w:id="80"/>
    <w:p>
      <w:pPr>
        <w:spacing w:after="0"/>
        <w:ind w:left="0"/>
        <w:jc w:val="both"/>
      </w:pPr>
      <w:r>
        <w:rPr>
          <w:rFonts w:ascii="Times New Roman"/>
          <w:b w:val="false"/>
          <w:i w:val="false"/>
          <w:color w:val="000000"/>
          <w:sz w:val="28"/>
        </w:rPr>
        <w:t xml:space="preserve">
      21. В стационарозамещающих условиях проводится третий этап медицинской реабилитации, который включает первичный осмотр с целью установление реабилитационного диагноза на основе критериев МКФ, формирование краткосрочных и долгосрочных целей, оценку факторов риска проведения реабилитационных услуг, осмотр в динамике, осмотр по окончанию оказания реабилитационных услуг с целью определения эффективности медицинской реабилитации, оценки результатов медицинской реабилитации, рекомендации по дальнейшей тактике ведения пациента с оформлением реабилитационной карты согласно </w:t>
      </w:r>
      <w:r>
        <w:rPr>
          <w:rFonts w:ascii="Times New Roman"/>
          <w:b w:val="false"/>
          <w:i w:val="false"/>
          <w:color w:val="000000"/>
          <w:sz w:val="28"/>
        </w:rPr>
        <w:t>приложениям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к настоящему Стандарту.</w:t>
      </w:r>
    </w:p>
    <w:bookmarkEnd w:id="80"/>
    <w:bookmarkStart w:name="z87" w:id="81"/>
    <w:p>
      <w:pPr>
        <w:spacing w:after="0"/>
        <w:ind w:left="0"/>
        <w:jc w:val="both"/>
      </w:pPr>
      <w:r>
        <w:rPr>
          <w:rFonts w:ascii="Times New Roman"/>
          <w:b w:val="false"/>
          <w:i w:val="false"/>
          <w:color w:val="000000"/>
          <w:sz w:val="28"/>
        </w:rPr>
        <w:t xml:space="preserve">
      22. Медицинская реабилитация или абилитация в стационарозамещающих условиях предоставляется в условиях дневного стационара и стационара на дому, в том числе путем предоставления дистанционных медицинских услуг в соответствии с </w:t>
      </w:r>
      <w:r>
        <w:rPr>
          <w:rFonts w:ascii="Times New Roman"/>
          <w:b w:val="false"/>
          <w:i w:val="false"/>
          <w:color w:val="000000"/>
          <w:sz w:val="28"/>
        </w:rPr>
        <w:t>приказом</w:t>
      </w:r>
      <w:r>
        <w:rPr>
          <w:rFonts w:ascii="Times New Roman"/>
          <w:b w:val="false"/>
          <w:i w:val="false"/>
          <w:color w:val="000000"/>
          <w:sz w:val="28"/>
        </w:rPr>
        <w:t xml:space="preserve"> № ҚР ДСМ-12.</w:t>
      </w:r>
    </w:p>
    <w:bookmarkEnd w:id="81"/>
    <w:bookmarkStart w:name="z88" w:id="82"/>
    <w:p>
      <w:pPr>
        <w:spacing w:after="0"/>
        <w:ind w:left="0"/>
        <w:jc w:val="both"/>
      </w:pPr>
      <w:r>
        <w:rPr>
          <w:rFonts w:ascii="Times New Roman"/>
          <w:b w:val="false"/>
          <w:i w:val="false"/>
          <w:color w:val="000000"/>
          <w:sz w:val="28"/>
        </w:rPr>
        <w:t xml:space="preserve">
      23. Проведение медицинской реабилитации в стационарозамещающих условиях проводится пациентам, не требующим круглосуточного медицинского наблюдения и лечения и предусматривающих медицинское наблюдение и лечение в дневное время с предоставлением койко-места в соответствие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17 августа 2015 года № 669 "Об утверждении Правил оказания стационарозамещающей помощи" (зарегистрирован в Реестре государственной регистрации нормативных правовых актов под №12106) (далее – Приказ МЗ РК № 669).</w:t>
      </w:r>
    </w:p>
    <w:bookmarkEnd w:id="82"/>
    <w:bookmarkStart w:name="z89" w:id="83"/>
    <w:p>
      <w:pPr>
        <w:spacing w:after="0"/>
        <w:ind w:left="0"/>
        <w:jc w:val="both"/>
      </w:pPr>
      <w:r>
        <w:rPr>
          <w:rFonts w:ascii="Times New Roman"/>
          <w:b w:val="false"/>
          <w:i w:val="false"/>
          <w:color w:val="000000"/>
          <w:sz w:val="28"/>
        </w:rPr>
        <w:t>
      24. Оказание медицинской реабилитации в амбулаторных условиях при лечении основного заболевания включает консультацию и реабилитационные услуги в соответствии с КП.</w:t>
      </w:r>
    </w:p>
    <w:bookmarkEnd w:id="83"/>
    <w:bookmarkStart w:name="z90" w:id="84"/>
    <w:p>
      <w:pPr>
        <w:spacing w:after="0"/>
        <w:ind w:left="0"/>
        <w:jc w:val="both"/>
      </w:pPr>
      <w:r>
        <w:rPr>
          <w:rFonts w:ascii="Times New Roman"/>
          <w:b w:val="false"/>
          <w:i w:val="false"/>
          <w:color w:val="000000"/>
          <w:sz w:val="28"/>
        </w:rPr>
        <w:t xml:space="preserve">
      Третий этап медицинской реабилитации включает осмотр для установления реабилитационного диагноза, проведение реабилитационных услуг, осмотр в динамике и по окончанию оказания реабилитационных услуг с целью определения эффективности медицинской реабилитации и оформление реабилитационной карты согласно </w:t>
      </w:r>
      <w:r>
        <w:rPr>
          <w:rFonts w:ascii="Times New Roman"/>
          <w:b w:val="false"/>
          <w:i w:val="false"/>
          <w:color w:val="000000"/>
          <w:sz w:val="28"/>
        </w:rPr>
        <w:t>приложениям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к настоящему стандарту.</w:t>
      </w:r>
    </w:p>
    <w:bookmarkEnd w:id="84"/>
    <w:bookmarkStart w:name="z91" w:id="85"/>
    <w:p>
      <w:pPr>
        <w:spacing w:after="0"/>
        <w:ind w:left="0"/>
        <w:jc w:val="both"/>
      </w:pPr>
      <w:r>
        <w:rPr>
          <w:rFonts w:ascii="Times New Roman"/>
          <w:b w:val="false"/>
          <w:i w:val="false"/>
          <w:color w:val="000000"/>
          <w:sz w:val="28"/>
        </w:rPr>
        <w:t xml:space="preserve">
      25. Реабилитационные услуги медицинской реабилитации оказываются в соответствии с перечнем услуг вида медицинской реабилитации согласно </w:t>
      </w:r>
      <w:r>
        <w:rPr>
          <w:rFonts w:ascii="Times New Roman"/>
          <w:b w:val="false"/>
          <w:i w:val="false"/>
          <w:color w:val="000000"/>
          <w:sz w:val="28"/>
        </w:rPr>
        <w:t>приложению 7</w:t>
      </w:r>
      <w:r>
        <w:rPr>
          <w:rFonts w:ascii="Times New Roman"/>
          <w:b w:val="false"/>
          <w:i w:val="false"/>
          <w:color w:val="000000"/>
          <w:sz w:val="28"/>
        </w:rPr>
        <w:t xml:space="preserve"> настоящего Стандарта.</w:t>
      </w:r>
    </w:p>
    <w:bookmarkEnd w:id="85"/>
    <w:bookmarkStart w:name="z92" w:id="86"/>
    <w:p>
      <w:pPr>
        <w:spacing w:after="0"/>
        <w:ind w:left="0"/>
        <w:jc w:val="both"/>
      </w:pPr>
      <w:r>
        <w:rPr>
          <w:rFonts w:ascii="Times New Roman"/>
          <w:b w:val="false"/>
          <w:i w:val="false"/>
          <w:color w:val="000000"/>
          <w:sz w:val="28"/>
        </w:rPr>
        <w:t xml:space="preserve">
      Медицинская реабилитация в амбулаторных условиях проводится пациентам, способных к самообслуживанию, самостоятельному (или с дополнительными средствами опоры) передвижению, а также при отсутствии необходимости использования круглосуточного медицинского наблюдения. </w:t>
      </w:r>
    </w:p>
    <w:bookmarkEnd w:id="86"/>
    <w:bookmarkStart w:name="z93" w:id="87"/>
    <w:p>
      <w:pPr>
        <w:spacing w:after="0"/>
        <w:ind w:left="0"/>
        <w:jc w:val="both"/>
      </w:pPr>
      <w:r>
        <w:rPr>
          <w:rFonts w:ascii="Times New Roman"/>
          <w:b w:val="false"/>
          <w:i w:val="false"/>
          <w:color w:val="000000"/>
          <w:sz w:val="28"/>
        </w:rPr>
        <w:t xml:space="preserve">
      26. Госпитализация пациента на медицинскую реабилитацию осуществляется в плановом порядке при наличии медицинских показаний по направлению специалистов ПМСП или организаций здравоохранения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7 октября 2020 года № ҚР ДСМ-116/2020 "Об утверждении Правил оказания медицинской реабилитации" (зарегистрирован в Реестре государственной регистрации нормативных правовых актов под № 21381).</w:t>
      </w:r>
    </w:p>
    <w:bookmarkEnd w:id="87"/>
    <w:bookmarkStart w:name="z94" w:id="88"/>
    <w:p>
      <w:pPr>
        <w:spacing w:after="0"/>
        <w:ind w:left="0"/>
        <w:jc w:val="both"/>
      </w:pPr>
      <w:r>
        <w:rPr>
          <w:rFonts w:ascii="Times New Roman"/>
          <w:b w:val="false"/>
          <w:i w:val="false"/>
          <w:color w:val="000000"/>
          <w:sz w:val="28"/>
        </w:rPr>
        <w:t xml:space="preserve">
      27. При оказании медицинской реабилитации осуществляется: </w:t>
      </w:r>
    </w:p>
    <w:bookmarkEnd w:id="88"/>
    <w:bookmarkStart w:name="z95" w:id="89"/>
    <w:p>
      <w:pPr>
        <w:spacing w:after="0"/>
        <w:ind w:left="0"/>
        <w:jc w:val="both"/>
      </w:pPr>
      <w:r>
        <w:rPr>
          <w:rFonts w:ascii="Times New Roman"/>
          <w:b w:val="false"/>
          <w:i w:val="false"/>
          <w:color w:val="000000"/>
          <w:sz w:val="28"/>
        </w:rPr>
        <w:t>
      1) оценка степени тяжести состояния и нарушений БСФ пациента при поступлении и по окончании медицинской реабилитации в соответствии с международными критериями;</w:t>
      </w:r>
    </w:p>
    <w:bookmarkEnd w:id="89"/>
    <w:bookmarkStart w:name="z96" w:id="90"/>
    <w:p>
      <w:pPr>
        <w:spacing w:after="0"/>
        <w:ind w:left="0"/>
        <w:jc w:val="both"/>
      </w:pPr>
      <w:r>
        <w:rPr>
          <w:rFonts w:ascii="Times New Roman"/>
          <w:b w:val="false"/>
          <w:i w:val="false"/>
          <w:color w:val="000000"/>
          <w:sz w:val="28"/>
        </w:rPr>
        <w:t>
      2) установление реабилитационного диагноза, включающего характеристику состояния функционирования и ограничения жизнедеятельности на основе критериев МКФ, его изменения в процессе медицинской реабилитации;</w:t>
      </w:r>
    </w:p>
    <w:bookmarkEnd w:id="90"/>
    <w:bookmarkStart w:name="z97" w:id="91"/>
    <w:p>
      <w:pPr>
        <w:spacing w:after="0"/>
        <w:ind w:left="0"/>
        <w:jc w:val="both"/>
      </w:pPr>
      <w:r>
        <w:rPr>
          <w:rFonts w:ascii="Times New Roman"/>
          <w:b w:val="false"/>
          <w:i w:val="false"/>
          <w:color w:val="000000"/>
          <w:sz w:val="28"/>
        </w:rPr>
        <w:t>
      3) оценка реабилитационного потенциала, определяющего уровень максимально возможного восстановления пациента в определенный отрезок времени;</w:t>
      </w:r>
    </w:p>
    <w:bookmarkEnd w:id="91"/>
    <w:bookmarkStart w:name="z98" w:id="92"/>
    <w:p>
      <w:pPr>
        <w:spacing w:after="0"/>
        <w:ind w:left="0"/>
        <w:jc w:val="both"/>
      </w:pPr>
      <w:r>
        <w:rPr>
          <w:rFonts w:ascii="Times New Roman"/>
          <w:b w:val="false"/>
          <w:i w:val="false"/>
          <w:color w:val="000000"/>
          <w:sz w:val="28"/>
        </w:rPr>
        <w:t>
      4) формирование цели и задач проведения реабилитационных услуг;</w:t>
      </w:r>
    </w:p>
    <w:bookmarkEnd w:id="92"/>
    <w:bookmarkStart w:name="z99" w:id="93"/>
    <w:p>
      <w:pPr>
        <w:spacing w:after="0"/>
        <w:ind w:left="0"/>
        <w:jc w:val="both"/>
      </w:pPr>
      <w:r>
        <w:rPr>
          <w:rFonts w:ascii="Times New Roman"/>
          <w:b w:val="false"/>
          <w:i w:val="false"/>
          <w:color w:val="000000"/>
          <w:sz w:val="28"/>
        </w:rPr>
        <w:t>
      5) оценка факторов риска проведения реабилитационных мероприятий и факторов ограничивающих проведение реабилитационных услуг;</w:t>
      </w:r>
    </w:p>
    <w:bookmarkEnd w:id="93"/>
    <w:bookmarkStart w:name="z100" w:id="94"/>
    <w:p>
      <w:pPr>
        <w:spacing w:after="0"/>
        <w:ind w:left="0"/>
        <w:jc w:val="both"/>
      </w:pPr>
      <w:r>
        <w:rPr>
          <w:rFonts w:ascii="Times New Roman"/>
          <w:b w:val="false"/>
          <w:i w:val="false"/>
          <w:color w:val="000000"/>
          <w:sz w:val="28"/>
        </w:rPr>
        <w:t>
      6) формирование и реализация медицинской части ИПР;</w:t>
      </w:r>
    </w:p>
    <w:bookmarkEnd w:id="94"/>
    <w:bookmarkStart w:name="z101" w:id="95"/>
    <w:p>
      <w:pPr>
        <w:spacing w:after="0"/>
        <w:ind w:left="0"/>
        <w:jc w:val="both"/>
      </w:pPr>
      <w:r>
        <w:rPr>
          <w:rFonts w:ascii="Times New Roman"/>
          <w:b w:val="false"/>
          <w:i w:val="false"/>
          <w:color w:val="000000"/>
          <w:sz w:val="28"/>
        </w:rPr>
        <w:t>
      7) оценка эффективности реабилитационных услуг;</w:t>
      </w:r>
    </w:p>
    <w:bookmarkEnd w:id="95"/>
    <w:bookmarkStart w:name="z102" w:id="96"/>
    <w:p>
      <w:pPr>
        <w:spacing w:after="0"/>
        <w:ind w:left="0"/>
        <w:jc w:val="both"/>
      </w:pPr>
      <w:r>
        <w:rPr>
          <w:rFonts w:ascii="Times New Roman"/>
          <w:b w:val="false"/>
          <w:i w:val="false"/>
          <w:color w:val="000000"/>
          <w:sz w:val="28"/>
        </w:rPr>
        <w:t>
      8) составление заключения (эпикриза), содержащего реабилитационный диагноз, реабилитационный потенциал, итоги реализации ИПР с описанием достигнутой динамики в состоянии пациента, рекомендации по дальнейшей тактике ведения пациента.</w:t>
      </w:r>
    </w:p>
    <w:bookmarkEnd w:id="96"/>
    <w:bookmarkStart w:name="z103" w:id="97"/>
    <w:p>
      <w:pPr>
        <w:spacing w:after="0"/>
        <w:ind w:left="0"/>
        <w:jc w:val="both"/>
      </w:pPr>
      <w:r>
        <w:rPr>
          <w:rFonts w:ascii="Times New Roman"/>
          <w:b w:val="false"/>
          <w:i w:val="false"/>
          <w:color w:val="000000"/>
          <w:sz w:val="28"/>
        </w:rPr>
        <w:t xml:space="preserve">
      28. Показанием к медицинской реабилитации является степень нарушения функционирования и ограничений жизнедеятельности для взрослых согласно </w:t>
      </w:r>
      <w:r>
        <w:rPr>
          <w:rFonts w:ascii="Times New Roman"/>
          <w:b w:val="false"/>
          <w:i w:val="false"/>
          <w:color w:val="000000"/>
          <w:sz w:val="28"/>
        </w:rPr>
        <w:t>приложению 3</w:t>
      </w:r>
      <w:r>
        <w:rPr>
          <w:rFonts w:ascii="Times New Roman"/>
          <w:b w:val="false"/>
          <w:i w:val="false"/>
          <w:color w:val="000000"/>
          <w:sz w:val="28"/>
        </w:rPr>
        <w:t xml:space="preserve">, а для детей согласно </w:t>
      </w:r>
      <w:r>
        <w:rPr>
          <w:rFonts w:ascii="Times New Roman"/>
          <w:b w:val="false"/>
          <w:i w:val="false"/>
          <w:color w:val="000000"/>
          <w:sz w:val="28"/>
        </w:rPr>
        <w:t>приложению 4</w:t>
      </w:r>
      <w:r>
        <w:rPr>
          <w:rFonts w:ascii="Times New Roman"/>
          <w:b w:val="false"/>
          <w:i w:val="false"/>
          <w:color w:val="000000"/>
          <w:sz w:val="28"/>
        </w:rPr>
        <w:t xml:space="preserve"> настоящему Стандарту.</w:t>
      </w:r>
    </w:p>
    <w:bookmarkEnd w:id="97"/>
    <w:bookmarkStart w:name="z104" w:id="98"/>
    <w:p>
      <w:pPr>
        <w:spacing w:after="0"/>
        <w:ind w:left="0"/>
        <w:jc w:val="both"/>
      </w:pPr>
      <w:r>
        <w:rPr>
          <w:rFonts w:ascii="Times New Roman"/>
          <w:b w:val="false"/>
          <w:i w:val="false"/>
          <w:color w:val="000000"/>
          <w:sz w:val="28"/>
        </w:rPr>
        <w:t>
      Пациент, в отношении которого проведены мероприятия по медицинской реабилитации на любом этапе при отсутствии нарушений функционирования и ограничения жизнедеятельности (ШРМ-0), не нуждается в продолжении медицинской реабилитации.</w:t>
      </w:r>
    </w:p>
    <w:bookmarkEnd w:id="98"/>
    <w:bookmarkStart w:name="z105" w:id="99"/>
    <w:p>
      <w:pPr>
        <w:spacing w:after="0"/>
        <w:ind w:left="0"/>
        <w:jc w:val="both"/>
      </w:pPr>
      <w:r>
        <w:rPr>
          <w:rFonts w:ascii="Times New Roman"/>
          <w:b w:val="false"/>
          <w:i w:val="false"/>
          <w:color w:val="000000"/>
          <w:sz w:val="28"/>
        </w:rPr>
        <w:t>
      Пациент, имеющий легкое нарушение функционирования и ограничения жизнедеятельности (ШРМ-1), направляется на третий этап медицинской реабилитации в амбулаторно-поликлинических условиях.</w:t>
      </w:r>
    </w:p>
    <w:bookmarkEnd w:id="99"/>
    <w:bookmarkStart w:name="z106" w:id="100"/>
    <w:p>
      <w:pPr>
        <w:spacing w:after="0"/>
        <w:ind w:left="0"/>
        <w:jc w:val="both"/>
      </w:pPr>
      <w:r>
        <w:rPr>
          <w:rFonts w:ascii="Times New Roman"/>
          <w:b w:val="false"/>
          <w:i w:val="false"/>
          <w:color w:val="000000"/>
          <w:sz w:val="28"/>
        </w:rPr>
        <w:t>
      Пациент, имеющий умеренное (ШРМ-2) или выраженное (ШРМ-3) нарушение функционирования и ограничения жизнедеятельности, направляется на третий этап медицинской реабилитации дневного и круглосуточного стационара.</w:t>
      </w:r>
    </w:p>
    <w:bookmarkEnd w:id="100"/>
    <w:bookmarkStart w:name="z107" w:id="101"/>
    <w:p>
      <w:pPr>
        <w:spacing w:after="0"/>
        <w:ind w:left="0"/>
        <w:jc w:val="both"/>
      </w:pPr>
      <w:r>
        <w:rPr>
          <w:rFonts w:ascii="Times New Roman"/>
          <w:b w:val="false"/>
          <w:i w:val="false"/>
          <w:color w:val="000000"/>
          <w:sz w:val="28"/>
        </w:rPr>
        <w:t>
      Пациент, имеющий выраженное (ШРМ-3) или грубое (ШРМ-4) нарушение функционирования и ограничения жизнедеятельности, направляется на второй этап медицинской реабилитации или третий этап медицинской реабилитации в круглосуточный стационар.</w:t>
      </w:r>
    </w:p>
    <w:bookmarkEnd w:id="101"/>
    <w:bookmarkStart w:name="z108" w:id="102"/>
    <w:p>
      <w:pPr>
        <w:spacing w:after="0"/>
        <w:ind w:left="0"/>
        <w:jc w:val="both"/>
      </w:pPr>
      <w:r>
        <w:rPr>
          <w:rFonts w:ascii="Times New Roman"/>
          <w:b w:val="false"/>
          <w:i w:val="false"/>
          <w:color w:val="000000"/>
          <w:sz w:val="28"/>
        </w:rPr>
        <w:t xml:space="preserve">
      Пациент, имеющий грубое нарушение функционирования и ограничения жизнедеятельности (ШРМ-4), который по объективной причине не может пройти курс реабилитации в учреждении, направляется на третий этап медицинской реабилитации и оказывается на дому. </w:t>
      </w:r>
    </w:p>
    <w:bookmarkEnd w:id="102"/>
    <w:bookmarkStart w:name="z109" w:id="103"/>
    <w:p>
      <w:pPr>
        <w:spacing w:after="0"/>
        <w:ind w:left="0"/>
        <w:jc w:val="both"/>
      </w:pPr>
      <w:r>
        <w:rPr>
          <w:rFonts w:ascii="Times New Roman"/>
          <w:b w:val="false"/>
          <w:i w:val="false"/>
          <w:color w:val="000000"/>
          <w:sz w:val="28"/>
        </w:rPr>
        <w:t>
      Пациент, имеющий крайнюю степень тяжести функционирования и ограничения жизнедеятельности (ШРМ-5), состояние которого не изменилось после проведения мероприятий по медицинской реабилитации на первом этапе, направляется в медицинские организации паллиативной помощи, до появления у него реабилитационного потенциала.</w:t>
      </w:r>
    </w:p>
    <w:bookmarkEnd w:id="103"/>
    <w:bookmarkStart w:name="z110" w:id="104"/>
    <w:p>
      <w:pPr>
        <w:spacing w:after="0"/>
        <w:ind w:left="0"/>
        <w:jc w:val="both"/>
      </w:pPr>
      <w:r>
        <w:rPr>
          <w:rFonts w:ascii="Times New Roman"/>
          <w:b w:val="false"/>
          <w:i w:val="false"/>
          <w:color w:val="000000"/>
          <w:sz w:val="28"/>
        </w:rPr>
        <w:t>
      Пациенты с крайней степенью тяжести функционирования и ограничения жизнедеятельности, подлежат повторной оценке через один месяц и в последующем один раз в месяц, и в случаях улучшения показателя функционирования и ограничения жизнедеятельности и (или) появления реабилитационного потенциала направляется на второй этап реабилитации.</w:t>
      </w:r>
    </w:p>
    <w:bookmarkEnd w:id="104"/>
    <w:bookmarkStart w:name="z111" w:id="105"/>
    <w:p>
      <w:pPr>
        <w:spacing w:after="0"/>
        <w:ind w:left="0"/>
        <w:jc w:val="both"/>
      </w:pPr>
      <w:r>
        <w:rPr>
          <w:rFonts w:ascii="Times New Roman"/>
          <w:b w:val="false"/>
          <w:i w:val="false"/>
          <w:color w:val="000000"/>
          <w:sz w:val="28"/>
        </w:rPr>
        <w:t>
      При отсутствии положительной динамики в состоянии и отсутствии реабилитационного потенциала, по заключению МДГ, пациент исключается из группы пациентов, нуждающихся в медицинской реабилитации.</w:t>
      </w:r>
    </w:p>
    <w:bookmarkEnd w:id="105"/>
    <w:bookmarkStart w:name="z112" w:id="106"/>
    <w:p>
      <w:pPr>
        <w:spacing w:after="0"/>
        <w:ind w:left="0"/>
        <w:jc w:val="both"/>
      </w:pPr>
      <w:r>
        <w:rPr>
          <w:rFonts w:ascii="Times New Roman"/>
          <w:b w:val="false"/>
          <w:i w:val="false"/>
          <w:color w:val="000000"/>
          <w:sz w:val="28"/>
        </w:rPr>
        <w:t>
      29. Длительность курса мероприятий по медицинской реабилитации в соответствии с ИПР на 2 и 3 этапах медицинской реабилитации составляет не менее 14 календарных дней и выше (по показаниям).</w:t>
      </w:r>
    </w:p>
    <w:bookmarkEnd w:id="106"/>
    <w:bookmarkStart w:name="z113" w:id="107"/>
    <w:p>
      <w:pPr>
        <w:spacing w:after="0"/>
        <w:ind w:left="0"/>
        <w:jc w:val="both"/>
      </w:pPr>
      <w:r>
        <w:rPr>
          <w:rFonts w:ascii="Times New Roman"/>
          <w:b w:val="false"/>
          <w:i w:val="false"/>
          <w:color w:val="000000"/>
          <w:sz w:val="28"/>
        </w:rPr>
        <w:t>
      Мобильные бригады по медицинской реабилитации предназначены для проведения реабилитационных услуг в рамках ИПР третьего этапа медицинской реабилитации на дому пациентам, которые имеют реабилитационный потенциал, но не могут самостоятельно передвигаться, в том числе по социальным показаниям, и нуждаются в длительном проведении мероприятий по медицинской реабилитации и по объективной причине не могут пройти курс реабилитации в учреждении медицинской реабилитации.</w:t>
      </w:r>
    </w:p>
    <w:bookmarkEnd w:id="107"/>
    <w:bookmarkStart w:name="z114" w:id="108"/>
    <w:p>
      <w:pPr>
        <w:spacing w:after="0"/>
        <w:ind w:left="0"/>
        <w:jc w:val="both"/>
      </w:pPr>
      <w:r>
        <w:rPr>
          <w:rFonts w:ascii="Times New Roman"/>
          <w:b w:val="false"/>
          <w:i w:val="false"/>
          <w:color w:val="000000"/>
          <w:sz w:val="28"/>
        </w:rPr>
        <w:t>
      Мобильная бригада формируется на базе медицинских организаций имеющих государственную лицензию на осуществление деятельности по медицинской реабилитации вне зависимости от форм собственности и утверждаются внутренним приказом руководителя медицинской организации.</w:t>
      </w:r>
    </w:p>
    <w:bookmarkEnd w:id="108"/>
    <w:bookmarkStart w:name="z115" w:id="109"/>
    <w:p>
      <w:pPr>
        <w:spacing w:after="0"/>
        <w:ind w:left="0"/>
        <w:jc w:val="both"/>
      </w:pPr>
      <w:r>
        <w:rPr>
          <w:rFonts w:ascii="Times New Roman"/>
          <w:b w:val="false"/>
          <w:i w:val="false"/>
          <w:color w:val="000000"/>
          <w:sz w:val="28"/>
        </w:rPr>
        <w:t xml:space="preserve">
      Состав мобильной бригады входят специалисты ФМР (врач ФМР, специалист по эрготерапии, специалист по кинезотерапии), психолог, социальный работник. </w:t>
      </w:r>
    </w:p>
    <w:bookmarkEnd w:id="109"/>
    <w:bookmarkStart w:name="z116" w:id="110"/>
    <w:p>
      <w:pPr>
        <w:spacing w:after="0"/>
        <w:ind w:left="0"/>
        <w:jc w:val="both"/>
      </w:pPr>
      <w:r>
        <w:rPr>
          <w:rFonts w:ascii="Times New Roman"/>
          <w:b w:val="false"/>
          <w:i w:val="false"/>
          <w:color w:val="000000"/>
          <w:sz w:val="28"/>
        </w:rPr>
        <w:t>
      При отсутствии специалистов ФМР минимальный состав мобильной бригады включает специалиста кинезотерапии или эрготерапии, социального работника.</w:t>
      </w:r>
    </w:p>
    <w:bookmarkEnd w:id="110"/>
    <w:bookmarkStart w:name="z117" w:id="111"/>
    <w:p>
      <w:pPr>
        <w:spacing w:after="0"/>
        <w:ind w:left="0"/>
        <w:jc w:val="both"/>
      </w:pPr>
      <w:r>
        <w:rPr>
          <w:rFonts w:ascii="Times New Roman"/>
          <w:b w:val="false"/>
          <w:i w:val="false"/>
          <w:color w:val="000000"/>
          <w:sz w:val="28"/>
        </w:rPr>
        <w:t>
      Первичный выезд мобильной бригады осуществляет врач ФМР или профильный специалист, последующие выезды по оказанию реабилитационных услуг осуществляются отдельными членами мобильной бригады в зависимости от ИПР.</w:t>
      </w:r>
    </w:p>
    <w:bookmarkEnd w:id="111"/>
    <w:bookmarkStart w:name="z118" w:id="112"/>
    <w:p>
      <w:pPr>
        <w:spacing w:after="0"/>
        <w:ind w:left="0"/>
        <w:jc w:val="left"/>
      </w:pPr>
      <w:r>
        <w:rPr>
          <w:rFonts w:ascii="Times New Roman"/>
          <w:b/>
          <w:i w:val="false"/>
          <w:color w:val="000000"/>
        </w:rPr>
        <w:t xml:space="preserve"> Параграф 1. Особенности оказания медицинской реабилитации абилитации детскому населению Республики Казахстан</w:t>
      </w:r>
    </w:p>
    <w:bookmarkEnd w:id="112"/>
    <w:bookmarkStart w:name="z119" w:id="113"/>
    <w:p>
      <w:pPr>
        <w:spacing w:after="0"/>
        <w:ind w:left="0"/>
        <w:jc w:val="both"/>
      </w:pPr>
      <w:r>
        <w:rPr>
          <w:rFonts w:ascii="Times New Roman"/>
          <w:b w:val="false"/>
          <w:i w:val="false"/>
          <w:color w:val="000000"/>
          <w:sz w:val="28"/>
        </w:rPr>
        <w:t xml:space="preserve">
      30. Медицинская реабилитация оказывается МДГ. В состав МДГ входят следующие специалисты: врач (профильный специалист); врач ФМР; специалист по кинезотерапии или инструктор по ЛФК; специалист по эрготерапии; медицинская сестра по ФМР; психолог или врач-психотерапевт; логопед; специалист по социальной работе. </w:t>
      </w:r>
    </w:p>
    <w:bookmarkEnd w:id="113"/>
    <w:bookmarkStart w:name="z120" w:id="114"/>
    <w:p>
      <w:pPr>
        <w:spacing w:after="0"/>
        <w:ind w:left="0"/>
        <w:jc w:val="both"/>
      </w:pPr>
      <w:r>
        <w:rPr>
          <w:rFonts w:ascii="Times New Roman"/>
          <w:b w:val="false"/>
          <w:i w:val="false"/>
          <w:color w:val="000000"/>
          <w:sz w:val="28"/>
        </w:rPr>
        <w:t>
      31. По показаниям, в состав МДГ привлекаются: специалисты с высшим и послевузовским медицинским образованием; специалисты, имеющие высшее педагогическое образование: логопед, учитель-дефектолог, учитель-сурдолог, тифлопедагог, воспитатель, учитель (педагог) для детей, социальный педагог, учитель музыки; специалист - ортезист c высшим или средним медицинским или немедицинским образованием.</w:t>
      </w:r>
    </w:p>
    <w:bookmarkEnd w:id="114"/>
    <w:bookmarkStart w:name="z121" w:id="115"/>
    <w:p>
      <w:pPr>
        <w:spacing w:after="0"/>
        <w:ind w:left="0"/>
        <w:jc w:val="both"/>
      </w:pPr>
      <w:r>
        <w:rPr>
          <w:rFonts w:ascii="Times New Roman"/>
          <w:b w:val="false"/>
          <w:i w:val="false"/>
          <w:color w:val="000000"/>
          <w:sz w:val="28"/>
        </w:rPr>
        <w:t>
      32. Эффективность медицинской реабилитации у детей определяется по оценке состояния пациента на основе критериев МКФ, формирование которой осуществляется суммацией двух показателей: b – оценка функции и d – оценка активности и участие по формуле R = (b+d) /2.</w:t>
      </w:r>
    </w:p>
    <w:bookmarkEnd w:id="115"/>
    <w:bookmarkStart w:name="z122" w:id="116"/>
    <w:p>
      <w:pPr>
        <w:spacing w:after="0"/>
        <w:ind w:left="0"/>
        <w:jc w:val="both"/>
      </w:pPr>
      <w:r>
        <w:rPr>
          <w:rFonts w:ascii="Times New Roman"/>
          <w:b w:val="false"/>
          <w:i w:val="false"/>
          <w:color w:val="000000"/>
          <w:sz w:val="28"/>
        </w:rPr>
        <w:t>
      Оценка эффективности реабилитации проводится соотношением R</w:t>
      </w:r>
      <w:r>
        <w:rPr>
          <w:rFonts w:ascii="Times New Roman"/>
          <w:b w:val="false"/>
          <w:i w:val="false"/>
          <w:color w:val="000000"/>
          <w:vertAlign w:val="subscript"/>
        </w:rPr>
        <w:t>1</w:t>
      </w:r>
      <w:r>
        <w:rPr>
          <w:rFonts w:ascii="Times New Roman"/>
          <w:b w:val="false"/>
          <w:i w:val="false"/>
          <w:color w:val="000000"/>
          <w:sz w:val="28"/>
        </w:rPr>
        <w:t>:R</w:t>
      </w:r>
      <w:r>
        <w:rPr>
          <w:rFonts w:ascii="Times New Roman"/>
          <w:b w:val="false"/>
          <w:i w:val="false"/>
          <w:color w:val="000000"/>
          <w:vertAlign w:val="subscript"/>
        </w:rPr>
        <w:t>2</w:t>
      </w:r>
      <w:r>
        <w:rPr>
          <w:rFonts w:ascii="Times New Roman"/>
          <w:b w:val="false"/>
          <w:i w:val="false"/>
          <w:color w:val="000000"/>
          <w:sz w:val="28"/>
        </w:rPr>
        <w:t>, где R1 = (b1+d1) /2 - состояние пациента до начала реабилитации в критериях МКФ, aR2 = (b2+d2) /2 – состояние пациента после окончания реабилитации в критериях МКФ. При значении R1:R2 &lt;1 – эффективность неудовлетворительная, 1&lt;1,5 – удовлетворительная, 1,5–2,0 – хорошая, &gt;2,0 – значительная.</w:t>
      </w:r>
    </w:p>
    <w:bookmarkEnd w:id="116"/>
    <w:bookmarkStart w:name="z123" w:id="117"/>
    <w:p>
      <w:pPr>
        <w:spacing w:after="0"/>
        <w:ind w:left="0"/>
        <w:jc w:val="both"/>
      </w:pPr>
      <w:r>
        <w:rPr>
          <w:rFonts w:ascii="Times New Roman"/>
          <w:b w:val="false"/>
          <w:i w:val="false"/>
          <w:color w:val="000000"/>
          <w:sz w:val="28"/>
        </w:rPr>
        <w:t>
      33. Продолжительность курса медицинской реабилитации на втором и третьем этапах зависит от клинического диагноза в соответствии с международной классификацией болезней 10 пересмотра (МКБ-10), от степени нарушения БСФ по МКФ. Продолжительность курса реабилитации не менее 14 календарных дней и выше (по показаниям).</w:t>
      </w:r>
    </w:p>
    <w:bookmarkEnd w:id="117"/>
    <w:bookmarkStart w:name="z124" w:id="118"/>
    <w:p>
      <w:pPr>
        <w:spacing w:after="0"/>
        <w:ind w:left="0"/>
        <w:jc w:val="both"/>
      </w:pPr>
      <w:r>
        <w:rPr>
          <w:rFonts w:ascii="Times New Roman"/>
          <w:b w:val="false"/>
          <w:i w:val="false"/>
          <w:color w:val="000000"/>
          <w:sz w:val="28"/>
        </w:rPr>
        <w:t xml:space="preserve">
      34. Врач приемного отделения реабилитационных центров, по согласованию с МДГ организации здравоохранения в случае самостоятельного обращения пациентов с медицинскими показаниями, а также в случае возникновения нештатных ситуаций осуществляет плановую госпитализацию в дни заезда (при заездной системе госпитализации)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РК от 24 марта 2022 года № ҚР-ДСМ-27 "Об утверждении стандарта оказания медицинской помощи в стационарных условиях в Республике Казахстан" (зарегистрирован в Реестре государственной регистрации нормативных правовых актов под №27218).</w:t>
      </w:r>
    </w:p>
    <w:bookmarkEnd w:id="118"/>
    <w:bookmarkStart w:name="z125" w:id="119"/>
    <w:p>
      <w:pPr>
        <w:spacing w:after="0"/>
        <w:ind w:left="0"/>
        <w:jc w:val="both"/>
      </w:pPr>
      <w:r>
        <w:rPr>
          <w:rFonts w:ascii="Times New Roman"/>
          <w:b w:val="false"/>
          <w:i w:val="false"/>
          <w:color w:val="000000"/>
          <w:sz w:val="28"/>
        </w:rPr>
        <w:t>
      1) Нештатные ситуации:</w:t>
      </w:r>
    </w:p>
    <w:bookmarkEnd w:id="119"/>
    <w:bookmarkStart w:name="z126" w:id="120"/>
    <w:p>
      <w:pPr>
        <w:spacing w:after="0"/>
        <w:ind w:left="0"/>
        <w:jc w:val="both"/>
      </w:pPr>
      <w:r>
        <w:rPr>
          <w:rFonts w:ascii="Times New Roman"/>
          <w:b w:val="false"/>
          <w:i w:val="false"/>
          <w:color w:val="000000"/>
          <w:sz w:val="28"/>
        </w:rPr>
        <w:t>
       несостоявшаяся плановая госпитализация;</w:t>
      </w:r>
    </w:p>
    <w:bookmarkEnd w:id="120"/>
    <w:bookmarkStart w:name="z127" w:id="121"/>
    <w:p>
      <w:pPr>
        <w:spacing w:after="0"/>
        <w:ind w:left="0"/>
        <w:jc w:val="both"/>
      </w:pPr>
      <w:r>
        <w:rPr>
          <w:rFonts w:ascii="Times New Roman"/>
          <w:b w:val="false"/>
          <w:i w:val="false"/>
          <w:color w:val="000000"/>
          <w:sz w:val="28"/>
        </w:rPr>
        <w:t xml:space="preserve">
       отсутствие медицинских показаний к плановой госпитализации; </w:t>
      </w:r>
    </w:p>
    <w:bookmarkEnd w:id="121"/>
    <w:bookmarkStart w:name="z128" w:id="122"/>
    <w:p>
      <w:pPr>
        <w:spacing w:after="0"/>
        <w:ind w:left="0"/>
        <w:jc w:val="both"/>
      </w:pPr>
      <w:r>
        <w:rPr>
          <w:rFonts w:ascii="Times New Roman"/>
          <w:b w:val="false"/>
          <w:i w:val="false"/>
          <w:color w:val="000000"/>
          <w:sz w:val="28"/>
        </w:rPr>
        <w:t>
       наличие медицинских противопоказаний на момент госпитализации;</w:t>
      </w:r>
    </w:p>
    <w:bookmarkEnd w:id="122"/>
    <w:bookmarkStart w:name="z129" w:id="123"/>
    <w:p>
      <w:pPr>
        <w:spacing w:after="0"/>
        <w:ind w:left="0"/>
        <w:jc w:val="both"/>
      </w:pPr>
      <w:r>
        <w:rPr>
          <w:rFonts w:ascii="Times New Roman"/>
          <w:b w:val="false"/>
          <w:i w:val="false"/>
          <w:color w:val="000000"/>
          <w:sz w:val="28"/>
        </w:rPr>
        <w:t>
      2) случаи, негативно влияющие на уровень плановой госпитализации:</w:t>
      </w:r>
    </w:p>
    <w:bookmarkEnd w:id="123"/>
    <w:bookmarkStart w:name="z130" w:id="124"/>
    <w:p>
      <w:pPr>
        <w:spacing w:after="0"/>
        <w:ind w:left="0"/>
        <w:jc w:val="both"/>
      </w:pPr>
      <w:r>
        <w:rPr>
          <w:rFonts w:ascii="Times New Roman"/>
          <w:b w:val="false"/>
          <w:i w:val="false"/>
          <w:color w:val="000000"/>
          <w:sz w:val="28"/>
        </w:rPr>
        <w:t>
       письменный отказ пациента от госпитализации после регистрации направления на Портале;</w:t>
      </w:r>
    </w:p>
    <w:bookmarkEnd w:id="124"/>
    <w:bookmarkStart w:name="z131" w:id="125"/>
    <w:p>
      <w:pPr>
        <w:spacing w:after="0"/>
        <w:ind w:left="0"/>
        <w:jc w:val="both"/>
      </w:pPr>
      <w:r>
        <w:rPr>
          <w:rFonts w:ascii="Times New Roman"/>
          <w:b w:val="false"/>
          <w:i w:val="false"/>
          <w:color w:val="000000"/>
          <w:sz w:val="28"/>
        </w:rPr>
        <w:t>
       неявка пациента на госпитализацию;</w:t>
      </w:r>
    </w:p>
    <w:bookmarkEnd w:id="125"/>
    <w:bookmarkStart w:name="z132" w:id="126"/>
    <w:p>
      <w:pPr>
        <w:spacing w:after="0"/>
        <w:ind w:left="0"/>
        <w:jc w:val="both"/>
      </w:pPr>
      <w:r>
        <w:rPr>
          <w:rFonts w:ascii="Times New Roman"/>
          <w:b w:val="false"/>
          <w:i w:val="false"/>
          <w:color w:val="000000"/>
          <w:sz w:val="28"/>
        </w:rPr>
        <w:t xml:space="preserve">
      регистрация смерти пациента на догоспитальном этапе; </w:t>
      </w:r>
    </w:p>
    <w:bookmarkEnd w:id="126"/>
    <w:bookmarkStart w:name="z133" w:id="127"/>
    <w:p>
      <w:pPr>
        <w:spacing w:after="0"/>
        <w:ind w:left="0"/>
        <w:jc w:val="both"/>
      </w:pPr>
      <w:r>
        <w:rPr>
          <w:rFonts w:ascii="Times New Roman"/>
          <w:b w:val="false"/>
          <w:i w:val="false"/>
          <w:color w:val="000000"/>
          <w:sz w:val="28"/>
        </w:rPr>
        <w:t>
      экстренная госпитализация пациента в другой стационар;</w:t>
      </w:r>
    </w:p>
    <w:bookmarkEnd w:id="127"/>
    <w:bookmarkStart w:name="z134" w:id="128"/>
    <w:p>
      <w:pPr>
        <w:spacing w:after="0"/>
        <w:ind w:left="0"/>
        <w:jc w:val="both"/>
      </w:pPr>
      <w:r>
        <w:rPr>
          <w:rFonts w:ascii="Times New Roman"/>
          <w:b w:val="false"/>
          <w:i w:val="false"/>
          <w:color w:val="000000"/>
          <w:sz w:val="28"/>
        </w:rPr>
        <w:t>
      независящие от процедуры госпитализации.</w:t>
      </w:r>
    </w:p>
    <w:bookmarkEnd w:id="1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Стандарту</w:t>
            </w:r>
            <w:r>
              <w:br/>
            </w:r>
            <w:r>
              <w:rPr>
                <w:rFonts w:ascii="Times New Roman"/>
                <w:b w:val="false"/>
                <w:i w:val="false"/>
                <w:color w:val="000000"/>
                <w:sz w:val="20"/>
              </w:rPr>
              <w:t>организации оказания</w:t>
            </w:r>
            <w:r>
              <w:br/>
            </w:r>
            <w:r>
              <w:rPr>
                <w:rFonts w:ascii="Times New Roman"/>
                <w:b w:val="false"/>
                <w:i w:val="false"/>
                <w:color w:val="000000"/>
                <w:sz w:val="20"/>
              </w:rPr>
              <w:t>медицинской реабилитации</w:t>
            </w:r>
            <w:r>
              <w:br/>
            </w:r>
            <w:r>
              <w:rPr>
                <w:rFonts w:ascii="Times New Roman"/>
                <w:b w:val="false"/>
                <w:i w:val="false"/>
                <w:color w:val="000000"/>
                <w:sz w:val="20"/>
              </w:rPr>
              <w:t>в Республике Казахстан</w:t>
            </w:r>
          </w:p>
        </w:tc>
      </w:tr>
    </w:tbl>
    <w:bookmarkStart w:name="z136" w:id="129"/>
    <w:p>
      <w:pPr>
        <w:spacing w:after="0"/>
        <w:ind w:left="0"/>
        <w:jc w:val="left"/>
      </w:pPr>
      <w:r>
        <w:rPr>
          <w:rFonts w:ascii="Times New Roman"/>
          <w:b/>
          <w:i w:val="false"/>
          <w:color w:val="000000"/>
        </w:rPr>
        <w:t xml:space="preserve"> Штат работников отделений медицинской реабилитации для взрослых</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должностей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Заведующий - врач ФМР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ФМР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10 коек (в целях организации работы в дневное время); ДС - 1 должность на 15 койко-мест; АПП - 1 должность на 15 пациентов в смену; КС - 5,25 должности на 30 коек (в целях организации работы 1 круглосуточного поста на 30 коек)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30"/>
          <w:p>
            <w:pPr>
              <w:spacing w:after="20"/>
              <w:ind w:left="20"/>
              <w:jc w:val="both"/>
            </w:pPr>
            <w:r>
              <w:rPr>
                <w:rFonts w:ascii="Times New Roman"/>
                <w:b w:val="false"/>
                <w:i w:val="false"/>
                <w:color w:val="000000"/>
                <w:sz w:val="20"/>
              </w:rPr>
              <w:t>
Специалист по кинезотерапии* или инструктор ЛФК**</w:t>
            </w:r>
          </w:p>
          <w:bookmarkEnd w:id="130"/>
          <w:p>
            <w:pPr>
              <w:spacing w:after="20"/>
              <w:ind w:left="20"/>
              <w:jc w:val="both"/>
            </w:pPr>
            <w:r>
              <w:rPr>
                <w:rFonts w:ascii="Times New Roman"/>
                <w:b w:val="false"/>
                <w:i w:val="false"/>
                <w:color w:val="000000"/>
                <w:sz w:val="20"/>
              </w:rPr>
              <w:t>
 ( с учетом выполнения индивидуальных процедур, продолжительность одной процедуры 30 минут, групповых занятий 45 минут)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31"/>
          <w:p>
            <w:pPr>
              <w:spacing w:after="20"/>
              <w:ind w:left="20"/>
              <w:jc w:val="both"/>
            </w:pPr>
            <w:r>
              <w:rPr>
                <w:rFonts w:ascii="Times New Roman"/>
                <w:b w:val="false"/>
                <w:i w:val="false"/>
                <w:color w:val="000000"/>
                <w:sz w:val="20"/>
              </w:rPr>
              <w:t>
КС - 1 должность на 10 коек, ДС - 1 должность на 15 койко-мест; АПП - 1 должность на 15 пациентов в смену по профилю "неврология и нейрохирургия";</w:t>
            </w:r>
          </w:p>
          <w:bookmarkEnd w:id="131"/>
          <w:p>
            <w:pPr>
              <w:spacing w:after="20"/>
              <w:ind w:left="20"/>
              <w:jc w:val="both"/>
            </w:pPr>
            <w:r>
              <w:rPr>
                <w:rFonts w:ascii="Times New Roman"/>
                <w:b w:val="false"/>
                <w:i w:val="false"/>
                <w:color w:val="000000"/>
                <w:sz w:val="20"/>
              </w:rPr>
              <w:t>
</w:t>
            </w:r>
            <w:r>
              <w:rPr>
                <w:rFonts w:ascii="Times New Roman"/>
                <w:b w:val="false"/>
                <w:i w:val="false"/>
                <w:color w:val="000000"/>
                <w:sz w:val="20"/>
              </w:rPr>
              <w:t>КС - 1 должность на 15 коек, ДС - 1 должность на 15 койко-мест; АПП - 1 должность на 15 пациентов в смену по профилю "травматология и ортопедия";</w:t>
            </w:r>
          </w:p>
          <w:p>
            <w:pPr>
              <w:spacing w:after="20"/>
              <w:ind w:left="20"/>
              <w:jc w:val="both"/>
            </w:pPr>
            <w:r>
              <w:rPr>
                <w:rFonts w:ascii="Times New Roman"/>
                <w:b w:val="false"/>
                <w:i w:val="false"/>
                <w:color w:val="000000"/>
                <w:sz w:val="20"/>
              </w:rPr>
              <w:t>
</w:t>
            </w:r>
            <w:r>
              <w:rPr>
                <w:rFonts w:ascii="Times New Roman"/>
                <w:b w:val="false"/>
                <w:i w:val="false"/>
                <w:color w:val="000000"/>
                <w:sz w:val="20"/>
              </w:rPr>
              <w:t>КС - 1 должность на 20 коек, ДС - 1 должность на 20 койко-мест; АПП - 1 должность на 20 пациентов в смену по другим профилям;</w:t>
            </w:r>
          </w:p>
          <w:p>
            <w:pPr>
              <w:spacing w:after="20"/>
              <w:ind w:left="20"/>
              <w:jc w:val="both"/>
            </w:pPr>
            <w:r>
              <w:rPr>
                <w:rFonts w:ascii="Times New Roman"/>
                <w:b w:val="false"/>
                <w:i w:val="false"/>
                <w:color w:val="000000"/>
                <w:sz w:val="20"/>
              </w:rPr>
              <w:t>
1 должность дополнительно – на роботизированные реабилитационные технологии (при наличии).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Специалист по эрготерапии***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32"/>
          <w:p>
            <w:pPr>
              <w:spacing w:after="20"/>
              <w:ind w:left="20"/>
              <w:jc w:val="both"/>
            </w:pPr>
            <w:r>
              <w:rPr>
                <w:rFonts w:ascii="Times New Roman"/>
                <w:b w:val="false"/>
                <w:i w:val="false"/>
                <w:color w:val="000000"/>
                <w:sz w:val="20"/>
              </w:rPr>
              <w:t>
КС - 1 должность на 10 коек, ДС - 1 должность на 15 койко-мест; АПП - 1 должность на 15 пациентов в смену по профилю "неврология и нейрохирургия";</w:t>
            </w:r>
          </w:p>
          <w:bookmarkEnd w:id="132"/>
          <w:p>
            <w:pPr>
              <w:spacing w:after="20"/>
              <w:ind w:left="20"/>
              <w:jc w:val="both"/>
            </w:pPr>
            <w:r>
              <w:rPr>
                <w:rFonts w:ascii="Times New Roman"/>
                <w:b w:val="false"/>
                <w:i w:val="false"/>
                <w:color w:val="000000"/>
                <w:sz w:val="20"/>
              </w:rPr>
              <w:t>
По другим профилям: 1 должность на отделение КС, ДС и АПП.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Профильный специалист: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и ДС - 1 должность на отделение по профилю "неврология и нейрохирургия"; по другим профилям – КС и ДС – 0,5 должности на отделение.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 (по профилю "неврология и нейрохирургия")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должность на 30 коек, ДС и АПП - 1 должность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Психолог/врач-психотерапевт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15 коек КС и ДС или 15 посещений в смену по АПП по профилю "неврология нейрохирургия"; 1 должность по другим профилям.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Старшая медицинская сестра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отделение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сестра по ФМР (Медицинская сестра по физиотерапии, массажист)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15 коек КС и ДС, 2 должность на 1 врача ФМР АПП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сестра процедурная (при необходимости)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КС или ДС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сестра палатная (постовая, медицинская сестра по ФМР)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должности на 30 коек КС (в целях организации работы 1 круглосуточного поста на 10 коек)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Младшая медицинская сестра по уходу за пациентами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7 коек КС по профилю "неврология и нейрохирургия", 1 должность на отделение КС по другим профилям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нормативами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Сестра-хозяйка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отделение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педагог или социальный работник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отделение КС, ДС, АПП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 ортезист со средним специальным медицинским образованием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единица на 30 коек при наличии лаборатории ортезирования на ДС и КС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Техник-ортезист со специальным техническим образованием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 на 15 коек при наличии лаборатории ортезирования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по ФМР для параклинического отделения ФМР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1 должности на 15 пациентов в смену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сестра по ФМР (медицинская сестра по физиотерапии, массажист) для параклинического отделения ФМР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должности на 1 врача ФМР.</w:t>
            </w:r>
          </w:p>
        </w:tc>
      </w:tr>
    </w:tbl>
    <w:bookmarkStart w:name="z142" w:id="133"/>
    <w:p>
      <w:pPr>
        <w:spacing w:after="0"/>
        <w:ind w:left="0"/>
        <w:jc w:val="both"/>
      </w:pPr>
      <w:r>
        <w:rPr>
          <w:rFonts w:ascii="Times New Roman"/>
          <w:b w:val="false"/>
          <w:i w:val="false"/>
          <w:color w:val="000000"/>
          <w:sz w:val="28"/>
        </w:rPr>
        <w:t>
      Примечание:</w:t>
      </w:r>
    </w:p>
    <w:bookmarkEnd w:id="133"/>
    <w:bookmarkStart w:name="z143" w:id="134"/>
    <w:p>
      <w:pPr>
        <w:spacing w:after="0"/>
        <w:ind w:left="0"/>
        <w:jc w:val="both"/>
      </w:pPr>
      <w:r>
        <w:rPr>
          <w:rFonts w:ascii="Times New Roman"/>
          <w:b w:val="false"/>
          <w:i w:val="false"/>
          <w:color w:val="000000"/>
          <w:sz w:val="28"/>
        </w:rPr>
        <w:t>
      * специалист по кинезотерапии – специалист с высшим медицинским образованием, имеющий сертификат в области здравоохранения.</w:t>
      </w:r>
    </w:p>
    <w:bookmarkEnd w:id="134"/>
    <w:bookmarkStart w:name="z144" w:id="135"/>
    <w:p>
      <w:pPr>
        <w:spacing w:after="0"/>
        <w:ind w:left="0"/>
        <w:jc w:val="both"/>
      </w:pPr>
      <w:r>
        <w:rPr>
          <w:rFonts w:ascii="Times New Roman"/>
          <w:b w:val="false"/>
          <w:i w:val="false"/>
          <w:color w:val="000000"/>
          <w:sz w:val="28"/>
        </w:rPr>
        <w:t xml:space="preserve">
      **инструктор по лечебной физкультуре – специалист с высшим немедицинским (физкультурным) образованием или со средним медицинским или немедицинским (физкультурным) образованием. </w:t>
      </w:r>
    </w:p>
    <w:bookmarkEnd w:id="135"/>
    <w:bookmarkStart w:name="z145" w:id="136"/>
    <w:p>
      <w:pPr>
        <w:spacing w:after="0"/>
        <w:ind w:left="0"/>
        <w:jc w:val="both"/>
      </w:pPr>
      <w:r>
        <w:rPr>
          <w:rFonts w:ascii="Times New Roman"/>
          <w:b w:val="false"/>
          <w:i w:val="false"/>
          <w:color w:val="000000"/>
          <w:sz w:val="28"/>
        </w:rPr>
        <w:t>
      *** специалист по эрготерапии – специалист с высшим или средним медицинским образованием, имеющий сертификат в области здравоохранения, имеющий сертификат повышения квалификации по специальности "Эрготерапия", или специалист с высшим или средним педагогическим образованием, имеющий сертификат повышения квалификации по специальности "Эрготерапия".</w:t>
      </w:r>
    </w:p>
    <w:bookmarkEnd w:id="136"/>
    <w:bookmarkStart w:name="z146" w:id="137"/>
    <w:p>
      <w:pPr>
        <w:spacing w:after="0"/>
        <w:ind w:left="0"/>
        <w:jc w:val="both"/>
      </w:pPr>
      <w:r>
        <w:rPr>
          <w:rFonts w:ascii="Times New Roman"/>
          <w:b w:val="false"/>
          <w:i w:val="false"/>
          <w:color w:val="000000"/>
          <w:sz w:val="28"/>
        </w:rPr>
        <w:t>
      КС – круглосуточный стационар</w:t>
      </w:r>
    </w:p>
    <w:bookmarkEnd w:id="137"/>
    <w:bookmarkStart w:name="z147" w:id="138"/>
    <w:p>
      <w:pPr>
        <w:spacing w:after="0"/>
        <w:ind w:left="0"/>
        <w:jc w:val="both"/>
      </w:pPr>
      <w:r>
        <w:rPr>
          <w:rFonts w:ascii="Times New Roman"/>
          <w:b w:val="false"/>
          <w:i w:val="false"/>
          <w:color w:val="000000"/>
          <w:sz w:val="28"/>
        </w:rPr>
        <w:t>
      ДС – дневной стационар</w:t>
      </w:r>
    </w:p>
    <w:bookmarkEnd w:id="138"/>
    <w:bookmarkStart w:name="z148" w:id="139"/>
    <w:p>
      <w:pPr>
        <w:spacing w:after="0"/>
        <w:ind w:left="0"/>
        <w:jc w:val="both"/>
      </w:pPr>
      <w:r>
        <w:rPr>
          <w:rFonts w:ascii="Times New Roman"/>
          <w:b w:val="false"/>
          <w:i w:val="false"/>
          <w:color w:val="000000"/>
          <w:sz w:val="28"/>
        </w:rPr>
        <w:t>
      АПП – амбулаторно-поликлиническая помощь</w:t>
      </w:r>
    </w:p>
    <w:bookmarkEnd w:id="1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Стандарту</w:t>
            </w:r>
            <w:r>
              <w:br/>
            </w:r>
            <w:r>
              <w:rPr>
                <w:rFonts w:ascii="Times New Roman"/>
                <w:b w:val="false"/>
                <w:i w:val="false"/>
                <w:color w:val="000000"/>
                <w:sz w:val="20"/>
              </w:rPr>
              <w:t>организации оказания</w:t>
            </w:r>
            <w:r>
              <w:br/>
            </w:r>
            <w:r>
              <w:rPr>
                <w:rFonts w:ascii="Times New Roman"/>
                <w:b w:val="false"/>
                <w:i w:val="false"/>
                <w:color w:val="000000"/>
                <w:sz w:val="20"/>
              </w:rPr>
              <w:t>медицинской реабилитации</w:t>
            </w:r>
            <w:r>
              <w:br/>
            </w:r>
            <w:r>
              <w:rPr>
                <w:rFonts w:ascii="Times New Roman"/>
                <w:b w:val="false"/>
                <w:i w:val="false"/>
                <w:color w:val="000000"/>
                <w:sz w:val="20"/>
              </w:rPr>
              <w:t xml:space="preserve">в Республике Казахстан </w:t>
            </w:r>
          </w:p>
        </w:tc>
      </w:tr>
    </w:tbl>
    <w:bookmarkStart w:name="z150" w:id="140"/>
    <w:p>
      <w:pPr>
        <w:spacing w:after="0"/>
        <w:ind w:left="0"/>
        <w:jc w:val="left"/>
      </w:pPr>
      <w:r>
        <w:rPr>
          <w:rFonts w:ascii="Times New Roman"/>
          <w:b/>
          <w:i w:val="false"/>
          <w:color w:val="000000"/>
        </w:rPr>
        <w:t xml:space="preserve"> Штат работников отделений медицинской реабилитации для детей</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должности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Вид услуг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Профиль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"Неврология и нейрохирургия"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"Травматология и ортопедия"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Другие профили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отделением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Профильный специалист или врач ФМР – 1 должность</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ФМР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должность на 15 коек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должность на 15 коек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должность на 15 коек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ставок для организации работы одного круглосуточного поста на 30 коек</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Профильный специалист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15 коек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должности на 30 коек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отделение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должности на отделение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Кинезотерапевт* (инструктор ЛФК, специалист ФМР)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10 коек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15 коек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20 коек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10 коек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15 коек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20 коек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10 пациентов в смену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15 пациентов в смену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20 пациентов в смену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дополнительная должность на каждую единицу роботизированной реабилитационной технологии</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по эрготерапии**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10 коек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15 коек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20 коек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10 коек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15 коек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20 коек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10 пациентов в смену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15 пациентов в смену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20 пациентов в смену</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10 коек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отделение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10 коек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отделение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7 пациентов в смену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 или врач-психотерапевт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ДС, АПП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15 коек или 15 посещений в смену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отделение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Игротерапевт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ДС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15 коек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отделение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ДС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10 детей школьного возраста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Воспитатель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ДС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10 детей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отделение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Музыкотерапевт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ДС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15 коек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отделение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Монтессори педагог (для детей от 1 до 6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ДС, АПП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15 детей в возрасте от 1 до 6 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педагог/социальный работник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ДС, АПП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отделение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Старшая медицинская сестра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ДС, АПП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отделение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сестра ФМР (медицинская сестра по физиотерапии, массажист)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ДС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15 коек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должности на 1 врача ФМР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сестра процедурная (при необходимости)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41"/>
          <w:p>
            <w:pPr>
              <w:spacing w:after="20"/>
              <w:ind w:left="20"/>
              <w:jc w:val="both"/>
            </w:pPr>
            <w:r>
              <w:rPr>
                <w:rFonts w:ascii="Times New Roman"/>
                <w:b w:val="false"/>
                <w:i w:val="false"/>
                <w:color w:val="000000"/>
                <w:sz w:val="20"/>
              </w:rPr>
              <w:t>
КС,</w:t>
            </w:r>
          </w:p>
          <w:bookmarkEnd w:id="141"/>
          <w:p>
            <w:pPr>
              <w:spacing w:after="20"/>
              <w:ind w:left="20"/>
              <w:jc w:val="both"/>
            </w:pPr>
            <w:r>
              <w:rPr>
                <w:rFonts w:ascii="Times New Roman"/>
                <w:b w:val="false"/>
                <w:i w:val="false"/>
                <w:color w:val="000000"/>
                <w:sz w:val="20"/>
              </w:rPr>
              <w:t>
ДС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отделение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сестра постовая (палатная, медсестра по ФМР)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ставок для организации работы одного круглосуточного поста на 20 коек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Младшая медицинская сестра по уходу за пациентами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7 коек (без лиц по уходу)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отделение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Сестра-хозяйка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42"/>
          <w:p>
            <w:pPr>
              <w:spacing w:after="20"/>
              <w:ind w:left="20"/>
              <w:jc w:val="both"/>
            </w:pPr>
            <w:r>
              <w:rPr>
                <w:rFonts w:ascii="Times New Roman"/>
                <w:b w:val="false"/>
                <w:i w:val="false"/>
                <w:color w:val="000000"/>
                <w:sz w:val="20"/>
              </w:rPr>
              <w:t>
КС,</w:t>
            </w:r>
          </w:p>
          <w:bookmarkEnd w:id="142"/>
          <w:p>
            <w:pPr>
              <w:spacing w:after="20"/>
              <w:ind w:left="20"/>
              <w:jc w:val="both"/>
            </w:pPr>
            <w:r>
              <w:rPr>
                <w:rFonts w:ascii="Times New Roman"/>
                <w:b w:val="false"/>
                <w:i w:val="false"/>
                <w:color w:val="000000"/>
                <w:sz w:val="20"/>
              </w:rPr>
              <w:t>
ДС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отделение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ДС, АПП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нормативами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Специалист-ортезист со средним специальным медицинским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ДС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43"/>
          <w:p>
            <w:pPr>
              <w:spacing w:after="20"/>
              <w:ind w:left="20"/>
              <w:jc w:val="both"/>
            </w:pPr>
            <w:r>
              <w:rPr>
                <w:rFonts w:ascii="Times New Roman"/>
                <w:b w:val="false"/>
                <w:i w:val="false"/>
                <w:color w:val="000000"/>
                <w:sz w:val="20"/>
              </w:rPr>
              <w:t>
1 единица на 30 коек при наличии лаборатории ортезирования</w:t>
            </w:r>
          </w:p>
          <w:bookmarkEnd w:id="143"/>
          <w:p>
            <w:pPr>
              <w:spacing w:after="20"/>
              <w:ind w:left="20"/>
              <w:jc w:val="both"/>
            </w:pPr>
            <w:r>
              <w:rPr>
                <w:rFonts w:ascii="Times New Roman"/>
                <w:b w:val="false"/>
                <w:i w:val="false"/>
                <w:color w:val="000000"/>
                <w:sz w:val="20"/>
              </w:rPr>
              <w:t>
В областном, городском, районном уровнях – 1 специалист на отделение – по этапному гипсованию или 1 специалист на отделение – по снятию мерок для ортезирования.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Техник-ортезист со специальным техническим образованием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44"/>
          <w:p>
            <w:pPr>
              <w:spacing w:after="20"/>
              <w:ind w:left="20"/>
              <w:jc w:val="both"/>
            </w:pPr>
            <w:r>
              <w:rPr>
                <w:rFonts w:ascii="Times New Roman"/>
                <w:b w:val="false"/>
                <w:i w:val="false"/>
                <w:color w:val="000000"/>
                <w:sz w:val="20"/>
              </w:rPr>
              <w:t>
КС,</w:t>
            </w:r>
          </w:p>
          <w:bookmarkEnd w:id="144"/>
          <w:p>
            <w:pPr>
              <w:spacing w:after="20"/>
              <w:ind w:left="20"/>
              <w:jc w:val="both"/>
            </w:pPr>
            <w:r>
              <w:rPr>
                <w:rFonts w:ascii="Times New Roman"/>
                <w:b w:val="false"/>
                <w:i w:val="false"/>
                <w:color w:val="000000"/>
                <w:sz w:val="20"/>
              </w:rPr>
              <w:t>
ДС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 на 15 коек при наличии лаборатории ортезирования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Учитель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имеющие на базе школу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нормативным документам Министерства просвещения РК</w:t>
            </w:r>
          </w:p>
        </w:tc>
      </w:tr>
    </w:tbl>
    <w:bookmarkStart w:name="z155" w:id="145"/>
    <w:p>
      <w:pPr>
        <w:spacing w:after="0"/>
        <w:ind w:left="0"/>
        <w:jc w:val="both"/>
      </w:pPr>
      <w:r>
        <w:rPr>
          <w:rFonts w:ascii="Times New Roman"/>
          <w:b w:val="false"/>
          <w:i w:val="false"/>
          <w:color w:val="000000"/>
          <w:sz w:val="28"/>
        </w:rPr>
        <w:t>
      Примечание:</w:t>
      </w:r>
    </w:p>
    <w:bookmarkEnd w:id="145"/>
    <w:bookmarkStart w:name="z156" w:id="146"/>
    <w:p>
      <w:pPr>
        <w:spacing w:after="0"/>
        <w:ind w:left="0"/>
        <w:jc w:val="both"/>
      </w:pPr>
      <w:r>
        <w:rPr>
          <w:rFonts w:ascii="Times New Roman"/>
          <w:b w:val="false"/>
          <w:i w:val="false"/>
          <w:color w:val="000000"/>
          <w:sz w:val="28"/>
        </w:rPr>
        <w:t>
      ⁕ специалист по кинезотерапии – специалист с высшим медицинским образованием, имеющий сертификат в области здравоохранения.</w:t>
      </w:r>
    </w:p>
    <w:bookmarkEnd w:id="146"/>
    <w:bookmarkStart w:name="z157" w:id="147"/>
    <w:p>
      <w:pPr>
        <w:spacing w:after="0"/>
        <w:ind w:left="0"/>
        <w:jc w:val="both"/>
      </w:pPr>
      <w:r>
        <w:rPr>
          <w:rFonts w:ascii="Times New Roman"/>
          <w:b w:val="false"/>
          <w:i w:val="false"/>
          <w:color w:val="000000"/>
          <w:sz w:val="28"/>
        </w:rPr>
        <w:t xml:space="preserve">
      ⁕инструктор по лечебной физкультуре – специалист с высшим немедицинским (физкультурным) образованием или со средним медицинским или немедицинским (физкультурным) образованием. </w:t>
      </w:r>
    </w:p>
    <w:bookmarkEnd w:id="147"/>
    <w:bookmarkStart w:name="z158" w:id="148"/>
    <w:p>
      <w:pPr>
        <w:spacing w:after="0"/>
        <w:ind w:left="0"/>
        <w:jc w:val="both"/>
      </w:pPr>
      <w:r>
        <w:rPr>
          <w:rFonts w:ascii="Times New Roman"/>
          <w:b w:val="false"/>
          <w:i w:val="false"/>
          <w:color w:val="000000"/>
          <w:sz w:val="28"/>
        </w:rPr>
        <w:t>
      ⁕ специалист по эрготерапии – специалист с высшим или средним медицинским образованием, имеющий сертификат в области здравоохранения, имеющий сертификат повышения квалификации по специальности "Эрготерапия", или специалист с высшим или средним педагогическим образованием, имеющий сертификат повышения квалификации по специальности "Эрготерапия".</w:t>
      </w:r>
    </w:p>
    <w:bookmarkEnd w:id="148"/>
    <w:bookmarkStart w:name="z159" w:id="149"/>
    <w:p>
      <w:pPr>
        <w:spacing w:after="0"/>
        <w:ind w:left="0"/>
        <w:jc w:val="both"/>
      </w:pPr>
      <w:r>
        <w:rPr>
          <w:rFonts w:ascii="Times New Roman"/>
          <w:b w:val="false"/>
          <w:i w:val="false"/>
          <w:color w:val="000000"/>
          <w:sz w:val="28"/>
        </w:rPr>
        <w:t>
      Расшифровка аббревиатур:</w:t>
      </w:r>
    </w:p>
    <w:bookmarkEnd w:id="149"/>
    <w:bookmarkStart w:name="z160" w:id="150"/>
    <w:p>
      <w:pPr>
        <w:spacing w:after="0"/>
        <w:ind w:left="0"/>
        <w:jc w:val="both"/>
      </w:pPr>
      <w:r>
        <w:rPr>
          <w:rFonts w:ascii="Times New Roman"/>
          <w:b w:val="false"/>
          <w:i w:val="false"/>
          <w:color w:val="000000"/>
          <w:sz w:val="28"/>
        </w:rPr>
        <w:t>
      КС – круглосуточный стационар</w:t>
      </w:r>
    </w:p>
    <w:bookmarkEnd w:id="150"/>
    <w:bookmarkStart w:name="z161" w:id="151"/>
    <w:p>
      <w:pPr>
        <w:spacing w:after="0"/>
        <w:ind w:left="0"/>
        <w:jc w:val="both"/>
      </w:pPr>
      <w:r>
        <w:rPr>
          <w:rFonts w:ascii="Times New Roman"/>
          <w:b w:val="false"/>
          <w:i w:val="false"/>
          <w:color w:val="000000"/>
          <w:sz w:val="28"/>
        </w:rPr>
        <w:t>
      ДС – дневной стационар</w:t>
      </w:r>
    </w:p>
    <w:bookmarkEnd w:id="151"/>
    <w:bookmarkStart w:name="z162" w:id="152"/>
    <w:p>
      <w:pPr>
        <w:spacing w:after="0"/>
        <w:ind w:left="0"/>
        <w:jc w:val="both"/>
      </w:pPr>
      <w:r>
        <w:rPr>
          <w:rFonts w:ascii="Times New Roman"/>
          <w:b w:val="false"/>
          <w:i w:val="false"/>
          <w:color w:val="000000"/>
          <w:sz w:val="28"/>
        </w:rPr>
        <w:t>
      АПП – амбулаторно-поликлиническая помощь</w:t>
      </w:r>
    </w:p>
    <w:bookmarkEnd w:id="1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Стандарту</w:t>
            </w:r>
            <w:r>
              <w:br/>
            </w:r>
            <w:r>
              <w:rPr>
                <w:rFonts w:ascii="Times New Roman"/>
                <w:b w:val="false"/>
                <w:i w:val="false"/>
                <w:color w:val="000000"/>
                <w:sz w:val="20"/>
              </w:rPr>
              <w:t>организации оказания</w:t>
            </w:r>
            <w:r>
              <w:br/>
            </w:r>
            <w:r>
              <w:rPr>
                <w:rFonts w:ascii="Times New Roman"/>
                <w:b w:val="false"/>
                <w:i w:val="false"/>
                <w:color w:val="000000"/>
                <w:sz w:val="20"/>
              </w:rPr>
              <w:t>медицинской реабилитации</w:t>
            </w:r>
            <w:r>
              <w:br/>
            </w:r>
            <w:r>
              <w:rPr>
                <w:rFonts w:ascii="Times New Roman"/>
                <w:b w:val="false"/>
                <w:i w:val="false"/>
                <w:color w:val="000000"/>
                <w:sz w:val="20"/>
              </w:rPr>
              <w:t xml:space="preserve">в Республике Казахстан </w:t>
            </w:r>
          </w:p>
        </w:tc>
      </w:tr>
    </w:tbl>
    <w:bookmarkStart w:name="z164" w:id="153"/>
    <w:p>
      <w:pPr>
        <w:spacing w:after="0"/>
        <w:ind w:left="0"/>
        <w:jc w:val="left"/>
      </w:pPr>
      <w:r>
        <w:rPr>
          <w:rFonts w:ascii="Times New Roman"/>
          <w:b/>
          <w:i w:val="false"/>
          <w:color w:val="000000"/>
        </w:rPr>
        <w:t xml:space="preserve"> Шкала реабилитационной маршрутизации (ШРМ) по степени тяжести функционирования и ограничений жизнедеятельности для взрослых</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состояния функционирования и ограничения жизнедеятельности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заболеваниях или состояниях центральной нервной системы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заболеваниях или состояниях опорно-двигательного аппарата и периферической нервной системы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соматических заболеваниях ( заболеваниях сердечно-сосудистой системы, легких, желудочно-кишечного тракта, мочеполовой системы, онкозаболеваниях)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нарушений функционирования и ограничения жизнедеятельности. Функции, структуры организма сохранены полностью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Легкое нарушение функционирования и ограничение жизнедеятельности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54"/>
          <w:p>
            <w:pPr>
              <w:spacing w:after="20"/>
              <w:ind w:left="20"/>
              <w:jc w:val="both"/>
            </w:pPr>
            <w:r>
              <w:rPr>
                <w:rFonts w:ascii="Times New Roman"/>
                <w:b w:val="false"/>
                <w:i w:val="false"/>
                <w:color w:val="000000"/>
                <w:sz w:val="20"/>
              </w:rPr>
              <w:t>
1) не может выполнять виды деятельности (управление транспортным средством, чтение, письмо, танцы, работа и другие) с той степенью активности, которая была до болезни, но может справляться с ними без посторонней помощи;</w:t>
            </w:r>
          </w:p>
          <w:bookmarkEnd w:id="154"/>
          <w:p>
            <w:pPr>
              <w:spacing w:after="20"/>
              <w:ind w:left="20"/>
              <w:jc w:val="both"/>
            </w:pPr>
            <w:r>
              <w:rPr>
                <w:rFonts w:ascii="Times New Roman"/>
                <w:b w:val="false"/>
                <w:i w:val="false"/>
                <w:color w:val="000000"/>
                <w:sz w:val="20"/>
              </w:rPr>
              <w:t>
</w:t>
            </w:r>
            <w:r>
              <w:rPr>
                <w:rFonts w:ascii="Times New Roman"/>
                <w:b w:val="false"/>
                <w:i w:val="false"/>
                <w:color w:val="000000"/>
                <w:sz w:val="20"/>
              </w:rPr>
              <w:t>2) может самостоятельно себя обслуживать (сам одевается и раздевается, ходит в магазин, готовит еду, может совершать небольшие путешествия и переезды, самостоятельно передвигается);</w:t>
            </w:r>
          </w:p>
          <w:p>
            <w:pPr>
              <w:spacing w:after="20"/>
              <w:ind w:left="20"/>
              <w:jc w:val="both"/>
            </w:pPr>
            <w:r>
              <w:rPr>
                <w:rFonts w:ascii="Times New Roman"/>
                <w:b w:val="false"/>
                <w:i w:val="false"/>
                <w:color w:val="000000"/>
                <w:sz w:val="20"/>
              </w:rPr>
              <w:t>
</w:t>
            </w:r>
            <w:r>
              <w:rPr>
                <w:rFonts w:ascii="Times New Roman"/>
                <w:b w:val="false"/>
                <w:i w:val="false"/>
                <w:color w:val="000000"/>
                <w:sz w:val="20"/>
              </w:rPr>
              <w:t>3) не нуждается в наблюдении;</w:t>
            </w:r>
          </w:p>
          <w:p>
            <w:pPr>
              <w:spacing w:after="20"/>
              <w:ind w:left="20"/>
              <w:jc w:val="both"/>
            </w:pPr>
            <w:r>
              <w:rPr>
                <w:rFonts w:ascii="Times New Roman"/>
                <w:b w:val="false"/>
                <w:i w:val="false"/>
                <w:color w:val="000000"/>
                <w:sz w:val="20"/>
              </w:rPr>
              <w:t xml:space="preserve">
4) может проживать один дома от недели и более без посторонней помощи.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55"/>
          <w:p>
            <w:pPr>
              <w:spacing w:after="20"/>
              <w:ind w:left="20"/>
              <w:jc w:val="both"/>
            </w:pPr>
            <w:r>
              <w:rPr>
                <w:rFonts w:ascii="Times New Roman"/>
                <w:b w:val="false"/>
                <w:i w:val="false"/>
                <w:color w:val="000000"/>
                <w:sz w:val="20"/>
              </w:rPr>
              <w:t>
1) не может выполнять виды деятельности (управление транспортным средством, чтение, письмо, танцы, работа и другие) с той степенью активности, которая была до болезни, но может справляться с ними без посторонней помощи;</w:t>
            </w:r>
          </w:p>
          <w:bookmarkEnd w:id="155"/>
          <w:p>
            <w:pPr>
              <w:spacing w:after="20"/>
              <w:ind w:left="20"/>
              <w:jc w:val="both"/>
            </w:pPr>
            <w:r>
              <w:rPr>
                <w:rFonts w:ascii="Times New Roman"/>
                <w:b w:val="false"/>
                <w:i w:val="false"/>
                <w:color w:val="000000"/>
                <w:sz w:val="20"/>
              </w:rPr>
              <w:t>
</w:t>
            </w:r>
            <w:r>
              <w:rPr>
                <w:rFonts w:ascii="Times New Roman"/>
                <w:b w:val="false"/>
                <w:i w:val="false"/>
                <w:color w:val="000000"/>
                <w:sz w:val="20"/>
              </w:rPr>
              <w:t>2) может самостоятельно себя обслуживать (сам одевается и раздевается, ходит в магазин, готовит еду, может совершать небольшие путешествия и переезды, самостоятельно передвигается);</w:t>
            </w:r>
          </w:p>
          <w:p>
            <w:pPr>
              <w:spacing w:after="20"/>
              <w:ind w:left="20"/>
              <w:jc w:val="both"/>
            </w:pPr>
            <w:r>
              <w:rPr>
                <w:rFonts w:ascii="Times New Roman"/>
                <w:b w:val="false"/>
                <w:i w:val="false"/>
                <w:color w:val="000000"/>
                <w:sz w:val="20"/>
              </w:rPr>
              <w:t>
</w:t>
            </w:r>
            <w:r>
              <w:rPr>
                <w:rFonts w:ascii="Times New Roman"/>
                <w:b w:val="false"/>
                <w:i w:val="false"/>
                <w:color w:val="000000"/>
                <w:sz w:val="20"/>
              </w:rPr>
              <w:t>3) не нуждается в наблюдении;</w:t>
            </w:r>
          </w:p>
          <w:p>
            <w:pPr>
              <w:spacing w:after="20"/>
              <w:ind w:left="20"/>
              <w:jc w:val="both"/>
            </w:pPr>
            <w:r>
              <w:rPr>
                <w:rFonts w:ascii="Times New Roman"/>
                <w:b w:val="false"/>
                <w:i w:val="false"/>
                <w:color w:val="000000"/>
                <w:sz w:val="20"/>
              </w:rPr>
              <w:t xml:space="preserve">
4) может проживать один дома от недели и более без посторонней помощи.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56"/>
          <w:p>
            <w:pPr>
              <w:spacing w:after="20"/>
              <w:ind w:left="20"/>
              <w:jc w:val="both"/>
            </w:pPr>
            <w:r>
              <w:rPr>
                <w:rFonts w:ascii="Times New Roman"/>
                <w:b w:val="false"/>
                <w:i w:val="false"/>
                <w:color w:val="000000"/>
                <w:sz w:val="20"/>
              </w:rPr>
              <w:t>
1) не может выполнять виды деятельности (управление транспортным средством, чтение, письмо, танцы, работа и другие) с той степенью активности, которая была до болезни, но может справляться с ними без посторонней помощи;</w:t>
            </w:r>
          </w:p>
          <w:bookmarkEnd w:id="156"/>
          <w:p>
            <w:pPr>
              <w:spacing w:after="20"/>
              <w:ind w:left="20"/>
              <w:jc w:val="both"/>
            </w:pPr>
            <w:r>
              <w:rPr>
                <w:rFonts w:ascii="Times New Roman"/>
                <w:b w:val="false"/>
                <w:i w:val="false"/>
                <w:color w:val="000000"/>
                <w:sz w:val="20"/>
              </w:rPr>
              <w:t>
</w:t>
            </w:r>
            <w:r>
              <w:rPr>
                <w:rFonts w:ascii="Times New Roman"/>
                <w:b w:val="false"/>
                <w:i w:val="false"/>
                <w:color w:val="000000"/>
                <w:sz w:val="20"/>
              </w:rPr>
              <w:t>2) обычная физическая нагрузка не вызывает выраженного утомления, слабости, одышки или сердцебиения. Стенокардия развивается при значительном, ускоренном или особо длительном напряжении (усилии).</w:t>
            </w:r>
          </w:p>
          <w:p>
            <w:pPr>
              <w:spacing w:after="20"/>
              <w:ind w:left="20"/>
              <w:jc w:val="both"/>
            </w:pPr>
            <w:r>
              <w:rPr>
                <w:rFonts w:ascii="Times New Roman"/>
                <w:b w:val="false"/>
                <w:i w:val="false"/>
                <w:color w:val="000000"/>
                <w:sz w:val="20"/>
              </w:rPr>
              <w:t>
</w:t>
            </w:r>
            <w:r>
              <w:rPr>
                <w:rFonts w:ascii="Times New Roman"/>
                <w:b w:val="false"/>
                <w:i w:val="false"/>
                <w:color w:val="000000"/>
                <w:sz w:val="20"/>
              </w:rPr>
              <w:t>Тест шестиминутной ходьбы (ТШМ) &gt; 425 м.</w:t>
            </w:r>
          </w:p>
          <w:p>
            <w:pPr>
              <w:spacing w:after="20"/>
              <w:ind w:left="20"/>
              <w:jc w:val="both"/>
            </w:pPr>
            <w:r>
              <w:rPr>
                <w:rFonts w:ascii="Times New Roman"/>
                <w:b w:val="false"/>
                <w:i w:val="false"/>
                <w:color w:val="000000"/>
                <w:sz w:val="20"/>
              </w:rPr>
              <w:t>
</w:t>
            </w:r>
            <w:r>
              <w:rPr>
                <w:rFonts w:ascii="Times New Roman"/>
                <w:b w:val="false"/>
                <w:i w:val="false"/>
                <w:color w:val="000000"/>
                <w:sz w:val="20"/>
              </w:rPr>
              <w:t>Тесты с физической нагрузкой (велоэргометрия или спироэргометрия) ≥ 125 Вт ≥ 7 МЕ;</w:t>
            </w:r>
          </w:p>
          <w:p>
            <w:pPr>
              <w:spacing w:after="20"/>
              <w:ind w:left="20"/>
              <w:jc w:val="both"/>
            </w:pPr>
            <w:r>
              <w:rPr>
                <w:rFonts w:ascii="Times New Roman"/>
                <w:b w:val="false"/>
                <w:i w:val="false"/>
                <w:color w:val="000000"/>
                <w:sz w:val="20"/>
              </w:rPr>
              <w:t>
</w:t>
            </w:r>
            <w:r>
              <w:rPr>
                <w:rFonts w:ascii="Times New Roman"/>
                <w:b w:val="false"/>
                <w:i w:val="false"/>
                <w:color w:val="000000"/>
                <w:sz w:val="20"/>
              </w:rPr>
              <w:t>3) может самостоятельно себя обслуживать (сам одевается и раздевается, ходит в магазин, готовит еду, может совершать небольшие путешествия и переезды, самостоятельно передвигается);</w:t>
            </w:r>
          </w:p>
          <w:p>
            <w:pPr>
              <w:spacing w:after="20"/>
              <w:ind w:left="20"/>
              <w:jc w:val="both"/>
            </w:pPr>
            <w:r>
              <w:rPr>
                <w:rFonts w:ascii="Times New Roman"/>
                <w:b w:val="false"/>
                <w:i w:val="false"/>
                <w:color w:val="000000"/>
                <w:sz w:val="20"/>
              </w:rPr>
              <w:t>
</w:t>
            </w:r>
            <w:r>
              <w:rPr>
                <w:rFonts w:ascii="Times New Roman"/>
                <w:b w:val="false"/>
                <w:i w:val="false"/>
                <w:color w:val="000000"/>
                <w:sz w:val="20"/>
              </w:rPr>
              <w:t>4) не нуждается в наблюдении;</w:t>
            </w:r>
          </w:p>
          <w:p>
            <w:pPr>
              <w:spacing w:after="20"/>
              <w:ind w:left="20"/>
              <w:jc w:val="both"/>
            </w:pPr>
            <w:r>
              <w:rPr>
                <w:rFonts w:ascii="Times New Roman"/>
                <w:b w:val="false"/>
                <w:i w:val="false"/>
                <w:color w:val="000000"/>
                <w:sz w:val="20"/>
              </w:rPr>
              <w:t xml:space="preserve">
5) может проживать один дома от недели и более без посторонней помощи.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Умеренное нарушение функционирования и ограничение жизнедеятельности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57"/>
          <w:p>
            <w:pPr>
              <w:spacing w:after="20"/>
              <w:ind w:left="20"/>
              <w:jc w:val="both"/>
            </w:pPr>
            <w:r>
              <w:rPr>
                <w:rFonts w:ascii="Times New Roman"/>
                <w:b w:val="false"/>
                <w:i w:val="false"/>
                <w:color w:val="000000"/>
                <w:sz w:val="20"/>
              </w:rPr>
              <w:t>
1) может передвигаться самостоятельно;</w:t>
            </w:r>
          </w:p>
          <w:bookmarkEnd w:id="157"/>
          <w:p>
            <w:pPr>
              <w:spacing w:after="20"/>
              <w:ind w:left="20"/>
              <w:jc w:val="both"/>
            </w:pPr>
            <w:r>
              <w:rPr>
                <w:rFonts w:ascii="Times New Roman"/>
                <w:b w:val="false"/>
                <w:i w:val="false"/>
                <w:color w:val="000000"/>
                <w:sz w:val="20"/>
              </w:rPr>
              <w:t>
</w:t>
            </w:r>
            <w:r>
              <w:rPr>
                <w:rFonts w:ascii="Times New Roman"/>
                <w:b w:val="false"/>
                <w:i w:val="false"/>
                <w:color w:val="000000"/>
                <w:sz w:val="20"/>
              </w:rPr>
              <w:t>2) Незначительное ограничение возможностей самообслуживания, самостоятельно одевается, раздевается, ходит в туалет, ест и выполняет др. виды повседневной активности;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3) нуждается в посторонней помощи при выполнении сложных видов активности: приготовлении пищи, уборке дома, походе в магазин за покупками и других;</w:t>
            </w:r>
          </w:p>
          <w:p>
            <w:pPr>
              <w:spacing w:after="20"/>
              <w:ind w:left="20"/>
              <w:jc w:val="both"/>
            </w:pPr>
            <w:r>
              <w:rPr>
                <w:rFonts w:ascii="Times New Roman"/>
                <w:b w:val="false"/>
                <w:i w:val="false"/>
                <w:color w:val="000000"/>
                <w:sz w:val="20"/>
              </w:rPr>
              <w:t>
</w:t>
            </w:r>
            <w:r>
              <w:rPr>
                <w:rFonts w:ascii="Times New Roman"/>
                <w:b w:val="false"/>
                <w:i w:val="false"/>
                <w:color w:val="000000"/>
                <w:sz w:val="20"/>
              </w:rPr>
              <w:t>4) нуждается в помощи для выполнения операций с денежными средствами;</w:t>
            </w:r>
          </w:p>
          <w:p>
            <w:pPr>
              <w:spacing w:after="20"/>
              <w:ind w:left="20"/>
              <w:jc w:val="both"/>
            </w:pPr>
            <w:r>
              <w:rPr>
                <w:rFonts w:ascii="Times New Roman"/>
                <w:b w:val="false"/>
                <w:i w:val="false"/>
                <w:color w:val="000000"/>
                <w:sz w:val="20"/>
              </w:rPr>
              <w:t xml:space="preserve">
5) может проживать один дома без посторонней помощи от 1 суток до 1 недели.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58"/>
          <w:p>
            <w:pPr>
              <w:spacing w:after="20"/>
              <w:ind w:left="20"/>
              <w:jc w:val="both"/>
            </w:pPr>
            <w:r>
              <w:rPr>
                <w:rFonts w:ascii="Times New Roman"/>
                <w:b w:val="false"/>
                <w:i w:val="false"/>
                <w:color w:val="000000"/>
                <w:sz w:val="20"/>
              </w:rPr>
              <w:t>
1) может передвигаться самостоятельно, с помощью трости;</w:t>
            </w:r>
          </w:p>
          <w:bookmarkEnd w:id="158"/>
          <w:p>
            <w:pPr>
              <w:spacing w:after="20"/>
              <w:ind w:left="20"/>
              <w:jc w:val="both"/>
            </w:pPr>
            <w:r>
              <w:rPr>
                <w:rFonts w:ascii="Times New Roman"/>
                <w:b w:val="false"/>
                <w:i w:val="false"/>
                <w:color w:val="000000"/>
                <w:sz w:val="20"/>
              </w:rPr>
              <w:t>
</w:t>
            </w:r>
            <w:r>
              <w:rPr>
                <w:rFonts w:ascii="Times New Roman"/>
                <w:b w:val="false"/>
                <w:i w:val="false"/>
                <w:color w:val="000000"/>
                <w:sz w:val="20"/>
              </w:rPr>
              <w:t>2) незначительное ограничение возможностей самообслуживания при одевании, раздевании, посещении туалета, приеме пищи и выполнении других видов повседневной активности;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3) нуждается в посторонней помощи при выполнении сложных видов активности: приготовлении пищи, уборке дома, походе в магазин за покупками и других;</w:t>
            </w:r>
          </w:p>
          <w:p>
            <w:pPr>
              <w:spacing w:after="20"/>
              <w:ind w:left="20"/>
              <w:jc w:val="both"/>
            </w:pPr>
            <w:r>
              <w:rPr>
                <w:rFonts w:ascii="Times New Roman"/>
                <w:b w:val="false"/>
                <w:i w:val="false"/>
                <w:color w:val="000000"/>
                <w:sz w:val="20"/>
              </w:rPr>
              <w:t>
</w:t>
            </w:r>
            <w:r>
              <w:rPr>
                <w:rFonts w:ascii="Times New Roman"/>
                <w:b w:val="false"/>
                <w:i w:val="false"/>
                <w:color w:val="000000"/>
                <w:sz w:val="20"/>
              </w:rPr>
              <w:t>4) умеренно выраженный болевой синдром во время ходьбы, незначительно выраженный болевой синдром в покое (1 - 3 балла по визуальной аналоговой шкале боли (ВАШ);</w:t>
            </w:r>
          </w:p>
          <w:p>
            <w:pPr>
              <w:spacing w:after="20"/>
              <w:ind w:left="20"/>
              <w:jc w:val="both"/>
            </w:pPr>
            <w:r>
              <w:rPr>
                <w:rFonts w:ascii="Times New Roman"/>
                <w:b w:val="false"/>
                <w:i w:val="false"/>
                <w:color w:val="000000"/>
                <w:sz w:val="20"/>
              </w:rPr>
              <w:t xml:space="preserve">
5) может проживать один дома без посторонней помощи от 1 суток до 1 недели.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59"/>
          <w:p>
            <w:pPr>
              <w:spacing w:after="20"/>
              <w:ind w:left="20"/>
              <w:jc w:val="both"/>
            </w:pPr>
            <w:r>
              <w:rPr>
                <w:rFonts w:ascii="Times New Roman"/>
                <w:b w:val="false"/>
                <w:i w:val="false"/>
                <w:color w:val="000000"/>
                <w:sz w:val="20"/>
              </w:rPr>
              <w:t>
1) может передвигаться самостоятельно без посторонней помощи;</w:t>
            </w:r>
          </w:p>
          <w:bookmarkEnd w:id="159"/>
          <w:p>
            <w:pPr>
              <w:spacing w:after="20"/>
              <w:ind w:left="20"/>
              <w:jc w:val="both"/>
            </w:pPr>
            <w:r>
              <w:rPr>
                <w:rFonts w:ascii="Times New Roman"/>
                <w:b w:val="false"/>
                <w:i w:val="false"/>
                <w:color w:val="000000"/>
                <w:sz w:val="20"/>
              </w:rPr>
              <w:t>
</w:t>
            </w:r>
            <w:r>
              <w:rPr>
                <w:rFonts w:ascii="Times New Roman"/>
                <w:b w:val="false"/>
                <w:i w:val="false"/>
                <w:color w:val="000000"/>
                <w:sz w:val="20"/>
              </w:rPr>
              <w:t>2) патологические симптомы в покое отсутствуют, обычная физическая нагрузка вызывает слабость, утомляемость, сердцебиение, одышку, стенокардия развивается при ходьбе на расстояние &gt; 500 м по ровной местности, при подъеме на &gt; 1 пролет обычных ступенек в среднем темпе в нормальных условиях.</w:t>
            </w:r>
          </w:p>
          <w:p>
            <w:pPr>
              <w:spacing w:after="20"/>
              <w:ind w:left="20"/>
              <w:jc w:val="both"/>
            </w:pPr>
            <w:r>
              <w:rPr>
                <w:rFonts w:ascii="Times New Roman"/>
                <w:b w:val="false"/>
                <w:i w:val="false"/>
                <w:color w:val="000000"/>
                <w:sz w:val="20"/>
              </w:rPr>
              <w:t>
</w:t>
            </w:r>
            <w:r>
              <w:rPr>
                <w:rFonts w:ascii="Times New Roman"/>
                <w:b w:val="false"/>
                <w:i w:val="false"/>
                <w:color w:val="000000"/>
                <w:sz w:val="20"/>
              </w:rPr>
              <w:t>ТШМ = 301 - 425 м. Тесты с физической нагрузкой (велоэргометрия и (или) спироэргометрия) = 75 - 100 Вт/4 - 6,9 МЕ;</w:t>
            </w:r>
          </w:p>
          <w:p>
            <w:pPr>
              <w:spacing w:after="20"/>
              <w:ind w:left="20"/>
              <w:jc w:val="both"/>
            </w:pPr>
            <w:r>
              <w:rPr>
                <w:rFonts w:ascii="Times New Roman"/>
                <w:b w:val="false"/>
                <w:i w:val="false"/>
                <w:color w:val="000000"/>
                <w:sz w:val="20"/>
              </w:rPr>
              <w:t>
</w:t>
            </w:r>
            <w:r>
              <w:rPr>
                <w:rFonts w:ascii="Times New Roman"/>
                <w:b w:val="false"/>
                <w:i w:val="false"/>
                <w:color w:val="000000"/>
                <w:sz w:val="20"/>
              </w:rPr>
              <w:t>3) самостоятельно одевается, раздевается, ходит в туалет, ест и выполняет другие виды повседневной активности;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4) нуждается в посторонней помощи при выполнении сложных видов активности: приготовление пищи, уборке дома, похода в магазин за покупками;</w:t>
            </w:r>
          </w:p>
          <w:p>
            <w:pPr>
              <w:spacing w:after="20"/>
              <w:ind w:left="20"/>
              <w:jc w:val="both"/>
            </w:pPr>
            <w:r>
              <w:rPr>
                <w:rFonts w:ascii="Times New Roman"/>
                <w:b w:val="false"/>
                <w:i w:val="false"/>
                <w:color w:val="000000"/>
                <w:sz w:val="20"/>
              </w:rPr>
              <w:t xml:space="preserve">
5) может проживать один дома без посторонней помощи от 1 суток до 1 недели.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Выраженное нарушение функционирования и ограничение жизнедеятельности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60"/>
          <w:p>
            <w:pPr>
              <w:spacing w:after="20"/>
              <w:ind w:left="20"/>
              <w:jc w:val="both"/>
            </w:pPr>
            <w:r>
              <w:rPr>
                <w:rFonts w:ascii="Times New Roman"/>
                <w:b w:val="false"/>
                <w:i w:val="false"/>
                <w:color w:val="000000"/>
                <w:sz w:val="20"/>
              </w:rPr>
              <w:t>
1) не может передвигаться самостоятельно без посторонней помощи; нуждается в дополнительных средствах опоры – ходунки или самостоятельно передвигается в коляске. Перемещение ограничено пределами стационарного отделения. Не может ходить по лестнице</w:t>
            </w:r>
          </w:p>
          <w:bookmarkEnd w:id="160"/>
          <w:p>
            <w:pPr>
              <w:spacing w:after="20"/>
              <w:ind w:left="20"/>
              <w:jc w:val="both"/>
            </w:pPr>
            <w:r>
              <w:rPr>
                <w:rFonts w:ascii="Times New Roman"/>
                <w:b w:val="false"/>
                <w:i w:val="false"/>
                <w:color w:val="000000"/>
                <w:sz w:val="20"/>
              </w:rPr>
              <w:t>
</w:t>
            </w:r>
            <w:r>
              <w:rPr>
                <w:rFonts w:ascii="Times New Roman"/>
                <w:b w:val="false"/>
                <w:i w:val="false"/>
                <w:color w:val="000000"/>
                <w:sz w:val="20"/>
              </w:rPr>
              <w:t>2) нуждается в посторонней помощи при выполнении повседневных задач: одевание, раздевание, туалет, прием пищи и других;</w:t>
            </w:r>
          </w:p>
          <w:p>
            <w:pPr>
              <w:spacing w:after="20"/>
              <w:ind w:left="20"/>
              <w:jc w:val="both"/>
            </w:pPr>
            <w:r>
              <w:rPr>
                <w:rFonts w:ascii="Times New Roman"/>
                <w:b w:val="false"/>
                <w:i w:val="false"/>
                <w:color w:val="000000"/>
                <w:sz w:val="20"/>
              </w:rPr>
              <w:t>
</w:t>
            </w:r>
            <w:r>
              <w:rPr>
                <w:rFonts w:ascii="Times New Roman"/>
                <w:b w:val="false"/>
                <w:i w:val="false"/>
                <w:color w:val="000000"/>
                <w:sz w:val="20"/>
              </w:rPr>
              <w:t>3) в обычной жизни нуждается в ухаживающем;</w:t>
            </w:r>
          </w:p>
          <w:p>
            <w:pPr>
              <w:spacing w:after="20"/>
              <w:ind w:left="20"/>
              <w:jc w:val="both"/>
            </w:pPr>
            <w:r>
              <w:rPr>
                <w:rFonts w:ascii="Times New Roman"/>
                <w:b w:val="false"/>
                <w:i w:val="false"/>
                <w:color w:val="000000"/>
                <w:sz w:val="20"/>
              </w:rPr>
              <w:t>
4) может проживать один дома без посторонней помощи 1 сутки.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61"/>
          <w:p>
            <w:pPr>
              <w:spacing w:after="20"/>
              <w:ind w:left="20"/>
              <w:jc w:val="both"/>
            </w:pPr>
            <w:r>
              <w:rPr>
                <w:rFonts w:ascii="Times New Roman"/>
                <w:b w:val="false"/>
                <w:i w:val="false"/>
                <w:color w:val="000000"/>
                <w:sz w:val="20"/>
              </w:rPr>
              <w:t>
1) умеренное ограничение возможностей передвижения, нуждается в дополнительном средстве опоры - костылях;</w:t>
            </w:r>
          </w:p>
          <w:bookmarkEnd w:id="161"/>
          <w:p>
            <w:pPr>
              <w:spacing w:after="20"/>
              <w:ind w:left="20"/>
              <w:jc w:val="both"/>
            </w:pPr>
            <w:r>
              <w:rPr>
                <w:rFonts w:ascii="Times New Roman"/>
                <w:b w:val="false"/>
                <w:i w:val="false"/>
                <w:color w:val="000000"/>
                <w:sz w:val="20"/>
              </w:rPr>
              <w:t>
</w:t>
            </w:r>
            <w:r>
              <w:rPr>
                <w:rFonts w:ascii="Times New Roman"/>
                <w:b w:val="false"/>
                <w:i w:val="false"/>
                <w:color w:val="000000"/>
                <w:sz w:val="20"/>
              </w:rPr>
              <w:t>2) умеренное ограничение возможностей самообслуживания и выполнения всех повседневных задач: одевание, раздевание, туалет, прием пищи и других;</w:t>
            </w:r>
          </w:p>
          <w:p>
            <w:pPr>
              <w:spacing w:after="20"/>
              <w:ind w:left="20"/>
              <w:jc w:val="both"/>
            </w:pPr>
            <w:r>
              <w:rPr>
                <w:rFonts w:ascii="Times New Roman"/>
                <w:b w:val="false"/>
                <w:i w:val="false"/>
                <w:color w:val="000000"/>
                <w:sz w:val="20"/>
              </w:rPr>
              <w:t>
</w:t>
            </w:r>
            <w:r>
              <w:rPr>
                <w:rFonts w:ascii="Times New Roman"/>
                <w:b w:val="false"/>
                <w:i w:val="false"/>
                <w:color w:val="000000"/>
                <w:sz w:val="20"/>
              </w:rPr>
              <w:t>3) выраженный болевой синдром во время движений, умеренно выраженный болевой синдром в покое</w:t>
            </w:r>
          </w:p>
          <w:p>
            <w:pPr>
              <w:spacing w:after="20"/>
              <w:ind w:left="20"/>
              <w:jc w:val="both"/>
            </w:pPr>
            <w:r>
              <w:rPr>
                <w:rFonts w:ascii="Times New Roman"/>
                <w:b w:val="false"/>
                <w:i w:val="false"/>
                <w:color w:val="000000"/>
                <w:sz w:val="20"/>
              </w:rPr>
              <w:t>
</w:t>
            </w:r>
            <w:r>
              <w:rPr>
                <w:rFonts w:ascii="Times New Roman"/>
                <w:b w:val="false"/>
                <w:i w:val="false"/>
                <w:color w:val="000000"/>
                <w:sz w:val="20"/>
              </w:rPr>
              <w:t>(4 - 7 баллов по ВАШ);</w:t>
            </w:r>
          </w:p>
          <w:p>
            <w:pPr>
              <w:spacing w:after="20"/>
              <w:ind w:left="20"/>
              <w:jc w:val="both"/>
            </w:pPr>
            <w:r>
              <w:rPr>
                <w:rFonts w:ascii="Times New Roman"/>
                <w:b w:val="false"/>
                <w:i w:val="false"/>
                <w:color w:val="000000"/>
                <w:sz w:val="20"/>
              </w:rPr>
              <w:t xml:space="preserve">
5) может проживать один дома без посторонней помощи от 1 суток до 1 недели.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62"/>
          <w:p>
            <w:pPr>
              <w:spacing w:after="20"/>
              <w:ind w:left="20"/>
              <w:jc w:val="both"/>
            </w:pPr>
            <w:r>
              <w:rPr>
                <w:rFonts w:ascii="Times New Roman"/>
                <w:b w:val="false"/>
                <w:i w:val="false"/>
                <w:color w:val="000000"/>
                <w:sz w:val="20"/>
              </w:rPr>
              <w:t>
1) умеренное ограничение возможностей передвижения;</w:t>
            </w:r>
          </w:p>
          <w:bookmarkEnd w:id="162"/>
          <w:p>
            <w:pPr>
              <w:spacing w:after="20"/>
              <w:ind w:left="20"/>
              <w:jc w:val="both"/>
            </w:pPr>
            <w:r>
              <w:rPr>
                <w:rFonts w:ascii="Times New Roman"/>
                <w:b w:val="false"/>
                <w:i w:val="false"/>
                <w:color w:val="000000"/>
                <w:sz w:val="20"/>
              </w:rPr>
              <w:t>
</w:t>
            </w:r>
            <w:r>
              <w:rPr>
                <w:rFonts w:ascii="Times New Roman"/>
                <w:b w:val="false"/>
                <w:i w:val="false"/>
                <w:color w:val="000000"/>
                <w:sz w:val="20"/>
              </w:rPr>
              <w:t>2) стенокардия возникает при ходьбе от 100 до 500 м по ровной местности, при подъеме на 1 пролет обычных ступенек в среднем темпе в нормальных условиях.</w:t>
            </w:r>
          </w:p>
          <w:p>
            <w:pPr>
              <w:spacing w:after="20"/>
              <w:ind w:left="20"/>
              <w:jc w:val="both"/>
            </w:pPr>
            <w:r>
              <w:rPr>
                <w:rFonts w:ascii="Times New Roman"/>
                <w:b w:val="false"/>
                <w:i w:val="false"/>
                <w:color w:val="000000"/>
                <w:sz w:val="20"/>
              </w:rPr>
              <w:t>
</w:t>
            </w:r>
            <w:r>
              <w:rPr>
                <w:rFonts w:ascii="Times New Roman"/>
                <w:b w:val="false"/>
                <w:i w:val="false"/>
                <w:color w:val="000000"/>
                <w:sz w:val="20"/>
              </w:rPr>
              <w:t>ТШМ = 150 - 300 м, тесты с физической нагрузкой (велоэргометрия или спироэргометрия) = 25 - 50 Вт/2 - 3,9 МЕ;</w:t>
            </w:r>
          </w:p>
          <w:p>
            <w:pPr>
              <w:spacing w:after="20"/>
              <w:ind w:left="20"/>
              <w:jc w:val="both"/>
            </w:pPr>
            <w:r>
              <w:rPr>
                <w:rFonts w:ascii="Times New Roman"/>
                <w:b w:val="false"/>
                <w:i w:val="false"/>
                <w:color w:val="000000"/>
                <w:sz w:val="20"/>
              </w:rPr>
              <w:t>
</w:t>
            </w:r>
            <w:r>
              <w:rPr>
                <w:rFonts w:ascii="Times New Roman"/>
                <w:b w:val="false"/>
                <w:i w:val="false"/>
                <w:color w:val="000000"/>
                <w:sz w:val="20"/>
              </w:rPr>
              <w:t>3) нуждается в посторонней помощи при выполнении повседневных задач: одевание, раздевание, туалет, прием пищи и других;</w:t>
            </w:r>
          </w:p>
          <w:p>
            <w:pPr>
              <w:spacing w:after="20"/>
              <w:ind w:left="20"/>
              <w:jc w:val="both"/>
            </w:pPr>
            <w:r>
              <w:rPr>
                <w:rFonts w:ascii="Times New Roman"/>
                <w:b w:val="false"/>
                <w:i w:val="false"/>
                <w:color w:val="000000"/>
                <w:sz w:val="20"/>
              </w:rPr>
              <w:t>
</w:t>
            </w:r>
            <w:r>
              <w:rPr>
                <w:rFonts w:ascii="Times New Roman"/>
                <w:b w:val="false"/>
                <w:i w:val="false"/>
                <w:color w:val="000000"/>
                <w:sz w:val="20"/>
              </w:rPr>
              <w:t>4) в обычной жизни нуждается в ухаживающем;</w:t>
            </w:r>
          </w:p>
          <w:p>
            <w:pPr>
              <w:spacing w:after="20"/>
              <w:ind w:left="20"/>
              <w:jc w:val="both"/>
            </w:pPr>
            <w:r>
              <w:rPr>
                <w:rFonts w:ascii="Times New Roman"/>
                <w:b w:val="false"/>
                <w:i w:val="false"/>
                <w:color w:val="000000"/>
                <w:sz w:val="20"/>
              </w:rPr>
              <w:t xml:space="preserve">
5) может проживать один дома без посторонней помощи до 1 суток.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Грубое нарушение функционирования и ограничение жизнедеятельности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63"/>
          <w:p>
            <w:pPr>
              <w:spacing w:after="20"/>
              <w:ind w:left="20"/>
              <w:jc w:val="both"/>
            </w:pPr>
            <w:r>
              <w:rPr>
                <w:rFonts w:ascii="Times New Roman"/>
                <w:b w:val="false"/>
                <w:i w:val="false"/>
                <w:color w:val="000000"/>
                <w:sz w:val="20"/>
              </w:rPr>
              <w:t>
1) Резко выраженное ограничение возможностей самообслуживания и при выполнении всех повседневных задач: большую часть суток нуждается во внимании, помощи при выполнении всех повседневных задач: одевание, раздевание, туалет, прием пищи и других;</w:t>
            </w:r>
          </w:p>
          <w:bookmarkEnd w:id="163"/>
          <w:p>
            <w:pPr>
              <w:spacing w:after="20"/>
              <w:ind w:left="20"/>
              <w:jc w:val="both"/>
            </w:pPr>
            <w:r>
              <w:rPr>
                <w:rFonts w:ascii="Times New Roman"/>
                <w:b w:val="false"/>
                <w:i w:val="false"/>
                <w:color w:val="000000"/>
                <w:sz w:val="20"/>
              </w:rPr>
              <w:t>
</w:t>
            </w:r>
            <w:r>
              <w:rPr>
                <w:rFonts w:ascii="Times New Roman"/>
                <w:b w:val="false"/>
                <w:i w:val="false"/>
                <w:color w:val="000000"/>
                <w:sz w:val="20"/>
              </w:rPr>
              <w:t>2) не может передвигаться самостоятельно без посторонней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3) постоянно нуждается в ухаживающем;</w:t>
            </w:r>
          </w:p>
          <w:p>
            <w:pPr>
              <w:spacing w:after="20"/>
              <w:ind w:left="20"/>
              <w:jc w:val="both"/>
            </w:pPr>
            <w:r>
              <w:rPr>
                <w:rFonts w:ascii="Times New Roman"/>
                <w:b w:val="false"/>
                <w:i w:val="false"/>
                <w:color w:val="000000"/>
                <w:sz w:val="20"/>
              </w:rPr>
              <w:t>
4) не может проживать один дома без посторонней помощи.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64"/>
          <w:p>
            <w:pPr>
              <w:spacing w:after="20"/>
              <w:ind w:left="20"/>
              <w:jc w:val="both"/>
            </w:pPr>
            <w:r>
              <w:rPr>
                <w:rFonts w:ascii="Times New Roman"/>
                <w:b w:val="false"/>
                <w:i w:val="false"/>
                <w:color w:val="000000"/>
                <w:sz w:val="20"/>
              </w:rPr>
              <w:t>
1) выраженное ограничение возможностей передвижения, нуждается в дополнительных средствах опоры - ходунки или самостоятельно передвигается в коляске. Перемещение ограничено пределами стационарного отделения.</w:t>
            </w:r>
          </w:p>
          <w:bookmarkEnd w:id="164"/>
          <w:p>
            <w:pPr>
              <w:spacing w:after="20"/>
              <w:ind w:left="20"/>
              <w:jc w:val="both"/>
            </w:pPr>
            <w:r>
              <w:rPr>
                <w:rFonts w:ascii="Times New Roman"/>
                <w:b w:val="false"/>
                <w:i w:val="false"/>
                <w:color w:val="000000"/>
                <w:sz w:val="20"/>
              </w:rPr>
              <w:t>
</w:t>
            </w:r>
            <w:r>
              <w:rPr>
                <w:rFonts w:ascii="Times New Roman"/>
                <w:b w:val="false"/>
                <w:i w:val="false"/>
                <w:color w:val="000000"/>
                <w:sz w:val="20"/>
              </w:rPr>
              <w:t>Не может ходить по лестнице;</w:t>
            </w:r>
          </w:p>
          <w:p>
            <w:pPr>
              <w:spacing w:after="20"/>
              <w:ind w:left="20"/>
              <w:jc w:val="both"/>
            </w:pPr>
            <w:r>
              <w:rPr>
                <w:rFonts w:ascii="Times New Roman"/>
                <w:b w:val="false"/>
                <w:i w:val="false"/>
                <w:color w:val="000000"/>
                <w:sz w:val="20"/>
              </w:rPr>
              <w:t>
</w:t>
            </w:r>
            <w:r>
              <w:rPr>
                <w:rFonts w:ascii="Times New Roman"/>
                <w:b w:val="false"/>
                <w:i w:val="false"/>
                <w:color w:val="000000"/>
                <w:sz w:val="20"/>
              </w:rPr>
              <w:t>2) выраженное ограничение возможностей самообслуживания и выполнения всех повседневных задач: одевание, раздевание, туалет и других;</w:t>
            </w:r>
          </w:p>
          <w:p>
            <w:pPr>
              <w:spacing w:after="20"/>
              <w:ind w:left="20"/>
              <w:jc w:val="both"/>
            </w:pPr>
            <w:r>
              <w:rPr>
                <w:rFonts w:ascii="Times New Roman"/>
                <w:b w:val="false"/>
                <w:i w:val="false"/>
                <w:color w:val="000000"/>
                <w:sz w:val="20"/>
              </w:rPr>
              <w:t>
</w:t>
            </w:r>
            <w:r>
              <w:rPr>
                <w:rFonts w:ascii="Times New Roman"/>
                <w:b w:val="false"/>
                <w:i w:val="false"/>
                <w:color w:val="000000"/>
                <w:sz w:val="20"/>
              </w:rPr>
              <w:t>3) выраженный болевой синдром в покое (7-8 баллов по ВАШ), усиливающийся при движении;</w:t>
            </w:r>
          </w:p>
          <w:p>
            <w:pPr>
              <w:spacing w:after="20"/>
              <w:ind w:left="20"/>
              <w:jc w:val="both"/>
            </w:pPr>
            <w:r>
              <w:rPr>
                <w:rFonts w:ascii="Times New Roman"/>
                <w:b w:val="false"/>
                <w:i w:val="false"/>
                <w:color w:val="000000"/>
                <w:sz w:val="20"/>
              </w:rPr>
              <w:t xml:space="preserve">
4) может проживать один дома без посторонней помощи до 1 суток.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65"/>
          <w:p>
            <w:pPr>
              <w:spacing w:after="20"/>
              <w:ind w:left="20"/>
              <w:jc w:val="both"/>
            </w:pPr>
            <w:r>
              <w:rPr>
                <w:rFonts w:ascii="Times New Roman"/>
                <w:b w:val="false"/>
                <w:i w:val="false"/>
                <w:color w:val="000000"/>
                <w:sz w:val="20"/>
              </w:rPr>
              <w:t>
1) пациент комфортно чувствует себя только в состоянии покоя, минимальные физические нагрузки приводят к появлению слабости, сердцебиения, одышки, болям в сердце.</w:t>
            </w:r>
          </w:p>
          <w:bookmarkEnd w:id="165"/>
          <w:p>
            <w:pPr>
              <w:spacing w:after="20"/>
              <w:ind w:left="20"/>
              <w:jc w:val="both"/>
            </w:pPr>
            <w:r>
              <w:rPr>
                <w:rFonts w:ascii="Times New Roman"/>
                <w:b w:val="false"/>
                <w:i w:val="false"/>
                <w:color w:val="000000"/>
                <w:sz w:val="20"/>
              </w:rPr>
              <w:t>
</w:t>
            </w:r>
            <w:r>
              <w:rPr>
                <w:rFonts w:ascii="Times New Roman"/>
                <w:b w:val="false"/>
                <w:i w:val="false"/>
                <w:color w:val="000000"/>
                <w:sz w:val="20"/>
              </w:rPr>
              <w:t>ТШМ &lt;150 м;</w:t>
            </w:r>
          </w:p>
          <w:p>
            <w:pPr>
              <w:spacing w:after="20"/>
              <w:ind w:left="20"/>
              <w:jc w:val="both"/>
            </w:pPr>
            <w:r>
              <w:rPr>
                <w:rFonts w:ascii="Times New Roman"/>
                <w:b w:val="false"/>
                <w:i w:val="false"/>
                <w:color w:val="000000"/>
                <w:sz w:val="20"/>
              </w:rPr>
              <w:t>
</w:t>
            </w:r>
            <w:r>
              <w:rPr>
                <w:rFonts w:ascii="Times New Roman"/>
                <w:b w:val="false"/>
                <w:i w:val="false"/>
                <w:color w:val="000000"/>
                <w:sz w:val="20"/>
              </w:rPr>
              <w:t>2) не может передвигаться самостоятельно без посторонней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3) нуждается в постоянном внимании, помощи при выполнении всех повседневных задач: одевание, раздевание, туалет, прием пищи и других;</w:t>
            </w:r>
          </w:p>
          <w:p>
            <w:pPr>
              <w:spacing w:after="20"/>
              <w:ind w:left="20"/>
              <w:jc w:val="both"/>
            </w:pPr>
            <w:r>
              <w:rPr>
                <w:rFonts w:ascii="Times New Roman"/>
                <w:b w:val="false"/>
                <w:i w:val="false"/>
                <w:color w:val="000000"/>
                <w:sz w:val="20"/>
              </w:rPr>
              <w:t>
</w:t>
            </w:r>
            <w:r>
              <w:rPr>
                <w:rFonts w:ascii="Times New Roman"/>
                <w:b w:val="false"/>
                <w:i w:val="false"/>
                <w:color w:val="000000"/>
                <w:sz w:val="20"/>
              </w:rPr>
              <w:t>4) круглосуточно нуждается в уходе;</w:t>
            </w:r>
          </w:p>
          <w:p>
            <w:pPr>
              <w:spacing w:after="20"/>
              <w:ind w:left="20"/>
              <w:jc w:val="both"/>
            </w:pPr>
            <w:r>
              <w:rPr>
                <w:rFonts w:ascii="Times New Roman"/>
                <w:b w:val="false"/>
                <w:i w:val="false"/>
                <w:color w:val="000000"/>
                <w:sz w:val="20"/>
              </w:rPr>
              <w:t xml:space="preserve">
5) не может быть оставлен один дома без посторонней помощи.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Нарушение функционирования и ограничение жизнедеятельности крайней степени тяжести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66"/>
          <w:p>
            <w:pPr>
              <w:spacing w:after="20"/>
              <w:ind w:left="20"/>
              <w:jc w:val="both"/>
            </w:pPr>
            <w:r>
              <w:rPr>
                <w:rFonts w:ascii="Times New Roman"/>
                <w:b w:val="false"/>
                <w:i w:val="false"/>
                <w:color w:val="000000"/>
                <w:sz w:val="20"/>
              </w:rPr>
              <w:t>
а) пациент прикован к постели;</w:t>
            </w:r>
          </w:p>
          <w:bookmarkEnd w:id="166"/>
          <w:p>
            <w:pPr>
              <w:spacing w:after="20"/>
              <w:ind w:left="20"/>
              <w:jc w:val="both"/>
            </w:pPr>
            <w:r>
              <w:rPr>
                <w:rFonts w:ascii="Times New Roman"/>
                <w:b w:val="false"/>
                <w:i w:val="false"/>
                <w:color w:val="000000"/>
                <w:sz w:val="20"/>
              </w:rPr>
              <w:t>
</w:t>
            </w:r>
            <w:r>
              <w:rPr>
                <w:rFonts w:ascii="Times New Roman"/>
                <w:b w:val="false"/>
                <w:i w:val="false"/>
                <w:color w:val="000000"/>
                <w:sz w:val="20"/>
              </w:rPr>
              <w:t>б) круглосуточно нуждается в уходе;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в) пациенты с хроническим нарушением сознания: витальные функции стабильны; нейромышечные и коммуникативные функции глубоко нарушены; </w:t>
            </w:r>
          </w:p>
          <w:p>
            <w:pPr>
              <w:spacing w:after="20"/>
              <w:ind w:left="20"/>
              <w:jc w:val="both"/>
            </w:pPr>
            <w:r>
              <w:rPr>
                <w:rFonts w:ascii="Times New Roman"/>
                <w:b w:val="false"/>
                <w:i w:val="false"/>
                <w:color w:val="000000"/>
                <w:sz w:val="20"/>
              </w:rPr>
              <w:t>
</w:t>
            </w:r>
            <w:r>
              <w:rPr>
                <w:rFonts w:ascii="Times New Roman"/>
                <w:b w:val="false"/>
                <w:i w:val="false"/>
                <w:color w:val="000000"/>
                <w:sz w:val="20"/>
              </w:rPr>
              <w:t>г) нейромышечная несостоятельность:</w:t>
            </w:r>
          </w:p>
          <w:p>
            <w:pPr>
              <w:spacing w:after="20"/>
              <w:ind w:left="20"/>
              <w:jc w:val="both"/>
            </w:pPr>
            <w:r>
              <w:rPr>
                <w:rFonts w:ascii="Times New Roman"/>
                <w:b w:val="false"/>
                <w:i w:val="false"/>
                <w:color w:val="000000"/>
                <w:sz w:val="20"/>
              </w:rPr>
              <w:t>
психический статус в пределах нормы, но имеется глубокий двигательный дефицит (тетраплегия) и грубые бульбарные нарушения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67"/>
          <w:p>
            <w:pPr>
              <w:spacing w:after="20"/>
              <w:ind w:left="20"/>
              <w:jc w:val="both"/>
            </w:pPr>
            <w:r>
              <w:rPr>
                <w:rFonts w:ascii="Times New Roman"/>
                <w:b w:val="false"/>
                <w:i w:val="false"/>
                <w:color w:val="000000"/>
                <w:sz w:val="20"/>
              </w:rPr>
              <w:t xml:space="preserve">
1) резко выраженное ограничение возможностей передвижения, самостоятельно не передвигается, передвигается в коляске с ухаживающим лицом. </w:t>
            </w:r>
          </w:p>
          <w:bookmarkEnd w:id="167"/>
          <w:p>
            <w:pPr>
              <w:spacing w:after="20"/>
              <w:ind w:left="20"/>
              <w:jc w:val="both"/>
            </w:pPr>
            <w:r>
              <w:rPr>
                <w:rFonts w:ascii="Times New Roman"/>
                <w:b w:val="false"/>
                <w:i w:val="false"/>
                <w:color w:val="000000"/>
                <w:sz w:val="20"/>
              </w:rPr>
              <w:t>
</w:t>
            </w:r>
            <w:r>
              <w:rPr>
                <w:rFonts w:ascii="Times New Roman"/>
                <w:b w:val="false"/>
                <w:i w:val="false"/>
                <w:color w:val="000000"/>
                <w:sz w:val="20"/>
              </w:rPr>
              <w:t>2) отсутствие возможностей самообслуживания и выполнения всех повседневных задач: одевание, раздевание, туалет и других;</w:t>
            </w:r>
          </w:p>
          <w:p>
            <w:pPr>
              <w:spacing w:after="20"/>
              <w:ind w:left="20"/>
              <w:jc w:val="both"/>
            </w:pPr>
            <w:r>
              <w:rPr>
                <w:rFonts w:ascii="Times New Roman"/>
                <w:b w:val="false"/>
                <w:i w:val="false"/>
                <w:color w:val="000000"/>
                <w:sz w:val="20"/>
              </w:rPr>
              <w:t>
</w:t>
            </w:r>
            <w:r>
              <w:rPr>
                <w:rFonts w:ascii="Times New Roman"/>
                <w:b w:val="false"/>
                <w:i w:val="false"/>
                <w:color w:val="000000"/>
                <w:sz w:val="20"/>
              </w:rPr>
              <w:t>3) резко-выраженный болевой синдром в покое (9-10 баллов по ВАШ) в покое и усиливающийся при движении;</w:t>
            </w:r>
          </w:p>
          <w:p>
            <w:pPr>
              <w:spacing w:after="20"/>
              <w:ind w:left="20"/>
              <w:jc w:val="both"/>
            </w:pPr>
            <w:r>
              <w:rPr>
                <w:rFonts w:ascii="Times New Roman"/>
                <w:b w:val="false"/>
                <w:i w:val="false"/>
                <w:color w:val="000000"/>
                <w:sz w:val="20"/>
              </w:rPr>
              <w:t xml:space="preserve">
4) не может проживать один дома без посторонней помощи.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68"/>
          <w:p>
            <w:pPr>
              <w:spacing w:after="20"/>
              <w:ind w:left="20"/>
              <w:jc w:val="both"/>
            </w:pPr>
            <w:r>
              <w:rPr>
                <w:rFonts w:ascii="Times New Roman"/>
                <w:b w:val="false"/>
                <w:i w:val="false"/>
                <w:color w:val="000000"/>
                <w:sz w:val="20"/>
              </w:rPr>
              <w:t xml:space="preserve">
1) пациент дискомфортно чувствует себя даже в состоянии покоя, минимальные физические нагрузки приводят к появлению слабости, сердцебиения, одышки, болям в сердце. Признаки декомпенсации соматической патологии. </w:t>
            </w:r>
          </w:p>
          <w:bookmarkEnd w:id="168"/>
          <w:p>
            <w:pPr>
              <w:spacing w:after="20"/>
              <w:ind w:left="20"/>
              <w:jc w:val="both"/>
            </w:pPr>
            <w:r>
              <w:rPr>
                <w:rFonts w:ascii="Times New Roman"/>
                <w:b w:val="false"/>
                <w:i w:val="false"/>
                <w:color w:val="000000"/>
                <w:sz w:val="20"/>
              </w:rPr>
              <w:t>
</w:t>
            </w:r>
            <w:r>
              <w:rPr>
                <w:rFonts w:ascii="Times New Roman"/>
                <w:b w:val="false"/>
                <w:i w:val="false"/>
                <w:color w:val="000000"/>
                <w:sz w:val="20"/>
              </w:rPr>
              <w:t>ТШМ &lt; 100-50 м;</w:t>
            </w:r>
          </w:p>
          <w:p>
            <w:pPr>
              <w:spacing w:after="20"/>
              <w:ind w:left="20"/>
              <w:jc w:val="both"/>
            </w:pPr>
            <w:r>
              <w:rPr>
                <w:rFonts w:ascii="Times New Roman"/>
                <w:b w:val="false"/>
                <w:i w:val="false"/>
                <w:color w:val="000000"/>
                <w:sz w:val="20"/>
              </w:rPr>
              <w:t>
</w:t>
            </w:r>
            <w:r>
              <w:rPr>
                <w:rFonts w:ascii="Times New Roman"/>
                <w:b w:val="false"/>
                <w:i w:val="false"/>
                <w:color w:val="000000"/>
                <w:sz w:val="20"/>
              </w:rPr>
              <w:t>2) не может передвигаться самостоятельно без посторонней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3) нуждается в постоянном внимании, помощи при выполнении всех повседневных задач: одевание, раздевание, туалет, прием пищи и других;</w:t>
            </w:r>
          </w:p>
          <w:p>
            <w:pPr>
              <w:spacing w:after="20"/>
              <w:ind w:left="20"/>
              <w:jc w:val="both"/>
            </w:pPr>
            <w:r>
              <w:rPr>
                <w:rFonts w:ascii="Times New Roman"/>
                <w:b w:val="false"/>
                <w:i w:val="false"/>
                <w:color w:val="000000"/>
                <w:sz w:val="20"/>
              </w:rPr>
              <w:t>
</w:t>
            </w:r>
            <w:r>
              <w:rPr>
                <w:rFonts w:ascii="Times New Roman"/>
                <w:b w:val="false"/>
                <w:i w:val="false"/>
                <w:color w:val="000000"/>
                <w:sz w:val="20"/>
              </w:rPr>
              <w:t>4) круглосуточно нуждается в уходе;</w:t>
            </w:r>
          </w:p>
          <w:p>
            <w:pPr>
              <w:spacing w:after="20"/>
              <w:ind w:left="20"/>
              <w:jc w:val="both"/>
            </w:pPr>
            <w:r>
              <w:rPr>
                <w:rFonts w:ascii="Times New Roman"/>
                <w:b w:val="false"/>
                <w:i w:val="false"/>
                <w:color w:val="000000"/>
                <w:sz w:val="20"/>
              </w:rPr>
              <w:t xml:space="preserve">
5) не может быть оставлен один дома без посторонней помощи. </w:t>
            </w:r>
          </w:p>
        </w:tc>
      </w:tr>
    </w:tbl>
    <w:bookmarkStart w:name="z226" w:id="169"/>
    <w:p>
      <w:pPr>
        <w:spacing w:after="0"/>
        <w:ind w:left="0"/>
        <w:jc w:val="both"/>
      </w:pPr>
      <w:r>
        <w:rPr>
          <w:rFonts w:ascii="Times New Roman"/>
          <w:b w:val="false"/>
          <w:i w:val="false"/>
          <w:color w:val="000000"/>
          <w:sz w:val="28"/>
        </w:rPr>
        <w:t>
      Расшифровка аббревиатур:</w:t>
      </w:r>
    </w:p>
    <w:bookmarkEnd w:id="169"/>
    <w:bookmarkStart w:name="z227" w:id="170"/>
    <w:p>
      <w:pPr>
        <w:spacing w:after="0"/>
        <w:ind w:left="0"/>
        <w:jc w:val="both"/>
      </w:pPr>
      <w:r>
        <w:rPr>
          <w:rFonts w:ascii="Times New Roman"/>
          <w:b w:val="false"/>
          <w:i w:val="false"/>
          <w:color w:val="000000"/>
          <w:sz w:val="28"/>
        </w:rPr>
        <w:t>
      ВАШ- визуальная аналоговая шкала</w:t>
      </w:r>
    </w:p>
    <w:bookmarkEnd w:id="170"/>
    <w:bookmarkStart w:name="z228" w:id="171"/>
    <w:p>
      <w:pPr>
        <w:spacing w:after="0"/>
        <w:ind w:left="0"/>
        <w:jc w:val="both"/>
      </w:pPr>
      <w:r>
        <w:rPr>
          <w:rFonts w:ascii="Times New Roman"/>
          <w:b w:val="false"/>
          <w:i w:val="false"/>
          <w:color w:val="000000"/>
          <w:sz w:val="28"/>
        </w:rPr>
        <w:t>
      ТШМ – тест шестиминутной ходьбы</w:t>
      </w:r>
    </w:p>
    <w:bookmarkEnd w:id="1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Стандарту</w:t>
            </w:r>
            <w:r>
              <w:br/>
            </w:r>
            <w:r>
              <w:rPr>
                <w:rFonts w:ascii="Times New Roman"/>
                <w:b w:val="false"/>
                <w:i w:val="false"/>
                <w:color w:val="000000"/>
                <w:sz w:val="20"/>
              </w:rPr>
              <w:t>организации оказания</w:t>
            </w:r>
            <w:r>
              <w:br/>
            </w:r>
            <w:r>
              <w:rPr>
                <w:rFonts w:ascii="Times New Roman"/>
                <w:b w:val="false"/>
                <w:i w:val="false"/>
                <w:color w:val="000000"/>
                <w:sz w:val="20"/>
              </w:rPr>
              <w:t>медицинской реабилитации</w:t>
            </w:r>
            <w:r>
              <w:br/>
            </w:r>
            <w:r>
              <w:rPr>
                <w:rFonts w:ascii="Times New Roman"/>
                <w:b w:val="false"/>
                <w:i w:val="false"/>
                <w:color w:val="000000"/>
                <w:sz w:val="20"/>
              </w:rPr>
              <w:t>в Республике Казахстан</w:t>
            </w:r>
          </w:p>
        </w:tc>
      </w:tr>
    </w:tbl>
    <w:bookmarkStart w:name="z230" w:id="172"/>
    <w:p>
      <w:pPr>
        <w:spacing w:after="0"/>
        <w:ind w:left="0"/>
        <w:jc w:val="left"/>
      </w:pPr>
      <w:r>
        <w:rPr>
          <w:rFonts w:ascii="Times New Roman"/>
          <w:b/>
          <w:i w:val="false"/>
          <w:color w:val="000000"/>
        </w:rPr>
        <w:t xml:space="preserve"> Шкала реабилитационной маршрутизации (ШРМ) для детей по степени тяжести функционирования и ограничений жизнедеятельности </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состояния функционирования и ограничения жизнедеятельности*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3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6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6 - 11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 15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 18 лет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нарушений функционирования и ограничения жизнедеятельности. Функции, структуры организма сохранены полностью</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Легкое нарушение функционирования и ограничение жизнедеятельности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73"/>
          <w:p>
            <w:pPr>
              <w:spacing w:after="20"/>
              <w:ind w:left="20"/>
              <w:jc w:val="both"/>
            </w:pPr>
            <w:r>
              <w:rPr>
                <w:rFonts w:ascii="Times New Roman"/>
                <w:b w:val="false"/>
                <w:i w:val="false"/>
                <w:color w:val="000000"/>
                <w:sz w:val="20"/>
              </w:rPr>
              <w:t>
1) Недостаточность сформированности навыков: постоянное проливание или опрокидывание пиши, ограничение в одевании одежды, отсутствие качества выполнения гигиенических процедур на фоне использование вспомогательных средств.</w:t>
            </w:r>
          </w:p>
          <w:bookmarkEnd w:id="173"/>
          <w:p>
            <w:pPr>
              <w:spacing w:after="20"/>
              <w:ind w:left="20"/>
              <w:jc w:val="both"/>
            </w:pPr>
            <w:r>
              <w:rPr>
                <w:rFonts w:ascii="Times New Roman"/>
                <w:b w:val="false"/>
                <w:i w:val="false"/>
                <w:color w:val="000000"/>
                <w:sz w:val="20"/>
              </w:rPr>
              <w:t>
</w:t>
            </w:r>
            <w:r>
              <w:rPr>
                <w:rFonts w:ascii="Times New Roman"/>
                <w:b w:val="false"/>
                <w:i w:val="false"/>
                <w:color w:val="000000"/>
                <w:sz w:val="20"/>
              </w:rPr>
              <w:t>2) Ограничивается расстояния, нарушается правильность ходьбы, увеличивается время перемещения посредством ходьбы, при сохранении возможности преодоления предусмотренных возрастом расстояний другими способами. Необходима помощь в полном объеме по регулярному выполнению действий по перемещению, поддержанию положения тела и манипулированию предметами.</w:t>
            </w:r>
          </w:p>
          <w:p>
            <w:pPr>
              <w:spacing w:after="20"/>
              <w:ind w:left="20"/>
              <w:jc w:val="both"/>
            </w:pPr>
            <w:r>
              <w:rPr>
                <w:rFonts w:ascii="Times New Roman"/>
                <w:b w:val="false"/>
                <w:i w:val="false"/>
                <w:color w:val="000000"/>
                <w:sz w:val="20"/>
              </w:rPr>
              <w:t>
3) Незначительно снижены качество и объем восприятия вербальной речи, ее воспроизведение по сравнению со здоровыми сверстниками. Возможность общения с окружающими обычными, характерными для данного возраста способами сохранена. Может посещать ДДУ.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74"/>
          <w:p>
            <w:pPr>
              <w:spacing w:after="20"/>
              <w:ind w:left="20"/>
              <w:jc w:val="both"/>
            </w:pPr>
            <w:r>
              <w:rPr>
                <w:rFonts w:ascii="Times New Roman"/>
                <w:b w:val="false"/>
                <w:i w:val="false"/>
                <w:color w:val="000000"/>
                <w:sz w:val="20"/>
              </w:rPr>
              <w:t>
1) Снижение способности самообслуживания в возрастных рамках: уменьшение количества и ухудшение качества выполнения операций.</w:t>
            </w:r>
          </w:p>
          <w:bookmarkEnd w:id="174"/>
          <w:p>
            <w:pPr>
              <w:spacing w:after="20"/>
              <w:ind w:left="20"/>
              <w:jc w:val="both"/>
            </w:pPr>
            <w:r>
              <w:rPr>
                <w:rFonts w:ascii="Times New Roman"/>
                <w:b w:val="false"/>
                <w:i w:val="false"/>
                <w:color w:val="000000"/>
                <w:sz w:val="20"/>
              </w:rPr>
              <w:t>
</w:t>
            </w:r>
            <w:r>
              <w:rPr>
                <w:rFonts w:ascii="Times New Roman"/>
                <w:b w:val="false"/>
                <w:i w:val="false"/>
                <w:color w:val="000000"/>
                <w:sz w:val="20"/>
              </w:rPr>
              <w:t>2) Снижается качество, сокращаются расстояние и время перемещения посредством ходьбы, требуется использование сложных средств компенсации или регулярного участия взрослых. Запаздывает развитие мелкой моторики на один эпикризный срок. Невозможно поддержание фиксированного положения тела.</w:t>
            </w:r>
          </w:p>
          <w:p>
            <w:pPr>
              <w:spacing w:after="20"/>
              <w:ind w:left="20"/>
              <w:jc w:val="both"/>
            </w:pPr>
            <w:r>
              <w:rPr>
                <w:rFonts w:ascii="Times New Roman"/>
                <w:b w:val="false"/>
                <w:i w:val="false"/>
                <w:color w:val="000000"/>
                <w:sz w:val="20"/>
              </w:rPr>
              <w:t>
3) Нарушены воспроизведение, восприятие, анализ окружающей информации. Требуются дополнительные простые средства компенсации или методики обучения. Общее дальнейшее развитие ребенка не ограничивается. Возможно посещение ДДУ.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75"/>
          <w:p>
            <w:pPr>
              <w:spacing w:after="20"/>
              <w:ind w:left="20"/>
              <w:jc w:val="both"/>
            </w:pPr>
            <w:r>
              <w:rPr>
                <w:rFonts w:ascii="Times New Roman"/>
                <w:b w:val="false"/>
                <w:i w:val="false"/>
                <w:color w:val="000000"/>
                <w:sz w:val="20"/>
              </w:rPr>
              <w:t>
1) Незначительное сокращение количества и ухудшение качества выполнения операций в возрастных рамках.</w:t>
            </w:r>
          </w:p>
          <w:bookmarkEnd w:id="175"/>
          <w:p>
            <w:pPr>
              <w:spacing w:after="20"/>
              <w:ind w:left="20"/>
              <w:jc w:val="both"/>
            </w:pPr>
            <w:r>
              <w:rPr>
                <w:rFonts w:ascii="Times New Roman"/>
                <w:b w:val="false"/>
                <w:i w:val="false"/>
                <w:color w:val="000000"/>
                <w:sz w:val="20"/>
              </w:rPr>
              <w:t>
</w:t>
            </w:r>
            <w:r>
              <w:rPr>
                <w:rFonts w:ascii="Times New Roman"/>
                <w:b w:val="false"/>
                <w:i w:val="false"/>
                <w:color w:val="000000"/>
                <w:sz w:val="20"/>
              </w:rPr>
              <w:t>2) Имеются небольшие отклонения в ходьбе на фоне сохранения способности преодоления предусмотренных возрастом расстояний, в выполнении отдельных дифференцированных движений, не нарушающих общей способности самостоятельного передвижения. Отстает развитие манипулятивных движений на один эпикризный срок. Необходима эпизодическая помощь в выполнении отдельных двигательных актов.</w:t>
            </w:r>
          </w:p>
          <w:p>
            <w:pPr>
              <w:spacing w:after="20"/>
              <w:ind w:left="20"/>
              <w:jc w:val="both"/>
            </w:pPr>
            <w:r>
              <w:rPr>
                <w:rFonts w:ascii="Times New Roman"/>
                <w:b w:val="false"/>
                <w:i w:val="false"/>
                <w:color w:val="000000"/>
                <w:sz w:val="20"/>
              </w:rPr>
              <w:t>
3) Нарушения восприятия, анализа и воспроизведения информации при компенсации простыми средствами или развивающими методиками не влияют на общее развитие ребенка. Возможно обучение по общеобразовательной и специальной программе начальной школы.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76"/>
          <w:p>
            <w:pPr>
              <w:spacing w:after="20"/>
              <w:ind w:left="20"/>
              <w:jc w:val="both"/>
            </w:pPr>
            <w:r>
              <w:rPr>
                <w:rFonts w:ascii="Times New Roman"/>
                <w:b w:val="false"/>
                <w:i w:val="false"/>
                <w:color w:val="000000"/>
                <w:sz w:val="20"/>
              </w:rPr>
              <w:t>
1) Незначительное снижение возможности осуществления возрастного уровня самообслуживания, низкая сформированность навыков сложного порядка. Требуется эпизодическая помощь. Может посещать среднюю школу.</w:t>
            </w:r>
          </w:p>
          <w:bookmarkEnd w:id="176"/>
          <w:p>
            <w:pPr>
              <w:spacing w:after="20"/>
              <w:ind w:left="20"/>
              <w:jc w:val="both"/>
            </w:pPr>
            <w:r>
              <w:rPr>
                <w:rFonts w:ascii="Times New Roman"/>
                <w:b w:val="false"/>
                <w:i w:val="false"/>
                <w:color w:val="000000"/>
                <w:sz w:val="20"/>
              </w:rPr>
              <w:t>
</w:t>
            </w:r>
            <w:r>
              <w:rPr>
                <w:rFonts w:ascii="Times New Roman"/>
                <w:b w:val="false"/>
                <w:i w:val="false"/>
                <w:color w:val="000000"/>
                <w:sz w:val="20"/>
              </w:rPr>
              <w:t>2) Незначительные изменения походки, изменения темпа, уменьшение скорости ходьбы, сокращение дальности прохождения расстояний единовременно на фоне сохранения способности самостоятельного перемещения на предусмотренные возрастом расстояния, в том числе с использованием простых средств компенсации.</w:t>
            </w:r>
          </w:p>
          <w:p>
            <w:pPr>
              <w:spacing w:after="20"/>
              <w:ind w:left="20"/>
              <w:jc w:val="both"/>
            </w:pPr>
            <w:r>
              <w:rPr>
                <w:rFonts w:ascii="Times New Roman"/>
                <w:b w:val="false"/>
                <w:i w:val="false"/>
                <w:color w:val="000000"/>
                <w:sz w:val="20"/>
              </w:rPr>
              <w:t>
3) Снижены качество и объем сформированных возрастных форм общения при эффективном использовании средств компенсации и коррекции. Сохранены возможность общения с окружающими характерными для данного возраста способами и обучения в средней школе.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77"/>
          <w:p>
            <w:pPr>
              <w:spacing w:after="20"/>
              <w:ind w:left="20"/>
              <w:jc w:val="both"/>
            </w:pPr>
            <w:r>
              <w:rPr>
                <w:rFonts w:ascii="Times New Roman"/>
                <w:b w:val="false"/>
                <w:i w:val="false"/>
                <w:color w:val="000000"/>
                <w:sz w:val="20"/>
              </w:rPr>
              <w:t>
1) Небольшие погрешности в осуществлении элементарных возрастных навыков без возможности компенсации или на фоне использования простых вспомогательных средств, а также умеренным отставанием развития усложненных и сложных навыков. Необходима эпизодическая помощь. Может посещать среднюю школу.</w:t>
            </w:r>
          </w:p>
          <w:bookmarkEnd w:id="177"/>
          <w:p>
            <w:pPr>
              <w:spacing w:after="20"/>
              <w:ind w:left="20"/>
              <w:jc w:val="both"/>
            </w:pPr>
            <w:r>
              <w:rPr>
                <w:rFonts w:ascii="Times New Roman"/>
                <w:b w:val="false"/>
                <w:i w:val="false"/>
                <w:color w:val="000000"/>
                <w:sz w:val="20"/>
              </w:rPr>
              <w:t>
</w:t>
            </w:r>
            <w:r>
              <w:rPr>
                <w:rFonts w:ascii="Times New Roman"/>
                <w:b w:val="false"/>
                <w:i w:val="false"/>
                <w:color w:val="000000"/>
                <w:sz w:val="20"/>
              </w:rPr>
              <w:t>2) Сохранена способность преодоления предусмотренных возрастом расстояний при легких нарушениях качественных и количественных характеристик передвижения, возможно использование простых средств компенсации, незначительно нарушена способность поддержания положения тела. Незначительно нарушено развитие мелких манипулятивных движений. Уровень развития двигательных навыков не требует специальных условий для обучения, приобретения специальности.</w:t>
            </w:r>
          </w:p>
          <w:p>
            <w:pPr>
              <w:spacing w:after="20"/>
              <w:ind w:left="20"/>
              <w:jc w:val="both"/>
            </w:pPr>
            <w:r>
              <w:rPr>
                <w:rFonts w:ascii="Times New Roman"/>
                <w:b w:val="false"/>
                <w:i w:val="false"/>
                <w:color w:val="000000"/>
                <w:sz w:val="20"/>
              </w:rPr>
              <w:t>
3) Снижена способность к получению, анализу, воспроизведению информации при общей сохранности устанавливать и поддерживать социальные контакты (легкие нарушения речи, письма, слуха и т.д.). Возможно обучение, приобретение профессии в обычных условиях.</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Умеренное нарушение функционирования и ограничение жизнедеятельности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78"/>
          <w:p>
            <w:pPr>
              <w:spacing w:after="20"/>
              <w:ind w:left="20"/>
              <w:jc w:val="both"/>
            </w:pPr>
            <w:r>
              <w:rPr>
                <w:rFonts w:ascii="Times New Roman"/>
                <w:b w:val="false"/>
                <w:i w:val="false"/>
                <w:color w:val="000000"/>
                <w:sz w:val="20"/>
              </w:rPr>
              <w:t>
1) Сохраняются отдельные элементы навыка, при необходимости систематического ухода. Требуется осуществление ухода на дому или создание специальных условий в ДДУ.</w:t>
            </w:r>
          </w:p>
          <w:bookmarkEnd w:id="178"/>
          <w:p>
            <w:pPr>
              <w:spacing w:after="20"/>
              <w:ind w:left="20"/>
              <w:jc w:val="both"/>
            </w:pPr>
            <w:r>
              <w:rPr>
                <w:rFonts w:ascii="Times New Roman"/>
                <w:b w:val="false"/>
                <w:i w:val="false"/>
                <w:color w:val="000000"/>
                <w:sz w:val="20"/>
              </w:rPr>
              <w:t>
</w:t>
            </w:r>
            <w:r>
              <w:rPr>
                <w:rFonts w:ascii="Times New Roman"/>
                <w:b w:val="false"/>
                <w:i w:val="false"/>
                <w:color w:val="000000"/>
                <w:sz w:val="20"/>
              </w:rPr>
              <w:t>2) Ограничивается передвижение в допустимом возрастными рамками объеме любыми способами и при использовании любых средств компенсации, минимизируется возможность поддержания положения тела. Требуется систематическое участие взрослых в перемещении на расстояние и манипулировании предметами.</w:t>
            </w:r>
          </w:p>
          <w:p>
            <w:pPr>
              <w:spacing w:after="20"/>
              <w:ind w:left="20"/>
              <w:jc w:val="both"/>
            </w:pPr>
            <w:r>
              <w:rPr>
                <w:rFonts w:ascii="Times New Roman"/>
                <w:b w:val="false"/>
                <w:i w:val="false"/>
                <w:color w:val="000000"/>
                <w:sz w:val="20"/>
              </w:rPr>
              <w:t>
3) Нарушены воспринимающие (зрение, слух, психическая сфера), аналитические и воспроизводящие (артикуляционные, двигательные) системы. Требуются более сложные методы коррекции и развития коммуникативных способностей. Необходим индивидуальный подход при посещении ДДУ или посещение специализированных ДДУ.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179"/>
          <w:p>
            <w:pPr>
              <w:spacing w:after="20"/>
              <w:ind w:left="20"/>
              <w:jc w:val="both"/>
            </w:pPr>
            <w:r>
              <w:rPr>
                <w:rFonts w:ascii="Times New Roman"/>
                <w:b w:val="false"/>
                <w:i w:val="false"/>
                <w:color w:val="000000"/>
                <w:sz w:val="20"/>
              </w:rPr>
              <w:t>
1) Отставание сформированности навыков на один эпикризный срок, усложненные и сложные навыки не сформированы. Требуется осуществление ухода на дому или создание специальных условий в ДДУ.</w:t>
            </w:r>
          </w:p>
          <w:bookmarkEnd w:id="179"/>
          <w:p>
            <w:pPr>
              <w:spacing w:after="20"/>
              <w:ind w:left="20"/>
              <w:jc w:val="both"/>
            </w:pPr>
            <w:r>
              <w:rPr>
                <w:rFonts w:ascii="Times New Roman"/>
                <w:b w:val="false"/>
                <w:i w:val="false"/>
                <w:color w:val="000000"/>
                <w:sz w:val="20"/>
              </w:rPr>
              <w:t>
</w:t>
            </w:r>
            <w:r>
              <w:rPr>
                <w:rFonts w:ascii="Times New Roman"/>
                <w:b w:val="false"/>
                <w:i w:val="false"/>
                <w:color w:val="000000"/>
                <w:sz w:val="20"/>
              </w:rPr>
              <w:t>2) Невозможно самостоятельное передвижение на расстояния в рамках возрастных норм посредством ходьбы на фоне невозможности перемещения другими способами. Резко снижены навыки мелкой моторики. Ограничено поддержание определенного положения тела, малый резерв дифференцирования движений.</w:t>
            </w:r>
          </w:p>
          <w:p>
            <w:pPr>
              <w:spacing w:after="20"/>
              <w:ind w:left="20"/>
              <w:jc w:val="both"/>
            </w:pPr>
            <w:r>
              <w:rPr>
                <w:rFonts w:ascii="Times New Roman"/>
                <w:b w:val="false"/>
                <w:i w:val="false"/>
                <w:color w:val="000000"/>
                <w:sz w:val="20"/>
              </w:rPr>
              <w:t>
3) Требуются более сложные методики коррекции и развития коммуникативных способностей (или средства компенсации). Возможно посещение ДДУ при условии индивидуального подхода или специализированных ДДУ.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180"/>
          <w:p>
            <w:pPr>
              <w:spacing w:after="20"/>
              <w:ind w:left="20"/>
              <w:jc w:val="both"/>
            </w:pPr>
            <w:r>
              <w:rPr>
                <w:rFonts w:ascii="Times New Roman"/>
                <w:b w:val="false"/>
                <w:i w:val="false"/>
                <w:color w:val="000000"/>
                <w:sz w:val="20"/>
              </w:rPr>
              <w:t>
1) Развитие усложненных и сложных навыков резко ограничено. Возможно посещение обычной группы ДДУ или класса при условии индивидуального подхода.</w:t>
            </w:r>
          </w:p>
          <w:bookmarkEnd w:id="180"/>
          <w:p>
            <w:pPr>
              <w:spacing w:after="20"/>
              <w:ind w:left="20"/>
              <w:jc w:val="both"/>
            </w:pPr>
            <w:r>
              <w:rPr>
                <w:rFonts w:ascii="Times New Roman"/>
                <w:b w:val="false"/>
                <w:i w:val="false"/>
                <w:color w:val="000000"/>
                <w:sz w:val="20"/>
              </w:rPr>
              <w:t>
</w:t>
            </w:r>
            <w:r>
              <w:rPr>
                <w:rFonts w:ascii="Times New Roman"/>
                <w:b w:val="false"/>
                <w:i w:val="false"/>
                <w:color w:val="000000"/>
                <w:sz w:val="20"/>
              </w:rPr>
              <w:t>2) Сокращена длительность и ухудшено качество ходьбы, уменьшена дальность преодолеваемых расстояний на фоне использования простых средств компенсации, что требует применения более сложных средств компенсации при сохранении общей способности к самостоятельному передвижению, регулярной помощи в выполнении отдельных двигательных актов или преодолений предусмотренных возрастом расстояний. Развитие мелких манипулятивных движений отстает на 2 эпикризных срока.</w:t>
            </w:r>
          </w:p>
          <w:p>
            <w:pPr>
              <w:spacing w:after="20"/>
              <w:ind w:left="20"/>
              <w:jc w:val="both"/>
            </w:pPr>
            <w:r>
              <w:rPr>
                <w:rFonts w:ascii="Times New Roman"/>
                <w:b w:val="false"/>
                <w:i w:val="false"/>
                <w:color w:val="000000"/>
                <w:sz w:val="20"/>
              </w:rPr>
              <w:t>
3) Нарушения коммуникативных способностей ребенка требует применения более сложных методов коррекции и развития коммуникативных способностей (или средств компенсации - слуховой аппарат). Возможно обучение в общеобразовательной начальной школе при условии индивидуального подхода или обучение в условиях специализированных школ.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181"/>
          <w:p>
            <w:pPr>
              <w:spacing w:after="20"/>
              <w:ind w:left="20"/>
              <w:jc w:val="both"/>
            </w:pPr>
            <w:r>
              <w:rPr>
                <w:rFonts w:ascii="Times New Roman"/>
                <w:b w:val="false"/>
                <w:i w:val="false"/>
                <w:color w:val="000000"/>
                <w:sz w:val="20"/>
              </w:rPr>
              <w:t>
1) Уменьшение количества и снижение качества выполнения действий по самообслуживанию на фоне сохранения способности обслуживать свои основные потребности. Необходимо использование сложных средств компенсации дефекта и периодической помощи. Возможно посещение обычной средней школы.</w:t>
            </w:r>
          </w:p>
          <w:bookmarkEnd w:id="181"/>
          <w:p>
            <w:pPr>
              <w:spacing w:after="20"/>
              <w:ind w:left="20"/>
              <w:jc w:val="both"/>
            </w:pPr>
            <w:r>
              <w:rPr>
                <w:rFonts w:ascii="Times New Roman"/>
                <w:b w:val="false"/>
                <w:i w:val="false"/>
                <w:color w:val="000000"/>
                <w:sz w:val="20"/>
              </w:rPr>
              <w:t>
</w:t>
            </w:r>
            <w:r>
              <w:rPr>
                <w:rFonts w:ascii="Times New Roman"/>
                <w:b w:val="false"/>
                <w:i w:val="false"/>
                <w:color w:val="000000"/>
                <w:sz w:val="20"/>
              </w:rPr>
              <w:t>2) Имеются ограничения в перемещении на расстояния, предусмотренные возрастными нормами на фоне использования простых средств компенсации. Необходимо применения более сложных средств компенсации двигательной недостаточности, а также периодическая помощь в преодолении расстояний. Развитие манипулятивной деятельности, дифференцирования движений, способности удержания тела в определенном положении отстает от возрастных норм.</w:t>
            </w:r>
          </w:p>
          <w:p>
            <w:pPr>
              <w:spacing w:after="20"/>
              <w:ind w:left="20"/>
              <w:jc w:val="both"/>
            </w:pPr>
            <w:r>
              <w:rPr>
                <w:rFonts w:ascii="Times New Roman"/>
                <w:b w:val="false"/>
                <w:i w:val="false"/>
                <w:color w:val="000000"/>
                <w:sz w:val="20"/>
              </w:rPr>
              <w:t>
3) Необходимо применение более сложных методов коррекции или средств компенсации (слуховой аппарат). Возможно обучение по программе общеобразовательной школы при условии индивидуального подхода к процессу обучения или обучения в условиях специализированных школ.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182"/>
          <w:p>
            <w:pPr>
              <w:spacing w:after="20"/>
              <w:ind w:left="20"/>
              <w:jc w:val="both"/>
            </w:pPr>
            <w:r>
              <w:rPr>
                <w:rFonts w:ascii="Times New Roman"/>
                <w:b w:val="false"/>
                <w:i w:val="false"/>
                <w:color w:val="000000"/>
                <w:sz w:val="20"/>
              </w:rPr>
              <w:t>
1) Необходима периодическая помощь при выполнении сложных видов повседневной деятельности или использования сложных технических средств компенсации дефекта. Возможно посещение средней, в том числе специальной школы.</w:t>
            </w:r>
          </w:p>
          <w:bookmarkEnd w:id="182"/>
          <w:p>
            <w:pPr>
              <w:spacing w:after="20"/>
              <w:ind w:left="20"/>
              <w:jc w:val="both"/>
            </w:pPr>
            <w:r>
              <w:rPr>
                <w:rFonts w:ascii="Times New Roman"/>
                <w:b w:val="false"/>
                <w:i w:val="false"/>
                <w:color w:val="000000"/>
                <w:sz w:val="20"/>
              </w:rPr>
              <w:t>
</w:t>
            </w:r>
            <w:r>
              <w:rPr>
                <w:rFonts w:ascii="Times New Roman"/>
                <w:b w:val="false"/>
                <w:i w:val="false"/>
                <w:color w:val="000000"/>
                <w:sz w:val="20"/>
              </w:rPr>
              <w:t>2) Необходимы применение более сложных средств компенсации для полноценного перемещения, периодическая помощь в выполнении отдельных двигательных, манипулятивных актов. Недостаточный уровень двигательных навыков компенсируется индивидуальным подходом в процессе обучения, повседневной деятельности и социальной жизни.</w:t>
            </w:r>
          </w:p>
          <w:p>
            <w:pPr>
              <w:spacing w:after="20"/>
              <w:ind w:left="20"/>
              <w:jc w:val="both"/>
            </w:pPr>
            <w:r>
              <w:rPr>
                <w:rFonts w:ascii="Times New Roman"/>
                <w:b w:val="false"/>
                <w:i w:val="false"/>
                <w:color w:val="000000"/>
                <w:sz w:val="20"/>
              </w:rPr>
              <w:t>
3) Необходимо применение более сложных методик общения и средств компенсации (слуховой аппарат, высокая степень коррекции очков и др.), сохранена возможность поддерживать и устанавливать социальные контакты, проходить общеобразовательное и профессиональное обучение в обычных условиях.</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Выраженное нарушение функционирования и ограничение жизнедеятельности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183"/>
          <w:p>
            <w:pPr>
              <w:spacing w:after="20"/>
              <w:ind w:left="20"/>
              <w:jc w:val="both"/>
            </w:pPr>
            <w:r>
              <w:rPr>
                <w:rFonts w:ascii="Times New Roman"/>
                <w:b w:val="false"/>
                <w:i w:val="false"/>
                <w:color w:val="000000"/>
                <w:sz w:val="20"/>
              </w:rPr>
              <w:t>
1) Резкое некомпенсируемое ограничение или полное отсутствие способности ухода в полном объеме.</w:t>
            </w:r>
          </w:p>
          <w:bookmarkEnd w:id="183"/>
          <w:p>
            <w:pPr>
              <w:spacing w:after="20"/>
              <w:ind w:left="20"/>
              <w:jc w:val="both"/>
            </w:pPr>
            <w:r>
              <w:rPr>
                <w:rFonts w:ascii="Times New Roman"/>
                <w:b w:val="false"/>
                <w:i w:val="false"/>
                <w:color w:val="000000"/>
                <w:sz w:val="20"/>
              </w:rPr>
              <w:t>
</w:t>
            </w:r>
            <w:r>
              <w:rPr>
                <w:rFonts w:ascii="Times New Roman"/>
                <w:b w:val="false"/>
                <w:i w:val="false"/>
                <w:color w:val="000000"/>
                <w:sz w:val="20"/>
              </w:rPr>
              <w:t>2) Способность к самостоятельному передвижению и поддержанию тела в фиксированном положении резко ограничена. Способность к манипулятивным действиям практический отсутствует. Необходима постоянна помощь.</w:t>
            </w:r>
          </w:p>
          <w:p>
            <w:pPr>
              <w:spacing w:after="20"/>
              <w:ind w:left="20"/>
              <w:jc w:val="both"/>
            </w:pPr>
            <w:r>
              <w:rPr>
                <w:rFonts w:ascii="Times New Roman"/>
                <w:b w:val="false"/>
                <w:i w:val="false"/>
                <w:color w:val="000000"/>
                <w:sz w:val="20"/>
              </w:rPr>
              <w:t>
3) Нарушения вербального и жестового общения не коррегируются, необходимы мероприятия по развития форм общения. Возможно посещение специализированных ДДУ.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184"/>
          <w:p>
            <w:pPr>
              <w:spacing w:after="20"/>
              <w:ind w:left="20"/>
              <w:jc w:val="both"/>
            </w:pPr>
            <w:r>
              <w:rPr>
                <w:rFonts w:ascii="Times New Roman"/>
                <w:b w:val="false"/>
                <w:i w:val="false"/>
                <w:color w:val="000000"/>
                <w:sz w:val="20"/>
              </w:rPr>
              <w:t>
1) Присутствуют отдельные элементы навыков, необходима постоянная помощь.</w:t>
            </w:r>
          </w:p>
          <w:bookmarkEnd w:id="184"/>
          <w:p>
            <w:pPr>
              <w:spacing w:after="20"/>
              <w:ind w:left="20"/>
              <w:jc w:val="both"/>
            </w:pPr>
            <w:r>
              <w:rPr>
                <w:rFonts w:ascii="Times New Roman"/>
                <w:b w:val="false"/>
                <w:i w:val="false"/>
                <w:color w:val="000000"/>
                <w:sz w:val="20"/>
              </w:rPr>
              <w:t>
</w:t>
            </w:r>
            <w:r>
              <w:rPr>
                <w:rFonts w:ascii="Times New Roman"/>
                <w:b w:val="false"/>
                <w:i w:val="false"/>
                <w:color w:val="000000"/>
                <w:sz w:val="20"/>
              </w:rPr>
              <w:t>2) Невозможно перемещение любым способом на расстояния, предусмотренные возрастом; практически отсутствует способность к дифференцированию манипулятивных движений и поддержанию фиксированного положения тела. Необходим постоянный уход.</w:t>
            </w:r>
          </w:p>
          <w:p>
            <w:pPr>
              <w:spacing w:after="20"/>
              <w:ind w:left="20"/>
              <w:jc w:val="both"/>
            </w:pPr>
            <w:r>
              <w:rPr>
                <w:rFonts w:ascii="Times New Roman"/>
                <w:b w:val="false"/>
                <w:i w:val="false"/>
                <w:color w:val="000000"/>
                <w:sz w:val="20"/>
              </w:rPr>
              <w:t>
3) Нарушения общения не коррегируются, требуется использование специальных методик (жестовая речь). Возможно посещение специализированных ДДУ.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185"/>
          <w:p>
            <w:pPr>
              <w:spacing w:after="20"/>
              <w:ind w:left="20"/>
              <w:jc w:val="both"/>
            </w:pPr>
            <w:r>
              <w:rPr>
                <w:rFonts w:ascii="Times New Roman"/>
                <w:b w:val="false"/>
                <w:i w:val="false"/>
                <w:color w:val="000000"/>
                <w:sz w:val="20"/>
              </w:rPr>
              <w:t>
1) Значительные ограничения в выполнении элементарных навыков, полное отсутствие усложненных и сложных. Необходим постоянный присмотр и помощь со стороны.</w:t>
            </w:r>
          </w:p>
          <w:bookmarkEnd w:id="185"/>
          <w:p>
            <w:pPr>
              <w:spacing w:after="20"/>
              <w:ind w:left="20"/>
              <w:jc w:val="both"/>
            </w:pPr>
            <w:r>
              <w:rPr>
                <w:rFonts w:ascii="Times New Roman"/>
                <w:b w:val="false"/>
                <w:i w:val="false"/>
                <w:color w:val="000000"/>
                <w:sz w:val="20"/>
              </w:rPr>
              <w:t>
</w:t>
            </w:r>
            <w:r>
              <w:rPr>
                <w:rFonts w:ascii="Times New Roman"/>
                <w:b w:val="false"/>
                <w:i w:val="false"/>
                <w:color w:val="000000"/>
                <w:sz w:val="20"/>
              </w:rPr>
              <w:t>2) Нарушено перемещение посредством ходьбы, не компенсируемое вспомогательными средствами. Ограничена способность к поддержанию положения тела, что требует дополнительных способов фиксации, методов коррекции. Резко снижено качество и уменьшено количество дифференцированных движений. Необходима систематическая помощь при передвижении.</w:t>
            </w:r>
          </w:p>
          <w:p>
            <w:pPr>
              <w:spacing w:after="20"/>
              <w:ind w:left="20"/>
              <w:jc w:val="both"/>
            </w:pPr>
            <w:r>
              <w:rPr>
                <w:rFonts w:ascii="Times New Roman"/>
                <w:b w:val="false"/>
                <w:i w:val="false"/>
                <w:color w:val="000000"/>
                <w:sz w:val="20"/>
              </w:rPr>
              <w:t>
3) Некоррегируемые нарушения общения, ограничивающие общее развитие ребенка и требующие применения специальных методик (жестовая речь, методики обучения слепых). Возможно посещение специализированных ДДУ и школ.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186"/>
          <w:p>
            <w:pPr>
              <w:spacing w:after="20"/>
              <w:ind w:left="20"/>
              <w:jc w:val="both"/>
            </w:pPr>
            <w:r>
              <w:rPr>
                <w:rFonts w:ascii="Times New Roman"/>
                <w:b w:val="false"/>
                <w:i w:val="false"/>
                <w:color w:val="000000"/>
                <w:sz w:val="20"/>
              </w:rPr>
              <w:t>
1) Ограничения в выполнении элементарных навыков, в том числе на фоне использования сложных средств компенсации. Требуется: регулярная помощь в осуществлении повседневных потребностей, уход и обучение на дому или в специализированных школах-интернатах.</w:t>
            </w:r>
          </w:p>
          <w:bookmarkEnd w:id="186"/>
          <w:p>
            <w:pPr>
              <w:spacing w:after="20"/>
              <w:ind w:left="20"/>
              <w:jc w:val="both"/>
            </w:pPr>
            <w:r>
              <w:rPr>
                <w:rFonts w:ascii="Times New Roman"/>
                <w:b w:val="false"/>
                <w:i w:val="false"/>
                <w:color w:val="000000"/>
                <w:sz w:val="20"/>
              </w:rPr>
              <w:t>
</w:t>
            </w:r>
            <w:r>
              <w:rPr>
                <w:rFonts w:ascii="Times New Roman"/>
                <w:b w:val="false"/>
                <w:i w:val="false"/>
                <w:color w:val="000000"/>
                <w:sz w:val="20"/>
              </w:rPr>
              <w:t>2) Ограничение способности к самостоятельному передвижению не компенсируется, требуется систематическая помощь или используются средства передвижения. Необходимо создание особых условий в процессе обучения и повседневной деятельности.</w:t>
            </w:r>
          </w:p>
          <w:p>
            <w:pPr>
              <w:spacing w:after="20"/>
              <w:ind w:left="20"/>
              <w:jc w:val="both"/>
            </w:pPr>
            <w:r>
              <w:rPr>
                <w:rFonts w:ascii="Times New Roman"/>
                <w:b w:val="false"/>
                <w:i w:val="false"/>
                <w:color w:val="000000"/>
                <w:sz w:val="20"/>
              </w:rPr>
              <w:t>
3) Нарушения общения некоррегируемые, требующие использования специальных методик (жестовая речь, методики обучения слепых) и обучения в специально созданных условиях.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187"/>
          <w:p>
            <w:pPr>
              <w:spacing w:after="20"/>
              <w:ind w:left="20"/>
              <w:jc w:val="both"/>
            </w:pPr>
            <w:r>
              <w:rPr>
                <w:rFonts w:ascii="Times New Roman"/>
                <w:b w:val="false"/>
                <w:i w:val="false"/>
                <w:color w:val="000000"/>
                <w:sz w:val="20"/>
              </w:rPr>
              <w:t>
1) Отставание развития навыков более чем на два возрастных периода. Требуется систематическая помощь. Возможно посещение детских учреждений специализированного типа или обучение на дому.</w:t>
            </w:r>
          </w:p>
          <w:bookmarkEnd w:id="187"/>
          <w:p>
            <w:pPr>
              <w:spacing w:after="20"/>
              <w:ind w:left="20"/>
              <w:jc w:val="both"/>
            </w:pPr>
            <w:r>
              <w:rPr>
                <w:rFonts w:ascii="Times New Roman"/>
                <w:b w:val="false"/>
                <w:i w:val="false"/>
                <w:color w:val="000000"/>
                <w:sz w:val="20"/>
              </w:rPr>
              <w:t>
</w:t>
            </w:r>
            <w:r>
              <w:rPr>
                <w:rFonts w:ascii="Times New Roman"/>
                <w:b w:val="false"/>
                <w:i w:val="false"/>
                <w:color w:val="000000"/>
                <w:sz w:val="20"/>
              </w:rPr>
              <w:t>2) Нарушения способности к самостоятельному передвижению, поддержанию фиксированного положения тела, манипулятивной деятельности не компенсируются, что требует систематической помощи, а также создания особых условий в процессе обучения, повседневной деятельности, социальной жизни.</w:t>
            </w:r>
          </w:p>
          <w:p>
            <w:pPr>
              <w:spacing w:after="20"/>
              <w:ind w:left="20"/>
              <w:jc w:val="both"/>
            </w:pPr>
            <w:r>
              <w:rPr>
                <w:rFonts w:ascii="Times New Roman"/>
                <w:b w:val="false"/>
                <w:i w:val="false"/>
                <w:color w:val="000000"/>
                <w:sz w:val="20"/>
              </w:rPr>
              <w:t>
3) Некоррегируемые нарушения общения, требующие использования специальных методик жестовая речь, методики обучения слепых). Рекомендуется обучение в специально созданных условиях.</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 нарушение функционирования и ограничение жизнедеятельности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188"/>
          <w:p>
            <w:pPr>
              <w:spacing w:after="20"/>
              <w:ind w:left="20"/>
              <w:jc w:val="both"/>
            </w:pPr>
            <w:r>
              <w:rPr>
                <w:rFonts w:ascii="Times New Roman"/>
                <w:b w:val="false"/>
                <w:i w:val="false"/>
                <w:color w:val="000000"/>
                <w:sz w:val="20"/>
              </w:rPr>
              <w:t>
1) Полное отсутствие способности самообслуживания, требуется уход в полном объеме.</w:t>
            </w:r>
          </w:p>
          <w:bookmarkEnd w:id="188"/>
          <w:p>
            <w:pPr>
              <w:spacing w:after="20"/>
              <w:ind w:left="20"/>
              <w:jc w:val="both"/>
            </w:pPr>
            <w:r>
              <w:rPr>
                <w:rFonts w:ascii="Times New Roman"/>
                <w:b w:val="false"/>
                <w:i w:val="false"/>
                <w:color w:val="000000"/>
                <w:sz w:val="20"/>
              </w:rPr>
              <w:t>
</w:t>
            </w:r>
            <w:r>
              <w:rPr>
                <w:rFonts w:ascii="Times New Roman"/>
                <w:b w:val="false"/>
                <w:i w:val="false"/>
                <w:color w:val="000000"/>
                <w:sz w:val="20"/>
              </w:rPr>
              <w:t>2) Полностью отсутствует возможность перемещения, необходим постоянный уход в полном объеме на фоне необходимости использования дополнительных средств компенсации.</w:t>
            </w:r>
          </w:p>
          <w:p>
            <w:pPr>
              <w:spacing w:after="20"/>
              <w:ind w:left="20"/>
              <w:jc w:val="both"/>
            </w:pPr>
            <w:r>
              <w:rPr>
                <w:rFonts w:ascii="Times New Roman"/>
                <w:b w:val="false"/>
                <w:i w:val="false"/>
                <w:color w:val="000000"/>
                <w:sz w:val="20"/>
              </w:rPr>
              <w:t>
3) Тяжелые сочетанные нарушения восприятия, анализа и воспроизведения информации (полное отсутствие речевых навыков, слепоглухонемота, психические нарушения и т.д.), не поддающиеся коррекции при невозможности использования специальных методик.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189"/>
          <w:p>
            <w:pPr>
              <w:spacing w:after="20"/>
              <w:ind w:left="20"/>
              <w:jc w:val="both"/>
            </w:pPr>
            <w:r>
              <w:rPr>
                <w:rFonts w:ascii="Times New Roman"/>
                <w:b w:val="false"/>
                <w:i w:val="false"/>
                <w:color w:val="000000"/>
                <w:sz w:val="20"/>
              </w:rPr>
              <w:t>
1) Полное отсутствие навыков самообслуживания, требуется уход в полном объеме</w:t>
            </w:r>
          </w:p>
          <w:bookmarkEnd w:id="189"/>
          <w:p>
            <w:pPr>
              <w:spacing w:after="20"/>
              <w:ind w:left="20"/>
              <w:jc w:val="both"/>
            </w:pPr>
            <w:r>
              <w:rPr>
                <w:rFonts w:ascii="Times New Roman"/>
                <w:b w:val="false"/>
                <w:i w:val="false"/>
                <w:color w:val="000000"/>
                <w:sz w:val="20"/>
              </w:rPr>
              <w:t>
</w:t>
            </w:r>
            <w:r>
              <w:rPr>
                <w:rFonts w:ascii="Times New Roman"/>
                <w:b w:val="false"/>
                <w:i w:val="false"/>
                <w:color w:val="000000"/>
                <w:sz w:val="20"/>
              </w:rPr>
              <w:t>2) Полностью отсутствует возможность перемещения. Требуется постоянная помощь.</w:t>
            </w:r>
          </w:p>
          <w:p>
            <w:pPr>
              <w:spacing w:after="20"/>
              <w:ind w:left="20"/>
              <w:jc w:val="both"/>
            </w:pPr>
            <w:r>
              <w:rPr>
                <w:rFonts w:ascii="Times New Roman"/>
                <w:b w:val="false"/>
                <w:i w:val="false"/>
                <w:color w:val="000000"/>
                <w:sz w:val="20"/>
              </w:rPr>
              <w:t>
3) Тяжелые, сочетанные нарушения восприятия, анализа и воспроизведения информации (полное отсутствие речевых навыков, слепоглухонемота, психические нарушения и т.д.), оказывающие значительное влияние на дальнейшее развитие ребенка, не поддающиеся коррекции.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190"/>
          <w:p>
            <w:pPr>
              <w:spacing w:after="20"/>
              <w:ind w:left="20"/>
              <w:jc w:val="both"/>
            </w:pPr>
            <w:r>
              <w:rPr>
                <w:rFonts w:ascii="Times New Roman"/>
                <w:b w:val="false"/>
                <w:i w:val="false"/>
                <w:color w:val="000000"/>
                <w:sz w:val="20"/>
              </w:rPr>
              <w:t>
1) Резкое ограничение или полное отсутствие навыков самообслуживания, уход в полном объеме.</w:t>
            </w:r>
          </w:p>
          <w:bookmarkEnd w:id="190"/>
          <w:p>
            <w:pPr>
              <w:spacing w:after="20"/>
              <w:ind w:left="20"/>
              <w:jc w:val="both"/>
            </w:pPr>
            <w:r>
              <w:rPr>
                <w:rFonts w:ascii="Times New Roman"/>
                <w:b w:val="false"/>
                <w:i w:val="false"/>
                <w:color w:val="000000"/>
                <w:sz w:val="20"/>
              </w:rPr>
              <w:t>
</w:t>
            </w:r>
            <w:r>
              <w:rPr>
                <w:rFonts w:ascii="Times New Roman"/>
                <w:b w:val="false"/>
                <w:i w:val="false"/>
                <w:color w:val="000000"/>
                <w:sz w:val="20"/>
              </w:rPr>
              <w:t>2) Резко ограничена или полностью отсутствует способность к перемещению в пространстве, поддержанию положения тела и манипулятивной деятельности.</w:t>
            </w:r>
          </w:p>
          <w:p>
            <w:pPr>
              <w:spacing w:after="20"/>
              <w:ind w:left="20"/>
              <w:jc w:val="both"/>
            </w:pPr>
            <w:r>
              <w:rPr>
                <w:rFonts w:ascii="Times New Roman"/>
                <w:b w:val="false"/>
                <w:i w:val="false"/>
                <w:color w:val="000000"/>
                <w:sz w:val="20"/>
              </w:rPr>
              <w:t>
3) Тяжелые, сочетанные нарушения восприятия, анализа и воспроизведения информации (полное отсутствие речевых навыков, слепоглухонемота, психические нарушения и т.д.), оказывающие значительное влияние на дальнейшее развитие ребенка, не поддающиеся коррекции.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191"/>
          <w:p>
            <w:pPr>
              <w:spacing w:after="20"/>
              <w:ind w:left="20"/>
              <w:jc w:val="both"/>
            </w:pPr>
            <w:r>
              <w:rPr>
                <w:rFonts w:ascii="Times New Roman"/>
                <w:b w:val="false"/>
                <w:i w:val="false"/>
                <w:color w:val="000000"/>
                <w:sz w:val="20"/>
              </w:rPr>
              <w:t>
1) Резкое ограничение или отсутствие навыков самообслуживания. Необходим постоянный уход на дому или в специальных учреждениях.</w:t>
            </w:r>
          </w:p>
          <w:bookmarkEnd w:id="191"/>
          <w:p>
            <w:pPr>
              <w:spacing w:after="20"/>
              <w:ind w:left="20"/>
              <w:jc w:val="both"/>
            </w:pPr>
            <w:r>
              <w:rPr>
                <w:rFonts w:ascii="Times New Roman"/>
                <w:b w:val="false"/>
                <w:i w:val="false"/>
                <w:color w:val="000000"/>
                <w:sz w:val="20"/>
              </w:rPr>
              <w:t>
</w:t>
            </w:r>
            <w:r>
              <w:rPr>
                <w:rFonts w:ascii="Times New Roman"/>
                <w:b w:val="false"/>
                <w:i w:val="false"/>
                <w:color w:val="000000"/>
                <w:sz w:val="20"/>
              </w:rPr>
              <w:t>2) Резкое снижение или полное отсутствие способности к передвижению, поддержанию определенного положения тела, манипулятивной деятельности, что требует постоянного ухода в полном объеме.</w:t>
            </w:r>
          </w:p>
          <w:p>
            <w:pPr>
              <w:spacing w:after="20"/>
              <w:ind w:left="20"/>
              <w:jc w:val="both"/>
            </w:pPr>
            <w:r>
              <w:rPr>
                <w:rFonts w:ascii="Times New Roman"/>
                <w:b w:val="false"/>
                <w:i w:val="false"/>
                <w:color w:val="000000"/>
                <w:sz w:val="20"/>
              </w:rPr>
              <w:t>
3) Тяжелые, сочетанные нарушения восприятия, анализа и воспроизведения информации, оказывающие значительное влияние на дальнейшее развитие ребенка, не поддающиеся коррекции.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192"/>
          <w:p>
            <w:pPr>
              <w:spacing w:after="20"/>
              <w:ind w:left="20"/>
              <w:jc w:val="both"/>
            </w:pPr>
            <w:r>
              <w:rPr>
                <w:rFonts w:ascii="Times New Roman"/>
                <w:b w:val="false"/>
                <w:i w:val="false"/>
                <w:color w:val="000000"/>
                <w:sz w:val="20"/>
              </w:rPr>
              <w:t>
1) Резкое снижение или полное отсутствие навыков самообслуживания, необходим постоянный уход. Невозможность посещения организованных детских коллективов (при сохранности адекватной способности к обучению на дому).</w:t>
            </w:r>
          </w:p>
          <w:bookmarkEnd w:id="192"/>
          <w:p>
            <w:pPr>
              <w:spacing w:after="20"/>
              <w:ind w:left="20"/>
              <w:jc w:val="both"/>
            </w:pPr>
            <w:r>
              <w:rPr>
                <w:rFonts w:ascii="Times New Roman"/>
                <w:b w:val="false"/>
                <w:i w:val="false"/>
                <w:color w:val="000000"/>
                <w:sz w:val="20"/>
              </w:rPr>
              <w:t>
</w:t>
            </w:r>
            <w:r>
              <w:rPr>
                <w:rFonts w:ascii="Times New Roman"/>
                <w:b w:val="false"/>
                <w:i w:val="false"/>
                <w:color w:val="000000"/>
                <w:sz w:val="20"/>
              </w:rPr>
              <w:t>2) Резкое снижение или полное отсутствие способности к передвижению, поддержанию определенного положения тела, манипулятивной деятельности, что требует постоянного ухода в полном объеме.</w:t>
            </w:r>
          </w:p>
          <w:p>
            <w:pPr>
              <w:spacing w:after="20"/>
              <w:ind w:left="20"/>
              <w:jc w:val="both"/>
            </w:pPr>
            <w:r>
              <w:rPr>
                <w:rFonts w:ascii="Times New Roman"/>
                <w:b w:val="false"/>
                <w:i w:val="false"/>
                <w:color w:val="000000"/>
                <w:sz w:val="20"/>
              </w:rPr>
              <w:t>
3) Тяжелые, сочетанные не поддающиеся коррекции нарушения восприятия, анализ и воспроизведения информации при невозможности использования специальных методик.</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функционирования и ограничение жизнедеятельности крайней степени тяжести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193"/>
          <w:p>
            <w:pPr>
              <w:spacing w:after="20"/>
              <w:ind w:left="20"/>
              <w:jc w:val="both"/>
            </w:pPr>
            <w:r>
              <w:rPr>
                <w:rFonts w:ascii="Times New Roman"/>
                <w:b w:val="false"/>
                <w:i w:val="false"/>
                <w:color w:val="000000"/>
                <w:sz w:val="20"/>
              </w:rPr>
              <w:t>
&gt;25 баллов по PaPaS Scale – показано оказание паллиативной помощи, необходимо провести врачебную комиссию;</w:t>
            </w:r>
          </w:p>
          <w:bookmarkEnd w:id="193"/>
          <w:p>
            <w:pPr>
              <w:spacing w:after="20"/>
              <w:ind w:left="20"/>
              <w:jc w:val="both"/>
            </w:pPr>
            <w:r>
              <w:rPr>
                <w:rFonts w:ascii="Times New Roman"/>
                <w:b w:val="false"/>
                <w:i w:val="false"/>
                <w:color w:val="000000"/>
                <w:sz w:val="20"/>
              </w:rPr>
              <w:t>
</w:t>
            </w:r>
            <w:r>
              <w:rPr>
                <w:rFonts w:ascii="Times New Roman"/>
                <w:b w:val="false"/>
                <w:i w:val="false"/>
                <w:color w:val="000000"/>
                <w:sz w:val="20"/>
              </w:rPr>
              <w:t>&gt;15 баллов, но менее 25 поPaPaS Scale – скорее нуждается в паллиативной помощи, необходимо провести врачебную комиссию;</w:t>
            </w:r>
          </w:p>
          <w:p>
            <w:pPr>
              <w:spacing w:after="20"/>
              <w:ind w:left="20"/>
              <w:jc w:val="both"/>
            </w:pPr>
            <w:r>
              <w:rPr>
                <w:rFonts w:ascii="Times New Roman"/>
                <w:b w:val="false"/>
                <w:i w:val="false"/>
                <w:color w:val="000000"/>
                <w:sz w:val="20"/>
              </w:rPr>
              <w:t>
&gt; 10, но менее 15 баллов по PaPaS Scale – может нуждаться в паллиативной помощи, необходимо провести врачебную комиссию</w:t>
            </w:r>
          </w:p>
        </w:tc>
      </w:tr>
    </w:tbl>
    <w:bookmarkStart w:name="z273" w:id="194"/>
    <w:p>
      <w:pPr>
        <w:spacing w:after="0"/>
        <w:ind w:left="0"/>
        <w:jc w:val="both"/>
      </w:pPr>
      <w:r>
        <w:rPr>
          <w:rFonts w:ascii="Times New Roman"/>
          <w:b w:val="false"/>
          <w:i w:val="false"/>
          <w:color w:val="000000"/>
          <w:sz w:val="28"/>
        </w:rPr>
        <w:t>
      Примечание:</w:t>
      </w:r>
    </w:p>
    <w:bookmarkEnd w:id="194"/>
    <w:bookmarkStart w:name="z274" w:id="195"/>
    <w:p>
      <w:pPr>
        <w:spacing w:after="0"/>
        <w:ind w:left="0"/>
        <w:jc w:val="both"/>
      </w:pPr>
      <w:r>
        <w:rPr>
          <w:rFonts w:ascii="Times New Roman"/>
          <w:b w:val="false"/>
          <w:i w:val="false"/>
          <w:color w:val="000000"/>
          <w:sz w:val="28"/>
        </w:rPr>
        <w:t xml:space="preserve">
      Описание состояния функционирования и ограничения жизнедеятельности у детей проводится по следующим критериям: способность к самообслуживанию; способность к передвижению; способность к общению. </w:t>
      </w:r>
    </w:p>
    <w:bookmarkEnd w:id="195"/>
    <w:bookmarkStart w:name="z275" w:id="196"/>
    <w:p>
      <w:pPr>
        <w:spacing w:after="0"/>
        <w:ind w:left="0"/>
        <w:jc w:val="both"/>
      </w:pPr>
      <w:r>
        <w:rPr>
          <w:rFonts w:ascii="Times New Roman"/>
          <w:b w:val="false"/>
          <w:i w:val="false"/>
          <w:color w:val="000000"/>
          <w:sz w:val="28"/>
        </w:rPr>
        <w:t>
      ДДУ – детское дошкольное учреждение</w:t>
      </w:r>
    </w:p>
    <w:bookmarkEnd w:id="196"/>
    <w:bookmarkStart w:name="z276" w:id="197"/>
    <w:p>
      <w:pPr>
        <w:spacing w:after="0"/>
        <w:ind w:left="0"/>
        <w:jc w:val="both"/>
      </w:pPr>
      <w:r>
        <w:rPr>
          <w:rFonts w:ascii="Times New Roman"/>
          <w:b w:val="false"/>
          <w:i w:val="false"/>
          <w:color w:val="000000"/>
          <w:sz w:val="28"/>
        </w:rPr>
        <w:t xml:space="preserve">
      PaPaS Scale – шкала для определения показаний для оказания паллиативной помощи детям </w:t>
      </w:r>
    </w:p>
    <w:bookmarkEnd w:id="1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Стандарту</w:t>
            </w:r>
            <w:r>
              <w:br/>
            </w:r>
            <w:r>
              <w:rPr>
                <w:rFonts w:ascii="Times New Roman"/>
                <w:b w:val="false"/>
                <w:i w:val="false"/>
                <w:color w:val="000000"/>
                <w:sz w:val="20"/>
              </w:rPr>
              <w:t>организации оказания</w:t>
            </w:r>
            <w:r>
              <w:br/>
            </w:r>
            <w:r>
              <w:rPr>
                <w:rFonts w:ascii="Times New Roman"/>
                <w:b w:val="false"/>
                <w:i w:val="false"/>
                <w:color w:val="000000"/>
                <w:sz w:val="20"/>
              </w:rPr>
              <w:t>медицинской реабилитации</w:t>
            </w:r>
            <w:r>
              <w:br/>
            </w:r>
            <w:r>
              <w:rPr>
                <w:rFonts w:ascii="Times New Roman"/>
                <w:b w:val="false"/>
                <w:i w:val="false"/>
                <w:color w:val="000000"/>
                <w:sz w:val="20"/>
              </w:rPr>
              <w:t xml:space="preserve">в Республике Казахстан </w:t>
            </w:r>
          </w:p>
        </w:tc>
      </w:tr>
    </w:tbl>
    <w:bookmarkStart w:name="z278" w:id="198"/>
    <w:p>
      <w:pPr>
        <w:spacing w:after="0"/>
        <w:ind w:left="0"/>
        <w:jc w:val="left"/>
      </w:pPr>
      <w:r>
        <w:rPr>
          <w:rFonts w:ascii="Times New Roman"/>
          <w:b/>
          <w:i w:val="false"/>
          <w:color w:val="000000"/>
        </w:rPr>
        <w:t xml:space="preserve"> № ________Оңалту картасы</w:t>
      </w:r>
      <w:r>
        <w:br/>
      </w:r>
      <w:r>
        <w:rPr>
          <w:rFonts w:ascii="Times New Roman"/>
          <w:b/>
          <w:i w:val="false"/>
          <w:color w:val="000000"/>
        </w:rPr>
        <w:t>Реабилитационная карта (взрослые) № _________</w:t>
      </w:r>
    </w:p>
    <w:bookmarkEnd w:id="198"/>
    <w:p>
      <w:pPr>
        <w:spacing w:after="0"/>
        <w:ind w:left="0"/>
        <w:jc w:val="both"/>
      </w:pPr>
      <w:bookmarkStart w:name="z279" w:id="199"/>
      <w:r>
        <w:rPr>
          <w:rFonts w:ascii="Times New Roman"/>
          <w:b w:val="false"/>
          <w:i w:val="false"/>
          <w:color w:val="000000"/>
          <w:sz w:val="28"/>
        </w:rPr>
        <w:t>
      1. Тегі, аты, әкесінің аты (бар болған жағдайда)/ Фамилия, имя, отчество (при его наличии) ______________________________________</w:t>
      </w:r>
    </w:p>
    <w:bookmarkEnd w:id="199"/>
    <w:p>
      <w:pPr>
        <w:spacing w:after="0"/>
        <w:ind w:left="0"/>
        <w:jc w:val="both"/>
      </w:pPr>
      <w:r>
        <w:rPr>
          <w:rFonts w:ascii="Times New Roman"/>
          <w:b w:val="false"/>
          <w:i w:val="false"/>
          <w:color w:val="000000"/>
          <w:sz w:val="28"/>
        </w:rPr>
        <w:t xml:space="preserve">        2. Жынысы/Пол ____________________________</w:t>
      </w:r>
    </w:p>
    <w:p>
      <w:pPr>
        <w:spacing w:after="0"/>
        <w:ind w:left="0"/>
        <w:jc w:val="both"/>
      </w:pPr>
      <w:r>
        <w:rPr>
          <w:rFonts w:ascii="Times New Roman"/>
          <w:b w:val="false"/>
          <w:i w:val="false"/>
          <w:color w:val="000000"/>
          <w:sz w:val="28"/>
        </w:rPr>
        <w:t xml:space="preserve">       3. Туған күні/Дата рождения __________________</w:t>
      </w:r>
    </w:p>
    <w:p>
      <w:pPr>
        <w:spacing w:after="0"/>
        <w:ind w:left="0"/>
        <w:jc w:val="both"/>
      </w:pPr>
      <w:r>
        <w:rPr>
          <w:rFonts w:ascii="Times New Roman"/>
          <w:b w:val="false"/>
          <w:i w:val="false"/>
          <w:color w:val="000000"/>
          <w:sz w:val="28"/>
        </w:rPr>
        <w:t xml:space="preserve">       4. ЖСН/ ИНН _______________________________</w:t>
      </w:r>
    </w:p>
    <w:p>
      <w:pPr>
        <w:spacing w:after="0"/>
        <w:ind w:left="0"/>
        <w:jc w:val="both"/>
      </w:pPr>
      <w:r>
        <w:rPr>
          <w:rFonts w:ascii="Times New Roman"/>
          <w:b w:val="false"/>
          <w:i w:val="false"/>
          <w:color w:val="000000"/>
          <w:sz w:val="28"/>
        </w:rPr>
        <w:t xml:space="preserve">       5. Тұрғылықты тұратын жері: қаласы, ауылы (астын сыз)/ Прикрепление к ПМСП</w:t>
      </w:r>
    </w:p>
    <w:p>
      <w:pPr>
        <w:spacing w:after="0"/>
        <w:ind w:left="0"/>
        <w:jc w:val="both"/>
      </w:pPr>
      <w:r>
        <w:rPr>
          <w:rFonts w:ascii="Times New Roman"/>
          <w:b w:val="false"/>
          <w:i w:val="false"/>
          <w:color w:val="000000"/>
          <w:sz w:val="28"/>
        </w:rPr>
        <w:t>(область, город/село, наименование ПМСП, №участка) _____________________</w:t>
      </w:r>
    </w:p>
    <w:p>
      <w:pPr>
        <w:spacing w:after="0"/>
        <w:ind w:left="0"/>
        <w:jc w:val="both"/>
      </w:pPr>
      <w:r>
        <w:rPr>
          <w:rFonts w:ascii="Times New Roman"/>
          <w:b w:val="false"/>
          <w:i w:val="false"/>
          <w:color w:val="000000"/>
          <w:sz w:val="28"/>
        </w:rPr>
        <w:t xml:space="preserve">       6. Қызмет ететін орны, мамандығы, лауазымы/ место работы, профессия, должность ___________________________________________________</w:t>
      </w:r>
    </w:p>
    <w:p>
      <w:pPr>
        <w:spacing w:after="0"/>
        <w:ind w:left="0"/>
        <w:jc w:val="both"/>
      </w:pPr>
      <w:r>
        <w:rPr>
          <w:rFonts w:ascii="Times New Roman"/>
          <w:b w:val="false"/>
          <w:i w:val="false"/>
          <w:color w:val="000000"/>
          <w:sz w:val="28"/>
        </w:rPr>
        <w:t xml:space="preserve">       7. Мүгедектік тобы/ Группа инвалидности: _____________</w:t>
      </w:r>
    </w:p>
    <w:p>
      <w:pPr>
        <w:spacing w:after="0"/>
        <w:ind w:left="0"/>
        <w:jc w:val="both"/>
      </w:pPr>
      <w:r>
        <w:rPr>
          <w:rFonts w:ascii="Times New Roman"/>
          <w:b w:val="false"/>
          <w:i w:val="false"/>
          <w:color w:val="000000"/>
          <w:sz w:val="28"/>
        </w:rPr>
        <w:t xml:space="preserve">       8. Мүгедектіктібелгілеукүні/ Дата установления инвалидности "___ 20__г.</w:t>
      </w:r>
    </w:p>
    <w:p>
      <w:pPr>
        <w:spacing w:after="0"/>
        <w:ind w:left="0"/>
        <w:jc w:val="both"/>
      </w:pPr>
      <w:r>
        <w:rPr>
          <w:rFonts w:ascii="Times New Roman"/>
          <w:b w:val="false"/>
          <w:i w:val="false"/>
          <w:color w:val="000000"/>
          <w:sz w:val="28"/>
        </w:rPr>
        <w:t xml:space="preserve">       9. Мүгедектік бойынша АХС-10/МКБ10 по инвалидности____________</w:t>
      </w:r>
    </w:p>
    <w:p>
      <w:pPr>
        <w:spacing w:after="0"/>
        <w:ind w:left="0"/>
        <w:jc w:val="both"/>
      </w:pPr>
      <w:r>
        <w:rPr>
          <w:rFonts w:ascii="Times New Roman"/>
          <w:b w:val="false"/>
          <w:i w:val="false"/>
          <w:color w:val="000000"/>
          <w:sz w:val="28"/>
        </w:rPr>
        <w:t xml:space="preserve">       10. Жолдама берген ұйым / Организация направления __________________________________________________________________</w:t>
      </w:r>
    </w:p>
    <w:p>
      <w:pPr>
        <w:spacing w:after="0"/>
        <w:ind w:left="0"/>
        <w:jc w:val="both"/>
      </w:pPr>
      <w:r>
        <w:rPr>
          <w:rFonts w:ascii="Times New Roman"/>
          <w:b w:val="false"/>
          <w:i w:val="false"/>
          <w:color w:val="000000"/>
          <w:sz w:val="28"/>
        </w:rPr>
        <w:t xml:space="preserve">       11. Оңалту ұйымының атауы /Название организации реабилитации __________________________________________________________________</w:t>
      </w:r>
    </w:p>
    <w:p>
      <w:pPr>
        <w:spacing w:after="0"/>
        <w:ind w:left="0"/>
        <w:jc w:val="both"/>
      </w:pPr>
      <w:r>
        <w:rPr>
          <w:rFonts w:ascii="Times New Roman"/>
          <w:b w:val="false"/>
          <w:i w:val="false"/>
          <w:color w:val="000000"/>
          <w:sz w:val="28"/>
        </w:rPr>
        <w:t xml:space="preserve">       12. Осы ауру бойынша биылғы жылы емдеуге жатқызылды/Госпитализирован в данном году по поводу данного заболевания: бірінші рет/впервые, қайта жатуы/повторно, барлығы/всего рет/(раз) </w:t>
      </w:r>
    </w:p>
    <w:p>
      <w:pPr>
        <w:spacing w:after="0"/>
        <w:ind w:left="0"/>
        <w:jc w:val="both"/>
      </w:pPr>
      <w:r>
        <w:rPr>
          <w:rFonts w:ascii="Times New Roman"/>
          <w:b w:val="false"/>
          <w:i w:val="false"/>
          <w:color w:val="000000"/>
          <w:sz w:val="28"/>
        </w:rPr>
        <w:t xml:space="preserve">       13. АХС-10 бойынша жолдама диагностикасы _____________ Жұмыс коды ____________ Операция күні ______________________/Диагноз направления по МКБ10 _____________ Код операции ____________ Дата операции ______________________</w:t>
      </w:r>
    </w:p>
    <w:p>
      <w:pPr>
        <w:spacing w:after="0"/>
        <w:ind w:left="0"/>
        <w:jc w:val="both"/>
      </w:pPr>
      <w:r>
        <w:rPr>
          <w:rFonts w:ascii="Times New Roman"/>
          <w:b w:val="false"/>
          <w:i w:val="false"/>
          <w:color w:val="000000"/>
          <w:sz w:val="28"/>
        </w:rPr>
        <w:t xml:space="preserve">       14. Жіберілген кезде ЖХС бойынша оңалту диагнозы:/Реабилитационный диагноз по МКФ при направлении: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активности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b5105 Глотание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 выбрать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b810 защитные функции кожи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d510 Мытье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 выбрать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d530 Физиологические отправления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 выбрать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b280 боль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 выбрать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410функции сердца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 выбрать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110 функции центральной нервной системы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 выбрать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d440 Точные движения кисти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 выбрать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d445 Использование кисти и руки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 выбрать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d450 Ходьба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 выбрать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d465 Передвижение с использованием технических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 выбрать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0" w:id="200"/>
    <w:p>
      <w:pPr>
        <w:spacing w:after="0"/>
        <w:ind w:left="0"/>
        <w:jc w:val="both"/>
      </w:pPr>
      <w:r>
        <w:rPr>
          <w:rFonts w:ascii="Times New Roman"/>
          <w:b w:val="false"/>
          <w:i w:val="false"/>
          <w:color w:val="000000"/>
          <w:sz w:val="28"/>
        </w:rPr>
        <w:t>
      15. ФМО дәрігерінің алғашқы функционалды қарап-тексеруі (Бартель шкаласы, Карновскийдің бейімделген индексі, алты минуттық жүру тесті, ВАШ ауырсыну шкаласы, басқалар) /Первичный функциональный осмотр врача ФМО (шкала Бартеля, Адаптированный индекс Карновского, тест с шестиминутной ходьбы, шкала боли ВАШ, другие)</w:t>
      </w:r>
    </w:p>
    <w:bookmarkEnd w:id="200"/>
    <w:bookmarkStart w:name="z281" w:id="201"/>
    <w:p>
      <w:pPr>
        <w:spacing w:after="0"/>
        <w:ind w:left="0"/>
        <w:jc w:val="both"/>
      </w:pPr>
      <w:r>
        <w:rPr>
          <w:rFonts w:ascii="Times New Roman"/>
          <w:b w:val="false"/>
          <w:i w:val="false"/>
          <w:color w:val="000000"/>
          <w:sz w:val="28"/>
        </w:rPr>
        <w:t>
      16. Бейінді маманның қарап-тексеруі /Осмотр профильного специалиста</w:t>
      </w:r>
    </w:p>
    <w:bookmarkEnd w:id="201"/>
    <w:bookmarkStart w:name="z282" w:id="202"/>
    <w:p>
      <w:pPr>
        <w:spacing w:after="0"/>
        <w:ind w:left="0"/>
        <w:jc w:val="both"/>
      </w:pPr>
      <w:r>
        <w:rPr>
          <w:rFonts w:ascii="Times New Roman"/>
          <w:b w:val="false"/>
          <w:i w:val="false"/>
          <w:color w:val="000000"/>
          <w:sz w:val="28"/>
        </w:rPr>
        <w:t>
      17. Кинезотерапия маманының қосымша парағы (гониометрия, MRCscale, басқалары)/Вкладной лист специалиста по кинезотерапии (гониометрия, MRCscale, другие)</w:t>
      </w:r>
    </w:p>
    <w:bookmarkEnd w:id="202"/>
    <w:bookmarkStart w:name="z283" w:id="203"/>
    <w:p>
      <w:pPr>
        <w:spacing w:after="0"/>
        <w:ind w:left="0"/>
        <w:jc w:val="both"/>
      </w:pPr>
      <w:r>
        <w:rPr>
          <w:rFonts w:ascii="Times New Roman"/>
          <w:b w:val="false"/>
          <w:i w:val="false"/>
          <w:color w:val="000000"/>
          <w:sz w:val="28"/>
        </w:rPr>
        <w:t>
      18. Эрготерапия маманының қосымша парағы (қызметтің орындалуын канадалық бағалау, басқа шкалалар)/Вкладной лист специалиста по эрготерапии (Канадская оценка выполнения деятельности, другие шкалы)</w:t>
      </w:r>
    </w:p>
    <w:bookmarkEnd w:id="203"/>
    <w:bookmarkStart w:name="z284" w:id="204"/>
    <w:p>
      <w:pPr>
        <w:spacing w:after="0"/>
        <w:ind w:left="0"/>
        <w:jc w:val="both"/>
      </w:pPr>
      <w:r>
        <w:rPr>
          <w:rFonts w:ascii="Times New Roman"/>
          <w:b w:val="false"/>
          <w:i w:val="false"/>
          <w:color w:val="000000"/>
          <w:sz w:val="28"/>
        </w:rPr>
        <w:t>
      19. Психолог/Психотерапевт қосымша парағы (госпитальдың үрей және депрессия шкаласы)/Вкладной лист психолога/психотерапевта (госпитальная шкала тревоги и депрессии)</w:t>
      </w:r>
    </w:p>
    <w:bookmarkEnd w:id="204"/>
    <w:bookmarkStart w:name="z285" w:id="205"/>
    <w:p>
      <w:pPr>
        <w:spacing w:after="0"/>
        <w:ind w:left="0"/>
        <w:jc w:val="both"/>
      </w:pPr>
      <w:r>
        <w:rPr>
          <w:rFonts w:ascii="Times New Roman"/>
          <w:b w:val="false"/>
          <w:i w:val="false"/>
          <w:color w:val="000000"/>
          <w:sz w:val="28"/>
        </w:rPr>
        <w:t>
      20. Логопедтің қосымша парағы/ Вкладной лист логопеда</w:t>
      </w:r>
    </w:p>
    <w:bookmarkEnd w:id="205"/>
    <w:bookmarkStart w:name="z286" w:id="206"/>
    <w:p>
      <w:pPr>
        <w:spacing w:after="0"/>
        <w:ind w:left="0"/>
        <w:jc w:val="both"/>
      </w:pPr>
      <w:r>
        <w:rPr>
          <w:rFonts w:ascii="Times New Roman"/>
          <w:b w:val="false"/>
          <w:i w:val="false"/>
          <w:color w:val="000000"/>
          <w:sz w:val="28"/>
        </w:rPr>
        <w:t>
      21. Мамандардың консултациялары /Консультации специалистов</w:t>
      </w:r>
    </w:p>
    <w:bookmarkEnd w:id="206"/>
    <w:bookmarkStart w:name="z287" w:id="207"/>
    <w:p>
      <w:pPr>
        <w:spacing w:after="0"/>
        <w:ind w:left="0"/>
        <w:jc w:val="both"/>
      </w:pPr>
      <w:r>
        <w:rPr>
          <w:rFonts w:ascii="Times New Roman"/>
          <w:b w:val="false"/>
          <w:i w:val="false"/>
          <w:color w:val="000000"/>
          <w:sz w:val="28"/>
        </w:rPr>
        <w:t>
      22. Дәрігерлік тағайындау парағы /Лист врачебных назначений</w:t>
      </w:r>
    </w:p>
    <w:bookmarkEnd w:id="207"/>
    <w:bookmarkStart w:name="z288" w:id="208"/>
    <w:p>
      <w:pPr>
        <w:spacing w:after="0"/>
        <w:ind w:left="0"/>
        <w:jc w:val="both"/>
      </w:pPr>
      <w:r>
        <w:rPr>
          <w:rFonts w:ascii="Times New Roman"/>
          <w:b w:val="false"/>
          <w:i w:val="false"/>
          <w:color w:val="000000"/>
          <w:sz w:val="28"/>
        </w:rPr>
        <w:t>
      23. Пациенттің ақпараттандырылған келісімі /Информированное согласие пациента</w:t>
      </w:r>
    </w:p>
    <w:bookmarkEnd w:id="208"/>
    <w:bookmarkStart w:name="z289" w:id="209"/>
    <w:p>
      <w:pPr>
        <w:spacing w:after="0"/>
        <w:ind w:left="0"/>
        <w:jc w:val="both"/>
      </w:pPr>
      <w:r>
        <w:rPr>
          <w:rFonts w:ascii="Times New Roman"/>
          <w:b w:val="false"/>
          <w:i w:val="false"/>
          <w:color w:val="000000"/>
          <w:sz w:val="28"/>
        </w:rPr>
        <w:t>
      24. Қысқа мерзімді мақсат/Краткосрочная цель ___________________________________________________________________________________________ _______________________________(қол жеткізілді, жартылай орындалды, орындалмады – қажетін сызу)/ (достигнута, достигнута частично, не достигнута – нужно подчеркнуть) Ұзақ мерзімді мақсат /Долгосрочная цель ___________________________________________________________________________________________ ________________________________ (қол жеткізілді, жартылай орындалды, орындалмады - қажетін сызу) (достигнута, достигнута частично, не достигнута – нужно подчеркнуть)</w:t>
      </w:r>
    </w:p>
    <w:bookmarkEnd w:id="209"/>
    <w:bookmarkStart w:name="z290" w:id="210"/>
    <w:p>
      <w:pPr>
        <w:spacing w:after="0"/>
        <w:ind w:left="0"/>
        <w:jc w:val="both"/>
      </w:pPr>
      <w:r>
        <w:rPr>
          <w:rFonts w:ascii="Times New Roman"/>
          <w:b w:val="false"/>
          <w:i w:val="false"/>
          <w:color w:val="000000"/>
          <w:sz w:val="28"/>
        </w:rPr>
        <w:t>
      25. Медициналық оңалтудың жеке бағдарламасы/ Индивидуальная программа медицинской реабилитации:</w:t>
      </w:r>
    </w:p>
    <w:bookmarkEnd w:id="2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b5105 Глотание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b810 защитные функции кожи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d510 Мытье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d530 Физиологические отправления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b280 боль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410 функции сердца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110 функции центральной нервной системы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d440 Точные движения кисти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d445 Использование кисти и руки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d450 Ходьба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d465 Передвижение с использованием технических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1" w:id="211"/>
    <w:p>
      <w:pPr>
        <w:spacing w:after="0"/>
        <w:ind w:left="0"/>
        <w:jc w:val="both"/>
      </w:pPr>
      <w:r>
        <w:rPr>
          <w:rFonts w:ascii="Times New Roman"/>
          <w:b w:val="false"/>
          <w:i w:val="false"/>
          <w:color w:val="000000"/>
          <w:sz w:val="28"/>
        </w:rPr>
        <w:t>
      26. Оңалту эпикризі/ Реабилитационный эпикриз</w:t>
      </w:r>
    </w:p>
    <w:bookmarkEnd w:id="211"/>
    <w:bookmarkStart w:name="z292" w:id="212"/>
    <w:p>
      <w:pPr>
        <w:spacing w:after="0"/>
        <w:ind w:left="0"/>
        <w:jc w:val="both"/>
      </w:pPr>
      <w:r>
        <w:rPr>
          <w:rFonts w:ascii="Times New Roman"/>
          <w:b w:val="false"/>
          <w:i w:val="false"/>
          <w:color w:val="000000"/>
          <w:sz w:val="28"/>
        </w:rPr>
        <w:t xml:space="preserve">
      27. Шығу кезінде ЖХС бойынша оңалту диагнозы:/Реабилитационный диагноз по МКФ при выписке: </w:t>
      </w:r>
    </w:p>
    <w:bookmarkEnd w:id="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поступлении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выписке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Реабилитационный потенциал (РП) в баллах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b5105 Глотание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 выбрать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 выбрать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b810 защитные функции кожи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 выбрать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 выбрать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d510 Мытье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 выбрать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 выбрать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d530 Физиологические отправления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 выбрать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 выбрать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b280 боль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 выбрать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 выбрать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410функции сердца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 выбрать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 выбрать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110 функции центральной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 выбрать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 выбрать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d440 Точные движения кисти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 выбрать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 выбрать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d445 Использование кисти и руки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 выбрать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 выбрать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d450 Ходьба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 выбрать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 выбрать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d465 Передвижение с использованием технических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 выбрать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 выбрать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3" w:id="213"/>
    <w:p>
      <w:pPr>
        <w:spacing w:after="0"/>
        <w:ind w:left="0"/>
        <w:jc w:val="both"/>
      </w:pPr>
      <w:r>
        <w:rPr>
          <w:rFonts w:ascii="Times New Roman"/>
          <w:b w:val="false"/>
          <w:i w:val="false"/>
          <w:color w:val="000000"/>
          <w:sz w:val="28"/>
        </w:rPr>
        <w:t>
      28. Халықаралық өлшемшарттар бойынша медициналық оңалтудың тиімділігі:/Эффективность медицинской реабилитации по международным критериям:</w:t>
      </w:r>
    </w:p>
    <w:bookmarkEnd w:id="213"/>
    <w:bookmarkStart w:name="z294" w:id="214"/>
    <w:p>
      <w:pPr>
        <w:spacing w:after="0"/>
        <w:ind w:left="0"/>
        <w:jc w:val="both"/>
      </w:pPr>
      <w:r>
        <w:rPr>
          <w:rFonts w:ascii="Times New Roman"/>
          <w:b w:val="false"/>
          <w:i w:val="false"/>
          <w:color w:val="000000"/>
          <w:sz w:val="28"/>
        </w:rPr>
        <w:t>
      Қабылдау күні / День поступления</w:t>
      </w:r>
    </w:p>
    <w:bookmarkEnd w:id="214"/>
    <w:bookmarkStart w:name="z295" w:id="215"/>
    <w:p>
      <w:pPr>
        <w:spacing w:after="0"/>
        <w:ind w:left="0"/>
        <w:jc w:val="both"/>
      </w:pPr>
      <w:r>
        <w:rPr>
          <w:rFonts w:ascii="Times New Roman"/>
          <w:b w:val="false"/>
          <w:i w:val="false"/>
          <w:color w:val="000000"/>
          <w:sz w:val="28"/>
        </w:rPr>
        <w:t>
      Шығару күні/ День выписки</w:t>
      </w:r>
    </w:p>
    <w:bookmarkEnd w:id="215"/>
    <w:bookmarkStart w:name="z296" w:id="216"/>
    <w:p>
      <w:pPr>
        <w:spacing w:after="0"/>
        <w:ind w:left="0"/>
        <w:jc w:val="both"/>
      </w:pPr>
      <w:r>
        <w:rPr>
          <w:rFonts w:ascii="Times New Roman"/>
          <w:b w:val="false"/>
          <w:i w:val="false"/>
          <w:color w:val="000000"/>
          <w:sz w:val="28"/>
        </w:rPr>
        <w:t>
      29. Медициналық оңалту нәтижесі / Результат медицинской реабилитации</w:t>
      </w:r>
    </w:p>
    <w:bookmarkEnd w:id="216"/>
    <w:bookmarkStart w:name="z297" w:id="217"/>
    <w:p>
      <w:pPr>
        <w:spacing w:after="0"/>
        <w:ind w:left="0"/>
        <w:jc w:val="both"/>
      </w:pPr>
      <w:r>
        <w:rPr>
          <w:rFonts w:ascii="Times New Roman"/>
          <w:b w:val="false"/>
          <w:i w:val="false"/>
          <w:color w:val="000000"/>
          <w:sz w:val="28"/>
        </w:rPr>
        <w:t xml:space="preserve">
      30. Маршруттау қорытындысы (таңдау):/ Заключение о маршрутизации (выбрать): </w:t>
      </w:r>
    </w:p>
    <w:bookmarkEnd w:id="217"/>
    <w:bookmarkStart w:name="z298" w:id="218"/>
    <w:p>
      <w:pPr>
        <w:spacing w:after="0"/>
        <w:ind w:left="0"/>
        <w:jc w:val="both"/>
      </w:pPr>
      <w:r>
        <w:rPr>
          <w:rFonts w:ascii="Times New Roman"/>
          <w:b w:val="false"/>
          <w:i w:val="false"/>
          <w:color w:val="000000"/>
          <w:sz w:val="28"/>
        </w:rPr>
        <w:t>
      Медициналық оңалтуды қажет етпейді/ Не нуждается в медицинской реабилитации</w:t>
      </w:r>
    </w:p>
    <w:bookmarkEnd w:id="218"/>
    <w:bookmarkStart w:name="z299" w:id="219"/>
    <w:p>
      <w:pPr>
        <w:spacing w:after="0"/>
        <w:ind w:left="0"/>
        <w:jc w:val="both"/>
      </w:pPr>
      <w:r>
        <w:rPr>
          <w:rFonts w:ascii="Times New Roman"/>
          <w:b w:val="false"/>
          <w:i w:val="false"/>
          <w:color w:val="000000"/>
          <w:sz w:val="28"/>
        </w:rPr>
        <w:t>
      Медициналық оңалтудың 2-кезеңін қажет етеді/ Нуждается в медицинской реабилитации второго этапа</w:t>
      </w:r>
    </w:p>
    <w:bookmarkEnd w:id="219"/>
    <w:bookmarkStart w:name="z300" w:id="220"/>
    <w:p>
      <w:pPr>
        <w:spacing w:after="0"/>
        <w:ind w:left="0"/>
        <w:jc w:val="both"/>
      </w:pPr>
      <w:r>
        <w:rPr>
          <w:rFonts w:ascii="Times New Roman"/>
          <w:b w:val="false"/>
          <w:i w:val="false"/>
          <w:color w:val="000000"/>
          <w:sz w:val="28"/>
        </w:rPr>
        <w:t>
      Медициналық оңалтудың 3-кезеңін қажет етеді / Нуждается в медицинской реабилитации третьего этапа</w:t>
      </w:r>
    </w:p>
    <w:bookmarkEnd w:id="220"/>
    <w:bookmarkStart w:name="z301" w:id="221"/>
    <w:p>
      <w:pPr>
        <w:spacing w:after="0"/>
        <w:ind w:left="0"/>
        <w:jc w:val="both"/>
      </w:pPr>
      <w:r>
        <w:rPr>
          <w:rFonts w:ascii="Times New Roman"/>
          <w:b w:val="false"/>
          <w:i w:val="false"/>
          <w:color w:val="000000"/>
          <w:sz w:val="28"/>
        </w:rPr>
        <w:t>
      Дәрігер /врач- _________________________</w:t>
      </w:r>
    </w:p>
    <w:bookmarkEnd w:id="221"/>
    <w:bookmarkStart w:name="z302" w:id="222"/>
    <w:p>
      <w:pPr>
        <w:spacing w:after="0"/>
        <w:ind w:left="0"/>
        <w:jc w:val="both"/>
      </w:pPr>
      <w:r>
        <w:rPr>
          <w:rFonts w:ascii="Times New Roman"/>
          <w:b w:val="false"/>
          <w:i w:val="false"/>
          <w:color w:val="000000"/>
          <w:sz w:val="28"/>
        </w:rPr>
        <w:t>
      Бөлім меңгерушісі /Заведующий отделением ________________</w:t>
      </w:r>
    </w:p>
    <w:bookmarkEnd w:id="222"/>
    <w:bookmarkStart w:name="z303" w:id="223"/>
    <w:p>
      <w:pPr>
        <w:spacing w:after="0"/>
        <w:ind w:left="0"/>
        <w:jc w:val="both"/>
      </w:pPr>
      <w:r>
        <w:rPr>
          <w:rFonts w:ascii="Times New Roman"/>
          <w:b w:val="false"/>
          <w:i w:val="false"/>
          <w:color w:val="000000"/>
          <w:sz w:val="28"/>
        </w:rPr>
        <w:t>
      Расшифровка аббревиатур:</w:t>
      </w:r>
    </w:p>
    <w:bookmarkEnd w:id="223"/>
    <w:bookmarkStart w:name="z304" w:id="224"/>
    <w:p>
      <w:pPr>
        <w:spacing w:after="0"/>
        <w:ind w:left="0"/>
        <w:jc w:val="both"/>
      </w:pPr>
      <w:r>
        <w:rPr>
          <w:rFonts w:ascii="Times New Roman"/>
          <w:b w:val="false"/>
          <w:i w:val="false"/>
          <w:color w:val="000000"/>
          <w:sz w:val="28"/>
        </w:rPr>
        <w:t>
      ИИН- индивидуальный идентификационный номер</w:t>
      </w:r>
    </w:p>
    <w:bookmarkEnd w:id="224"/>
    <w:bookmarkStart w:name="z305" w:id="225"/>
    <w:p>
      <w:pPr>
        <w:spacing w:after="0"/>
        <w:ind w:left="0"/>
        <w:jc w:val="both"/>
      </w:pPr>
      <w:r>
        <w:rPr>
          <w:rFonts w:ascii="Times New Roman"/>
          <w:b w:val="false"/>
          <w:i w:val="false"/>
          <w:color w:val="000000"/>
          <w:sz w:val="28"/>
        </w:rPr>
        <w:t>
      ПМСП – первичная медико-санитарная поморщь</w:t>
      </w:r>
    </w:p>
    <w:bookmarkEnd w:id="225"/>
    <w:bookmarkStart w:name="z306" w:id="226"/>
    <w:p>
      <w:pPr>
        <w:spacing w:after="0"/>
        <w:ind w:left="0"/>
        <w:jc w:val="both"/>
      </w:pPr>
      <w:r>
        <w:rPr>
          <w:rFonts w:ascii="Times New Roman"/>
          <w:b w:val="false"/>
          <w:i w:val="false"/>
          <w:color w:val="000000"/>
          <w:sz w:val="28"/>
        </w:rPr>
        <w:t>
      МКБ – международная квалификация болезней</w:t>
      </w:r>
    </w:p>
    <w:bookmarkEnd w:id="226"/>
    <w:bookmarkStart w:name="z307" w:id="227"/>
    <w:p>
      <w:pPr>
        <w:spacing w:after="0"/>
        <w:ind w:left="0"/>
        <w:jc w:val="both"/>
      </w:pPr>
      <w:r>
        <w:rPr>
          <w:rFonts w:ascii="Times New Roman"/>
          <w:b w:val="false"/>
          <w:i w:val="false"/>
          <w:color w:val="000000"/>
          <w:sz w:val="28"/>
        </w:rPr>
        <w:t>
      МКФ - международная классификация функционирования</w:t>
      </w:r>
    </w:p>
    <w:bookmarkEnd w:id="2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Стандарту</w:t>
            </w:r>
            <w:r>
              <w:br/>
            </w:r>
            <w:r>
              <w:rPr>
                <w:rFonts w:ascii="Times New Roman"/>
                <w:b w:val="false"/>
                <w:i w:val="false"/>
                <w:color w:val="000000"/>
                <w:sz w:val="20"/>
              </w:rPr>
              <w:t>организации оказания</w:t>
            </w:r>
            <w:r>
              <w:br/>
            </w:r>
            <w:r>
              <w:rPr>
                <w:rFonts w:ascii="Times New Roman"/>
                <w:b w:val="false"/>
                <w:i w:val="false"/>
                <w:color w:val="000000"/>
                <w:sz w:val="20"/>
              </w:rPr>
              <w:t>медицинской реабилитации</w:t>
            </w:r>
            <w:r>
              <w:br/>
            </w:r>
            <w:r>
              <w:rPr>
                <w:rFonts w:ascii="Times New Roman"/>
                <w:b w:val="false"/>
                <w:i w:val="false"/>
                <w:color w:val="000000"/>
                <w:sz w:val="20"/>
              </w:rPr>
              <w:t xml:space="preserve">в Республике Казахстан </w:t>
            </w:r>
          </w:p>
        </w:tc>
      </w:tr>
    </w:tbl>
    <w:bookmarkStart w:name="z309" w:id="228"/>
    <w:p>
      <w:pPr>
        <w:spacing w:after="0"/>
        <w:ind w:left="0"/>
        <w:jc w:val="left"/>
      </w:pPr>
      <w:r>
        <w:rPr>
          <w:rFonts w:ascii="Times New Roman"/>
          <w:b/>
          <w:i w:val="false"/>
          <w:color w:val="000000"/>
        </w:rPr>
        <w:t xml:space="preserve"> № ________Балаларға оңалту картасы /Реабилитационная карта для детей </w:t>
      </w:r>
    </w:p>
    <w:bookmarkEnd w:id="228"/>
    <w:p>
      <w:pPr>
        <w:spacing w:after="0"/>
        <w:ind w:left="0"/>
        <w:jc w:val="both"/>
      </w:pPr>
      <w:bookmarkStart w:name="z310" w:id="229"/>
      <w:r>
        <w:rPr>
          <w:rFonts w:ascii="Times New Roman"/>
          <w:b w:val="false"/>
          <w:i w:val="false"/>
          <w:color w:val="000000"/>
          <w:sz w:val="28"/>
        </w:rPr>
        <w:t>
      1. Тегі, аты, әкесінің аты/ Фамилия, имя, отчество (при его наличии)</w:t>
      </w:r>
    </w:p>
    <w:bookmarkEnd w:id="229"/>
    <w:p>
      <w:pPr>
        <w:spacing w:after="0"/>
        <w:ind w:left="0"/>
        <w:jc w:val="both"/>
      </w:pPr>
      <w:r>
        <w:rPr>
          <w:rFonts w:ascii="Times New Roman"/>
          <w:b w:val="false"/>
          <w:i w:val="false"/>
          <w:color w:val="000000"/>
          <w:sz w:val="28"/>
        </w:rPr>
        <w:t>__________________________________________</w:t>
      </w:r>
    </w:p>
    <w:p>
      <w:pPr>
        <w:spacing w:after="0"/>
        <w:ind w:left="0"/>
        <w:jc w:val="both"/>
      </w:pPr>
      <w:r>
        <w:rPr>
          <w:rFonts w:ascii="Times New Roman"/>
          <w:b w:val="false"/>
          <w:i w:val="false"/>
          <w:color w:val="000000"/>
          <w:sz w:val="28"/>
        </w:rPr>
        <w:t>2. Жынысы/Пол ____________________________</w:t>
      </w:r>
    </w:p>
    <w:p>
      <w:pPr>
        <w:spacing w:after="0"/>
        <w:ind w:left="0"/>
        <w:jc w:val="both"/>
      </w:pPr>
      <w:r>
        <w:rPr>
          <w:rFonts w:ascii="Times New Roman"/>
          <w:b w:val="false"/>
          <w:i w:val="false"/>
          <w:color w:val="000000"/>
          <w:sz w:val="28"/>
        </w:rPr>
        <w:t>3. Туған күні/Дата рождения __________________</w:t>
      </w:r>
    </w:p>
    <w:p>
      <w:pPr>
        <w:spacing w:after="0"/>
        <w:ind w:left="0"/>
        <w:jc w:val="both"/>
      </w:pPr>
      <w:r>
        <w:rPr>
          <w:rFonts w:ascii="Times New Roman"/>
          <w:b w:val="false"/>
          <w:i w:val="false"/>
          <w:color w:val="000000"/>
          <w:sz w:val="28"/>
        </w:rPr>
        <w:t>4. ЖСН/ ИНН _______________________________</w:t>
      </w:r>
    </w:p>
    <w:p>
      <w:pPr>
        <w:spacing w:after="0"/>
        <w:ind w:left="0"/>
        <w:jc w:val="both"/>
      </w:pPr>
      <w:r>
        <w:rPr>
          <w:rFonts w:ascii="Times New Roman"/>
          <w:b w:val="false"/>
          <w:i w:val="false"/>
          <w:color w:val="000000"/>
          <w:sz w:val="28"/>
        </w:rPr>
        <w:t>5. МСАК-қа тіркелу (облыс, қала/ауыл МСАК атауы, учаске №)/ Прикрепление к ПМСП (область, город/село, наименование ПМСП, № участка) _____________________</w:t>
      </w:r>
    </w:p>
    <w:p>
      <w:pPr>
        <w:spacing w:after="0"/>
        <w:ind w:left="0"/>
        <w:jc w:val="both"/>
      </w:pPr>
      <w:r>
        <w:rPr>
          <w:rFonts w:ascii="Times New Roman"/>
          <w:b w:val="false"/>
          <w:i w:val="false"/>
          <w:color w:val="000000"/>
          <w:sz w:val="28"/>
        </w:rPr>
        <w:t xml:space="preserve">6. Жұмыс/оқу орны/балалар мекемесі, лауазымы, телефоны/Место работы/ учебы/детского учреждения /должность, телефон: Ұйымдастырылған жоқ/не организован _________________________________________________ </w:t>
      </w:r>
    </w:p>
    <w:p>
      <w:pPr>
        <w:spacing w:after="0"/>
        <w:ind w:left="0"/>
        <w:jc w:val="both"/>
      </w:pPr>
      <w:r>
        <w:rPr>
          <w:rFonts w:ascii="Times New Roman"/>
          <w:b w:val="false"/>
          <w:i w:val="false"/>
          <w:color w:val="000000"/>
          <w:sz w:val="28"/>
        </w:rPr>
        <w:t xml:space="preserve">7. Күтім жасайтын адам /Лицо по уходу: Әкесі/отец Анасы/мать Басқа/Другой ______________________________________________________________ </w:t>
      </w:r>
    </w:p>
    <w:p>
      <w:pPr>
        <w:spacing w:after="0"/>
        <w:ind w:left="0"/>
        <w:jc w:val="both"/>
      </w:pPr>
      <w:r>
        <w:rPr>
          <w:rFonts w:ascii="Times New Roman"/>
          <w:b w:val="false"/>
          <w:i w:val="false"/>
          <w:color w:val="000000"/>
          <w:sz w:val="28"/>
        </w:rPr>
        <w:t xml:space="preserve">8. Мүгедектік тобы (бар болған жағдайда)/Группа инвалидности (при наличии): ________ бала кезден мүгедектігі бар адам/лицо с инвалидностью с детства______ Мүгедектікті белгілеу күні"__" ___ 20__ж/ Дата установления инвалидности "__" ___ 20__г. Мүгедектік бойынша АХС 10 коды/Код МКБ10 по инвалидности _________ </w:t>
      </w:r>
    </w:p>
    <w:p>
      <w:pPr>
        <w:spacing w:after="0"/>
        <w:ind w:left="0"/>
        <w:jc w:val="both"/>
      </w:pPr>
      <w:r>
        <w:rPr>
          <w:rFonts w:ascii="Times New Roman"/>
          <w:b w:val="false"/>
          <w:i w:val="false"/>
          <w:color w:val="000000"/>
          <w:sz w:val="28"/>
        </w:rPr>
        <w:t xml:space="preserve">9. Науқасты кім жіберді/ кем направлен больной: </w:t>
      </w:r>
    </w:p>
    <w:p>
      <w:pPr>
        <w:spacing w:after="0"/>
        <w:ind w:left="0"/>
        <w:jc w:val="both"/>
      </w:pPr>
      <w:r>
        <w:rPr>
          <w:rFonts w:ascii="Times New Roman"/>
          <w:b w:val="false"/>
          <w:i w:val="false"/>
          <w:color w:val="000000"/>
          <w:sz w:val="28"/>
        </w:rPr>
        <w:t xml:space="preserve">10. Емдеуге жатқызу коды/Код госпитализации: </w:t>
      </w:r>
    </w:p>
    <w:p>
      <w:pPr>
        <w:spacing w:after="0"/>
        <w:ind w:left="0"/>
        <w:jc w:val="both"/>
      </w:pPr>
      <w:r>
        <w:rPr>
          <w:rFonts w:ascii="Times New Roman"/>
          <w:b w:val="false"/>
          <w:i w:val="false"/>
          <w:color w:val="000000"/>
          <w:sz w:val="28"/>
        </w:rPr>
        <w:t xml:space="preserve">11. Осы ауру бойынша биылғы жылы емдеуге жатқызылды/Госпитализирован в данном году по поводу данного заболевания: бірінші рет/впервые, қайтадан/повторно, барлығы/всего рет/(раз) </w:t>
      </w:r>
    </w:p>
    <w:p>
      <w:pPr>
        <w:spacing w:after="0"/>
        <w:ind w:left="0"/>
        <w:jc w:val="both"/>
      </w:pPr>
      <w:r>
        <w:rPr>
          <w:rFonts w:ascii="Times New Roman"/>
          <w:b w:val="false"/>
          <w:i w:val="false"/>
          <w:color w:val="000000"/>
          <w:sz w:val="28"/>
        </w:rPr>
        <w:t xml:space="preserve">12. АХС 10 бойынша жолдама диагнозы _____________ /Диагноз направления по МКБ10 ___________________ </w:t>
      </w:r>
    </w:p>
    <w:p>
      <w:pPr>
        <w:spacing w:after="0"/>
        <w:ind w:left="0"/>
        <w:jc w:val="both"/>
      </w:pPr>
      <w:r>
        <w:rPr>
          <w:rFonts w:ascii="Times New Roman"/>
          <w:b w:val="false"/>
          <w:i w:val="false"/>
          <w:color w:val="000000"/>
          <w:sz w:val="28"/>
        </w:rPr>
        <w:t>13. Жіберген кезде ЖХС бойынша оңалту диагнозы:/Реабилитационный диагноз по МКФ при направлении: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ЖХС коды /Код МКФ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Анықтауыш/Определитель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1" w:id="230"/>
    <w:p>
      <w:pPr>
        <w:spacing w:after="0"/>
        <w:ind w:left="0"/>
        <w:jc w:val="both"/>
      </w:pPr>
      <w:r>
        <w:rPr>
          <w:rFonts w:ascii="Times New Roman"/>
          <w:b w:val="false"/>
          <w:i w:val="false"/>
          <w:color w:val="000000"/>
          <w:sz w:val="28"/>
        </w:rPr>
        <w:t>
      14. Медициналық оңалтудың жеке бағдарламасы/ Индивидуальная программа медицинской реабилитации:</w:t>
      </w:r>
    </w:p>
    <w:bookmarkEnd w:id="2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13" w:id="231"/>
    <w:p>
      <w:pPr>
        <w:spacing w:after="0"/>
        <w:ind w:left="0"/>
        <w:jc w:val="left"/>
      </w:pPr>
      <w:r>
        <w:rPr>
          <w:rFonts w:ascii="Times New Roman"/>
          <w:b/>
          <w:i w:val="false"/>
          <w:color w:val="000000"/>
        </w:rPr>
        <w:t xml:space="preserve"> обоснования реабилитационного диагноза и оценки эффективности реабилитации </w:t>
      </w:r>
    </w:p>
    <w:bookmarkEnd w:id="231"/>
    <w:p>
      <w:pPr>
        <w:spacing w:after="0"/>
        <w:ind w:left="0"/>
        <w:jc w:val="both"/>
      </w:pPr>
      <w:bookmarkStart w:name="z314" w:id="232"/>
      <w:r>
        <w:rPr>
          <w:rFonts w:ascii="Times New Roman"/>
          <w:b w:val="false"/>
          <w:i w:val="false"/>
          <w:color w:val="000000"/>
          <w:sz w:val="28"/>
        </w:rPr>
        <w:t>
      Дата оценки:____________________________________________________</w:t>
      </w:r>
    </w:p>
    <w:bookmarkEnd w:id="232"/>
    <w:p>
      <w:pPr>
        <w:spacing w:after="0"/>
        <w:ind w:left="0"/>
        <w:jc w:val="both"/>
      </w:pPr>
      <w:r>
        <w:rPr>
          <w:rFonts w:ascii="Times New Roman"/>
          <w:b w:val="false"/>
          <w:i w:val="false"/>
          <w:color w:val="000000"/>
          <w:sz w:val="28"/>
        </w:rPr>
        <w:t>Время:_________________________________________________________</w:t>
      </w:r>
    </w:p>
    <w:p>
      <w:pPr>
        <w:spacing w:after="0"/>
        <w:ind w:left="0"/>
        <w:jc w:val="both"/>
      </w:pPr>
      <w:r>
        <w:rPr>
          <w:rFonts w:ascii="Times New Roman"/>
          <w:b w:val="false"/>
          <w:i w:val="false"/>
          <w:color w:val="000000"/>
          <w:sz w:val="28"/>
        </w:rPr>
        <w:t>ФИО пациента:__________________________________________________</w:t>
      </w:r>
    </w:p>
    <w:p>
      <w:pPr>
        <w:spacing w:after="0"/>
        <w:ind w:left="0"/>
        <w:jc w:val="both"/>
      </w:pPr>
      <w:r>
        <w:rPr>
          <w:rFonts w:ascii="Times New Roman"/>
          <w:b w:val="false"/>
          <w:i w:val="false"/>
          <w:color w:val="000000"/>
          <w:sz w:val="28"/>
        </w:rPr>
        <w:t>Дата рождения:__________________________________________________</w:t>
      </w:r>
    </w:p>
    <w:p>
      <w:pPr>
        <w:spacing w:after="0"/>
        <w:ind w:left="0"/>
        <w:jc w:val="both"/>
      </w:pPr>
      <w:r>
        <w:rPr>
          <w:rFonts w:ascii="Times New Roman"/>
          <w:b w:val="false"/>
          <w:i w:val="false"/>
          <w:color w:val="000000"/>
          <w:sz w:val="28"/>
        </w:rPr>
        <w:t>Реабилитационный диагноз в критериях МКФ:</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 МДГ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Домен МКФ</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при поступлении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33"/>
          <w:p>
            <w:pPr>
              <w:spacing w:after="20"/>
              <w:ind w:left="20"/>
              <w:jc w:val="both"/>
            </w:pPr>
            <w:r>
              <w:rPr>
                <w:rFonts w:ascii="Times New Roman"/>
                <w:b w:val="false"/>
                <w:i w:val="false"/>
                <w:color w:val="000000"/>
                <w:sz w:val="20"/>
              </w:rPr>
              <w:t>
Индивидуальная программа реабилитации</w:t>
            </w:r>
          </w:p>
          <w:bookmarkEnd w:id="233"/>
          <w:p>
            <w:pPr>
              <w:spacing w:after="20"/>
              <w:ind w:left="20"/>
              <w:jc w:val="both"/>
            </w:pPr>
            <w:r>
              <w:rPr>
                <w:rFonts w:ascii="Times New Roman"/>
                <w:b w:val="false"/>
                <w:i w:val="false"/>
                <w:color w:val="000000"/>
                <w:sz w:val="20"/>
              </w:rPr>
              <w:t>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при выписке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r>
              <w:rPr>
                <w:rFonts w:ascii="Times New Roman"/>
                <w:b w:val="false"/>
                <w:i w:val="false"/>
                <w:color w:val="000000"/>
                <w:vertAlign w:val="subscript"/>
              </w:rPr>
              <w:t>1</w:t>
            </w:r>
            <w:r>
              <w:rPr>
                <w:rFonts w:ascii="Times New Roman"/>
                <w:b w:val="false"/>
                <w:i w:val="false"/>
                <w:color w:val="000000"/>
                <w:sz w:val="20"/>
              </w:rPr>
              <w: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значение домена (b)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r>
              <w:rPr>
                <w:rFonts w:ascii="Times New Roman"/>
                <w:b w:val="false"/>
                <w:i w:val="false"/>
                <w:color w:val="000000"/>
                <w:vertAlign w:val="subscript"/>
              </w:rPr>
              <w:t>2</w:t>
            </w:r>
            <w:r>
              <w:rPr>
                <w:rFonts w:ascii="Times New Roman"/>
                <w:b w:val="false"/>
                <w:i w:val="false"/>
                <w:color w:val="000000"/>
                <w:sz w:val="20"/>
              </w:rPr>
              <w:t>=</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АКТИВНОСТЬ И УЧАСТИЕ. Имеет 2 определителя:1-ый определитель - реализация с помощью; 2-ой определитель (капаситет)-самостоятельное выполнение.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значение домена (d)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r>
              <w:rPr>
                <w:rFonts w:ascii="Times New Roman"/>
                <w:b w:val="false"/>
                <w:i w:val="false"/>
                <w:color w:val="000000"/>
                <w:vertAlign w:val="subscript"/>
              </w:rPr>
              <w:t>1</w:t>
            </w:r>
            <w:r>
              <w:rPr>
                <w:rFonts w:ascii="Times New Roman"/>
                <w:b w:val="false"/>
                <w:i w:val="false"/>
                <w:color w:val="000000"/>
                <w:sz w:val="20"/>
              </w:rPr>
              <w: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r>
              <w:rPr>
                <w:rFonts w:ascii="Times New Roman"/>
                <w:b w:val="false"/>
                <w:i w:val="false"/>
                <w:color w:val="000000"/>
                <w:vertAlign w:val="subscript"/>
              </w:rPr>
              <w:t>2</w:t>
            </w:r>
            <w:r>
              <w:rPr>
                <w:rFonts w:ascii="Times New Roman"/>
                <w:b w:val="false"/>
                <w:i w:val="false"/>
                <w:color w:val="000000"/>
                <w:sz w:val="20"/>
              </w:rPr>
              <w:t>=</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ФАКТОРЫ СРЕДЫ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СТРУКТРУРЫ ОРГАНИЗМА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6" w:id="234"/>
    <w:p>
      <w:pPr>
        <w:spacing w:after="0"/>
        <w:ind w:left="0"/>
        <w:jc w:val="both"/>
      </w:pPr>
      <w:r>
        <w:rPr>
          <w:rFonts w:ascii="Times New Roman"/>
          <w:b w:val="false"/>
          <w:i w:val="false"/>
          <w:color w:val="000000"/>
          <w:sz w:val="28"/>
        </w:rPr>
        <w:t>
      Цель реабилитации на данном этапе:</w:t>
      </w:r>
    </w:p>
    <w:bookmarkEnd w:id="234"/>
    <w:bookmarkStart w:name="z317" w:id="235"/>
    <w:p>
      <w:pPr>
        <w:spacing w:after="0"/>
        <w:ind w:left="0"/>
        <w:jc w:val="both"/>
      </w:pPr>
      <w:r>
        <w:rPr>
          <w:rFonts w:ascii="Times New Roman"/>
          <w:b w:val="false"/>
          <w:i w:val="false"/>
          <w:color w:val="000000"/>
          <w:sz w:val="28"/>
        </w:rPr>
        <w:t>
      ________________________________________________________________________</w:t>
      </w:r>
    </w:p>
    <w:bookmarkEnd w:id="235"/>
    <w:bookmarkStart w:name="z318" w:id="236"/>
    <w:p>
      <w:pPr>
        <w:spacing w:after="0"/>
        <w:ind w:left="0"/>
        <w:jc w:val="both"/>
      </w:pPr>
      <w:r>
        <w:rPr>
          <w:rFonts w:ascii="Times New Roman"/>
          <w:b w:val="false"/>
          <w:i w:val="false"/>
          <w:color w:val="000000"/>
          <w:sz w:val="28"/>
        </w:rPr>
        <w:t>
      Эффективность медицинской реабилитации (R) определяется по оценке состояния пациента на основе критериев МКФ, формирование которой осуществляется суммацией двух показателей: b – оценка функции и d – оценка активности и участие по формуле R = (b+d):2.</w:t>
      </w:r>
    </w:p>
    <w:bookmarkEnd w:id="236"/>
    <w:bookmarkStart w:name="z319" w:id="237"/>
    <w:p>
      <w:pPr>
        <w:spacing w:after="0"/>
        <w:ind w:left="0"/>
        <w:jc w:val="both"/>
      </w:pPr>
      <w:r>
        <w:rPr>
          <w:rFonts w:ascii="Times New Roman"/>
          <w:b w:val="false"/>
          <w:i w:val="false"/>
          <w:color w:val="000000"/>
          <w:sz w:val="28"/>
        </w:rPr>
        <w:t>
      Оценка эффективности реабилитации проводится соотношением R</w:t>
      </w:r>
      <w:r>
        <w:rPr>
          <w:rFonts w:ascii="Times New Roman"/>
          <w:b w:val="false"/>
          <w:i w:val="false"/>
          <w:color w:val="000000"/>
          <w:vertAlign w:val="subscript"/>
        </w:rPr>
        <w:t>1</w:t>
      </w:r>
      <w:r>
        <w:rPr>
          <w:rFonts w:ascii="Times New Roman"/>
          <w:b w:val="false"/>
          <w:i w:val="false"/>
          <w:color w:val="000000"/>
          <w:sz w:val="28"/>
        </w:rPr>
        <w:t>:R</w:t>
      </w:r>
      <w:r>
        <w:rPr>
          <w:rFonts w:ascii="Times New Roman"/>
          <w:b w:val="false"/>
          <w:i w:val="false"/>
          <w:color w:val="000000"/>
          <w:vertAlign w:val="subscript"/>
        </w:rPr>
        <w:t>2</w:t>
      </w:r>
      <w:r>
        <w:rPr>
          <w:rFonts w:ascii="Times New Roman"/>
          <w:b w:val="false"/>
          <w:i w:val="false"/>
          <w:color w:val="000000"/>
          <w:sz w:val="28"/>
        </w:rPr>
        <w:t>, где R</w:t>
      </w:r>
      <w:r>
        <w:rPr>
          <w:rFonts w:ascii="Times New Roman"/>
          <w:b w:val="false"/>
          <w:i w:val="false"/>
          <w:color w:val="000000"/>
          <w:vertAlign w:val="subscript"/>
        </w:rPr>
        <w:t>1</w:t>
      </w:r>
      <w:r>
        <w:rPr>
          <w:rFonts w:ascii="Times New Roman"/>
          <w:b w:val="false"/>
          <w:i w:val="false"/>
          <w:color w:val="000000"/>
          <w:sz w:val="28"/>
        </w:rPr>
        <w:t xml:space="preserve"> = (b</w:t>
      </w:r>
      <w:r>
        <w:rPr>
          <w:rFonts w:ascii="Times New Roman"/>
          <w:b w:val="false"/>
          <w:i w:val="false"/>
          <w:color w:val="000000"/>
          <w:vertAlign w:val="subscript"/>
        </w:rPr>
        <w:t>1</w:t>
      </w:r>
      <w:r>
        <w:rPr>
          <w:rFonts w:ascii="Times New Roman"/>
          <w:b w:val="false"/>
          <w:i w:val="false"/>
          <w:color w:val="000000"/>
          <w:sz w:val="28"/>
        </w:rPr>
        <w:t>+d</w:t>
      </w:r>
      <w:r>
        <w:rPr>
          <w:rFonts w:ascii="Times New Roman"/>
          <w:b w:val="false"/>
          <w:i w:val="false"/>
          <w:color w:val="000000"/>
          <w:vertAlign w:val="subscript"/>
        </w:rPr>
        <w:t>1</w:t>
      </w:r>
      <w:r>
        <w:rPr>
          <w:rFonts w:ascii="Times New Roman"/>
          <w:b w:val="false"/>
          <w:i w:val="false"/>
          <w:color w:val="000000"/>
          <w:sz w:val="28"/>
        </w:rPr>
        <w:t>): 2 - состояние пациента до начала реабилитации в критериях МКФ, a R</w:t>
      </w:r>
      <w:r>
        <w:rPr>
          <w:rFonts w:ascii="Times New Roman"/>
          <w:b w:val="false"/>
          <w:i w:val="false"/>
          <w:color w:val="000000"/>
          <w:vertAlign w:val="subscript"/>
        </w:rPr>
        <w:t>2</w:t>
      </w:r>
      <w:r>
        <w:rPr>
          <w:rFonts w:ascii="Times New Roman"/>
          <w:b w:val="false"/>
          <w:i w:val="false"/>
          <w:color w:val="000000"/>
          <w:sz w:val="28"/>
        </w:rPr>
        <w:t xml:space="preserve"> = (b</w:t>
      </w:r>
      <w:r>
        <w:rPr>
          <w:rFonts w:ascii="Times New Roman"/>
          <w:b w:val="false"/>
          <w:i w:val="false"/>
          <w:color w:val="000000"/>
          <w:vertAlign w:val="subscript"/>
        </w:rPr>
        <w:t>2</w:t>
      </w:r>
      <w:r>
        <w:rPr>
          <w:rFonts w:ascii="Times New Roman"/>
          <w:b w:val="false"/>
          <w:i w:val="false"/>
          <w:color w:val="000000"/>
          <w:sz w:val="28"/>
        </w:rPr>
        <w:t>+d</w:t>
      </w:r>
      <w:r>
        <w:rPr>
          <w:rFonts w:ascii="Times New Roman"/>
          <w:b w:val="false"/>
          <w:i w:val="false"/>
          <w:color w:val="000000"/>
          <w:vertAlign w:val="subscript"/>
        </w:rPr>
        <w:t>2</w:t>
      </w:r>
      <w:r>
        <w:rPr>
          <w:rFonts w:ascii="Times New Roman"/>
          <w:b w:val="false"/>
          <w:i w:val="false"/>
          <w:color w:val="000000"/>
          <w:sz w:val="28"/>
        </w:rPr>
        <w:t xml:space="preserve">): 2 – состояние пациента после окончания реабилитации в критериях МКФ. </w:t>
      </w:r>
    </w:p>
    <w:bookmarkEnd w:id="237"/>
    <w:bookmarkStart w:name="z320" w:id="238"/>
    <w:p>
      <w:pPr>
        <w:spacing w:after="0"/>
        <w:ind w:left="0"/>
        <w:jc w:val="both"/>
      </w:pPr>
      <w:r>
        <w:rPr>
          <w:rFonts w:ascii="Times New Roman"/>
          <w:b w:val="false"/>
          <w:i w:val="false"/>
          <w:color w:val="000000"/>
          <w:sz w:val="28"/>
        </w:rPr>
        <w:t>
      При значении R</w:t>
      </w:r>
      <w:r>
        <w:rPr>
          <w:rFonts w:ascii="Times New Roman"/>
          <w:b w:val="false"/>
          <w:i w:val="false"/>
          <w:color w:val="000000"/>
          <w:vertAlign w:val="subscript"/>
        </w:rPr>
        <w:t>1</w:t>
      </w:r>
      <w:r>
        <w:rPr>
          <w:rFonts w:ascii="Times New Roman"/>
          <w:b w:val="false"/>
          <w:i w:val="false"/>
          <w:color w:val="000000"/>
          <w:sz w:val="28"/>
        </w:rPr>
        <w:t>:R</w:t>
      </w:r>
      <w:r>
        <w:rPr>
          <w:rFonts w:ascii="Times New Roman"/>
          <w:b w:val="false"/>
          <w:i w:val="false"/>
          <w:color w:val="000000"/>
          <w:vertAlign w:val="subscript"/>
        </w:rPr>
        <w:t>2</w:t>
      </w:r>
      <w:r>
        <w:rPr>
          <w:rFonts w:ascii="Times New Roman"/>
          <w:b w:val="false"/>
          <w:i w:val="false"/>
          <w:color w:val="000000"/>
          <w:sz w:val="28"/>
        </w:rPr>
        <w:t xml:space="preserve"> &lt;1 – эффективность неудовлетворительная, 1&lt;1,5 – удовлетворительная, 1,5–2,0 – хорошая, &gt;2,0 – значительная.</w:t>
      </w:r>
    </w:p>
    <w:bookmarkEnd w:id="238"/>
    <w:bookmarkStart w:name="z321" w:id="239"/>
    <w:p>
      <w:pPr>
        <w:spacing w:after="0"/>
        <w:ind w:left="0"/>
        <w:jc w:val="both"/>
      </w:pPr>
      <w:r>
        <w:rPr>
          <w:rFonts w:ascii="Times New Roman"/>
          <w:b w:val="false"/>
          <w:i w:val="false"/>
          <w:color w:val="000000"/>
          <w:sz w:val="28"/>
        </w:rPr>
        <w:t xml:space="preserve">
      Заключение МДГи рекомендации:(о достижении пациентом установленной реабилитационной цели на данном этапе реабилитации: </w:t>
      </w:r>
    </w:p>
    <w:bookmarkEnd w:id="239"/>
    <w:bookmarkStart w:name="z322" w:id="240"/>
    <w:p>
      <w:pPr>
        <w:spacing w:after="0"/>
        <w:ind w:left="0"/>
        <w:jc w:val="both"/>
      </w:pPr>
      <w:r>
        <w:rPr>
          <w:rFonts w:ascii="Times New Roman"/>
          <w:b w:val="false"/>
          <w:i w:val="false"/>
          <w:color w:val="000000"/>
          <w:sz w:val="28"/>
        </w:rPr>
        <w:t>
      Достигнута / Не достигнута/ Частично достигнута</w:t>
      </w:r>
    </w:p>
    <w:bookmarkEnd w:id="240"/>
    <w:bookmarkStart w:name="z323" w:id="241"/>
    <w:p>
      <w:pPr>
        <w:spacing w:after="0"/>
        <w:ind w:left="0"/>
        <w:jc w:val="both"/>
      </w:pPr>
      <w:r>
        <w:rPr>
          <w:rFonts w:ascii="Times New Roman"/>
          <w:b w:val="false"/>
          <w:i w:val="false"/>
          <w:color w:val="000000"/>
          <w:sz w:val="28"/>
        </w:rPr>
        <w:t>
      _____________________________________________________________________________ _____________________________________________________________________________ _____________________________________________________________________________</w:t>
      </w:r>
    </w:p>
    <w:bookmarkEnd w:id="2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подпись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подпись</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4" w:id="242"/>
    <w:p>
      <w:pPr>
        <w:spacing w:after="0"/>
        <w:ind w:left="0"/>
        <w:jc w:val="both"/>
      </w:pPr>
      <w:r>
        <w:rPr>
          <w:rFonts w:ascii="Times New Roman"/>
          <w:b w:val="false"/>
          <w:i w:val="false"/>
          <w:color w:val="000000"/>
          <w:sz w:val="28"/>
        </w:rPr>
        <w:t>
      Лечащий врач __________________________ Подпись __________ Дата____________</w:t>
      </w:r>
    </w:p>
    <w:bookmarkEnd w:id="242"/>
    <w:bookmarkStart w:name="z325" w:id="243"/>
    <w:p>
      <w:pPr>
        <w:spacing w:after="0"/>
        <w:ind w:left="0"/>
        <w:jc w:val="both"/>
      </w:pPr>
      <w:r>
        <w:rPr>
          <w:rFonts w:ascii="Times New Roman"/>
          <w:b w:val="false"/>
          <w:i w:val="false"/>
          <w:color w:val="000000"/>
          <w:sz w:val="28"/>
        </w:rPr>
        <w:t>
      Время____________</w:t>
      </w:r>
    </w:p>
    <w:bookmarkEnd w:id="243"/>
    <w:bookmarkStart w:name="z326" w:id="244"/>
    <w:p>
      <w:pPr>
        <w:spacing w:after="0"/>
        <w:ind w:left="0"/>
        <w:jc w:val="both"/>
      </w:pPr>
      <w:r>
        <w:rPr>
          <w:rFonts w:ascii="Times New Roman"/>
          <w:b w:val="false"/>
          <w:i w:val="false"/>
          <w:color w:val="000000"/>
          <w:sz w:val="28"/>
        </w:rPr>
        <w:t>
      Руководитель отдела __________________________ Подпись __________</w:t>
      </w:r>
    </w:p>
    <w:bookmarkEnd w:id="244"/>
    <w:bookmarkStart w:name="z327" w:id="245"/>
    <w:p>
      <w:pPr>
        <w:spacing w:after="0"/>
        <w:ind w:left="0"/>
        <w:jc w:val="both"/>
      </w:pPr>
      <w:r>
        <w:rPr>
          <w:rFonts w:ascii="Times New Roman"/>
          <w:b w:val="false"/>
          <w:i w:val="false"/>
          <w:color w:val="000000"/>
          <w:sz w:val="28"/>
        </w:rPr>
        <w:t>
      Дата____________ Время____________</w:t>
      </w:r>
    </w:p>
    <w:bookmarkEnd w:id="245"/>
    <w:bookmarkStart w:name="z328" w:id="246"/>
    <w:p>
      <w:pPr>
        <w:spacing w:after="0"/>
        <w:ind w:left="0"/>
        <w:jc w:val="both"/>
      </w:pPr>
      <w:r>
        <w:rPr>
          <w:rFonts w:ascii="Times New Roman"/>
          <w:b w:val="false"/>
          <w:i w:val="false"/>
          <w:color w:val="000000"/>
          <w:sz w:val="28"/>
        </w:rPr>
        <w:t>
      15. Халықаралық өлшемшарттар бойынша медициналық оңалтудың тиімділігі:/Эффективность медицинской реабилитации по международным критериям:GMFCS, GMFM, Ashworth, ASIA, Bartel, FIM, MAKS, түрлендірілген Ранкин шкаласы және басқалары (бейіні бойынша)/GMFCS, GMFM, Ashworth, ASIA, Bartel, FIM, MACS, модифицированная шкала Рэнкина и другие (по профилю)</w:t>
      </w:r>
    </w:p>
    <w:bookmarkEnd w:id="246"/>
    <w:bookmarkStart w:name="z329" w:id="247"/>
    <w:p>
      <w:pPr>
        <w:spacing w:after="0"/>
        <w:ind w:left="0"/>
        <w:jc w:val="both"/>
      </w:pPr>
      <w:r>
        <w:rPr>
          <w:rFonts w:ascii="Times New Roman"/>
          <w:b w:val="false"/>
          <w:i w:val="false"/>
          <w:color w:val="000000"/>
          <w:sz w:val="28"/>
        </w:rPr>
        <w:t>
      Қабылдау күні / День поступления</w:t>
      </w:r>
    </w:p>
    <w:bookmarkEnd w:id="247"/>
    <w:bookmarkStart w:name="z330" w:id="248"/>
    <w:p>
      <w:pPr>
        <w:spacing w:after="0"/>
        <w:ind w:left="0"/>
        <w:jc w:val="both"/>
      </w:pPr>
      <w:r>
        <w:rPr>
          <w:rFonts w:ascii="Times New Roman"/>
          <w:b w:val="false"/>
          <w:i w:val="false"/>
          <w:color w:val="000000"/>
          <w:sz w:val="28"/>
        </w:rPr>
        <w:t>
      Шығару күні/ День выписки</w:t>
      </w:r>
    </w:p>
    <w:bookmarkEnd w:id="248"/>
    <w:bookmarkStart w:name="z331" w:id="249"/>
    <w:p>
      <w:pPr>
        <w:spacing w:after="0"/>
        <w:ind w:left="0"/>
        <w:jc w:val="both"/>
      </w:pPr>
      <w:r>
        <w:rPr>
          <w:rFonts w:ascii="Times New Roman"/>
          <w:b w:val="false"/>
          <w:i w:val="false"/>
          <w:color w:val="000000"/>
          <w:sz w:val="28"/>
        </w:rPr>
        <w:t>
      Медициналық оңалтудың нәтижесі / Результат медицинской реабилитации</w:t>
      </w:r>
    </w:p>
    <w:bookmarkEnd w:id="249"/>
    <w:bookmarkStart w:name="z332" w:id="250"/>
    <w:p>
      <w:pPr>
        <w:spacing w:after="0"/>
        <w:ind w:left="0"/>
        <w:jc w:val="both"/>
      </w:pPr>
      <w:r>
        <w:rPr>
          <w:rFonts w:ascii="Times New Roman"/>
          <w:b w:val="false"/>
          <w:i w:val="false"/>
          <w:color w:val="000000"/>
          <w:sz w:val="28"/>
        </w:rPr>
        <w:t xml:space="preserve">
      16. Маршруттау қорытындысы (таңдау):/ Заключение о маршрутизации (выбрать): </w:t>
      </w:r>
    </w:p>
    <w:bookmarkEnd w:id="250"/>
    <w:bookmarkStart w:name="z333" w:id="251"/>
    <w:p>
      <w:pPr>
        <w:spacing w:after="0"/>
        <w:ind w:left="0"/>
        <w:jc w:val="both"/>
      </w:pPr>
      <w:r>
        <w:rPr>
          <w:rFonts w:ascii="Times New Roman"/>
          <w:b w:val="false"/>
          <w:i w:val="false"/>
          <w:color w:val="000000"/>
          <w:sz w:val="28"/>
        </w:rPr>
        <w:t>
      Медициналық оңалтуды қажет етпейді/ Не нуждается в медицинской реабилитации</w:t>
      </w:r>
    </w:p>
    <w:bookmarkEnd w:id="251"/>
    <w:bookmarkStart w:name="z334" w:id="252"/>
    <w:p>
      <w:pPr>
        <w:spacing w:after="0"/>
        <w:ind w:left="0"/>
        <w:jc w:val="both"/>
      </w:pPr>
      <w:r>
        <w:rPr>
          <w:rFonts w:ascii="Times New Roman"/>
          <w:b w:val="false"/>
          <w:i w:val="false"/>
          <w:color w:val="000000"/>
          <w:sz w:val="28"/>
        </w:rPr>
        <w:t>
      Медициналық оңалтудың 2-кезеңін қажет етеді/ Нуждается в медицинской реабилитации второго этапа</w:t>
      </w:r>
    </w:p>
    <w:bookmarkEnd w:id="252"/>
    <w:bookmarkStart w:name="z335" w:id="253"/>
    <w:p>
      <w:pPr>
        <w:spacing w:after="0"/>
        <w:ind w:left="0"/>
        <w:jc w:val="both"/>
      </w:pPr>
      <w:r>
        <w:rPr>
          <w:rFonts w:ascii="Times New Roman"/>
          <w:b w:val="false"/>
          <w:i w:val="false"/>
          <w:color w:val="000000"/>
          <w:sz w:val="28"/>
        </w:rPr>
        <w:t>
      Медициналық оңалтудың 3-кезеңін қажет етеді/ Нуждается в медицинской реабилитации третьего этапа</w:t>
      </w:r>
    </w:p>
    <w:bookmarkEnd w:id="253"/>
    <w:bookmarkStart w:name="z336" w:id="254"/>
    <w:p>
      <w:pPr>
        <w:spacing w:after="0"/>
        <w:ind w:left="0"/>
        <w:jc w:val="both"/>
      </w:pPr>
      <w:r>
        <w:rPr>
          <w:rFonts w:ascii="Times New Roman"/>
          <w:b w:val="false"/>
          <w:i w:val="false"/>
          <w:color w:val="000000"/>
          <w:sz w:val="28"/>
        </w:rPr>
        <w:t>
      Дәрігер /Врач _________________________</w:t>
      </w:r>
    </w:p>
    <w:bookmarkEnd w:id="254"/>
    <w:bookmarkStart w:name="z337" w:id="255"/>
    <w:p>
      <w:pPr>
        <w:spacing w:after="0"/>
        <w:ind w:left="0"/>
        <w:jc w:val="both"/>
      </w:pPr>
      <w:r>
        <w:rPr>
          <w:rFonts w:ascii="Times New Roman"/>
          <w:b w:val="false"/>
          <w:i w:val="false"/>
          <w:color w:val="000000"/>
          <w:sz w:val="28"/>
        </w:rPr>
        <w:t>
      Расшифровка аббревиатур:</w:t>
      </w:r>
    </w:p>
    <w:bookmarkEnd w:id="255"/>
    <w:bookmarkStart w:name="z338" w:id="256"/>
    <w:p>
      <w:pPr>
        <w:spacing w:after="0"/>
        <w:ind w:left="0"/>
        <w:jc w:val="both"/>
      </w:pPr>
      <w:r>
        <w:rPr>
          <w:rFonts w:ascii="Times New Roman"/>
          <w:b w:val="false"/>
          <w:i w:val="false"/>
          <w:color w:val="000000"/>
          <w:sz w:val="28"/>
        </w:rPr>
        <w:t>
      ИИН- индивидуальный идентификационный номер</w:t>
      </w:r>
    </w:p>
    <w:bookmarkEnd w:id="256"/>
    <w:bookmarkStart w:name="z339" w:id="257"/>
    <w:p>
      <w:pPr>
        <w:spacing w:after="0"/>
        <w:ind w:left="0"/>
        <w:jc w:val="both"/>
      </w:pPr>
      <w:r>
        <w:rPr>
          <w:rFonts w:ascii="Times New Roman"/>
          <w:b w:val="false"/>
          <w:i w:val="false"/>
          <w:color w:val="000000"/>
          <w:sz w:val="28"/>
        </w:rPr>
        <w:t>
      ПМСП – первичная медико-санитарная поморщь</w:t>
      </w:r>
    </w:p>
    <w:bookmarkEnd w:id="257"/>
    <w:bookmarkStart w:name="z340" w:id="258"/>
    <w:p>
      <w:pPr>
        <w:spacing w:after="0"/>
        <w:ind w:left="0"/>
        <w:jc w:val="both"/>
      </w:pPr>
      <w:r>
        <w:rPr>
          <w:rFonts w:ascii="Times New Roman"/>
          <w:b w:val="false"/>
          <w:i w:val="false"/>
          <w:color w:val="000000"/>
          <w:sz w:val="28"/>
        </w:rPr>
        <w:t>
      АХК/МКБ – международная квалификация болезней</w:t>
      </w:r>
    </w:p>
    <w:bookmarkEnd w:id="258"/>
    <w:bookmarkStart w:name="z341" w:id="259"/>
    <w:p>
      <w:pPr>
        <w:spacing w:after="0"/>
        <w:ind w:left="0"/>
        <w:jc w:val="both"/>
      </w:pPr>
      <w:r>
        <w:rPr>
          <w:rFonts w:ascii="Times New Roman"/>
          <w:b w:val="false"/>
          <w:i w:val="false"/>
          <w:color w:val="000000"/>
          <w:sz w:val="28"/>
        </w:rPr>
        <w:t>
      ФХК/МКФ - международная классификация функционирования</w:t>
      </w:r>
    </w:p>
    <w:bookmarkEnd w:id="259"/>
    <w:bookmarkStart w:name="z342" w:id="260"/>
    <w:p>
      <w:pPr>
        <w:spacing w:after="0"/>
        <w:ind w:left="0"/>
        <w:jc w:val="both"/>
      </w:pPr>
      <w:r>
        <w:rPr>
          <w:rFonts w:ascii="Times New Roman"/>
          <w:b w:val="false"/>
          <w:i w:val="false"/>
          <w:color w:val="000000"/>
          <w:sz w:val="28"/>
        </w:rPr>
        <w:t>
      МДГ – мультидисциплинарная группа</w:t>
      </w:r>
    </w:p>
    <w:bookmarkEnd w:id="2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Стандарту</w:t>
            </w:r>
            <w:r>
              <w:br/>
            </w:r>
            <w:r>
              <w:rPr>
                <w:rFonts w:ascii="Times New Roman"/>
                <w:b w:val="false"/>
                <w:i w:val="false"/>
                <w:color w:val="000000"/>
                <w:sz w:val="20"/>
              </w:rPr>
              <w:t>организации оказания</w:t>
            </w:r>
            <w:r>
              <w:br/>
            </w:r>
            <w:r>
              <w:rPr>
                <w:rFonts w:ascii="Times New Roman"/>
                <w:b w:val="false"/>
                <w:i w:val="false"/>
                <w:color w:val="000000"/>
                <w:sz w:val="20"/>
              </w:rPr>
              <w:t>медицинской реабилитации</w:t>
            </w:r>
            <w:r>
              <w:br/>
            </w:r>
            <w:r>
              <w:rPr>
                <w:rFonts w:ascii="Times New Roman"/>
                <w:b w:val="false"/>
                <w:i w:val="false"/>
                <w:color w:val="000000"/>
                <w:sz w:val="20"/>
              </w:rPr>
              <w:t>в Республике Казахстан</w:t>
            </w:r>
          </w:p>
        </w:tc>
      </w:tr>
    </w:tbl>
    <w:bookmarkStart w:name="z344" w:id="261"/>
    <w:p>
      <w:pPr>
        <w:spacing w:after="0"/>
        <w:ind w:left="0"/>
        <w:jc w:val="left"/>
      </w:pPr>
      <w:r>
        <w:rPr>
          <w:rFonts w:ascii="Times New Roman"/>
          <w:b/>
          <w:i w:val="false"/>
          <w:color w:val="000000"/>
        </w:rPr>
        <w:t xml:space="preserve"> Перечень услуг вида медицинской реабилитации</w:t>
      </w:r>
    </w:p>
    <w:bookmarkEnd w:id="261"/>
    <w:bookmarkStart w:name="z345" w:id="262"/>
    <w:p>
      <w:pPr>
        <w:spacing w:after="0"/>
        <w:ind w:left="0"/>
        <w:jc w:val="left"/>
      </w:pPr>
      <w:r>
        <w:rPr>
          <w:rFonts w:ascii="Times New Roman"/>
          <w:b/>
          <w:i w:val="false"/>
          <w:color w:val="000000"/>
        </w:rPr>
        <w:t xml:space="preserve"> 1. Перечень услуг вида медицинской реабилитации на 3 этапе по группе диагнозов "Нейрореабилитация пациентов, перенесших нейрохирургическое лечение"</w:t>
      </w:r>
    </w:p>
    <w:bookmarkEnd w:id="2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профиля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профиля 3 этапа МР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Код медицинской услуги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медицинской услуги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Уровни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Реабилитолог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A02.018.000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Невропатолог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A02.005.000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Психолог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Логопед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A02.033.000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Нейрохирург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Терапевт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Эндокринолог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A02.059.000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Протезист/ ортезист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A02.014.000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Оториноларинголог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A02.066.000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Рефлексотерапевт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A02.073.000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Диетолог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A02.015.000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Кардиолог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A02.026.000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уролог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A02.083.000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консультация: Врач профильной специальности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A02.093.000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Дистанционный консилиум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A02.085.000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консультация: Реабилитолог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A02.086.000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консультация: Психолог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A02.087.000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консультация: Логопед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A02.091.000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психокорреционная работа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A02.092.000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Дистанционное занятие с логопедом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групповая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D02.021.008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активная индивидуальная верхней конечности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D02.022.008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активная индивидуальная нижней конечности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D02.023.008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активная индивидуальная на мышцы туловища и таза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D02.024.008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индивидуальная на баланс сидя/стоя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D02.025.008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индивидуальная на обучение/коррекция ходьбы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D02.026.008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пассивная верхней конечности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D02.027.008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пассивная нижней конечности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D02.028.008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пассивная на мышцы туловища и таза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D02.029.008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по методу проприоцептивной нервно-мышечной фасцилитиации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A02.089.000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кинезотерапия индивидуальная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Механотерапия пассивная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Механотерапия активная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Гидрокинезотерапия групповая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D02.033.008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Гидрокинезотерапия индивидуальная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Дыхательная гимнастика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Лечение положением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D02.017.008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по эрготерапии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A02.090.000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Дистанционное занятие по эрготерапии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Сегментарный массаж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Точечный массаж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Вакуумный массаж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Вибромассаж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головы (лобно-височной и затылочно-теменной области)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воротниковой зоны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верхней конечностей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D02.020.007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всего позвоночника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D02.026.007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нижней конечности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Электрофорез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4-х камерная электрогальваническая ванна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Трансцеребральная электроанальгезия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Диадинамические токи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Амплипульстерапия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Электронейростимуляция чрескожная (TENS-терапия)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D02.013.001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Электростимуляция мышц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Дарсонвализация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D02.023.001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Магнитотерапия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D02.024.001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Ультразвуковая 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D02.025.001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Магнитолазеротерапия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Подводный душ-массаж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Парафинотерапия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Озокеритолечение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Диагностическое тестирование навыков ходьбы на оборудовании с БОС и видеоанализом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по восстановлению навыков ходьбы на оборудовании с БОС и видеоанализом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на роботизированном комплексе для локомоторной терапии для нижних конечностей с биологически обратной связью (БОС)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Диагностическое тестирование на роботизированном комплексе для локомоторной терапии нижних конечностей с биологически обратной связью (БОС)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на роботизированном комплексе для локомоторной терапии для верхних конечностей с биологически обратной связью (БОС)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D02.009.012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Диагностическое тестирование на роботизированном комплексе для локомоторной терапии верхних конечностей с биологически обратной связью (БОС)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на тренажере с биологически активной связью (БОС) и с цифровым зеркалом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D02.012.012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на системе по восстановлению и оценке баланса и вестибулярного аппарата с биологически обратной связью (БОС) (стабилоплатформа)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Аппаратный лимфодренаж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Аппаратный лимфодренаж с ультразвуковой и амплипульстерапией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Роботизированная локомоторная кинезотерапия (экзоскелет)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на пневматическом тренажере с увеличением нагрузок, тестированием и анализом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Постурография (роботизированная) диагностическая и лечебная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Тракция позвоночника (один отдел)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Вертикализация на подъемном устройстве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D02.071.226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с логопедом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Акупунктура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D94.023.904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Психокорркеционная работа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D94.022.902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Психотерапия рациональная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D94.029.909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сеанс психотерапии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D94.030.909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Групповой сеанс психотерапии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Диагностический тест на аналитических тренажерах с программой биологической обратной связи (БОС)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Электропунктура и электроакупунктура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по трудовому обучению</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D02.013.012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по системе восстановления и оценки мышечной активности для лежачих больных с биологически обратной связью (БОС)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D02.022.007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пояснично-крестцовой области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D02.028.001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Вакуум-фонофорез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D02.030.007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лица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в тарификаторе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по трудо/ эрготерапии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Интервальная вакуумная 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ортезов нижних конечностей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ортезов верхних конечностей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корсетов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346" w:id="263"/>
    <w:p>
      <w:pPr>
        <w:spacing w:after="0"/>
        <w:ind w:left="0"/>
        <w:jc w:val="left"/>
      </w:pPr>
      <w:r>
        <w:rPr>
          <w:rFonts w:ascii="Times New Roman"/>
          <w:b/>
          <w:i w:val="false"/>
          <w:color w:val="000000"/>
        </w:rPr>
        <w:t xml:space="preserve"> 2. Перечень услуг медицинской реабилитации на 3 этапе по группе диагнозов "Реабилитация пациентов, перенесших инфаркт миокарда"</w:t>
      </w:r>
    </w:p>
    <w:bookmarkEnd w:id="2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профиля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профиля 3 этапа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Код медицинской услуги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медицинской услуги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Услуги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Реабилитолог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A02.015.000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Кардиолог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A02.018.000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Невропатолог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A02.025.000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Нефролог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A02.016.000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Пульмонолог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A02.005.000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Психолог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A02.066.000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Рефлексотерапевт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Дыхательная гимнастика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A02.083.000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консультация: Врач профильной специальности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A02.093.000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Дистанционный консилиум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A02.085.000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консультация: Реабилитолог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A02.086.000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консультация: Психолог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A02.087.000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консультация: Логопед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A02.089.000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кинезотерапия индивидуальная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A02.090.000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Дистанционное занятие по эрготерапии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A02.091.000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психокорреционная работа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A02.092.000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Дистанционное занятие с логопедом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групповая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D02.021.008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активная индивидуальная верхней конечности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D02.022.008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активная индивидуальная нижней конечности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D02.023.008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активная индивидуальная на мышцы туловища и таза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D02.024.008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индивидуальная на баланс сидя/стоя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D02.025.008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индивидуальная на обучение/коррекция ходьбы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D02.026.008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пассивная верхней конечности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D02.027.008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пассивная нижней конечности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D02.028.008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пассивная на мышцы туловища и таза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D02.031.008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Кардиотренировка индивидуальная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D02.032.008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Кардиотренировка групповая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Гидрокинезотерапия групповая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D02.033.008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Гидрокинезотерапия индивидуальная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Механотерапия активная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Кардиотренировка с использованием аппаратов и тренажеров индивидуальная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Дарсонвализация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 ультрафиолетовое облучение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Аппаратный лимфодренаж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Аппаратный лимфодренаж с ультразвуковой и амплипульстерапией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Сегментарный массаж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D02.017.008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по эрготерапии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Аэрозольтерапия синглетно-кислородной смесью</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"Соляная" камера (спелеокамера)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Вакуумный массаж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Вибромассаж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воротниковой зоны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D02.015.007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области грудной клетки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D02.023.001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Магнитотерапия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D02.030.001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Биоптрон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D94.023.904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Психокоррекционная работа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D94.022.902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Психотерапия рациональная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Лазеротерапия (квантовая 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D02.013.001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Электростимуляция мышц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D94.021.901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Аутотренинг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D02.013.004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Сочетанные методики бальнеофизиотерапии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C02.010.000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Электрофизиологическое исследование сердца: ишемический тест (" 6 минутная ходьба")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Лечение положением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Интервальная вакуумная 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347" w:id="264"/>
    <w:p>
      <w:pPr>
        <w:spacing w:after="0"/>
        <w:ind w:left="0"/>
        <w:jc w:val="left"/>
      </w:pPr>
      <w:r>
        <w:rPr>
          <w:rFonts w:ascii="Times New Roman"/>
          <w:b/>
          <w:i w:val="false"/>
          <w:color w:val="000000"/>
        </w:rPr>
        <w:t xml:space="preserve"> 3. Перечень услуг медицинской реабилитации на 3 этапе по группе диагнозов "Реабилитация пациентов, перенесших цереброваскулярные заболевания"</w:t>
      </w:r>
    </w:p>
    <w:bookmarkEnd w:id="2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профиля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профиля 3 этапа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Код медицинской услуги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медицинской услуги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Услуги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Реабилитолог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A02.018.000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Невропатолог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A02.005.000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Психолог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Логопед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A02.033.000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Нейрохирург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Терапевт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A02.025.000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Нефролог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A02.073.000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Диетолог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A02.015.000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Кардиолог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A02.026.000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Уролог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D02.009.007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волосистой части головы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A02.066.000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Рефлексотерапевт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A02.083.000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консультация: Врач профильной специальности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A02.093.000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Дистанционный консилиум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A02.085.000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консультация: Реабилитолог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A02.086.000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консультация: Психолог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A02.087.000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консультация: Логопед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A02.089.000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кинезотерапия индивидуальная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A02.090.000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Дистанционное занятие по эрготерапии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A02.091.000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психокорреционная работа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A02.092.000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Дистанционное занятие с логопедом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групповая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D02.021.008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активная индивидуальная верхней конечности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D02.022.008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активная индивидуальная нижней конечности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D02.023.008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активная индивидуальная на мышцы туловища и таза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D02.024.008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индивидуальная на баланс сидя/стоя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D02.025.008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индивидуальная на обучение/коррекция ходьбы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D02.026.008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пассивная верхней конечности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D02.027.008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пассивная нижней конечности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D02.028.008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пассивная на мышцы туловища и таза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D02.029.008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по методу проприоцептивной нервно-мышечной фасцилитиации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Механотерапия пассивная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Механотерапия активная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Гидрокинезотерапия групповая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D02.033.008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Гидрокинезотерапия индивидуальная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Дыхательная гимнастика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Лечение положением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D02.017.008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по эрготерапии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Сегментарный массаж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Точечный массаж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Вакуумный массаж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Вибромассаж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головы (лобно-височной и затылочно-теменной области)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воротниковой зоны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верхней конечностей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D02.020.007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всего позвоночника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D02.026.007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нижней конечности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Электрофорез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4-х камерная электрогальваническая ванна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Трансцеребральная электроанальгезия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Диадинамические токи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Амплипульстерапия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Электронейростимуляция чрескожная (TENS-терапия)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D02.013.001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Электростимуляция мышц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Дарсонвализация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D02.023.001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Магнитотерапия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D02.024.001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Ультразвуковая 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D02.025.001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Магнитолазеротерапия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Подводный душ-массаж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Парафинотерапия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Озокеритолечение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Диагностическое тестирование навыков ходьбы на оборудовании с БОС и видеоанализом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по восстановлению навыков ходьбы на оборудовании с БОС и видеоанализом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на роботизированном комплексе для локомоторной терапии для нижних конечностей с биологически обратной связью (БОС)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Диагностическое тестирование на роботизированном комплексе для локомоторной терапии нижних конечностей с биологически обратной связью (БОС)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на роботизированном комплексе для локомоторной терапии для верхних конечностей с биологически обратной связью (БОС)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D02.009.012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Диагностическое тестирование на роботизированном комплексе для локомоторной терапии верхних конечностей с биологически обратной связью (БОС)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на тренажере с биологически активной связью (БОС) и с цифровым зеркалом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D02.012.012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на системе по восстановлению и оценке баланса и вестибулярного аппарата с биологически обратной связью (БОС) (стабилоплатформа)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D02.013.012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по системе восстановления и оценки мышечной активности для лежачих больных с биологически обратной связью (БОС)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Аппаратный лимфодренаж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Аппаратный лимфодренаж с ультразвуковой и амплипульстерапией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Роботизированная локомоторная кинезотерапия (экзоскелет)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на пневматическом тренажере с увеличением нагрузок, тестированием и анализом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Постурография (роботизированная) диагностическая и лечебная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Тракция позвоночника (один отдел)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Вертикализация на подъемном устройстве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D02.071.226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с логопедом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Акупунктура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D94.023.904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Психокорреционная работа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D94.022.902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Психотерапия рациональная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D94.029.909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сеанс психотерапии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D94.030.909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Групповой сеанс психотерапии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в тарификаторе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по трудо/ эрготерапии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Интервальная вакуумная 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Тейпирование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348" w:id="265"/>
    <w:p>
      <w:pPr>
        <w:spacing w:after="0"/>
        <w:ind w:left="0"/>
        <w:jc w:val="left"/>
      </w:pPr>
      <w:r>
        <w:rPr>
          <w:rFonts w:ascii="Times New Roman"/>
          <w:b/>
          <w:i w:val="false"/>
          <w:color w:val="000000"/>
        </w:rPr>
        <w:t xml:space="preserve"> 4. Перечень услуг медицинской реабилитации на 3 этапепо группе диагнозов "Реабилитация последствий травм"</w:t>
      </w:r>
    </w:p>
    <w:bookmarkEnd w:id="2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профиля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профиля 3 этапа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Код медицинской услуги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медицинской услуги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Услуги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Реабилитолог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A02.005.000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Психолог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A02.018.000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Невролог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A02.032.000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Травматолог-ортопед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Терапевт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Эндокринолог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A02.015.000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Кардиолог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A02.026.000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Уролог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A02.066.000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Рефлексотерапевт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ортопедических стелек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ортезов нижних конечностей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ортезов верхних конечностей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корсетов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D02.009.008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Измерение объема движения в суставе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D02.012.008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Подометрия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A02.083.000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консультация: Врач профильной специальности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A02.093.000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Дистанционный консилиум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A02.085.000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консультация: Реабилитолог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A02.086.000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консультация: Психолог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A02.087.000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консультация: Логопед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A02.089.000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кинезотерапия индивидуальная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A02.090.000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Дистанционное занятие по эрготерапии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A02.091.000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психокорреционная работа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A02.092.000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Дистанционное занятие с логопедом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групповая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D02.021.008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активная индивидуальная верхней конечности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D02.022.008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активная индивидуальная нижней конечности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D02.023.008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активная индивидуальная на мышцы туловища и таза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D02.024.008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индивидуальная на баланс сидя/стоя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D02.025.008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индивидуальная на обучение/коррекция ходьбы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D02.026.008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пассивная верхней конечности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D02.027.008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пассивная нижней конечности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D02.028.008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пассивная на мышцы туловища и таза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D02.029.008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по методу проприоцептивной нервно-мышечной фасцилитиации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Гидрокинезотерапия групповая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D02.033.008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Гидрокинезотерапия индивидуальная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Механотерапия пассивная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Механотерапия активная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D02.017.008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по эрготерапии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Аппаратный лимфодренаж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Аппаратный лимфодренаж с ультразвуковой и амплипульстерапией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Лечение положением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Дыхательная гимнастика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Сегментарный массаж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Точечный массаж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Вакуумный массаж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Вибромассаж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верхней конечностей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D02.020.007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всего позвоночника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D02.026.007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нижней конечности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Электрофорез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Диадинамические токи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Амплипульстерапия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Электронейростимуляция чрескожная (TENS-терапия)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D02.013.001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Электростимуляция мышц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Дарсонвализация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D02.018.001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Ультравысокочастотная 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D02.020.001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Сантиметровая 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D02.023.001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Магнитотерапия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D02.025.001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Магнитолазеротерапия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D02.030.001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Биоптрон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 ультрафиолетовое облучение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Ультрафиолетовое облучение крови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Лазеротерапия (квантовая 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диапазон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D02.009.002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Гидролазерный душ</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 лазерным сканирующим лучом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Инфракрасное излучение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D02.012.002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Видимое излучение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Парафинотерапия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Озокеритолечение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Лечебное применение нативной грязи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Сочетанные грязелечебные процедуры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Подводный душ-массаж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D02.017.006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Ультразвуковая терапия (фонофорез)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D02.020.008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Ударно-волновая 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D94.023.904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Психокорреционная работа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D94.022.902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Психотерапия рациональная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по трудовому обучению</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D02.013.008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на аналитических тренажерах с программой биологической обратной связи (БОС)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Диагностическое тестирование навыков ходьбы на оборудовании с БОС и видеоанализом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по восстановлению навыков ходьбы на оборудовании с БОС и видеоанализом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Роботизированная локомоторная кинезотерапия (экзоскелет)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на роботизированном комплексе для локомоторной терапии для нижних конечностей с биологически обратной связью (БОС)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Диагностическое тестирование на роботизированном комплексе для локомоторной терапии нижних конечностей с биологически обратной связью (БОС)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на роботизированном комплексе для локомоторной терапии для верхних конечностей с биологически обратной связью (БОС)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D02.009.012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Диагностическое тестирование на роботизированном комплексе для локомоторной терапии верхних конечностей с биологически обратной связью (БОС)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на пневматическом тренажере с увеличением нагрузок, тестированием и анализом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на тренажере с биологически активной связью (БОС) и с цифровым зеркалом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D02.012.012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на системе по восстановлению и оценке баланса и вестибулярного аппарата с биологически обратной связью (БОС) (стабилоплатформа)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Постурография (роботизированная) диагностическая и лечебная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Тракция позвоночника (один отдел)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Вертикализация на подъемном устройстве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в тарификаторе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по трудо/ эрготерапии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Интервальная вакуумная 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Тейпирование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349" w:id="266"/>
    <w:p>
      <w:pPr>
        <w:spacing w:after="0"/>
        <w:ind w:left="0"/>
        <w:jc w:val="left"/>
      </w:pPr>
      <w:r>
        <w:rPr>
          <w:rFonts w:ascii="Times New Roman"/>
          <w:b/>
          <w:i w:val="false"/>
          <w:color w:val="000000"/>
        </w:rPr>
        <w:t xml:space="preserve"> 5. Перечень услуг медицинской реабилитации в амбулаторных условиях по группе диагнозов "Реабилитация после кардиохирургических операций"</w:t>
      </w:r>
    </w:p>
    <w:bookmarkEnd w:id="2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профиля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профиля 3 этапа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Код медицинской услуги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медицинской услуги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Услуги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Реабилитолог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A02.015.000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Кардиолог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A02.018.000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Невропатолог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A02.025.000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Нефролог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A02.016.000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Пульмонолог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A02.066.000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Рефлексотерапевт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A02.083.000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консультация: Врач профильной специальности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A02.093.000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Дистанционный консилиум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A02.085.000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консультация: Реабилитолог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A02.086.000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консультация: Психолог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A02.087.000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консультация: Логопед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A02.089.000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кинезотерапия индивидуальная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A02.090.000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Дистанционное занятие по эрготерапии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A02.091.000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психокорреционная работа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A02.005.000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Психолог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Дыхательная гимнастика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групповая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индивидуальная (без двигательных нарушений)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D02.021.008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активная индивидуальная верхней конечности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D02.022.008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активная индивидуальная нижней конечности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D02.023.008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активная индивидуальная на мышцы туловища и таза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D02.024.008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индивидуальная на баланс сидя/стоя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D02.025.008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индивидуальная на обучение/коррекция ходьбы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D02.026.008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пассивная верхней конечности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D02.027.008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пассивная нижней конечности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D02.028.008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пассивная на мышцы туловища и таза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D02.031.008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Кардиотренировка индивидуальная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D02.032.008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Кардиотренировка групповая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Гидрокинезотерапия групповая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D02.033.008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Гидрокинезотерапия индивидуальная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Механотерапия пассивная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Механотерапия активная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Кардиотренировка с использованием аппаратов и тренажеров индивидуальная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Дарсонвализация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 ультрафиолетовое облучение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Аппаратный лимфодренаж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Сегментарный массаж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D02.017.008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по эрготерапии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на пневматическом тренажере с увеличением нагрузок, тестированием и анализом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на тренажере с биологически активной связью (БОС) и с цифровым зеркалом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Аэрозольтерапия синглетно-кислородной смесью</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Электроаэрозольтерапия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"Соляная" камера (спелеокамера)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Вакуумный массаж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Вибромассаж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воротниковой зоны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D02.015.007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области грудной клетки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Электрофорез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D02.023.001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Магнитотерапия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D02.030.001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Биоптрон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D94.023.904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Психокорреционная работа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D94.022.902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Психотерапия рациональная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Лазеротерапия (квантовая 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D02.013.001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Электростимуляция мышц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в тарификаторе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по трудо/ эрготерапии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Лечение положением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Интервальная вакуумная 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350" w:id="267"/>
    <w:p>
      <w:pPr>
        <w:spacing w:after="0"/>
        <w:ind w:left="0"/>
        <w:jc w:val="left"/>
      </w:pPr>
      <w:r>
        <w:rPr>
          <w:rFonts w:ascii="Times New Roman"/>
          <w:b/>
          <w:i w:val="false"/>
          <w:color w:val="000000"/>
        </w:rPr>
        <w:t xml:space="preserve"> 6. Перечень услуг медицинской реабилитации на 3 этапепо группе диагнозов "Реабилитация после ортопедических операций"</w:t>
      </w:r>
    </w:p>
    <w:bookmarkEnd w:id="2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профиля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профиля 3 этапа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Код медицинской услуги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медицинской услуги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Услуги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Реабилитолог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A02.005.000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Психолог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A02.032.000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Травматолог-ортопед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Терапевт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Эндокринолог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A02.015.000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Кардиолог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A02.066.000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Рефлексотерапевт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A02.083.000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консультация: Врач профильной специальности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A02.093.000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Дистанционный консилиум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A02.085.000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консультация: Реабилитолог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A02.086.000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консультация: Психолог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A02.089.000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кинезотерапия индивидуальная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A02.090.000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Дистанционное занятие по эрготерапии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A02.091.000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психокорреционная работа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A02.032.000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Травматолог-ортопед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групповая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индивидуальная (без двигательных нарушений)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D02.021.008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активная индивидуальная верхней конечности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D02.022.008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активная индивидуальная нижней конечности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D02.023.008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активная индивидуальная на мышцы туловища и таза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D02.024.008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индивидуальная на баланс сидя/стоя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D02.025.008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индивидуальная на обучение/коррекция ходьбы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D02.026.008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пассивная верхней конечности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D02.027.008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пассивная нижней конечности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D02.028.008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пассивная на мышцы туловища и таза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D02.029.008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по методу проприоцептивной нервно-мышечной фасцилитиации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Гидрокинезотерапия групповая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D02.033.008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Гидрокинезотерапия индивидуальная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Механотерапия пассивная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Механотерапия активная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D02.017.008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по эрготерапии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Аппаратный лимфодренаж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Лечение положением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Дыхательная гимнастика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Сегментарный массаж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Точечный массаж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Вакуумный массаж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Вибромассаж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верхней конечностей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D02.020.007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всего позвоночника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D02.026.007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нижней конечности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Электрофорез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Диадинамические токи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Амплипульстерапия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Электронейростимуляция чрескожная (TENS-терапия)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D02.013.001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Электростимуляция мышц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Дарсонвализация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D02.018.001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Ультравысокочастотная 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D02.020.001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Сантиметровая 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D02.023.001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Магнитотерапия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D02.025.001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Магнитолазеротерапия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D02.030.001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Биоптрон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 ультрафиолетовое облучение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Лазеротерапия (квантовая 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диапазон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D02.009.002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Гидролазерный душ</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 лазерным сканирующим лучом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Инфракрасное излучение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D02.012.002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Видимое излучение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по трудовому обучению</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Парафинотерапия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Озокеритолечение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Лечебное применение нативной грязи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Сочетанные грязелечебные процедуры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Подводный душ-массаж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D02.017.006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Ультразвуковая терапия (фонофорез)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Акупунктура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D02.020.008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Ударно-волновая 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D94.023.904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Психокорреционная работа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D94.022.902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Психотерапия рациональная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D02.013.008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на аналитических тренажерах с программой биологической обратной связи (БОС)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Диагностическое тестирование навыков ходьбы на оборудовании с БОС и видеоанализом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по восстановлению навыков ходьбы на оборудовании с БОС и видеоанализом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Роботизированная локомоторная кинезотерапия (экзоскелет)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на роботизированном комплексе для локомоторной терапии для нижних конечностей с биологически обратной связью (БОС)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Диагностическое тестирование на роботизированном комплексе для локомоторной терапии нижних конечностей с биологически обратной связью (БОС)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на роботизированном комплексе для локомоторной терапии для верхних конечностей с биологически обратной связью (БОС)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D02.009.012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Диагностическое тестирование на роботизированном комплексе для локомоторной терапии верхних конечностей с биологически обратной связью (БОС)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на пневматическом тренажере с увеличением нагрузок, тестированием и анализом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на тренажере с биологически активной связью (БОС) и с цифровым зеркалом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D02.012.012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на системе по восстановлению и оценке баланса и вестибулярного аппарата с биологически обратной связью (БОС) (стабилоплатформа)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Постурография (роботизированная) диагностическая и лечебная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Тракция позвоночника (один отдел)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Вертикализация на подъемном устройстве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в тарификаторе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по трудо/ эрготерапии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Интервальная вакуумная 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Тейпирование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351" w:id="268"/>
    <w:p>
      <w:pPr>
        <w:spacing w:after="0"/>
        <w:ind w:left="0"/>
        <w:jc w:val="left"/>
      </w:pPr>
      <w:r>
        <w:rPr>
          <w:rFonts w:ascii="Times New Roman"/>
          <w:b/>
          <w:i w:val="false"/>
          <w:color w:val="000000"/>
        </w:rPr>
        <w:t xml:space="preserve"> 7. Перечень услуг вида медицинской реабилитации на 2 этапе по группе диагнозов "Онкореабилитация, имеющих в анамнезе злокачественные новообразования"</w:t>
      </w:r>
    </w:p>
    <w:bookmarkEnd w:id="2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профиля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профиля 2 этапа МР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Код медицинской услуги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медицинской услуги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Уровень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Реабилитолог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A02.005.000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Психолог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A02.039.000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Онколог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А02.040.000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Онколог хирург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А02.041.000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Онколог Гинеколог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А02.042.000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Проктолог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A02.015.000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Кардиолог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Терапевт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A02.016.000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Пульмонолог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A02.018.000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Невропатолог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Эндокринолог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A02.022.000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Гастроэнтеролог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А02.035.000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Сосудистый хирург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A02.025.000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Нефролог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А02.052.000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Маммолог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А02.073.000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Диетолог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A02.066.000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Рефлексотерапевт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А02.087.000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Логопед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А01.006.000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Социальный работник с высшим образованием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A02.085.000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консультация: Реабилитолог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A02.086.000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консультация: Психолог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A02.083.000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консультация: Врач профильной специальности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D94.022.902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Психотерапия рациональная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D94.023.904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Психокорреционная работа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Дыхательная гимнастика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групповая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индивидуальная (без двигательных нарушений)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D02.028.008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пассивная на мышцы туловища и таза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D02.021.008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активная индивидуальная верхней конечности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D02.022.008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активная индивидуальная нижней конечности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D02.023.008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активная индивидуальная на мышцы туловища и таза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Механотерапия пассивная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Механотерапия активная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Механотерапия пассивная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Лечение положением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Вибромассаж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Лазеротерапия (квантовая 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D02.023.001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Магнитотерапия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Аппаратный лимфодренаж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D02.013.001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Электростимуляция мышц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Амплипульстерапия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Электронейростимуляция чрескожная (TENS-терапия)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Акупунктура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D02.012.004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Бальнеотерапия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Вакум массаж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верхней конечностей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D02.026.007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нижней конечности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воротниковой зоны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шейно-грудного отдела позвоночника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D02.012.007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шеи, воротниковой зоны и обоих плечевых суставов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D02.020.007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всего позвоночника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в тарификаторе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по трудо/ эрготерапии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D02.017.008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по эрготерапии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A02.090.000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Дистанционное занятие по эрготерапии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Интервальная вакуумная 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352" w:id="269"/>
    <w:p>
      <w:pPr>
        <w:spacing w:after="0"/>
        <w:ind w:left="0"/>
        <w:jc w:val="left"/>
      </w:pPr>
      <w:r>
        <w:rPr>
          <w:rFonts w:ascii="Times New Roman"/>
          <w:b/>
          <w:i w:val="false"/>
          <w:color w:val="000000"/>
        </w:rPr>
        <w:t xml:space="preserve"> 8. Перечень услуг медицинской реабилитации в амбулаторных условиях по группе диагнозов "Медицинская реабилитация детей с заболеваниями центральной нервной системы"</w:t>
      </w:r>
    </w:p>
    <w:bookmarkEnd w:id="2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профиля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профиля 3 этапа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Код медицинской услуги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медицинской услуги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Уровень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Реабилитолог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A02.018.000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Невропатолог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A02.046.000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Психиатр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A02.005.000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Психолог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Логопед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A02.033.000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Нейрохирург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Терапевт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A02.032.000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Травматолог-ортопед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A02.059.000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Протезист/ ортезист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Эндокринолог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A02.066.000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Рефлексотерапевт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A02.072.000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Сурдолог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A02.073.000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Диетолог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A02.014.000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Оториноларинголог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A02.083.000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консультация: Врач профильной специальности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A02.093.000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Дистанционный консилиум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A02.085.000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консультация: Реабилитолог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A02.086.000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консультация: Психолог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A02.087.000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консультация: Логопед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A02.089.000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кинезотерапия индивидуальная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A02.090.000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Дистанционное занятие по эрготерапии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A02.091.000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психокорреционная работа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A02.092.000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Дистанционное занятие с логопедом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A02.088.000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дыхательная гимнастика (респираторная)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с дефектологом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D02.071.226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с логопедом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D02.017.008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по эрготерапии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групповая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индивидуальная (без двигательных нарушений)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D02.021.008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активная индивидуальная верхней конечности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D02.022.008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активная индивидуальная нижней конечности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D02.023.008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активная индивидуальная на мышцы туловища и таза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D02.024.008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индивидуальная на баланс сидя/стоя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D02.025.008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индивидуальная на обучение/коррекция ходьбы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D02.026.008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пассивная верхней конечности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D02.027.008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пассивная нижней конечности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D02.028.008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пассивная на мышцы туловища и таза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D02.029.008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по методу проприоцептивной нервно-мышечной фасцилитиации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D02.031.008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Кардиотренировка индивидуальная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D02.032.008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Кардиотренировка групповая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Гидрокинезотерапия групповая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D02.033.008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Гидрокинезотерапия индивидуальная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Электрофорез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4-х камерная электрогальваническая ванна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Электрофорез с импульсными токами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Трансцеребральная электроанальгезия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Диадинамические токи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Амплипульстерапия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D02.009.001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Флюктуоризация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Электронейростимуляция чрескожная (TENS-терапия)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Интерференцтерапия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D02.013.001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Электростимуляция мышц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Дарсонвализация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D02.015.001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Ультратонотерапия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D02.016.001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Франклинизация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D02.017.001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Индуктотермия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D02.018.001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Ультравысокочастотная 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D02.019.001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УВЧ индуктотермия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D02.020.001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Сантиметровая 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D02.021.001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Дециметровая 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D02.022.001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Миллиметровая 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нер6вной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D02.023.001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Магнитотерапия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D02.025.001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Магнитолазеротерапия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D02.026.001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Магнитоультразвуковая 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D02.027.001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Электросон-электрофорез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D02.029.001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Гальваноиндуктотермия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D02.031.001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Транскраниальная микрополяризация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D02.024.001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Ультразвуковая 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D02.017.006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Ультразвуковая терапия (фонофорез)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D02.030.001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Биоптрон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 ультрафиолетовое облучение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ультрафиолетовое облучение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Ультрафиолетовое облучение крови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Лазеротерапия (квантовая 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диапазон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Внутривенная лазеротерапия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D02.009.002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Гидролазерный душ</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 лазерным сканирующим лучом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Инфракрасное излучение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Парафинотерапия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Озокеритолечение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Фанго-парафинотерапия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Нафталанолечение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Лечебное применение нативной грязи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Сочетанные грязелечебные процедуры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Лечебные души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контрастные ванны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D02.009.004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4-х камерная струйно-контрастная ванна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Подводный душ-массаж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Лечебные ванны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Аэрозольтерапия синглетно-кислородной смесью</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Электроаэрозольтерапия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"Соляная" камера (спелеокамера)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Механотерапия пассивная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Механотерапия активная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D02.016.006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Франклинизация в сочетании с иглорефлексотерапией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Динамическая проприоцептивная коррекция с использованием нагрузочных костюмов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Диагностическое тестирование навыков ходьбы на оборудовании с БОС и видеоанализом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по восстановлению навыков ходьбы на оборудовании с БОС и видеоанализом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Кардиотренировка с использованием аппаратов и тренажеров индивидуальная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на роботизированном комплексе для локомоторной терапии для нижних конечностей с биологически обратной связью (БОС)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Диагностическое тестирование на роботизированном комплексе для локомоторной терапии нижних конечностей с биологически обратной связью (БОС)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на роботизированном комплексе для локомоторной терапии для верхних конечностей с биологически обратной связью (БОС)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D02.009.012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Диагностическое тестирование на роботизированном комплексе для локомоторной терапии верхних конечностей с биологически обратной связью (БОС)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на пневматическом тренажере с увеличением нагрузок, тестированием и анализом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на тренажере с биологически активной связью (БОС) и с цифровым зеркалом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Постурография (роботизированная) диагностическая и лечебная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Занятия по системе Монтессори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логоритмики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Кружок по прикладному творчеству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по игровой терапии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D02.012.014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по музыкотерапии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в тарификаторе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Занятия в Сенсорной комнате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в тарификаторе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Занятия в интерактивной комнате (интерактивная комната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в тарификаторе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по трудо/ эрготерапии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в тарификаторе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Шунгитовая комната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в тарификаторе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Теплолечение аппаратом Теплон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в тарификаторе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Ботулинотерапия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Иппотерапия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353" w:id="270"/>
    <w:p>
      <w:pPr>
        <w:spacing w:after="0"/>
        <w:ind w:left="0"/>
        <w:jc w:val="left"/>
      </w:pPr>
      <w:r>
        <w:rPr>
          <w:rFonts w:ascii="Times New Roman"/>
          <w:b/>
          <w:i w:val="false"/>
          <w:color w:val="000000"/>
        </w:rPr>
        <w:t xml:space="preserve"> 9. Перечень услуг медицинской реабилитации в амбулаторных условиях по группе диагнозов "Медицинская реабилитация детей с соматическими заболеваниями"</w:t>
      </w:r>
    </w:p>
    <w:bookmarkEnd w:id="2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профиля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профиля 3 этапа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Код медицинской услуги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медицинской услуги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соматическими заболеваниями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Реабилитолог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соматическими заболеваниями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Психолог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соматическими заболеваниями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Терапевт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соматическими заболеваниями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Эндокринолог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соматическими заболеваниями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Гастроэнтеролог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соматическими заболеваниями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Сегментарный массаж</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соматическими заболеваниями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Точечный массаж</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соматическими заболеваниями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Вакуумный массаж</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соматическими заболеваниями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Вибромассаж</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соматическими заболеваниями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D02.015.007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области грудной клетки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соматическими заболеваниями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D02.021.007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мышц передней брюшной стенки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соматическими заболеваниями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групповая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соматическими заболеваниями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индивидуальная (без двигательных нарушений)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соматическими заболеваниями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Парафинотерапия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соматическими заболеваниями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Озокеритолечение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соматическими заболеваниями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Лечебное применение нативной грязи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соматическими заболеваниями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Электрофорез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соматическими заболеваниями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Лечебные души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соматическими заболеваниями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ванны по Валинскому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соматическими заболеваниями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Ванны по Гауффе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соматическими заболеваниями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контрастные ванны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соматическими заболеваниями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контрастные ванны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соматическими заболеваниями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Подводный душ-массаж</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соматическими заболеваниями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Лечебные ванны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соматическими заболеваниями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Аэрозольтерапия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соматическими заболеваниями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Аэрозольтерапия синглетно-кислородной смесью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соматическими заболеваниями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Электроаэрозольтерапия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соматическими заболеваниями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"Соляная" камера (спелеокамера)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соматическими заболеваниями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Биоптрон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соматическими заболеваниями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Бифокальная резонансная виброакустическая терапия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соматическими заболеваниями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D02.018.001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Ультравысокочастотная терапия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соматическими заболеваниями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D02.013.001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Электростимуляция мышц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соматическими заболеваниями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D02.025.001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Магнитолазеротерапия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соматическими заболеваниями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Внутривенная лазеротерапия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соматическими заболеваниями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D94.022.902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Психотерапия рациональная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соматическими заболеваниями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консультация: Врач профильной специальности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соматическими заболеваниями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A02.093.000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Дистанционный консилиум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соматическими заболеваниями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консультация: Реабилитолог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соматическими заболеваниями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A02.088.000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дыхательная гимнастика (респираторная)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соматическими заболеваниями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A02.089.000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кинезотерапия индивидуальная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соматическими заболеваниями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A02.090.000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Дистанционное занятие по эрготерапии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соматическими заболеваниями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A02.091.000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психокорреционная работа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соматическими заболеваниями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Дыхательная гимнастика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соматическими заболеваниями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D02.023.008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активная индивидуальная на мышцы туловища и таза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соматическими заболеваниями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Иппотерапия</w:t>
            </w:r>
          </w:p>
        </w:tc>
      </w:tr>
    </w:tbl>
    <w:bookmarkStart w:name="z354" w:id="271"/>
    <w:p>
      <w:pPr>
        <w:spacing w:after="0"/>
        <w:ind w:left="0"/>
        <w:jc w:val="left"/>
      </w:pPr>
      <w:r>
        <w:rPr>
          <w:rFonts w:ascii="Times New Roman"/>
          <w:b/>
          <w:i w:val="false"/>
          <w:color w:val="000000"/>
        </w:rPr>
        <w:t xml:space="preserve"> 10. Перечень услуг медицинской реабилитации в амбулаторных условиях по группе диагнозов "Медицинская реабилитация детей с заболеваниями опорно-двигательного аппарата и периферической нервной системы"</w:t>
      </w:r>
    </w:p>
    <w:bookmarkEnd w:id="2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профиля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профиля 3 этапа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Код медицинской услуги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медицинской услуги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Реабилитолог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A02.018.000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Невропатолог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Психолог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A02.066.000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Рефлексотерапевт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Эндокринолог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Кардиолог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Травматолог-ортопед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консультация: Врач профильной специальности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A02.093.000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Дистанционный консилиум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консультация: Реабилитолог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A02.086.000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консультация: Психолог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A02.087.000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консультация: Логопед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A02.089.000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кинезотерапия индивидуальная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A02.090.000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Дистанционное занятие по эрготерапии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A02.091.000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психокорреционная работа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A02.092.000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Дистанционное занятие с логопедом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A02.088.000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дыхательная гимнастика (респираторная)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Двигательная оценка по шкале больших моторных функции (GMFM)</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групповая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индивидуальная (без двигательных нарушений)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D02.021.008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активная индивидуальная верхней конечности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активная индивидуальная нижней конечности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D02.023.008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активная индивидуальная на мышцы туловища и таза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D02.024.008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индивидуальная на баланс сидя/стоя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D02.025.008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индивидуальная на обучение/коррекция ходьбы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D02.026.008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пассивная верхней конечности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D02.027.008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пассивная нижней конечности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D02.028.008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пассивная на мышцы туловища и таза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D02.029.008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по методу проприоцептивной нервно-мышечной фасцилитиации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D02.031.008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Кардиотренировка индивидуальная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Кардиотренировка групповая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Гидрокинезотерапия групповая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D02.033.008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Гидрокинезотерапия индивидуальная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Механотерапия пассивная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Механотерапия активная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Сегментарный массаж</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Точечный массаж</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Вакуумный массаж</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Вибромассаж</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Цигун-массаж</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головы (лобно-височной и затылочно-теменной области)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воротниковой зоны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верхней конечностей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всего позвоночника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D02.026.007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нижней конечности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Парафинотерапия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Озокеритолечение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Лечебное применение нативной грязи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Сочетанные грязелечебные процедуры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Криотерапия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Биоптрон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 ультрафиолетовое облучение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ультрафиолетовое облучение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Ультрафиолетовое облучение крови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диапазон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D02.009.002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Гидролазерный душ</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 лазерным сканирующим лучом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Инфракрасное излучение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D02.012.002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Видимое излучение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D02.013.002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Фототерапия белым светом на зрительный анализатор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Многоигольчатый массаж</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Фолля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Дыхательная гимнастика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Лечение положением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Ударно-волновая терапия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D02.017.008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по эрготерапии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Электрофорез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4-х камерная электрогальваническая ванна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Электросон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Трансцеребральная электроанальгезия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Диадинамические токи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Амплипульстерапия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Электронейростимуляция чрескожная (TENS-терапия)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D02.013.001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Электростимуляция мышц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Дарсонвализация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D02.023.001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Магнитотерапия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D02.024.001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Ультразвуковая терапия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D02.025.001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Магнитолазеротерапия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Подводный душ-массаж</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Лечебные ванны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Лечебные души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контрастные ванны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Акупунктура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D94.023.904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Психокоррекционная работа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D94.022.902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Психотерапия рациональная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по игровой терапии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по музыкотерапии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по трудовому обучению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Динамическая проприоцептивная коррекция с использованием нагрузочных костюмов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Тейпирование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Диагностическое тестирование навыков ходьбы на оборудовании с БОС и видеоанализом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по восстановлению навыков ходьбы на оборудовании с БОС и видеоанализом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Кардиотренировка с использованием аппаратов и тренажеров индивидуальная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Роботизированная локомоторная кинезотерапия (экзоскелет)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на роботизированном комплексе для локомоторной терапии для нижних конечностей с биологически обратной связью (БОС)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Диагностическое тестирование на роботизированном комплексе для локомоторной терапии нижних конечностей с биологически обратной связью (БОС)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на роботизированном комплексе для локомоторной терапии для верхних конечностей с биологически обратной связью (БОС)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D02.009.012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Диагностическое тестирование на роботизированном комплексе для локомоторной терапии верхних конечностей с биологически обратной связью (БОС)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на пневматическом тренажере с увеличением нагрузок, тестированием и анализом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на тренажере с биологически активной связью (БОС) и с цифровым зеркалом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на системе по восстановлению и оценке баланса и вестибулярного аппарата с биологически обратной связью (БОС) (стабилоплатформа)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Постурография (роботизированная) диагностическая и лечебная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Вертикализация на подъемном устройстве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Аппаратный лимфодренаж</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Аппаратный лимфодренаж с ультразвуковой и амплипульстерапией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Иппотерапия</w:t>
            </w:r>
          </w:p>
        </w:tc>
      </w:tr>
    </w:tbl>
    <w:bookmarkStart w:name="z355" w:id="272"/>
    <w:p>
      <w:pPr>
        <w:spacing w:after="0"/>
        <w:ind w:left="0"/>
        <w:jc w:val="left"/>
      </w:pPr>
      <w:r>
        <w:rPr>
          <w:rFonts w:ascii="Times New Roman"/>
          <w:b/>
          <w:i w:val="false"/>
          <w:color w:val="000000"/>
        </w:rPr>
        <w:t xml:space="preserve"> 11. Перечень услуг медицинской реабилитации в амбулаторных условиях по группе диагнозов "Медицинская реабилитация детей, перенесших заболевания перинатального периода"</w:t>
      </w:r>
    </w:p>
    <w:bookmarkEnd w:id="2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профиля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группы диагнозов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Код медицинской услуги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медицинской услуги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Реабилитолог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Терапевт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Педиатр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Психолог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Кардиолог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A02.016.000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Пульмонолог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A02.018.000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Невропатолог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Эндокринолог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Гастроэнтеролог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Нефролог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Логопед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консультация: Врач профильной специальности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A02.093.000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Дистанционный консилиум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консультация: Реабилитолог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A02.086.000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консультация: Психолог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A02.087.000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консультация: Логопед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A02.089.000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кинезотерапия индивидуальная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A02.090.000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Дистанционное занятие по эрготерапии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A02.091.000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психокоррекционная работа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A02.092.000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Дистанционное занятие с логопедом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A02.088.000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дыхательная гимнастика (респираторная)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Аэрозольтерапия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Дыхательная гимнастика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Механотерапия активная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D02.013.002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Фототерапия белым светом на зрительный анализатор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Фотохимиотерапия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Фолля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Акупунктура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Сегментарный массаж</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Точечный массаж</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индивидуальная (без двигательных нарушений)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Механотерапия пассивная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Лечение положением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Гидрокинезотерапия групповая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головы (лобно-височной и затылочно-теменной области)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Подводный душ-массаж</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воротниковой зоны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шейно-грудного отдела позвоночника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шеи, воротниковой зоны и обоих плечевых суставов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Дарсонвализация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верхней конечностей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D02.017.008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по эрготерапии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всего позвоночника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D02.021.008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активная индивидуальная верхней конечности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активная индивидуальная нижней конечности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D02.023.008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активная индивидуальная на мышцы туловища и таза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D02.024.008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индивидуальная на баланс сидя/стоя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D02.025.008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индивидуальная на обучение/коррекция ходьбы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D02.026.007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нижней конечности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D02.026.008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пассивная верхней конечности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D02.027.008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пассивная нижней конечности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D02.028.008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пассивная на мышцы туловища и таза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D02.029.008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по методу проприоцептивной нервно-мышечной фасцилитиации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D02.071.226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с логопедом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D94.022.902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Психотерапия рациональная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D94.023.904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Психокоррекционная работа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D02.033.008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Гидрокинезотерапия индивидуальная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по игровой терапии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Занятия по системе Монтессори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Гимнастика на основе метода К.Шрот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логоритмики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по музыкотерапии</w:t>
            </w:r>
          </w:p>
        </w:tc>
      </w:tr>
    </w:tbl>
    <w:bookmarkStart w:name="z356" w:id="273"/>
    <w:p>
      <w:pPr>
        <w:spacing w:after="0"/>
        <w:ind w:left="0"/>
        <w:jc w:val="left"/>
      </w:pPr>
      <w:r>
        <w:rPr>
          <w:rFonts w:ascii="Times New Roman"/>
          <w:b/>
          <w:i w:val="false"/>
          <w:color w:val="000000"/>
        </w:rPr>
        <w:t xml:space="preserve"> 12. Перечень услуг медицинской реабилитации в амбулаторных условиях по группе диагнозов "Медицинская реабилитация детей с имплантацией электромагнитного слухового аппарата, с имплантацией слухового аппарата костной проводимости"</w:t>
      </w:r>
    </w:p>
    <w:bookmarkEnd w:id="2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профиля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профиля 3 этапа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Код медицинской услуги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медицинской услуги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Реабилитолог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Психолог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A02.018.000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Невропатолог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Логопед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Терапевт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Сурдолог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A02.066.000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Рефлексотерапевт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консультация: Врач профильной специальности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A02.093.000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Дистанционный консилиум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консультация: Реабилитолог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A02.086.000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консультация: Психолог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A02.087.000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консультация: Логопед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A02.090.000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Дистанционное занятие по эрготерапии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A02.091.000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психокорреционная работа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A02.092.000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Дистанционное занятие с логопедом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Сурдопедагогическое обследование состояния слуха пациента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сурдопедагогом настройки слуховых аппаратов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сурдопедагогом настройки речевого процессора системы кохлеарной имплантации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сурдопедагогом настройки аудипроцессора системы имплантации среднего уха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сурдопедагогом настройки аудипроцессора системы имплантации костной проводимости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D02.071.227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с сурдопедагогом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D95.480.221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Настройка сурдологом речевого процессора системы кохлеарной имплантации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D95.480.222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Настройка сурдологом аудипроцессора системы имплантации среднего уха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D95.480.223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Настройка сурдологом аудипроцессора системы имплантации костной проводимости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D95.410.220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Импедансометрия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D95.410.225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Тональная пороговая аудиометрия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коротколатентных слуховых вызванных потенциалов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задержанной вызванной отоакустической эмиссии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стационарных слуховых вызванных потенциалов на модулированный тон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отоакустической эмиссии на частоте продукта искажения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распада акустического рефлекса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функции слуховой трубы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Промонториальное тестирование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D94.032.909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Диагностическое обследование расстройств аутистического спектра с использованием методик ADOS и ADI-R</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D94.033.909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Нейропсихологическое обследование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D94.034.909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Психокоррекционная работа по применению РЕСS-системы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D94.035.909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Психокоррекционная работа по альтернативным методам коммуникации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D95.410.224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Речевая аудиометрия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D95.410.226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Аудиометрия в свободном звуковом поле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Тимпанометрия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акустического рефлекса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Телеметрия импеданса электродов слухового импланта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Телеметрия нервного ответа слухового нерва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Сегментарный массаж</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Точечный массаж</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Вакуумный массаж</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Вибромассаж</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Цигун-массаж</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головы (лобно-височной и затылочно-теменной области)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воротниковой зоны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верхней конечностей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Аппаратный лимфодренаж</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Аппаратный лимфодренаж с ультразвуковой и амплипульстерапией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Биоптрон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 ультрафиолетовое облучение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ультрафиолетовое облучение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Дыхательная гимнастика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D02.017.008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по эрготерапии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Электрофорез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Электросон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Трансцеребральная электроанальгезия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Диадинамические токи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Амплипульстерапия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Электронейростимуляция чрескожная (TENS-терапия)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D02.013.001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Электростимуляция мышц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Дарсонвализация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D02.023.001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Магнитотерапия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D02.024.001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Ультразвуковая терапия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D02.025.001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Магнитолазеротерапия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Подводный душ-массаж</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Лечебные ванны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Лечебные души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контрастные ванны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Акупунктура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D94.023.904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Психокоррекционная работа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D94.022.902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Психотерапия рациональная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по игровой терапии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по музыкотерапии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логоритмики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с дефектологом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Занятия по системе Монтессори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D02.071.226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с логопедом</w:t>
            </w:r>
          </w:p>
        </w:tc>
      </w:tr>
    </w:tbl>
    <w:bookmarkStart w:name="z357" w:id="274"/>
    <w:p>
      <w:pPr>
        <w:spacing w:after="0"/>
        <w:ind w:left="0"/>
        <w:jc w:val="left"/>
      </w:pPr>
      <w:r>
        <w:rPr>
          <w:rFonts w:ascii="Times New Roman"/>
          <w:b/>
          <w:i w:val="false"/>
          <w:color w:val="000000"/>
        </w:rPr>
        <w:t xml:space="preserve"> 13. Перечень услуг медицинской реабилитации в амбулаторных условиях по группе диагнозов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bookmarkEnd w:id="2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профиля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профиля 3 этапа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Код медицинской услуги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медицинской услуги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Реабилитолог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Гематолог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Терапевт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Педиатр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Психолог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Кардиолог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A02.016.000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Пульмонолог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A02.018.000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Невропатолог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Эндокринолог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Гастроэнтеролог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Нефролог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A02.039.000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Онколог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Аэрозольтерапия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Дыхательная гимнастика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Механотерапия активная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Акупунктура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Сегментарный массаж</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групповая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Точечный массаж</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индивидуальная (без двигательных нарушений)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Механотерапия пассивная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Лечение положением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Цигун-массаж</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Пассивная разработка (для 1 этапа реабилитации без двигательных нарушении)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Гидрокинезотерапия групповая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головы (лобно-височной и затылочно-теменной области)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Подводный душ-массаж</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воротниковой зоны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шейно-грудного отдела позвоночника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шеи, воротниковой зоны и обоих плечевых суставов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Дарсонвализация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верхней конечностей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D02.017.008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по эрготерапии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всего позвоночника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D02.021.008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активная индивидуальная верхней конечности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активная индивидуальная нижней конечности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D02.023.008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активная индивидуальная на мышцы туловища и таза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D02.024.008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индивидуальная на баланс сидя/стоя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D02.025.008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индивидуальная на обучение/коррекция ходьбы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D02.026.007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нижней конечности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D02.026.008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пассивная верхней конечности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D02.027.008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пассивная нижней конечности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D02.028.008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пассивная на мышцы туловища и таза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D02.029.008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по методу проприоцептивной нервно-мышечной фасцилитиации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D02.071.226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с логопедом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D94.022.902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Психотерапия рациональная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D94.023.904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Психокорреционная работа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D02.033.008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Гидрокинезотерапия индивидуальная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по игровой терапии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Занятия по системе Монтессори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Агротерапия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D02.009.014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в секции адаптивного спорта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на автодроме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по музыкотерапии</w:t>
            </w:r>
          </w:p>
        </w:tc>
      </w:tr>
    </w:tbl>
    <w:bookmarkStart w:name="z358" w:id="275"/>
    <w:p>
      <w:pPr>
        <w:spacing w:after="0"/>
        <w:ind w:left="0"/>
        <w:jc w:val="left"/>
      </w:pPr>
      <w:r>
        <w:rPr>
          <w:rFonts w:ascii="Times New Roman"/>
          <w:b/>
          <w:i w:val="false"/>
          <w:color w:val="000000"/>
        </w:rPr>
        <w:t xml:space="preserve"> 14. Перечень услуг медицинской реабилитации в амбулаторных условиях по группе диагнозов "Медицинская реабилитация детей, после хирургической коррекции врожденных пороков развития органов и систем"</w:t>
      </w:r>
    </w:p>
    <w:bookmarkEnd w:id="2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профиля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группы диагнозов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Код медицинской услуги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медицинской услуги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Реабилитолог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A02.018.000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Невропатолог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Психолог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Терапевт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Травматолог-ортопед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Диетолог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A02.046.000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Психиатр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A02.059.000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Протезист/ ортезист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A02.066.000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Рефлексотерапевт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Логопед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Постурография (роботизированная) диагностическая и лечебная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Дыхательная гимнастика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групповая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индивидуальная (без двигательных нарушений)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D02.021.008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активная индивидуальная верхней конечности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активная индивидуальная нижней конечности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D02.023.008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активная индивидуальная на мышцы туловища и таза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D02.024.008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индивидуальная на баланс сидя/стоя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D02.025.008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индивидуальная на обучение/коррекция ходьбы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D02.026.008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пассивная верхней конечности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D02.027.008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пассивная нижней конечности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D02.028.008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пассивная на мышцы туловища и таза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D02.029.008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по методу проприоцептивной нервно-мышечной фасцилитиации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D02.031.008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Кардиотренировка индивидуальная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Кардиотренировка групповая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Гидрокинезотерапия групповая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D02.033.008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Гидрокинезотерапия индивидуальная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консультация: Врач профильной специальности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A02.093.000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Дистанционный консилиум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консультация: Реабилитолог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A02.086.000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консультация: Психолог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A02.087.000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консультация: Логопед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A02.089.000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кинезотерапия индивидуальная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A02.090.000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Дистанционное занятие по эрготерапии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A02.091.000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психокоррекционная работа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A02.092.000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Дистанционное занятие с логопедом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A02.088.000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дыхательная гимнастика (респираторная)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Лечение положением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D02.017.008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по эрготерапии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D02.015.008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Занятия по системе Бобат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Сегментарный массаж</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Точечный массаж</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Вакуумный массаж</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Вибромассаж</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Цигун-массаж</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головы (лобно-височной и затылочно-теменной области)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воротниковой зоны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верхней конечностей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всего позвоночника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D02.026.007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нижней конечности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Гальванизация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Электрофорез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4-х камерная электрогальваническая ванна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Электрофорез с импульсными токами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Электросон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Трансцеребральная электроанальгезия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Диадинамические токи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Амплипульстерапия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D02.009.001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Флюктуоризация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D02.013.002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Фототерапия белым светом на зрительный анализатор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Фотохимиотерапия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Электронейростимуляция чрескожная (TENS-терапия)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Интерференцтерапия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D02.013.001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Электростимуляция мышц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Дарсонвализация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D02.015.001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Ультратонотерапия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D02.016.001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Франклинизация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D02.017.001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Индуктотермия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D02.018.001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Ультравысокочастотная терапия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D02.019.001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УВЧ индуктотермия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Сантиметровая терапия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D02.021.001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Дециметровая терапия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D02.022.001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Миллиметровая терапия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D02.023.001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Магнитотерапия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D02.024.001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Ультразвуковая терапия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Биоптрон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 ультрафиолетовое облучение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ультрафиолетовое облучение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Ультрафиолетовое облучение крови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Лазеротерапия (квантовая терапия)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диапазон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Инфракрасное излучение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D02.012.002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Видимое излучение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Аэрозольтерапия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Лечебные души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Подводный душ-массаж</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Лечебные ванны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Парафинотерапия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Озокеритолечение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Лечебное применение нативной грязи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"Соляная" камера (спелеокамера)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Акупунктура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D02.017.006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Ультразвуковая терапия (фонофорез)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D94.023.904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Психокоррекционная работа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D94.022.902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Психотерапия рациональная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D02.071.226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с логопедом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Занятия по системе Монтессори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D02.013.008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на аналитических тренажерах с программой биологической обратной связи (БОС)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D02.013.008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на аналитических тренажерах с программой биологической обратной связи (БОС)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Механотерапия пассивная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7 апреля 2023 года № 65</w:t>
            </w:r>
          </w:p>
        </w:tc>
      </w:tr>
    </w:tbl>
    <w:bookmarkStart w:name="z360" w:id="276"/>
    <w:p>
      <w:pPr>
        <w:spacing w:after="0"/>
        <w:ind w:left="0"/>
        <w:jc w:val="left"/>
      </w:pPr>
      <w:r>
        <w:rPr>
          <w:rFonts w:ascii="Times New Roman"/>
          <w:b/>
          <w:i w:val="false"/>
          <w:color w:val="000000"/>
        </w:rPr>
        <w:t xml:space="preserve"> Перечень утративших силу некоторых приказов Министерства здравоохранения Республики Казахстан</w:t>
      </w:r>
    </w:p>
    <w:bookmarkEnd w:id="276"/>
    <w:bookmarkStart w:name="z361" w:id="27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27 декабря 2013 года № 759 "Об утверждении стандарта организации оказания медицинской реабилитации населению Республики Казахстан" (зарегистрирован в Реестре государственной регистрации нормативных правовых актов под № 9108).</w:t>
      </w:r>
    </w:p>
    <w:bookmarkEnd w:id="277"/>
    <w:bookmarkStart w:name="z362" w:id="27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21 декабря 2016 года № 1083 "О внесении изменений в приказ Министра здравоохранения Республики Казахстан от 27 декабря 2013 года № 759 "Об утверждении стандарта организации оказания медицинской реабилитации населению Республики Казахстан" (зарегистрирован в Реестре государственной регистрации нормативных правовых актов под № 14686).</w:t>
      </w:r>
    </w:p>
    <w:bookmarkEnd w:id="278"/>
    <w:bookmarkStart w:name="z363" w:id="27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29 августа 2019 года № ҚР ДСМ-120 "О внесении изменений в некоторые приказы Министерства здравоохранения Республики Казахстан" (зарегистрирован в Реестре государственной регистрации нормативных правовых актов под № 19317).</w:t>
      </w:r>
    </w:p>
    <w:bookmarkEnd w:id="27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