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e3c9" w14:textId="d3ae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медицинской помощи при инфекционных заболеваниях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марта 2023 года № 40. Зарегистрирован в Министерстве юстиции Республики Казахстан 20 марта 2023 года № 32117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организации оказания медицинской помощи при инфекционных заболеваниях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ноября 2019 года № ҚР ДСМ-144 "Об утверждении стандарта организации оказания медицинской помощи при инфекционных заболеваниях в Республике Казахстан" (зарегистрирован в Реестре государственной регистрации нормативных правовых актов под № 19621).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 № 40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медицинской помощи при инфекционных заболеваниях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медицинской помощи при инфекционных заболеваниях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медицинской помощи в Республике Казахстан при инфекционных заболеваниях субъектами здравоохранения на амбулаторно-поликлиническом, стационарном и стационарозамещающем уровнях вне зависимости от формы собственности и ведомственной принадлежности.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особо опасные инфекции (далее – ООИ) – заболевания, способные передаваться от животных и человека к человеку, вызывая среди населения массовые вспышки с большой смертностью и (или) инвалидизацией, быстро распространяющиеся на обширные территории и поражающие большие количества людей (эпидемические вспышки и эпидемии);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контактное лицо – человек, который находится и (или) находился в контакте с источником возбудителя инфекции;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бокс – помещение, имеющее отдельный вход для поступления пациента извне. В его состав входят: палата, санитарный узел, ванна и шлюз;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лекарственный формуляр организации здравоохранения – перечень лекарственных средств для оказания медицинской помощи в рамках ГОБМП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справка о временной нетрудоспособности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добровольное лечение – лечение, осуществляемое с согласия пациента или его законного представителя.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полубокс – помещение, не имеющее отдельного входа для поступления пациента извне. В его состав входят: палата, санитарный узел, ванна/душ и шлюз;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скорая медицинская помощь – система организации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средства индивидуальной защиты (далее – СИЗ)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острые респираторные вирусные инфекции (далее – ОРВИ) – высоко контагиозная группа заболеваний, вызываемых вирусами гриппа, парагриппа, аденовирусами и респираторно-синцитиальными вирусами, передающихся воздушно-капельным механизмом и сопровождающихся поражением слизистой оболочки дыхательных (респираторных) путей;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инфекционная палата – помещение, предназначенное для госпитализации и проведения лечебно-диагностических мероприятий пациентам инфекционных больниц или отделения;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инфекционные и паразитарные заболевания – заболевания человека,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приемно-диагностическое отделение – структурное подразделение, стационара, в котором осуществляется медицинская сортировка пациентов с последующим оказанием медицинской помощи;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палата интенсивной терапии (далее – ПИТ) – помещение, предназначенное для лечения и динамического наблюдения тяжелых пациентов, требующих интенсивной терапии;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квалифицированная медицинская помощь –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медицинская организация (далее – МО) – организация здравоохранения, основной деятельностью которой является оказание медицинской помощи;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отделение реанимации – помещение, предназначенное для оказания неотложной медицинской помощи, проведения реанимации и интенсивной терапии;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 в области здравоохранения.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 здравоохранения оказывают медицинскую помощь при инфекционных заболеваниях в соответствии с настоящим Стандартом, правилами оказания медицинской помощи и КП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 Кодекса.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соответствующих КП, определение тактики ведения пациентов с инфекционными заболеваниями осуществляется по решению консилиума с учетом международных рекомендаций на основе доказательной медицины.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Лекарственное обеспечение пациентов с инфекционными заболеваниями в рамках ГОБМП и в системе ОСМС осуществляется в соответствии с лекарственным формуляром организаций здравоохранения, утвержденным руководителем МО на основе Казахстанского национального лекарственного формуляра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2021 года № ҚР ДСМ-41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 22782) (далее – Приказ № ҚР ДСМ-41/2021).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Медицинская помощь пациентам с инфекционными заболеваниями оказывается в амбулаторных, стационарных, стационарозамещающих условиях, на дому, вне медицинской организации, в санаторно-курортных организациях по месту фактического местонахождения пациента и (или) его законного представителя, в том числе с применением дистанционных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 здравоохранения, оказывающих медицинскую помощь при инфекционных заболеваниях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при инфекционных заболеваниях оказывается медицинскими организациями, вне зависимости от форм собственности, ведомственной принадлежности и уровня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Приказ № ҚР ДСМ-133/2020), имеющими лицензии на занятие медицинской деятельностью по подвиду "Инфекционные болезни" в соответствии с Законом Республики Казахстан "О разрешениях и уведомлениях".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Медицинская помощь при инфекционных заболеваниях оказывается медицинскими организациями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ДСМ-133/2020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районном уровне: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центральная районная больница;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городском уровне: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здравоохранения, осуществляющие деятельность в сфере профилактики ВИЧ-инфекции;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областном уровне: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здравоохранения, осуществляющие деятельность в сфере профилактики ВИЧ-инфекции;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фтизиопульмонологии;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кожно-венерологический центр.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Санитарно-эпидемиологические требования к объектам здравоохранения, оказывающих медицинскую помощь пациентам с инфекционными заболеваниями,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 (далее – Приказ № ҚР ДСМ-96/2020).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Инфекционная помощь в МО оказывается в следующих подразделениях: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 кабинет (для эффективной сортировки пациентов разделения их на входе в поликлинику на два потока: на инфекционное заболевание (температура, сыпь, диарея) и другие заболевания. В фильтре работает врач общей практики и (или) участковый терапевт, педиатр, фельдшер, медицинская сестра с расширенной практики и кабинет инфекциониста в поликлиниках (областного, районного, городского уровней), консультативно-диагностическом отделении. В кабинете инфекциониста работает врач инфекционист, имеющий сертификат специалиста по специальностям: "Инфекционные болезни (взрослые, детские)" (далее – врач инфекционист);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инфекционное отделение в структуре многопрофильных больниц (взрослых, детских) на городском, областном уровнях, городов республиканского значения и научных организаций или койки в структуре многопрофильных больниц (взрослых, детских) на районном и городском уровнях при отсутствии отдельного инфекционного стационара.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Медицинская помощь пациентам (по показаниям) с инфекционными заболеваниями, в том числе на уровне фильтр кабинета,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 (зарегистрирован в Реестре государственной регистрации нормативных правовых актов под № 22833) (далее – Приказ № ҚР ДСМ-47).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Кабинет инфекциониста осуществляет функции: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СМП пациентам с инфекционными заболеваниями;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оценку риска заражения и распространения инфекции;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передает экстренное извещение при подозрении и установлении инфекционного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 (далее – Приказ № ҚР ДСМ-153/2020);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и проводит лабораторные и инструментальные исследования пациента в соответствие с КП и оценкой риска заражения и распространения инфекции;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направляет пациентов на обследование и консультацию к профильным специалистам по показаниям;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наличие медицинских и эпидемиологических показаний для экстренной и плановой госпитализации пациентов в профильный стационар;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выписывает пациентам с инфекционными заболеваниями рецепты на лекарственные средства и медицинские изделия в информационной системе лекарственного обеспечения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ДСМ-41/2021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внедряет в практику новые методы профилактики, диагностики и лечения пациентов с инфекционными заболеваниями;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оказывает консультативную помощь специалистам ПМСП по вопросам инфекционных заболеваний, в том числе при проведении профилактических прививок;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экспертизы временной нетрудоспособности с выдачей листа и справки о временной нетрудоспособности, в том числе направляет к специалистам ПМСП при выявлении признаков инвалидности у пациентов с инфекционным заболеванием для оформления документации на медико-социальную экспертную комиссию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"Правила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составлении оперативного плана мероприятий на случай выявления или подозрения на ООИ и другие инфекционные заболевания.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СМП в амбулаторных условиях в виде консультативно-диагностической помощи (далее – КДП) оказывается профильными специалистами при заболеваниях, требующих специальных методов диагностики, лечения, медицинской реабилитации, в том числе: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выезда, в том числе на дому;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передвижных медицинских комплексах, медицинских поездах;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средств дистанционных медицинских услуг.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МО пациентам с инфекционными заболеваниями СМП оказывается врачом, имеющим сертификат специалиста по специальностям: "Инфекционные болезни (взрослые, детские)" с привлечением профильных специалистов по показаниям.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МО врача инфекциониста квалифицированная медицинская помощь оказывается врачом общей практики, терапевтом, педиатром, а также доврачебную помощь на уровне фельдшерско-акушерского и медицинского пункта оказывается фельдшерами, медицинскими сестрами расширенной практики и медицинскими сестрами.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Оказание СМП, в том числе СМП с привлечением медицинской авиации пациентам с инфекционными заболеваниями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 (далее – Приказ № ҚР ДСМ-225/2020) и включает в себя круглосуточную экстренную медицинскую помощь взрослому и детскому населению при угрожающих жизни (пациента и (или) окружающих) состояниях, острых тяжелых инфекционных заболеваниях, как в эпидемическом очаге, так и во время эвакуации. При эпидемических вспышках, тяжелых случаях инфекционных заболеваний выезжает или вылетает по линии медицинской авиации, врач инфекционист стационара не ниже областного уровня по согласованию.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всех уровнях оказания медицинской помощи в зависимости от степени тяжести заболевания по показаниям проводится консилиум с участием профильных специалистов для последующего определения маршрута пациента.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Ограничительные мероприятия при ООИ, в том числе карантийных инфекциях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ДСМ-293/2020 "Об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карантин" (зарегистрирован в Реестре государственной регистрации нормативных правовых актов под № 21853).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 здравоохранения, оказывающих медицинскую помощь при инфекционных заболеваниях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задачами и направлениями деятельности МО при оказании медицинской помощи пациентам с инфекционными заболеваниями являются: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своевременной и качественной медицинской помощи в соответствии с требованиями настоящего Стандарта, а также КП;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современных методов профилактики, диагностики, лечения и медицинской реабилитации, обладающих наибольшей доказанной эффективностью и безопасностью в области инфектологии;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готовности к работе в условиях чрезвычайной ситуации, эпидемических вспышек и пандемий;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в том числе особо опасных инфекций;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пациентам и их родственникам оперативной и достоверной информации о формах и видах оказываемой медицинской помощи;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другими субъектами здравоохранения и соблюдение преемственности в своей деятельности;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за правильностью ведения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своевременное предоставление информации (экстренного извещения) государственному органу в сфере санитарно-эпидемиологического благополучия населения о случаях инфекционных заболеваний, представляющих опасность для окружающих;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непрерывного обучения с целью повышения профессионального потенциала медицинского персонала, участвующего в лечебно-диагностическом процессе.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Координация инфекционной службы в Республике Казахстан осуществляется специалистами по специальности "Инфекционные болезни (взрослые, детские)", определенные уполномоченным органом в области здравоохранения.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уровне области, городов республиканского значения и столицы приказом местных исполнительных органов (далее – МИО) определяется ответственный координатор инфекционной помощи региона (далее - ответственный координатор региона).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Ответственный координатор региона совместно с МО, имеющей в составе инфекционное отделение/инфекционные койки, определенной приказом МИО области, городов республиканского значения и столицы, осуществляет организационно-методическую и консультативную помощь при инфекционных заболеваниях медицинским работникам в регионе. При назначении ответственного координатора региона необходимы дополнительные средства для оплаты его работы.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основным задачам и направлениям координации инфекционной службы на республиканском и региональном уровнях относятся: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стратегии развития инфекционной службы и тактических решений по ее реализации с целью обеспечения современного уровня оказания медицинской помощи и санитарно-эпидемиологического благополучия населения;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приложений в разработке нормативных правовых актов по инфекционной службе;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инфекционной службы, разработка и участие в проведении мероприятий, направленных на профилактику и раннюю диагностику заболеваний, укрепление здоровья населения, повышение эффективности и качества оказания медицинской помощи;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организации внедрения современных медицинских и инновационных технологий по инфекционным болезням;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КП, стандартов;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на рассмотрение предложений, направленных на улучшение организации и повышения качества, доступности медицинской помощи;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статистической информации по инфекционной службе и использование этих данных в работе по улучшению и совершенствованию медицинской помощи населению;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планировании и осуществлении профилактических и противоэпидемических мероприятий;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предложений по совершенствованию инфекционной службы, на основе изучения передового опыта в области организации здравоохранения, медицинских технологий и методов профилактики, диагностики и лечения заболеваний, реабилитации пациентов;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обсуждении по разработке и формированию научно-исследовательских программ, в рецензировании (экспертизе) результатов научных исследований по вопросам диагностики, клиники, лечения и профилактики заболеваний, совершенствовании деятельности организаций здравоохранения, разработке рекомендаций по их внедрению; а также принятие участия в научной работе по специальности "Инфекционные болезни (взрослые, детские)";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заседаниях коллегии Министерства и в других совещаниях при обсуждении вопросов, связанных с оказанием практической помощи организациям здравоохранения по направлению "Инфекционные болезни (взрослые, детские)";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методической медицинской помощи специалистам профильных организаций здравоохранения при их обращении по выработке тактики ведения пациентов;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семинарах и конференциях для специалистов организаций здравоохранения по актуальным проблемам инфекционных заболеваний;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содействия в подготовке материалов для СМИ, и участие в программах на телевидении по инфекционным заболеваниям, при предварительном согласовании с пресс-службой Министерства здравоохранения Республики Казахстан;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активная пропаганда среди населения информации о достижениях отечественной медицинской науки и здравоохранения, совершенствование своих знаний в области инфекционных заболеваний;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представление в Министерство отчетов о проделанной работе один раз в полугодие и ежегодно к 5 февралю соответствующего календарного года;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выполнение иных поручений уполномоченного органа и МИО.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медицинской помощи при инфекционных заболеваниях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оказания медицинской помощи пациентам с инфекционным заболеванием на амбулаторно-поликлиническом уровне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Медицинская помощь пациентам с инфекционными заболеваниями на амбулаторно-поликлиническом уровне осуществляется в виде ПМСП и КДП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 (далее – Приказ № ҚР ДСМ-90),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ДСМ-136/2020 "Об утверждении перечня процедур и манипуляций,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21470)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 (далее – Приказ № ҚР ДСМ-37/2022).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медицинским работникам, оказывающим медицинскую помощь пациентам с инфекционными заболеваниями на уровне ПМСП относятся врачи инфекционисты, врачи общей практики (семейные врачи), участковые терапевты, педиатры, фельдшеры, акушеры, медицинские сестры с расширенной практики (общей практики), медицинские сестры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ДСМ-90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медицинской помощи пациентам с острыми воздушно-капельными инфекциями на амбулаторно-поликлиническом уровне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обращении пациентов с острыми респираторными вирусными инфекциями (далее – ОРВИ) и воздушно-капельными инфекциями в ПМСП, в том числе при вызове на дом, медицинское обслуживание пациента осуществляется в фильтр кабинете и на дому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Медицинский работник ПМСП на уровне фильтр кабинета и при медицинском обслуживании на дому пациентов с ОРВИ и воздушно-капельными инфекциями, осуществляет сбор данных жалоб, анамнеза заболевания, анамнеза жизни, эпидемиологического анамнеза, объективного осмотра, определяет вероятный случай и устанавливает предварительный диагноз с назначением лабораторных и инструментальных методов обследования по показаниям.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Медицинский работник ПМСП на уровне фильтр кабинета и при медицинском обслуживании на дому после установления предварительного, окончательного диагноза и определения степени тяжести заболевания у пациентов с ОРВИ и воздушно-капельными инфекциями, осуществляет медицинскую помощь в соответствии с КП и действующими санитарно-противоэпидемическими требованиями: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легкой и средней степени тяжести – в амбулаторных условиях;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средней степени тяжести и наличии сопутствующих заболеваний, тяжелой степени тяжести – в стационарных условиях.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ОРВИ и грипп, протекающие со среднетяжелой и тяжелой, осложненной формами течения заболеваний у детей до 14 лет, лиц старше 65 лет и беременных женщин при любых сроках беременности осуществляется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ДСМ-47/2021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Медицинский работник ПМСП на уровне фильтр кабинета и при медицинском обслуживании на дому для сопровождения и транспортировки в стационар вызывает бригаду скорой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ДСМ-225/2020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МО в период эпидемиологического сезона c ОРВИ и воздушно-капельными инфекциями, осуществляют санитарно-противоэпидемические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ДСМ-96/2020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оказания медицинской помощи пациентам с инфекционным заболеванием на амбулаторно-поликлиническом уровне при острых кишечных инфекциях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МО медицинский работник осуществляет сбор данных жалоб, анамнеза заболевания, анамнеза жизни, эпидемиологического анамнеза, объективного осмотра, определяет вероятный случай и устанавливает предварительный диагноз с назначением лабораторных и инструментальных методов обследования.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Медицинский работник ПМСП осуществляет медицинскую помощь в соответствии с КП и действующими санитарно-противоэпидемическими требованиями: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легкой и средней степени тяжести – в амбулаторных условиях;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средней степени тяжести и наличии сопутствующих заболеваний, тяжелой степени тяжести – в стационарных условиях.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Медицинское наблюдение за контактными лицами проводится медицинскими работниками по месту жительства, работы, учебы, отдыха контактного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октября 2022 года № ҚР ДСМ-111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инфекций" (зарегистрирован в Реестре государственной регистрации нормативных правовых актов под № 30078).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оказания медицинской помощи пациентам с инфекционным заболеванием на амбулаторно-поликлиническом уровне при ООИ и карантийных инфекциях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Медицинский работник ПМСП и КДП при подозрении у пациента ООИ осуществляет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2021 года № ҚР ДСМ-114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 (зарегистрирован в Реестре государственной регистрации нормативных правовых актов под № 25151) (далее – Приказ № ҚР ДСМ-114/2021)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ноября 2021 года № ҚР ДСМ-116 "Об утверждении Санитарных правил "Санитарно-эпидемиологические требования к организации и проведению санитарно-противоэпидемических мероприятий по предупреждению инфекционных заболеваний (чума, холера)" (зарегистрирован в Реестре государственной регистрации нормативных правовых актов под № 25254) (далее – Приказ № ҚР ДСМ-116/2021).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выявлении предположительного случая и подозрения на ООИ медицинский работник ПМСП информирует руководство МО по утвержденной схеме оповещения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ДСМ-116/2021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Медицинский работник ПМСП при установлении предположительного случая на ООИ проводит следующие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ДСМ-114/2021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ДСМ-116/2021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изолирует пациента в кабинете, прекращая вход и выход в и из кабинета;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СИЗ и необходимое комплекты, с оценкой риска заражения;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медицинское наблюдение до перевода пациента с ООИ в инфекционный стационар;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медицинское наблюдение за контактными лицами с ООИ в соответствии с инкубационным периодом инфекционного заболевания.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Руководство МО при установлении предположительного случая и подозрения на ООИ организует систему мероприятий: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передачу СИЗ и необходимых комплектов медицинскому работнику, выявившего пациента с ООИ;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прекращает передвижения внутри МО, вход и выход из и в МО;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вызывает специализированную (врачебную) бригаду скорой медицинской помощи для эвакуации и транспортировки пациента с ООИ в ближайший инфекционный стационар, предусмотренный оперативным планом МО, с соблюдением режимных требований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ДСМ-114/2021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ДСМ-225/2020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предоставляет экстренное извещение в территориальное подразделение государственного органа в сфере санитарно-эпидемиологического благополучия населения соответствующей территории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ДСМ-114/2021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ДСМ-153/2020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эпидемиолог МО организовывает и проводит санитарно-противоэпидемические мероприятия по предупреждению и распространению ООИ в полном объеме по утвержденной схеме оповещения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ДСМ-116/2021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заключительную дезинфекцию медицинские работники МО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ҚР ДСМ-96/2020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оказания медицинской помощи пациентам с инфекционным заболеванием на амбулаторно-поликлиническом уровне пациентам при хронических инфекционных заболеваниях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ПМСП осуществляет динамическое наблюдение за пациентами с хроническими инфекционными заболеваниями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Республики, Казахстан от 23 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КДП оказывается врачом инфекционистом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ДСМ-37/2022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КДП включает: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СМП пациентам с инфекционным заболеванием;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экстренного извещения при предположительном диагнозе и установлении вероятного диагноза инфекционного заболевания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ДСМ-153/2020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пациентов на обследование и консультацию к профильным специалистам по показаниям;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наличия медицинских и эпидемиологических показаний для экстренной и плановой госпитализации пациентов в профильный стационар;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выписывание пациентам с инфекционными заболеваниями рецепта на лекарственные средства и медицинские изделия в медицинской информационной системе;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в практику новых методов профилактики, диагностики и лечения пациентов с инфекционными заболеваниями;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консультаций специалистов ПМСП.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Прием пациентов с инфекционными заболеваниями (кроме ООИ) на уровне КДП осуществляется в кабинете инфекциониста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ДСМ-96/2020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Медицинская помощь, предоставляемая на платной основе (платные медицинские услуги) осуществляется субъектами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21559), кроме утвержденным приказом "Об утверждении Перечня заболеваний, лечение которых запрещается в негосударственном секторе здравоохранения"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2009 года № 526 (зарегистрирован в Реестре государственной регистрации нормативных правовых актов под № 5847).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оказания медицинской помощи пациентам с инфекционным заболеванием на стационарном уровне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Медицинская помощь на стационарном уровне пациентам с инфекционными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Инфекционные стационары (отделения) функционируют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ДСМ-96/2020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Медицинским показанием для госпитализации в инфекционный стационар является необходимость оказания СМП с круглосуточным медицинским наблюдением: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клинические показания: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среднетяжелое и тяжелое, осложненное течение инфекционного заболевания, вне зависимости от тяжести инфекционного заболевания у пациентов с сопутствующими заболеваниями в стадиях суб- или декомпенсации;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подозрение, предположительный или вероятный диагноз ООИ у пациента является абсолютным показанием для госпитализации;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эпидемиологическим показанием для госпитализации в стационар пациента (источник инфекции) с инфекционным заболеванием является опасность распространения инфекции среди окружающих, в соответствии с оценкой биологических рисков.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приемно-диагностическом отделении стационара прием инфекционных пациентов проводится в специальных боксах по нозологическим формам отдельно для пациентов с воздушно-капельной инфекцией, кишечной инфекцией, вирусными гепатитами и ООИ.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лечебно-диагностических мероприятий по форме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невозможности получения информированного согласия пациента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решение об оказании медицинской помощи без согласия принимает консилиум, а при невозможности собрать консилиум – непосредственно медицинский работник с последующим уведомлением должностных лиц МО.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медицинской помощи пациентом или его законным представителем, заполняется заявление-отказ по форме, утвержденной МО.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стационарах предусматриваются палаты, боксы и (или) полубоксы для раздельного размещения пациентов с инфекционными заболеваниями, представляющими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21537), в том числе и без согласия пациента. Заполнение боксов, полубоксов и (или) инфекционных палат осуществляется с учетом цикличности, нозологических форм и особенностей клинического течения отдельных форм инфекционных заболеваний в соответствии с оценкой биологических рисков.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поступлении пациента с инфекционным заболеванием на стационарное лечение, в приемном отделении проводится осмотр врачом инфекционистом с целью определения предварительного диагноза, оценки риска заражения окружающих и распространения инфекции, степени тяжести состояния, определение необходимых СИЗ, составления плана обследования и лечения.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медицинских показаний и информированного письменного добровольного согласия на предоставление ему медицинской помощи госпитализируется в профильное отделение с заполнением медицинской карты стационарного пациента по форме 001/у,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Пациенты с ООИ и инфекциями, представляющими опасность для окружающих, госпитализируются в боксированное отделение или боксы для ООИ. Создается индивидуальный пост для пациента с ООИ. Диагностика, оказание медицинской и неотложной помощи пациентам с ООИ осуществляется в соответствии с КП, с оценкой риска заражения, распространения инфекции и санитарно-противоэпидемического режима.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возникновении случая вспышки ООИ в МО проводятся следующие мероприятия: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создается штаб, контролирующий проведение всех мероприятий в очаге в соответствии с оценкой биологических рисков;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приводится в действие оперативный план действий на случай поступления пациента с ООИ, который разрабатывается заранее;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регулярно, но не реже 1 раза в год проводятся учения со вводом условного пациента для отработки действий при поступлении пациента с ООИ;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медицинский персонал работает в СИЗ в соответствии с оценкой риска заражения;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решается вопрос о необходимых лабораторных и инструментальных методах исследования в соответствии с оценкой риска заражения и санитарно-противоэпидемическим режимом.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инфекционных стационарах при отсутствии отделений реанимации организуются палаты интенсивной терапии (далее – ПИТ). СМП пациентам инфекционным заболеванием в ПИТ оказывают врачи по специальности "Инфекционные болезни" (взрослые, детские), имеющие свидетельство о повышении квалификации в объеме не менее 7/8 кредитов по направлению "Оказания неотложной помощи при инфекционных заболеваниях" и (или) врачи по специальности "Анестезиология и реанимация" (взрослые, детские), имеющие свидетельство о повышении квалификации в объеме не менее 3/4 кредитов по направлению "Актуальные вопросы инфекционных болезней". В многопрофильных стационарах по эпидемиологическим показаниям для профилактики внутрибольничного распространения инфекции организуются ПИТ в профильных отделениях.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Медицинскую помощь в ПИТ оказывают медицинские сестры, имеющие свидетельство о повышении квалификации в объеме не менее 3/4 кредитов по направлению "Оказание неотложной помощи при инфекционных заболеваниях для средних медицинских работников".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Инфекционный контроль ООИ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После завершения оказания СМП в стационарных условиях пациенту выдается выписной эпикриз из медицинской карты стационарного пациента,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с результатами проведенного обследования и лечения, рекомендациями по дальнейшей тактике ведения пациента на амбулаторно-поликлиническом уровне.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пациенте передается в организацию ПМСП по месту прикрепления через медицинскую информационную систему.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оказания стационарозамещающей медицинской помощи пациентам с инфекционными заболеваниями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Стационарозамещающая помощь оказывается пациентам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с инфекционным заболеванием медицинская помощь оказывается в отдельной палате дневного стационара с оценкой риска распространения инфекции и санитарно-противоэпидемического режима.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Дневной стационар предназначен для проведения лечебных мероприятий пациентам с 3-х лет, не требующих круглосуточного медицинского наблюдения и не представляющих опасность заражения для окружающих. При ухудшении состояния, требующего круглосуточного наблюдения, пациент госпитализируется в стационар. Длительность лечения пациента составляет в дневном стационаре не более 8 (восьми) рабочих дней.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Противопоказанием для предоставления стационарозамещающей помощи являются заболевания, представляющие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сентября 2020 года № ҚР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21407).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специалистов. 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оформлении выписки пациента, получившего стационарозамещающую помощь, заполняется статистическая карта прошедшего лечение в дневном стационаре и в стационаре на дому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1"/>
    <w:bookmarkStart w:name="z228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оказания медицинской помощи беременным, роженицам при инфекционных заболеваниях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Оказание медицинской помощи беременным, роженицам с инфекционными заболеваниями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2021 года № ҚР ДСМ-92 "Об утверждении стандарта организации оказания акушерско-гинекологической помощи в Республике Казахстан" (зарегистрирован в Реестре государственной регистрации нормативных правовых актов под № 24131) и действующими КП: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срока 36 недель 6 дней беременности медицинская помощь оказывается в инфекционном стационаре или в инфекционном отделении многопрофильных больниц; при выявлении акушерских осложнений и хронических заболеваний в стадии обострения по решению консилиума беременная направляется в отделение патологии беременности в МО, оказывающие акушерско-гинекологическую помощь в стационарных условиях, с учетом принципов регионализации перинатальной помощи и соблюдением санитарно-противоэпидемических мероприятий в соответствии с оценкой биологических рисков;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тяжелых заболеваниях и осложнениях, угрожающих жизни беременной и роженицы, принимается решение консилиумом о переводе в профильные МО республиканского уровня (при отсутствии противопоказаний для транспортировки) и в соответствии с оценкой биологических рисков;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поступлении беременных и рожениц не по профилю с возникшими неотложными состояниями, после стабилизации их состояния, осуществляется транспортировка в специализированный, многопрофильный стационар или в МО, оказывающие акушерско-гинекологическую помощь в стационарных условиях более высокого уровня с предварительным уведомлением принимающей организации) и в соответствии с оценкой биологических рисков.</w:t>
      </w:r>
    </w:p>
    <w:bookmarkEnd w:id="226"/>
    <w:bookmarkStart w:name="z23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Штат работников, оказывающих медицинскую помощь при инфекционных заболеваниях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Штатное укомплектование медицинских организаций, оказывающих медицинскую помощь населению при инфекционных заболеваниях осуществляется в соответствии с объемом финансирования МО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21744), а также с учетом фактических потребностей и в зависимости от специфики профилей отделений и тяжести состояния пациентов.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пациентов на 1,0 ставку врача инфекциониста осуществляется МО, но не более 15 пациентов. КДП в среднем на 1 пациента – не менее 20 минут. Не более 18 пациентов за 1 рабочий день (8 часов), 90 пациентов за рабочую неделю на 38 часов рабочего времени, 2 часа в неделю на проведение просветительной работы с населением.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Номенклатура и квалификационные характеристики должностей работников здравоохранения в штате организаций, оказывающих медицинскую помощь при инфекционных заболеваниях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21856).</w:t>
      </w:r>
    </w:p>
    <w:bookmarkEnd w:id="230"/>
    <w:bookmarkStart w:name="z2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Оснащение медицинскими изделиями организаций здравоохранения, оказывающих медицинскую помощь пациентам c инфекционными заболеваниями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Оснащение инфекционного отделения, изолятора и диагностического отделения МО, оказывающих медицинскую помощь пациентам c инфекционными заболеваниями независимо от форм собственности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Оснащение кабинета врача инфекциониста на уровне амбулаторно-поликлинической помощи независимо от форм собственности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инфекционных 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инфекционного отделения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3-х секционная многофункциональная электрическая (с аксессуарами для отд. реанимации и весами)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двойная реанимационная консоль 2xO2, 2xVac, 2xAir, 2x полка, 16x 220V, свет, 2x штатив, кнопка вызова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кислорода с увлажнителем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отсасывания интермиттирующий / продолжительный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перевязочная консоль O2, Vac, 220V(4x), полка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изолирующий бокс с фильтрационными установками, окнами, встроенными перчатками)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мобильный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рентгенологический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экспертного класса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242" w:id="23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– для организаций районного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– для организаций городского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– для организаций областного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***Дополнительно к оснащению инструментально-диагностического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 по оснащению к медицинским организациям не входящим в структуру норматива сети, распространяются на субъекты здравоохранения, согласно территориальной принадлежности на соответствующем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УЗИ – ультразвуковое исследование.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инфекционных 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кабинета врача инфекциониста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245" w:id="23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**Вне зависимости от уровня и форм собственности медицинской организации.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