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f8e8" w14:textId="1f7f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cтандарта организации медицинской помощи при профессиональной патологии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30 сентября 2022 года № ҚР ДСМ-106. Зарегистрирован в Министерстве юстиции Республики Казахстан 30 сентября 2022 года № 29912.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стандарт организации медицинской помощи при профессиональной патологии в Республике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мая 2012 года № 374 "Об утверждении Положения о деятельности организаций здравоохранения, оказывающих медицинскую помощь по профессиональной патологии населению Республики Казахстан" (зарегистрирован в Реестре государственной регистрации нормативных правовых актов под № 7748);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1032 "Об утверждении Стандарта организации медицинской помощи по профессиональной патологии в Республике Казахстан" (зарегистрирован в Реестре государственной регистрации нормативных правовых актов под № 13386).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ҚР ДСМ-106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медицинской помощи при профессиональной патологии в Республике Казахстан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медицинской помощи при профессиональной патологии в Республике Казахстан (далее -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(далее – Кодекс) и устанавливает общие принципы и требования к организации медицинской помощи при профессиональной патологии.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настоящем Стандарте: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 специалист – медицинский работник с высшим медицинским образованием, имеющий сертификат в области здравоохранения;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первичный уровень – уровень оказания медицинской помощи специалистами первичной медико-санитарной помощи в амбулаторных, стационарозамещающих условиях и на дому;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научная организация в области здравоохранения (далее – научная организация) – национальный центр, научный центр или научно-исследовательский институт, осуществляющие научную, научно-техническую и инновационную деятельность в области здравоохранения, а также медицинскую, фармацевтическую и (или) образовательную деятельность;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образования в области здравоохранения – организация образования, реализующая образовательные программы по направлениям подготовки "Здравоохранение" и (или) "Междисциплинарные программы, связанные со здравоохранением и социальным обеспечением (медицина)";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клиника организации образования в области здравоохранения – структурное подразделение организации образования или организация здравоохранения, на базе которой реализуются образовательные программы технического и профессионального, послесреднего, высшего, послевузовского и дополнительного медицинского образования на основе современных достижений науки и практики (далее - клиника организации образования в области здравоохранения).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здравоохранения – юридическое лицо, осуществляющее деятельность в области здравоохранения;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вторичный уровень – уровень оказания медицинской помощи профильными специалистами, осуществляющими специализированную медицинскую помощь в амбулаторных, стационарозамещающих и стационарных условиях, в том числе по направлению специалистов, оказывающих медицинскую помощь на первичном уровне;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острое профессиональное заболевание – заболевание, возникшее после однократного (в течение не более одной смены) воздействия вредных профессиональных факторов;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высокотехнологичная медицинская услуга (далее – ВТМУ) –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профессиональное заболевание – острое или хроническое заболевание, вызванное воздействием на работника вредных производственных факторов в связи с выполнением им своих трудовых (служебных) обязанностей;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неотложная медицинская помощь –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клинический протокол (далее – КП)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медицинская авиация – предоставление скорой медицинской помощи в экстренной форме населению с привлечением воздушного транспорта;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первичная медико-санитарная помощь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система обязательного социального медицинского страхования (далее – система ОСМС)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пациент –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профилактика –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резвившихся осложнений, повреждений органов и тканей;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хроническое профессиональное заболевание – заболевание, возникшее после многократного и длительного воздействия вредных производственных факторов;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гарантированный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третичный уровень – уровень оказания медицинской помощи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амбулаторных, стационарозамещающих и стационарных условиях, в том числе по направлению специалистов первичного и вторичного уровней;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экстренная медицинская помощь – медицинская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организациям здравоохранения, оказывающим медицинскую помощь при профессиональной патологии, относятся: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здравоохранения, оказывающие в амбулаторных условиях: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ПМСП;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консультативно-диагностическую помощь при наличии в штатах профильных специалистов по специальности "Медицина труда (профессиональная патология)" (далее – профпатолог);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организации здравоохранения, научные организации, оказывающие медицинскую помощь по профилю профессионального заболевания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ДСМ-301/2020 "Об утверждении правил экспертизы установления связи профессионального заболевания с выполнением трудовых (служебных) обязанностей" (далее – приказ № ҚР ДСМ-301/2020) (зарегистрирован в Реестре государственной регистрации нормативных правовых актов под № 21862);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клиника организации образования в области здравоохранения, оказывающей специализированную медицинскую помощь при профессиональных заболеваниях (далее – клиника профессионального здоровья).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и направлениями деятельности организаций, оказывающих медицинскую помощь при профессиональной патологии, являются: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мероприятий, направленных на профилактику и раннюю диагностику профессиональных заболеваний, профилактику инвалидизации и смертности от них;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специализированной медицинской помощи пациентам профессиональными заболеваниями с применением современных технологий и методов диагностики и лечения, в том числе ВТМУ, основанных на принципах доказательной медицины, с соблюдением преемственности на всех этапах оказания медицинской помощи;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межведомственное взаимодействие с уполномоченным государственным органом по труду, государственным органом в сфере санитарно-эпидемиологического благополучия населения.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организации медицинской помощи при профессиональной патологии осуществляют: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районном уровне – профпатолог и (или) при отсутствии в штатах профпатолога ответственный специалист районной поликлиники;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городском уровне – профпатолог городской поликлиники и (или) внешатный специалист-профпатолог Управления здравоохранения города, города республиканского значения;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областном уровне – профпатолог консультативно-диагностического центра многопрофильной областной больницы и (или) внешатный специалист-профпатолог Управления здравоохранения области;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республиканском уровне – ответственный специалист клиники профессионального здоровья.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Диагноз профессионального заболевания устанавливается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экспертизы установления связи профессионального заболевания с выполнением трудовых (служебных) обязанностей (далее – Правила экспертизы), утвержденным приказом № ҚР ДСМ-301/2020.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диагноз острого профессионального заболевания устанавливается медицинской организацией по месту обращения и (или) лечения пациента в соответствии с пунктом 9 Правил экспертизы.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Окончательный диагноз хронического профессионального заболевания устанавливается экспертной профпатологической комиссией клиники профессионального здоровья и (или) Республиканской экспертной конфликтной профпатологической комиссией организации образования в области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экспертизы.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 профессиональных заболеваний и отчетность по ним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2020 года № ҚР ДСМ-284/2020 "Об утверждении порядка регистрации субъектами здравоохранения по месту их выявления всех случаев профессиональных заболеваний и (или) отравлений, в том числе подозрений на профессиональные заболевания и (или) отравления, обусловленные воздействием на работника вредных производственных факторов в связи с выполнением работником своих трудовых (служебных) обязанностей, либо иных действий, по собственной инициативе в интересах работодателя" (далее – приказ № ҚР ДСМ-284/2020) (зарегистрирован в Реестре государственной регистрации нормативных правовых актов под № 21841).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Штаты организаций здравоохранения, оказывающих медицинскую помощь при профессиональной патологии, укомплектовываются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ноября 2020 года № ҚР ДСМ-205/2020 "Об утверждении минимальных нормативов обеспеченности регионов медицинскими работниками" (зарегистрирован в Реестре государственной регистрации нормативных правовых актов под № 21679).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Оснащение медицинскими изделиями организаций здравоохранения, оказывающих медицинскую помощь при профессиональной патологии,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ДСМ-167/2020 "Об утверждении минимальных стандартов оснащения организаций здравоохранения медицинскими изделиями" (зарегистрирован в Реестре государственной регистрации нормативных правовых актов под № 21560).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Медицинская помощь при профессиональной патологии оказывается в рамках ГОБМП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2020 года № 672 "Об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Казахстан") и в системе ОСМС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2019 года № 421 "Об утверждении перечня медицинской помощи в системе обязательного социального медицинского страхования"), а также на платной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(помощи)" (зарегистрирован в Реестре государственной регистрации нормативных правовых актов под № 21559).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Медицинская помощь при профессиональной патологии оказывается в амбулаторных, стационарозамещающих и стационарных условиях, на дому, в экстренной и плановой формах.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медицинской помощи при профессиональной патологии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Оказание медицинской помощи при профессиональной патологии в амбулаторных условиях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амбулаторных условиях медицинская помощь при профессиональной патологии оказывается: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первичном уровне;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вторичном уровне, в том числе по направлению специалистов первичного уровня;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третичном уровне, в том числе по направлению специалистов первичного и вторичного уровней.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первичном уровне медицинская помощь оказывается специалистом ПМСП организации здравоохранения по месту прикрепления и (или) организации здравоохранения, обслуживающей предприятие по месту работы пациента (далее – специалист ПМСП).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Специалист ПМСП при обращении пациентов с жалобами и симптомами профессиональных заболеваний: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ставит предварительный диагноз и направляет извещение о профессиональном заболевании в территориальное подразделение государственного органа в сфере санитарно-эпидемиологического благополучия населения (далее – территориальное подразделение)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ДСМ-284/2020;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назначает общеклинические и инструментальные (по показаниям) исследования в соответствии с КП и направляет к профильному специалисту по специальности "медицина труда (профессиональная патология" (далее – профпатолог) организации здравоохранения, оказывающей медицинскую помощь на вторичном уровне для уточнения диагноза и получения консультативно-диагностической помощи;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 на госпитализацию по показаниям для оказания специализированной медицинской помощи, в том числе с применением ВТМУ в стационарозамещающих и (или) стационарных условиях;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динамическое наблюдение за пациентами с установленным диагнозом профессионального заболевания в соответствии с КП и рекомендациями профпатолога;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экспертизу временной нетрудоспособности, выдачу листа или справки о временной нетрудоспособности,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(далее – приказ № ҚР ДСМ-198/2020) (зарегистрирован в Реестре государственной регистрации нормативных правовых актов под № 21660);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оформляет и ведет учетную документацию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ҚР-ДСМ -175/2020 "Об утверждении форм учетной документации в области здравоохранения" (далее – приказ № ҚР-ДСМ 175/2020) (зарегистрирован в Реестре государственной регистрации нормативных правовых актов под № 21579) и отчетную документацию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декабря 2020 года № ҚР ДСМ-313/2020 "Об утверждении форм отчетной документации в области здравоохранения" (далее – приказ № ҚР ДСМ-313/2020) (зарегистрирован в Реестре государственной регистрации нормативных правовых актов под № 21879).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первичном уровне пациенты с профессиональными заболеваниями обеспечиваются лекарственными средствами и медицинскими изделиями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(зарегистрирован в Реестре государственной регистрации нормативных правовых актов под № 23885). 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Медицинская помощь при профессиональной патологии в амбулаторных условиях на вторичном уровне (районная, городская поликлиника и (или) консультативно-диагностический центр многопрофильной больницы или городской поликлиники) оказывается в виде консультативно-диагностической помощи и включает в себя: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профпатолога;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лабораторное и инструментальное обследование пациента с целью уточнения диагноза, дифференциальной диагностики;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направление в клинику профессионального здоровья для экспертизы установления связи профессионального заболевания с выполнением трудовых (служебных) обязанностей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экспертизы;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динамическое наблюдение и лечение при подтвержденном диагнозе профессионального заболевания в соответствии с рекомендациями клиники профессионального здоровья и КП;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на экстренную и (или) плановую госпитализацию по показаниям для оказания специализированной медицинской помощи, в том числе с применением ВТМУ в стационарных условиях;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экспертизы временной нетрудоспособности, выдача листа или справки о временной нетрудоспособности,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ДСМ-198/2020;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оформление и ведение учетной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ҚР-ДСМ -175/2020 и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ДСМ-313/2020;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проведение предварительных и периодических обязательных медицинских осмотров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периодичностью их проведения (далее – Правила обязательных медицинских осмотров), утвержденными приказом исполняющего обязанности Министра здравоохранения Республики Казахстан от 15 октября 2020 года № ҚР ДСМ-131/2020 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 (зарегистрирован в Реестре государственной регистрации нормативных правовых актов под № 21443).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обобщение результатов обязательных периодических медицинских осмотров с составлением заключительного акта и предоставлением сводного отчета в территориальное подразделение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обязательных медицинских осмотров.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Медицинская помощь при профессиональной патологии в амбулаторных условиях на третичном уровне оказывается организациями здравоохранения, имеющими заключение о соответствии организации здравоохранения к предоставлению высокотехнологичной медицинской помощи.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пациентов для получения помощи на третичном уровне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ДСМ-238/2020 "Об утверждении правил оказания специализированной, в том числе высокотехнологичной медицинской помощи" (далее – приказ № ҚР ДСМ-238/2020) (зарегистрирован в Реестре государственной регистрации нормативных правовых актов под № 21746).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Оказание медицинской помощи при профессиональной патологии в стационарозамещающих условиях.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Медицинская помощь при профессиональной патологии в стационарозамещающих условиях оказывается в случаях,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койко-места на вторичном и третичном уровне.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Медицинская помощь при профессиональной патологии в стационарозамещающих условиях оказывается в дневных стационарах организаций здравоохранения, оказывающих медицинскую помощь в амбулаторных и (или) стационарных условиях, клиники профессионального здоровья, по направлению специалистов первичного и вторичного уровней с результатами лабораторных, инструментальных исследований и консультативным заключением профпатолога и включает: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осмотр врача, консультации профильных специалистов по показаниям;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диагностические услуги, в том числе лабораторные, инструментальные и патологоанатомические (гистологические исследования операционного и биопсийного материала, цитологические исследования) согласно КП;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лечение основного заболевания, послужившего причиной направления в дневной стационар, с использованием лекарственных средств, медицинских изделий, путем проведения медицинских манипуляций и хирургических операций.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кровью, ее компонентами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октября 2020 года № ҚР ДСМ-140/2020 "Об утверждении номенклатуры, правил заготовки, переработки, контроля качества, хранения, реализации крови и ее компонентов, а также Правил переливания крови, ее компонентов" (зарегистрирован в Реестре государственной регистрации нормативных правовых актов под № 21478);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проведение экспертизы временной нетрудоспособности, выдачу листа или справки о временной нетрудоспособности,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ДСМ-198/2020;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оформление и ведение учетной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ҚР-ДСМ -175/2020 и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ДСМ-313/2020.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ухудшении состояния в дневном стационаре пациенту оказывается неотложная медицинская помощь и при наличии медицинских показаний пациент направляется для продолжения лечения в круглосуточный стационар.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улучшении состояния и необходимости продолжения лечения, не требующего наблюдения в стационарозамещающих условиях, пациент направляется на дальнейшее лечение на дому.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Медицинская помощь при профессиональной патологии в стационарозамещающих условиях на третичном уровне оказывается организациями здравоохранения, имеющими заключение о соответствии организации здравоохранения к предоставлению высокотехнологичной медицинской помощи.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пациентов для получения помощи на третичном уровне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ДСМ-238/2020.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Оказание медицинской помощи при профессиональной патологии в стационарных условиях.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Медицинская помощь при профессиональной патологии в стационарных условиях, предусматривающих круглосуточное медицинское наблюдение, лечение, уход, а также предоставление койко-места с питанием, оказывается организациями здравоохранения, оказывающих медицинскую помощь в стационарных условиях, клинике профессионального здоровья, на вторичном и третичном уровнях в плановом порядке по направлению специалистов первичного и вторичного уровней и в экстренном порядке независимо от наличия направления.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Медицинская помощь в стационарных условиях включает: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ежедневный осмотр врачом,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осмотр заведующим отделением при поступлении и в последующем по необходимости;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консультации профильных специалистов (при наличии показаний);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диагностические услуги, в том числе лабораторные, инструментальные и патологоанатомические (гистологические исследования операционного и биопсийного материала, цитологические исследования) согласно КП;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лечение основного заболевания, послужившего причиной госпитализации, с использованием лекарственных средств, медицинских изделий, путем проведения медицинских манипуляций и хирургических операций, в том числе ранняя реабилитация;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первый этап медицинской реабилитации по основному заболеванию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октября 2020 года № ҚР ДСМ-116/2020 "Об утверждении Правил оказания медицинской реабилитации" (зарегистрирован в Реестре государственной регистрации нормативных правовых актов под № 21381);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кровью, ее компонентами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ДСМ-140/2020;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 проведение экспертизы временной нетрудоспособности, выдача листа или справки о временной нетрудоспособности,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ДСМ-198/2020;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оформление и ведение учетной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ҚР-ДСМ -175/2020) и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ДСМ-313/2020.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Медицинская помощь при профессиональной патологии в стационарных условиях на третичном уровне оказывается организациями здравоохранения, имеющими заключение о соответствии организации здравоохранения к предоставлению высокотехнологичной медицинской помощи. 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пациентов для получения помощи на третичном уровне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ДСМ-238/2020.</w:t>
      </w:r>
    </w:p>
    <w:bookmarkEnd w:id="112"/>
    <w:bookmarkStart w:name="z11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Оказание медицинской помощи при профессиональной патологии на дому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Медицинская помощь пациентам с профессиональными заболеваниями на дому оказывается специалистами ПМСП при вызове, активном патронаже, организации лечения на дому (стационар на дому). 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Специалист ПМСП при оказании помощи на дому осматривает пациента, корректирует проводимые диагностические исследования и лечение, назначает дополнительные лабораторные, инструментальные исследования и консультации профильных специалистов по показаниям, руководствуясь КП.</w:t>
      </w:r>
    </w:p>
    <w:bookmarkEnd w:id="115"/>
    <w:bookmarkStart w:name="z12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Оказание медицинской помощи при профессиональной патологии в экстренной и плановой формах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Медицинская помощь в экстренной форме оказывается при острых профессиональных заболеваниях и (или) обострениях хронических профессиональных заболеваний при состояниях, требующих безотлагательного медицинского вмешательства для предотвращения существенного вреда здоровью и (или) устранения угрозы жизни: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медицинским работником организации здравоохранения, обслуживающей предприятие по месту работы пациента, 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медицинским работником по месту обращения пациента в амбулаторных условиях;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бригадой скорой помощи, обслуживающей вызов, 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стационарных условиях по направлению специалистов первичного и вторичного уровней, специалистов скорой медицинской помощи или по самообращению.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отсутствии профильного специалиста по месту нахождения пациента осуществляется доставка специалистов вторичного и третичного уровней или транспортировка пациента в медицинские организации вторичного и третичного уровней с привлечением медицинской авиации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ДСМ-225/2020 "Об утверждении правил оказания скорой медицинской помощи, в том числе с привлечением медицинской авиации" (зарегистрирован в Реестре государственной регистрации нормативных правовых актов под № 21713).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плановой форме медицинская помощь при профессиональных заболеваниях, оказывается в случаях и при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мероприятий.</w:t>
      </w:r>
    </w:p>
    <w:bookmarkEnd w:id="1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