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54ba" w14:textId="9ac5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исполняющего обязанности Министра здравоохранения Республики Казахстан от 6 августа 2018 года № МЗ-5 "Об утверждении регламента и состава апелляционной комиссии"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26 июня 2023 года № 119. Зарегистрирован в Министерстве юстиции Республики Казахстан 29 июня 2023 года № 32949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6 августа 2018 года № МЗ-5 "Об утверждении регламента и состава апелляционной комиссии" (зарегистрирован в Реестре государственной регистрации нормативных правовых актов под № 17356).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