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bda2" w14:textId="f74b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хирургической (абдоминальной, торакальной, колопроктологической) помощи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марта 2023 года № 41. Зарегистрирован в Министерстве юстиции Республики Казахстан 20 марта 2023 года № 32111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хирургической (абдоминальной, торакальной, колопроктологической) помощи в Республике Казахстан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февраля 2020 года № ҚР ДСМ-11/2020 "Об утверждении Стандарта организации оказания хирургической (абдоминальной, торакальной, колопроктологической) помощи в Республике Казахстан" (зарегистрирован в Реестре государственной регистрации нормативных правовых актов под №20069).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2023 года № 41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хирургической (абдоминальной, торакальной, колопроктологической) помощи в Республике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хирургической (абдоминальной, торакальной, колопроктологической)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устанавливает требования и правила к организации оказания хирургической (абдоминальной, торакальной, колопроктологической) (далее - хирургической) помощи в Республике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научная организация в области здравоохранения (далее – научная организация) –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здравоохранения – юридическое лицо, осуществляющее деятельность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высокотехнологичная медицинская услуга (далее – ВТМУ)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плановая медицинская помощь –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неотложная медицинская помощь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клинический протокол (далее –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медицинская авиация – предоставление скорой медицинской помощи в экстренной форме населению с привлечением воздушного транспорта;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первичный уровень оказания медицинской помощи – оказание медицинской помощи специалистами первичной медико-санитарной помощи в амбулаторных, стационарозамещающих условиях и на дому;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вторичный уровень оказания медицинской помощи – оказание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третичный уровень оказания медицинской помощи – оказание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медицинские изделия – изделия медицинского назначения и медицинская техника;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медицинская организация – организация здравоохранения, основной деятельностью которой является оказание медицинской помощи;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система обязательного социального медицинского страхования (далее – система ОСМС)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резвившихся осложнений, повреждений органов и тканей;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экстренная медицинская помощь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организациям здравоохранения, оказывающим хирургическую помощь, относятся: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здравоохранения, оказывающие медицинскую помощь в амбулаторных условиях;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здравоохранения, научные организации, оказывающие медицинскую помощь в стационарных условиях, имеющие в своем составе хирургические отделения (отделения общей и (или) торакальной хирургии, колопроктологическое отделение и (или) специализированные отделения) и (или) койки (общей и (или) торакальной хирургии, колопроктологические).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хирургических отделений районных и городских больниц развертываются койки по профилям "хирургические для взрослых", "гнойные хирургические для взрослых" "проктологические для взрослых".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многопрофильных городских и (или) областных больниц в зависимости от мощности, количества обслуживаемого населения развертываются хирургические, гнойные хирургические, проктологические отделения. При отсутствии самостоятельных гнойных хирургических, проктологических отделений, в составе хирургических отделений развертываются койки по профилям "гнойные хирургические для взрослых" "проктологические для взрослых", "торакальные хирургические для взрослых".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и направлениями деятельности организаций, оказывающих хирургическую помощь, являются: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профилактику и раннюю диагностику хирургических заболеваний, травм органов грудной клетки и брюшной полости, профилактику инвалидизации и смертности от них;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специализированной медицинской помощи пациентам с хирургическими заболеваниями, травмами органов грудной клетки и брюшной полости, с применением современных технологий и методов диагностики и лечения, в том числе ВТМУ, основанных на принципах доказательной медицины, с соблюдением преемственности на всех этапах оказания медицинской помощи.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Штатная численность организаций здравоохранения, оказывающих хирургическую помощь населению, устанавливается согласно приложению 1 к настоящему Стандарту.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Оснащение организаций здравоохранения, оказывающих хирургическую помощь, медицинскими изделиями осуществляется согласно приложению 2 к настоящему Стандарту (далее – приложение 2).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Хирургическая помощь оказывается: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ГОБМП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ОСМС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платной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Хирургическая помощь оказывается в амбулаторных, стационарозамещающих и стационарных условиях, на дому, в экстренной и плановой формах, организациями здравоохранения, имеющими лицензию на осуществление медицинской деятельности, незавимисо от формы собственности и ведомственной принадлежности.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оказания хирургической помощи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организации оказания хирургической помощи в амбулаторных условиях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Хирургическая помощь в амбулаторных условиях оказывается на первичном и вторичном уровнях оказания медицинской помощи.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первичном уровне оказания медицинской помощи специалист ПМСП: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обращении пациентов с жалобами и симптомами хирургических заболеваний и травмами органов грудной клетки и брюшной полости назначает диагностические исследования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(далее – приложение 3) и направляет их к профильному специалисту по специальности "общая хирургия" (далее – хирург) организации здравоохранения, оказывающей медицинскую помощь на вторичном уровне (районной и (или) городской поликлиники) для уточнения диагноза и получения консультативно-диагностической помощи;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медицинские манипуляции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осуществляет динамическое наблюдение за пациентами с установленным диагнозом хирургических заболеваний, травм органов грудной клетки и брюшной полости в соответствии с КП и рекомендациямихирурга;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по показаниям на госпитализацию.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первичном уровне оказания медицинской помощи пациенты с хирургическими заболеваниями обеспечиваются лекарственными средствами и медицинскими изделиями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(состояниями)"(зарегистрирован в Реестре государственной регистрации нормативных правовых актов под № 23885).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Хирургическая помощь в амбулаторных условиях на вторичном уровне оказания медицинской помощи предоставляется в виде консультативно-диагностической помощи в два этапа.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пациент осматривается хирургом районной, межрайонной, городской поликлиники (далее – поликлиника). После осмотра хирург поликлиники: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диагностические исследования пациента согласно приложению 3 с целью постановки диагноза, дифференциальной диагностики;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медицинские манипуляции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КП;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показаниям направляет к хирургу поликлиники (при наличии в штатах) и (или) консультативно-диагностического центра многопрофильной городской и (или) многопрофильной больницы, прошедшему подготовку по специальностям "абдоминальная хирургия, торакальная хирургия, колопроктология" (далее – профильный хирург);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направляет на госпитализацию по экстренным показаниям для оказания специализированной медицинской помощи, в том числе с применением ВТМУ в стационарозамещающих и стационарных условиях;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направляет на плановую госпитализацию для оказания специализированной медицинской помощи, в том числе с применением ВТМУ в стационарозамещающих и стационарных условиях;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 экспертизу временной нетрудоспособности, выдача листа или справки о временной нетрудоспособности,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(далее – приказ № ҚР ДСМ-198/2020) (зарегистрирован в Реестре государственной регистрации нормативных правовых актов под № 21660).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Хирург поликлиники: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и ведет учетную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ҚР-ДСМ -175/2020 "Об утверждении форм учетной документации в области здравоохранения, а также инструкций по их заполнению" (далее – приказ № ҚР-ДСМ -175/2020), (зарегистрирован в Реестре государственной регистрации нормативных правовых актов под № 21579)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декабря 2020 года № ҚР ДСМ-313/2020 "Об утверждении форм отчетной документации в области здравоохранения" (далее – приказ № ҚР ДСМ-313/2020) (зарегистрирован в Реестре государственной регистрации нормативных правовых актов под № 21879);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наблюдение в послеоперационном периоде за пациентами, выписанными из стационара;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динамическое (диспансерное) наблюдение за пациентами с хирургическими заболеваниями.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динамического (диспансерного) наблюдения определяется индивидуально. Срок наблюдения за пациентами, перенесшими полостные операции (органов грудной и брюшной полостей) составляет не менее 6 месяцев.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втором этапе пациент осматривается профильным хирургом.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осмотра профильный хирург: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назначает диагностические исследования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 целью уточнения диагноза, дифференциальной диагностики;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лечение в соответствии с КП;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дает рекомендации для наблюдения и лечения в амбулаторных условиях на первом этапе;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направляет на госпитализацию по экстренным показаниям для оказания специализированной медицинской помощи, в том числе с применением ВТМУ, в стационарозамещающих и (или) стационарных условиях;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направляет на плановую госпитализацию для оказания специализированной медицинской помощи, в том числе с применением ВТМУ, в стационарозамещающих и (или) стационарных условиях;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 экспертизу временной нетрудоспособности, выдача листа или справки о временной нетрудоспособности,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ДСМ-198/2020);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оформляет и ведет учетную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ҚР-ДСМ -175/2020), и отчетную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ДСМ-313/2020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организации оказания хирургической помощи в стационарозамещающих условиях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Хирургическая помощь в стационарозамещающих условиях оказывается в случаях,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койко-места, на вторичном уровне оказания медицинской помощи.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оказания хирургической помощи в стационарозамещающих условиях при организациях здравоохранения, оказывающих медицинскую помощь в амбулаторных условиях (районных и городских поликлиниках) организуются центры амбулаторной хирургии (далее – ЦАХ).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организациях здравоохранения, оказывающих медицинскую помощь в стационарных условиях (районных, многопрофильных центральных районных, городских, многопрофильных городских и (или) областных больницах, научных организациях) организуются дневные хирургические стационары (далее – ДХС).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Госпитализация в ЦАХ и ДХС осуществляется по направлению специалистов первичного и вторичного уровней оказания медицинской помощи с результатами диагностических исследований и консультативным заключением хирурга и (или) профильного хирурга.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Показаниями для госпитализации в ЦАХ и ДХС являются: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лечение основного заболевания, послужившего причиной направления;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комплексной диагностики хирургических заболеваний;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послеоперационное наблюдение после хирургических вмешательств в стационарных условиях.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Противопоказаниями к направлению в ЦАХ и ДХС для проведения хирургического вмешательства являются: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анамнезе аллергических реакций на препараты для местной и регионарной анестезии, нарушений психического здоровья, в том числе, связанных с употреблением психоактивных веществ,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сопутствующих хронических заболеваний в стадии декомпенсации;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специфических инфекций, дерматитов и экзем в состоянии обострения;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неудовлетворительные жилищно-бытовые условия и отсутствие условий для ухода за оперированным пациентом.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ЦАХ и ДХС не проводятся оперативные вмешательства, требующие: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продленной вентиляции легких;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наблюдения пациента в условиях реанимационного отделения;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длительного послеоперационного наблюдения (более 12 часов).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Хирургическая помощь в стационарозамещающих условиях включает: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врача, консультации профильных специалистов по показаниям;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услуги, в том числе лабораторные, инструментальные и патологоанатомические (гистологические исследования операционного и биопсийного материала, цитологические исследования) согласно КП;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основного заболевания, послужившего причиной направления в ЦАХ и ДХС, согласно КП;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кровью, ее компонентами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ДСМ-140/2020 "Об утверждении номенклатуры, правил заготовки, переработки, контроля качества, хранения, реализации крови и ее компонентов, а также Правил переливания крови, ее компонентов" (далее – приказ № ҚР ДСМ-140/2020) (зарегистрирован в Реестре государственной регистрации нормативных правовых актов под № 21478);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экспертизы временной нетрудоспособности, выдачу листа или справки о временной нетрудоспособности,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ДСМ-198/2020;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ҚР-ДСМ -175/2020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ДСМ-313/2020.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Хиругические операции в стационарозамещающих условиях проводятся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отсутствии возможности проведения дополнительных исследований, ухудшении состояния в условиях ЦАХ пациенту оказывается неотложная медицинская помощь и при наличии медицинских показаний пациент направляется для продолжения лечения в круглосуточный стационар.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состояний, требующих круглосуточного наблюдения в первые сутки после оперативного вмешательства, в условиях ДХС организуется круглосуточный пост с врачом и медицинской сестрой. Перевод в круглосуточный стационар осуществляется на вторые сутки при сохранении состояния, требующего круглосуточного наблюдения.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улучшении состояния и необходимости продолжения лечения, не требующего наблюдения в стационарозамещающих условиях, пациент направляется на дальнейшее лечение в амбулаторных условиях.</w:t>
      </w:r>
    </w:p>
    <w:bookmarkEnd w:id="107"/>
    <w:bookmarkStart w:name="z11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организации оказания хирургической помощи в стационарных условиях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Хирургическая помощь в стационарных условиях, предусматривающих круглосуточное медицинское наблюдение, лечение, уход, а также предоставление койко-места с питанием, оказывается в плановом порядке по направлению специалистов первичного и вторичного уровней оказания медицинской помощи и в экстренном порядке независимо от наличия направления.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Госпитализация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марта 2022 года № ҚР ДСМ-27 "Об утверждении Стандарта оказания медицинской помощи в стационарных условиях в Республике Казахстан" (зарегистрирован в Реестре государственной регистрации нормативных правовых актов под №27218).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 учетом географической доступности, кадровых и материально-технических ресурсов, объемов потребления медицинской помощи населением, степени риска оказания оперативного вмешательства, хирургическая помощь в стационарных условиях оказывается по уровням регионализации: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уровне – районными, номерными районными больницами;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уровне – многопрофильными центральными районными и (или) городскими больницами;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третьем уровне – городскими многопрофильными, областными многопрофильными больницами;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четвертом уровне – республиканскими научными организациями;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Хирургическая помощь в стационарных условиях включает: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ежедневный осмотр врачом,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заведующим отделением при поступлении и в последующем по необходимости;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консультации профильных специалистов (при наличии показаний);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диагностические услуги, в том числе лабораторные, инструментальные и патологоанатомические (гистологические исследования операционного и биопсийного материала, цитологические исследования) согласно КП;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лечение основного заболевания, послужившего причиной госпитализации;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кровью, ее компонентами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ДСМ-140/2020;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экспертизы временной нетрудоспособности, выдача листа или справки о временной нетрудоспособности,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ДСМ-198/2020;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ҚР-ДСМ -175/2020)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ДСМ-313/2020.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Хиругические операции в стационарных условиях проводятся по уровням регионализации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пациента, не соответствующего по тяжести уровню регионализации и отсутствии возможности лечения на данном уровне, проводятся: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риска развития хирургических осложнений,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возможности транспортировки,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стабилизации состояния пациента и подготовки к переводу в организацию здравоохранения более высокого уровня, согласно регионализации.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Оперативное вмешательство по экстренным показаниям в стационаре проводится немедленно после установления диагноза и определения показаний к операции, согласно КП.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Оперативное вмешательство по срочным показаниям в стационаре проводится в ближайшие сутки после установления диагноза и определение показаний к операции, согласно КП.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целях своевременного оказания медицинской помощи и недопущения летальности от желудочно-кишечных кровотечений в организациях здравоохранения третьего уровня регионализации организуются центры эндоскопического гемостаза (далее – ЭГ), оснащенные видеогастроскопами, медицинскими изделиями и гемостатистическими препаратами согласно КП.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здравоохранения первого и второго уровней регионализации ЭГ гемостаз осуществляется обученными методам ЭГ специалистами (хирургом, эндоскопистом и средним медицинским работником).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оборудования и (или) обученных специалистов для проведения ЭГ в организации здравоохранения первого и второго уровней регионализации направляются мобильные бригады из организаций здравоохранения третьего уровня регионализации в составе хирурга, эндоскописта и среднего медицинского работника.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базе организаций здравоохранения третьего уровня регионализации организуются центры декомпрессии желчных путей при механической желтухе и чрескожного дренирования жидкостных скоплений брюшной полости, оснащенные дуоденоскопами, медицинскими изделиями и гемостатистическими препаратами согласно КП.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из организаций здравоохранения первого и второго уровней регионализации, нуждающиеся в декомпрессии желчных путей при механической желтухе и чрескожном дренировании жидкостных скоплений брюшной полости, переводятся в организации здравоохранения третьего уровня регионализации.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Хирургическая помощь в стационарных условиях на третичном уровне оказания медицинской помощи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помощи на третичном уровне оказания медицинской помощи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(далее – приказ № ҚР ДСМ-238/2020) (зарегистрирован в Реестре государственной регистрации нормативных правовых актов под № 21746).</w:t>
      </w:r>
    </w:p>
    <w:bookmarkEnd w:id="138"/>
    <w:bookmarkStart w:name="z14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организации оказания хирургической помощи на дому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Медицинская помощь пациентам с хирургическими заболеваниями на дому оказывается специалистами ПМСП при вызове, активном патронаже, организации лечения на дому (стационар на дому).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Специалист ПМСП при оказании помощи на дому осматривает пациента, корректирует проводимые диагностические исследования и лечение, при необходимости назначает дополнительные лабораторные, инструментальные исследования и консультации профильных специалистов по показаниям, руководствуясь КП.</w:t>
      </w:r>
    </w:p>
    <w:bookmarkEnd w:id="141"/>
    <w:bookmarkStart w:name="z14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оказания хирургической помощи в экстренной и плановой формах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Медицинская помощь в экстренной форме оказывается при хирургических заболеваниях при состояниях, требующих безотлагательного медицинского вмешательства для предотвращения существенного вреда здоровью и (или) устранения угрозы жизни: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 работником по месту обращения пациента в амбулаторных условиях;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бригадой скорой помощи, обслуживающей вызов,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стационарных условиях по направлению специалистов первичного и вторичного уровней оказания медицинской помощи, специалистов скорой медицинской помощи или по самообращению.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отсутствии профильного специалиста по месту нахождения пациента осуществляется доставка специалистов вторичного и третичного уровней оказания медицинской помощи или транспортировка пациента в медицинские организации, оказывающим медицинскую помощь на вторичном и третичном уровнях, с привлечением медицинской авиации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плановой форме медицинская помощь при хирургических заболеваниях, оказывается в случаях и при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(общей, абдоминальной,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торакальной, колопроктологической)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Республике Казахстан</w:t>
            </w:r>
          </w:p>
        </w:tc>
      </w:tr>
    </w:tbl>
    <w:bookmarkStart w:name="z15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Штатная численность организаций здравоохранения, оказывающих хирургическую помощь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здравоохранения, оказывающих медицинскую помощь в амбулаторных условиях, устанавливается 1 (одна) должность врача-хирурга на 15 тысяч населения. На 1 (одну) должность врача-хирурга устанавливаются 2 (две) должности медицинской сестры, 1 (одна) должность перевязочной медицинской сестры.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здравоохранения, оказывающих медицинскую помощь в стационарных условиях, устанавливается не менее 1 (одной) должности врача-хирурга на 20 коек. На 1 (один) круглосуточный пост на 20 коек устанавливаются не менее 3 (трех) должностей медицинской сестры. Заведующий отделением назначается из расчета 1 (одна) должность на 40 коек.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медицинской сестры перевязочной устанавливается из расчета не менее 1 (одной) должности на 30 коек, процедурной медицинской сестры не менее 1 (одной) должности на 20 коек, операционной медицинской сестры не менее 1 (одной) должности на 20 коек. Должность старшей операционной медицинской сестры устанавливается при наличии не менее 3 должностей операционных медицинских сестер и медицинских сестер перевязочной.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(общей, абдоминальной,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торакальной, колопроктологической)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6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организаций здравоохранения, оказывающих хирургическую помощь в амбулаторных условиях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организации здравоохранения, оказывающей хирургическую помощь в амбулаторных условиях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хирурга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смотровая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2-х створчатый для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спецодежды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(тонометр)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двухстворчатый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медицинских препаратов группы "А" и "В"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операций и манипуляций на руке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наложения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(тонометр)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оказания скорой и неотложной медицинский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дефибриллятор с функцией контроля качества непрямого массажа сердца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для профилактики заражения СПИДом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прикрепления операционного белья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эластичных трубок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типа "москит"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ректальное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желобоватый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пуговчатый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взятия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общехирургический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Игольник металлический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резиновый или полимерный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мужской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Корцанг прямой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Корцанг изогнутый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трахеотомический острый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двузубый тупой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двузубый острый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типа Листона с удлиненными ручками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зубчато-лапчатый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для наложения и снятия металлических скобок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для разрезания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Биксодержатель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стерильных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медицинский винтовой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медицинский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медицинский для общей хирургии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для переломов ключицы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для фиксации кисти и пальцев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для верхних и нижних конечностей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 для нижних конечностей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ножниц для разрезания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(лестничная) для верхних и нижних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тампонные носовые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отгибания краев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стеклянный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Головодержатель (воротник Шанца)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набор хирургический для амбулаторной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хранения стерильного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бестеневой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передвижной (стационарный)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безопасной утилизации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эндоскописта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Видеодуоденоскоп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Видеоколоноскоп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сушки эндоскопов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моечная для гибких эндоскопов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анестезирующих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оснащение функционального блока (кабинета, перевязочной) при его наличии в структуре организации здравоохранения;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структуре организации здравоохранения 2 и более одинаковых функциональных блоков оснащение осуществляется для каждого функционального блока.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157"/>
    <w:bookmarkStart w:name="z16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организаций здравоохранения, оказывающих хирургическую помощь в стационарных условиях*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хирурга в приемном отделении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смотровая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2-х створчатый для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(тонометр)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 (отдельно для обработки чистых и гнойных ран)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двухстворчатый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медицинских препаратов группы "А" и "В"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операций и манипуляций на руке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(тонометр)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оказания скорой и неотложной медицинский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дефибриллятор с функцией контроля качества непрямого массажа сердца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прикрепления операционного белья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эластичных трубок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типа "Москит"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ректальное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желобоватый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пуговчатый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Блэкмора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общехирургический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Игольник металлический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резиновый или полимерный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мужской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Корцанг прямой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Корцанг изогнутый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трахеотомический острый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двузубый тупой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двузубый острый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типа Листона с удлиненными ручками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зубчато-лапчатый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для наложения и снятия металлических скоб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для разрезания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Биксодержатель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медицинских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обработки медицинских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стерильного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медицинский винтовой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медицинский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медицинский для общей хирургии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Чемодан-укладка неотложной помощи (при кровотечениях, аафилактическом шоке)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(лестничная) для верхних и нижних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тампонные носовые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отгибания краев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стеклянный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Головодержатель (воротник Шанца)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набор хирургический для амбулаторной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хранения стерильного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бестеневой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передвижной (стационарный)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Гипсовая перевязочная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перевязочных и лекарственных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наложения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для лечения переломов ключицы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для фиксации кисти и пальцев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для верхних и нижних конечностей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 для нижних конечностей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ножниц для разрезания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ультразвуковая для мытья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больных (каталка)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столик для бикса со стерильными салфетками для рук, емкости с пинцетом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стерильного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операционная (зал)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международного отношения и протромбинового времени портативный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для тяжелобольных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медикаментов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анестезиологический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стерильного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инструментов металлический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инструментов на кронштейне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медицинский винтовой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группы А и 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стеклянный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Биксодержатель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аспирационный типа Лавриновича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центрального венозного давления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высокочастотной электрохирургии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ингаляционного наркоза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локальной гипотермии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малогабаритный криоультразвуковой 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диагностики портативный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с функцией контроля непрямого массажа сердца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Диссектор-аспиратор ультразвуковой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по Редону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Криодеструктор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Криораспылитель азотный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универсальный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 операционный с комплектом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гемодинамический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Морцеллятор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трудной интубации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трахеостомии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портативный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Плевроаспиратор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 лобный (Симановского)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двухкупольный потолочный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бестеневой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видеоэндоскопическая в комплекте (в зависимости от вида операции, абдоминальные, торакальные, урологические, гинекологические, лор, нейрохирургические)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универсальный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автоматическое для сердечно-легочной реанимации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Электродерматом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 среднего класса (мощностью 200-250 вт)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хирургический с электроприводом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 эластичный для расширения пищевода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 бедренный динамический с установочным инструментом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 мыщелковый динамический с установочным инструментом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Диссектор 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Долото плоское с граненой ручкой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Блэкмора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Шалькова №5, №10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 желудочный со щелью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 кишечный раздавливающий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холангаографии 5 мм в комплекте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с зубцами для захвата тканей 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типа Бебкокк 10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Зажимы разных видов на 10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Зажимы разных видов на 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прикрепления операционного белья к брюшине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прикрепления операционного белья к коже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резиновых трубок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желудочный эластичный изогнутый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желудочный эластичный прямой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кишечный эластичный изогнутый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кишечный эластичный прямой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типа "Москит"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сосудистый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влагалищное двустворчатое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влагалищное одностороннее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двустороннее Ричардсона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брюшной стенки большое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брюшной стенки малое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левой доли печени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мочевого пузыря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отведения печени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отведения печени большое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ректальное двустворчатое операционное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Федорова для отведения почек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ректальное двустворчатое со сплошными губками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желчных протоков и рассечения сфинктера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дуоденальный с металлической оливой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желобоватый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зобный с отверстием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- игла Боруша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пуговчатый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пуговчатый с ушком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Маточный зонд №4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биопсийная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Вереша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Берси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разборный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для биполярной коагуляции в комплекте с разъемами (щипцы биполярные)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для опускания и затягивания узла 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лапаротомии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атравматическая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спинномозговой пункции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лигатурная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медицинская для взятия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сосудистая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Игольник металлический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для сближения ребер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для наложения ручного циркулярного шва на крупные сосуды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ортопедотравматологических операций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Канюля пункционная с аспирацией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Кардиодилятатор для расширения пищевода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носоглоточный кислородный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носоглоточный секреторный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для отсасывания слизи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 Фогарти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резиновый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эластичный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Клемма (зажим) для захватывания кишечной стенки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Клемма для кровеносных сосудов изогнутая с насечкой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Клемма для кровеносных сосудов прямая с насечкой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изогнутый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прямой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пластинчатый двусторонний по Фарабефу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трахеотомический острый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ушной для удаления инородных тел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зубчатый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Дальгрена для вскрытия черепной коробки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для первого ребра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для операций на позвоночнике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нейрохирургические изогнутые по ребру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реберные с коробчатыми губками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реберные универсальные с изогнутым ножом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с прямоугольными губками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транспортировки биологического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для взятия соскоба со слизистой прямой кишки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костная острая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костная острая двусторонняя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Лопаточка для разделения тканей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противопролежневый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Метчик 3,5 мм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Метчик 4,5 мм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хирургический металлический с резиновой накладкой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интубации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групповой принадлежности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переливания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изогнутые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клювовидные 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прямые 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ампутационный большой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ампутационный малый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рассечения фистул брюши-стый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рассечения фистул остроконечный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резекционный брюшистый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глазные тупоконечные изогнутые по плоскости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биопсии прямой кишки (к ректоскопу)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перевязочного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разрезания повязок с пуговкой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нейрохирургические остроконечные изогнутые по плоскости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нейрохирургические остроконечные прямые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хирургические для рассечения мягких тканей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Оселок кварцевый для правки ножей и скальпелей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Отвертка под кортикальные шурупы 3,5 мм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медицинская рамочная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проволочная витая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сагиттальная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глазной анатомический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глазной 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универсальный для наложения и снятия скобок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хирургический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Пластинка для оттеснения внутренностей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для стабильнофункционального остеосинтеза с шурупами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для накостного остеосинтеза широкая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для накостного остеосинтеза узкая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1/3 трубчатая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реконструктивная прямая и изогнутая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L и T-образная для шейки плеча и мыщелков большеберцовой кости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конечностей при ампутации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для лопатки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для мягких тканей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для проволочных пил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для ретроградного введения катетеров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Переходник для троакаров многоразовый с 10 мм на 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Переходник для троакаров многоразовый с 12 мм на 10 мм и 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Прокладка для троакаров 5 и 10 мм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Ретрактор многоразовый лепестковый изгибающийся 5 и 10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Ретрактор многоразовый лепестковый прямой 10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Ретрактор многоразовый лепестковый прямой 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Рукоятка без кремальеры с устройством для коагуляции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Рукоятка для отсоса-ирригации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Рукоятка с кремальерой и устройством для электрокоагуляции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без кремальеры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без кремальеры (с добавочной ложкой)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грудной полости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для мочевого пузыря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для мочевого пузыря с отсосом и освещением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с кремальерой трехстворчатый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для первого ребра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желобоватый с полукруглой выемкой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изогнутый малый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овальный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прямой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реберный левый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реберный правый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Расширитель ран винтовой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Ретрактор ампутационный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 винтовой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 с кремальерой большой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к проволочной пиле (пар)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моторная с набором насадок для обработки костей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герниопластики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брюшистый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 для сердца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Спица для скелетного вытяжения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(трубка-корпус) к рукояткам изолированный 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(трубка-корпус) к рукоятке изолированный 10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трахеотомическая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многоразовый диаметром 10 мм с автоматическим атравма-тичным клапаном, стилетом и подачей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многоразовый диаметром 12 мм с клапаном и стилетом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многоразовый диаметром 5 мм с автоматическим атравма-тичным клапаном, стилетом и подачей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для отсоса-промыва 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стерильных пробирок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чистки инструментов диаметром 10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чистки инструментов диаметром 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биопсийные 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кружки Эсмарха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для промывания полостей (емкостью 100 и 150 мл)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 кортикальный диаметром 3,5 мм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 кортикальный диаметром 4,0 мм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 кортикальный диаметром 4,5 мм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 спонгиозный диаметром 6,5 мм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 малеолярный диаметром 4,5 мм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 канюлированный диаметром 6,5 мм (комплект)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зажим для захватывания сосудов окончатые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геморроидальные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геморроидальные окончатые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гортанные для извлечения инородных тел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двузубые острые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биопсии прямой кишки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захватывания легкого прямые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извлечения почечных и желчных камней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кусачки костные с круглыми губками изогнутые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кусачки костные с круглыми губками прямые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кусачки костные с прямыми губками изогнутые под углом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секвестральные прямые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Щипцы-кусачки костные шарнирные с двойной передачей с узкими овальными губками изогнутые по плоскости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 L-образный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 для монополярной коагуляции 5 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 лопатка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Электроконхотом с отсосом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для костных операций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очки для хирурга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операционная (зал) в приемном отделении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для тяжелобольных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медикаментов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анестезиолога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для стерильных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группы А и 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стеклянный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Биксодержатель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стерильного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медицинский винтовой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Чемодан-укладка неотложной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универсальный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прикроватный, включающий: контроль частоты сердечных сокращений; контроль частоты дыхания;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насыщения гемоглобина кислородом (пульсоксиметрия)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трахеостомии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хранения стерильного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хранения стерильного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хранения стерильного белья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малый 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набор хирургический для амбулаторной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Редона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очки для хирурга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штату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(блок) послеоперационного пробуждения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(тонометр)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1 койку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интенсивной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внутривенных вливаний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оснащение функционального блока (кабинета, перевязочной) при его наличии в структуре организации здравоохранения;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структуре организации здравоохранения 2 и более одинаковых функциональных блоков оснащение осуществляется для каждого функционального блока.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163"/>
    <w:bookmarkStart w:name="z17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организаций здравоохранения, оказывающих хирургическую торакальную помощь в стационарных условиях*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30 коек), шт.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торакального отделения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Кровати хирургические, функциональные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Прикроватный столик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Прикроватная тумба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для размещения медицинского оборудования, подвода медицинских газов, электрических розеток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аспирационный для плеврального дренажа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Ингаляторы кислородные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Ингаляторы паровые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Ингаляторы ультразвуковые (небулайзер)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противопролежневый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 на основе персонального компьютера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холтеровскогомониторирования сердечного ритма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палаты реанимации и интенсивной терапии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хирургического торакального отделения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12 канальный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Электроотсасыватель хирургический с бактериальным фильтром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Кислородные индивидуальные распылители с системой увлажнения и подогрева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кровати для отделений реанимации и интенсивной терапии с прикроватными столиками и тумбами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дыхательный аппарат для транспортировки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интубации трахеи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дозатор лекарственных веществ шприцевой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Прикроватные кардиомониторы с регистрацией не менее 3 отведений электрокардиограммы, частоты сердечных сокращений, частоты дыхания, неинвазивным измерением артериального давления, насыщения гемоглобина кислородом, температуры тела с автоматическим включением сигнала тревоги при выходе контролируемого параметра за установленные пределы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аспирационный для плеврального дренажа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паровой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ультразвуковой (небулайзер)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(общей, абдоминальной,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торакальной, колопроктологической)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Республике Казахстан</w:t>
            </w:r>
          </w:p>
        </w:tc>
      </w:tr>
    </w:tbl>
    <w:bookmarkStart w:name="z17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диагностическихисследований и медицинских манипуляций, оказываемых пациентам с хирургическими заболеваниями в амбулаторных условиях*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оказания медицинской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диагностических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манипуляций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уровень: организации ПМСП: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пункт, фельдшерско-акушерский пункт,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амбулатория, центр ПМСП, отделение ПМСП районной, городской поликлиники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жалоб, анамнеза.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Физикальный осмотр: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подсчет пульса, измерение артериального давления,частоты дыхательных движений, пальпация, перкуссия, аускультация,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Лабораторные исследования по показаниям: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глюкоза крови.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Обезболивание анальгетиками общего действия, за исключением болей в животе.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Наложение асептической повязки.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Остановка кровотечения.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Подкожные, внутримышечные и внутривенные инъекции.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Лечение больных (осмотр, наблюдение, перевязка, снятие швов) в послеоперационном периоде по рекомендациям профильного специалиста.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уровень: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здравоохранения, оказывающие консультативно-диагностическую помощь: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поликлиника;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консультативно-диагностическийцентр городской/областной многопрофильной больницы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Обследования проводимые на первичном уровне.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Биохимический анализ крови (общий белок, мочевина, креатинин, билирубин, глюкоза, аланинаминотрансфераза, аспартатаминотрансфераза), коагулограмма (протромбиновый индекс, время свертываемости, длительность кровотечения), электролиты по показаниям.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Инструментальные исследования (по показаниям): (УЗИ, ультразвуковая доплерография, обзорная рентгенография грудной клетки, брюшной полости, эзофагогастродуоденоскопия, бронхоскопия, колоноскопия).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 манипуляции, проводимые на первичном уровне.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Малые операции: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вскрытие фурункула;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вскрытие карбункула;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вскрытие флегмоны;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вскрытие панариция;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пункция, вскрытие абсцесса, гидраденита;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вскрытие нагноившейся гематомы;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удаление липомы, атеромы, гигромы;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первичная хирургическая обработка ран (при не проникающих в полости ранах);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снятие швов, эвакуация гноя;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дренирование нагноившейся раны после операции;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лапароцентез (при асците).</w:t>
            </w:r>
          </w:p>
        </w:tc>
      </w:tr>
    </w:tbl>
    <w:bookmarkStart w:name="z2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*Объем обследования зависит от диагноза, уровня оснащенности и кадровой обеспеченности медицинской организации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 (общей,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абдоминальной, торакальной,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колопроктологической)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0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Хирургические операции, проводимые в стационарозамещающих условиях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ДХС 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Фибробронхоскопия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подкожных порт-систем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лимфатической 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подмышечного лимфоузла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пахового лимфоузла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лимфоузла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желудке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 (вскрытие абсцесса эндотелиально-копчикового хода)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параректальной ткани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перианальной ткани (кроме полипов)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геморроидальных узлов с помощью криотерапии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геморроидальных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геморроидальных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геморроидальных узлах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протезного устройства из желчного протока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протеза,не уточненное иначе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аллотрансплантата или протеза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 с помощью аллотрансплантата или протеза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пупочная герниорафия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крайней плоти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молочной железы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груди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 и подлежащих тканях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синуса, кроме марсупиализации (86.21)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и подкожных тканей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кожи и подкожной основы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Эксцизионная хирургическая обработка раны, инфекции или ожога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ногтя, ногтевого ложа, ногтевого утолщения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локальное иссечение пораженного участка кожи и подкожных тканей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21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ЦАХ - центр амбулаторной хирургии, организуется при организациях здравоохранения, оказывающих медицинскую помощь в амбулаторных условиях (районных и городских поликлиниках);</w:t>
      </w:r>
    </w:p>
    <w:bookmarkEnd w:id="176"/>
    <w:bookmarkStart w:name="z21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ДХС – дневной хирургический стационар, организуется при организациях здравоохранения, оказывающих медицинскую помощь в стационарных условиях (районных, многопрофильных центральных районных, городских, многопрофильных городских и (или) областных больницах, научных организациях).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(абдоминальной, торакальной,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колопроктологической)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1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Операции, проводимые встационарных условиях по уровням регионализации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регионализации хирургической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уровень*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уровень**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уровень***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 уровень****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00.0990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абляция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живого, совместимого с реципиентом донора для трансплантации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кадавра для трансплантации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 – 06.99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щитовидной и поращитовиднойжелезе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07.00 – 07.49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надпочечной железе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07.80 - 07.99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вилочковой железе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17.0722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Лапароскопическаяадреналэктомия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17.11 - 17.23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косой паховых грыж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17.31 - 17.39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толстой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31.44 - 31.7910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и открытые, в т.ч. реконструктивные операции на трахее(кроме операции на гортани)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 – 32.39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Эндоскопические, торакоскопические и открытые операции на бронхах и легких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Санационнаяфибробронхоскопия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бронха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бронхах и легких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бронха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легкого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Видеоторакоскопическоеушивание буллы легкого с экстраплевральнымпневмолизом и миниторакотомным доступом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бронхе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торакотомия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Реторакотомия (повторное вскрытие места недавней торакотомии)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 – 33.49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 и легком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Реконструктивно-пластические операции на бронхах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легких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бронха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легкого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 – 33.99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бронхе и легком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торакотомия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Реторакотомия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средостения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плевральная биопсия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Трансплевральная торакоскопия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стенке, плевре и диафрагме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 (иссечение пораженного участка грудной клетки, неуточненное (с иссечением ребер))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Торакоскопическое удаление опухоли заднего средостения (невриномы, липомы)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Плевродез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плевральная пункция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грудной клетке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 – 40.90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лимфатической системе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спленэктомия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Лапароскопическаяспленэктомия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Эзофагостомия, неуточненная иначе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эзофагостомия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наружного вскрытия пищевода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эзофагоскопия с рассечением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пищеводного дивертикула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других пораженных участков или тканей пищевода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пищевода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Эзофагоэктомия,не уточненная иначе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эзофагоэктомия с анастомозом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пищевода с расширенной двухзональной лимфодиссекцией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эзофагоэктомия с анастомозом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трахеопищеводного свища, эзофаго-эзофагоанастомоз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Интраторакальнаяэзофагогастростомия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Интраторакальный анастомоз пищевода с интерпозицией тонкой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внутригрудной эзофагоэнтеростомии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Внутригрудной анастомоз пищевода с интерпозицией ободочной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внутригрудной эзофагоколостомии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Внутригрудной эзофагеальный анастомоз с другой интерпозицией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интраторакального анастомоза пищевода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Антестернальнаяэзофаго-эзофагостомия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Антестернальнаяэзофагогастростомия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тонкой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антестернальнойэзофагоэнтеростомии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ободочной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антестернальнойэзофагоколостомии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антестернального анастомоза пищевода с интерпозицией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антестернального анастомоза пищевода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Эзофагомиотомия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Лапароскопическаяэзофагокардиомиотомия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эзофагостомы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стриктуры пищевода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восстановлению пищевода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Лапароскрпическаядивертикулэктомия пищевода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пищеводе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расширенных вен пищевода и желудка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комбинированная гастрэктомия при злокачественных новообразованиях пищевода и желудка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Пилоромиотомия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Лапароскопическаяпилоромиотомия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другого пораженного участка или ткани желудка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пищевод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двенадцатиперстную кишку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желудка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желудка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гастрэктомия с транспозицией тощей кишки (Операция Хенли по транспозиции тощей кишки)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частичная гастрэктомия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резекция желудка с кишечной интерпозицией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полной резекции желудка (полная гастродуоденэктомия, эзофагодуоденостомия с полной гастрэктомией, эзофагогастрэктомия неуточненная, эзофагоеюностомия с полной гастрэктомией, радикальная гастрэктомия)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гастроскопия (интраоперационная гастроскопия)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желудка, в том числе при раке желудка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гастроэнтеростомии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44.41 – 44.42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желудка и двенадцатиперстной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Лапароскопическаягастроэнтеростомия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желудка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Эзофагогастропластика (операция Белси, пластика кардии пищевода и желудка)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созданию желудочно-пищеводного сфинктера (фундопликация, пластика кардии желудка, фундопликацияНиссена, восстановление кардио-эзофагеального угла)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желудке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Лапароскопическаярестриктивная процедура на желудке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иссечение или деструкция пораженного участка двенадцатиперстной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(кроме эндоскопического) локального иссечения пораженного участка двенадцатиперстной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источника непроходимости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толстой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кишечного сегмента,не уточненное иначе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сегментная резекция тонкой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тонкого кишечника с анастомозом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множественная сегментная резекция толстой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правосторонняя гемиколэктомия (правая гемиколэктомия)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резекция поперечно-ободочной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левосторонняя гемиколэктомия (левая гемиколэктомия)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сигмовидной кишки (гартмана)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тонкой кишки в прямокишечную культю (процедура Хамптона)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тонко-толстокишечный анастомоз (резекция участка тонкого кишечника, инвагинационныйилеоасцедоанастомоз "конец в бок")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Толсто-толстокишечный анастомоз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в задний проход (формирование эндоректального подвздошного мешка (H-мешка) (J-мешка) (S-мешка) с анастомозом тонкого кишечника в задний проход)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толстой кишке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выведенного сегмента толстого кишечника (второй этап операции Микулича)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стомы тонкого кишечника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в окружности колостомы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стомы толстого кишечника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кишечника, неуточненное иначе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тонкого кишечника к брюшной стенке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фиксации тонкого кишечника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толстой кишки к брюшной полости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двенадцатиперстной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тонкого кишечника, кроме двенадцатиперстной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толстого кишечника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кишечнике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кишечнике, не уточненная иначе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кишечнике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Лапароскопическаяаппендэктомия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аппендикулярного свища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прямой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48.31 – 48.34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виды деструкции поврежденных участков или ткани прямой кишки при помощи лазера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резекция прямой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48.42 – 48.691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виды резекции прямой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прямой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Трансанальнаяэндоректальная низводящая проктопластика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Заднесагитальная и переднесагитальнаяаноректопластика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Аноректальная миэктомия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параректального свища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заднего прохода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ануса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заднего прохода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прямой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48.31 – 48.34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Электрокоагуляция и деструкция поврежденных участков или тканей прямой кишки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печени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печени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абляция поражения печени или ткани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деструкции пораженного участка печени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печени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трансплантация печени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(закрытие) разрыва печени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печени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печени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аспирация печени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Чрескожнаяхолецистотомия для дренирования (иглой или катетором)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желчного пузыря или желчных протоков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Лапароскопическаяхолецистэктомия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папиллосфинктеротомия (ЭПСТ)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кишечник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Холедохоэнтеростомия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желудочно-кишечный тракт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Чрескожнаячреспеченочнаяхолецистохолангиостомия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чреспеченочного дренажа желчных протоков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Чрескожноечреспеченочное удаление камней желчных протоков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печеночно-поджелудочной ампулы (с реимплантацией общего желчного протока)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общего желчного протока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желчного протока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наложение швов на общий желчный проток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других желчных протоков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желчных протоках и сфинктере Одди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сфинктера поджелудочной железы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дилятация ампулы и желчного протока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введение стента (трубки) в желчный проток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видов свища желчных путей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желчных пузырей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кисты поджелудочной железы при помощи катетера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поджелудочной железы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ткани или пораженного участка поджелудочной железы и ее протока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сумки малого сальника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Панкреатикоцистогастростомия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Панкреатикоцистоеюностомия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панкреатэктомия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Проксимальная панкреатэктомия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Дистальная панкреатэктомия (периферическая резекция поджелудочной железы)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субтотальная резекция поджелудочной железы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поджелудочной железы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поджелудочной железы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поджелудочной железе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 – 53.69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устранения грыж живота, кроме лапароскопических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Лапароскопическаяфундопликация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пликация диафрагмы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парастернальной грыжи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брюшной стенки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 диагностическая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Релапаротомия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перитонеальных спаек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Ретроперитонеальная диссекция (лапароскопическая резекция стенки кисты почки)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21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уровень* - районные, номерные районные больницы</w:t>
      </w:r>
    </w:p>
    <w:bookmarkEnd w:id="179"/>
    <w:bookmarkStart w:name="z21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уровень** - многопрофильные центральные районные, городские больницы;</w:t>
      </w:r>
    </w:p>
    <w:bookmarkEnd w:id="180"/>
    <w:bookmarkStart w:name="z21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уровень*** - многопрофильные городские и (или) областные больницы;</w:t>
      </w:r>
    </w:p>
    <w:bookmarkEnd w:id="181"/>
    <w:bookmarkStart w:name="z21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уровень**** - республиканские научные организации</w:t>
      </w:r>
    </w:p>
    <w:bookmarkEnd w:id="1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