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fb6e" w14:textId="67af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30 апреля 2020 года № ҚР ДСМ-43/2020 "Об утверждении Правил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95. Зарегистрирован в Министерстве юстиции Республики Казахстан 5 июня 2023 года № 32696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апреля 2020 года № ҚР ДСМ-43/2020 "Об утверждении Правил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(зарегистрирован в Реестре государственной регистрации нормативных правовых актов под № 20556)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шестидесяти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 _________2023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ДСМ-43/2020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ввоз на территорию Республики Казахстан из государств,</w:t>
      </w:r>
      <w:r>
        <w:br/>
      </w:r>
      <w:r>
        <w:rPr>
          <w:rFonts w:ascii="Times New Roman"/>
          <w:b/>
          <w:i w:val="false"/>
          <w:color w:val="000000"/>
        </w:rPr>
        <w:t>не являющихся членами Евразийского экономического союза, и вывоз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эти государства органов (части органа) и (или) тканей</w:t>
      </w:r>
      <w:r>
        <w:br/>
      </w:r>
      <w:r>
        <w:rPr>
          <w:rFonts w:ascii="Times New Roman"/>
          <w:b/>
          <w:i w:val="false"/>
          <w:color w:val="000000"/>
        </w:rPr>
        <w:t>(части ткани) человека, крови и ее компонентов"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(далее – государственная услуга) оказывается Комитетом медицинского и фармацевтического контроля Министерства здравоохранения Республики Казахстан (далее – услугодатель) организациям здравоохранения (далее – услугополучатели).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(далее – Перечень) согласно приложению 1 к настоящим Правилам.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лицензия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либо, по форме согласно приложению 2 к настоящим Правилам либо мотивированный отказ в оказании государственной услуги по форме согласно приложению 3 к настоящим Правилам, удостоверенного электронной цифровой подписью (далее – ЭЦП) уполномоченного лица услугодателя, направляется на портал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выдаются на одно перемещение через границу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разовой лицензии в течение 15 календарных дней по истечении срока ее действия предоставляет услугодателю справку (в произвольной форме) об исполнении лицензии.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услугополучателям оказывается на платной основе.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оказание государственной услуги осуществляется по ставкам и в порядке, установленным Кодексом Республики Казахстан "О налогах и других обязательных платежах в бюджет (Налоговый кодекс)".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портала "электронного правительства" (далее – ПШЭП).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Услугополучатели для получения лицензии и (или) приложения к лицензии представляют документы и сведения, указанные в пункте 8 Перечня.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и сведений в "личном кабинете" услугополучателя отображается статус о принятии запроса для оказания государственной услуги.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из сервиса цифровых документов через реализованную интеграцию (далее – сервис) при условии согласия услугополучателя (владельца документа),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правительства", получает сведения: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лицензии на медицинскую деятельность и приложения к лицензии по специальностям "трансплантология", "гематология", "заготовка крови";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(перерегистрации) услугополучателя;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оплате суммы лицензионного сбора (в том числе для случаев переоформления либо получения дубликата лицензии (приложения к ней)), оплаченной через сервис либо через банки второго уровня и организации, осуществляющие отдельные виды банковских операций;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ратификации Республикой Казахстан международного договора по вопросам трансплантации органов (части органа) и (или) тканей (части ткани) человека, крови и ее компонентов.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оказания государственной услуги: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на портал документов и сведений, указанных в пункте 8 Перечня: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тканей (части ткани) человека, крови и ее компонентов – 3 (три) рабочих дня;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органов (части органа) человека – 1 (один) рабочий день.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обеспечивает внесение данных в информационную систему мониторинга оказания государственных услуг в соответствии с подпунктом 11) пункта 2 статьи 5 Закона.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данных в информационную систему мониторинга оказания государственных услуг автоматизировано.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проверяет на полноту представленных документов и сведений: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тканей (части ткани) человека, крови и ее компонентов в течение 1 (одного) рабочего дня с даты подачи документов и сведений;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ввоз и (или) вывоз органов (части органа) человека в течение 1 (одного) рабочего дня с даты подачи документов и сведений.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если установлен факт предоставления неполного пакета документов и сведений согласно перечню, предусмотренному пунктом 8 Перечня, и (или) документов и сведений с истекшим сроком действия услугодатель в указанные сроки дает письменный мотивированный отказ (в произвольной форме) в дальнейшем рассмотрении заявления, заверенный электронной цифровой подписью уполномоченного лица услугодателя.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если при рассмотрении документов и сведений услугополучателя на выдачу лицензии на ввоз и (или) вывоз тканей (части ткани) человека, крови и ее компонентов, имеются основания для отказа, согласно пункту 9 Перечня, услугодатель проводит процедуру заслушивания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- АППК).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 в течение пятнадцати рабочих дней со дня ее регистрации.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полностью удовлетворяющие требованиям, указанным в жалобе.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Услугодатель, в течение трех рабочих дней с даты внесения изменения и (или) дополнения в настоящие Правила, актуализирует информацию о порядке ее оказания и направляет информацию оператору информационно-коммуникационной инфраструктуры "электронного правительства" и в Единый контакт-центр.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тканей (части ткани)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 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ввоз и (или) вывоз тканей (части ткани) человека, крови и ее компонентов –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ввоз и (или) вывоз органов (части органа) человека – 1 (один)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лицензия на ввоз на территорию Республики Казахстан из государств, не являющихся членами Евразийского экономического союза и вывоз с территории Республики Казахстан в эти государства органов (части органа) и (или) тканей (части ткани) человека, крови и ее компонентов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 в оказании государственной услуги по форме согласно приложению 3 к настоящим Правилам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 организациям здравоохранения, взимается лицензионный сбор в размере 10 месячных расчетных показателей.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ввоза органов (части органа) и (или) тканей (части ткани) человека, на территорию Республики Казахстан организация здравоохранения, осуществляющая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 подают: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необходимости трансплантации в организациях здравоохранения: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диагностических исследований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проведении совместных научных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вывоза органов (части органа) и (или) тканей (части ткани) человека, с территории Республики Казахстан организация здравоохранения, осуществляющая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 подают: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необходимости оказания медицинской помощи гражданину Республики Казахстан, находящемуся за пределами Республики Казахстан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диагностических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проведении совместных научных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случаях, предусмотренных международными договорами, ратифицированными Республикой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ввоза и вывоза крови и ее компонентов на территорию Республики Казахстан организация здравоохранения, осуществляющая деятельность в соответствии с лицензией на медицинскую деятельность по специальности "заготовка крови" подают: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необходимости оказания медицинской помощи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проживающим за рубежом: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вывоза крови и ее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вывоза крови и ее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случаях, предусмотренных международными договорами, ратифицированными Республикой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направлении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вывоза крови и ее компонентов.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услугополучателей филиала иностранного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установление недостоверности документов, предоставленных услугополучателем для получения государственной услуги,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электронной цифровой подписью.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тканей (части ткани)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</w:tbl>
    <w:bookmarkStart w:name="z10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экспорт отдельных видов товаров</w:t>
      </w:r>
    </w:p>
    <w:bookmarkEnd w:id="50"/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ЭКСПОРТ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(ЕТН ВЭД)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Подпись и печать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</w:tbl>
    <w:bookmarkStart w:name="z10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импорт отдельных видов товаров</w:t>
      </w:r>
    </w:p>
    <w:bookmarkEnd w:id="52"/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12. Страна происхождения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(ЕТН ВЭД)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 Дата</w:t>
            </w:r>
          </w:p>
        </w:tc>
      </w:tr>
    </w:tbl>
    <w:bookmarkStart w:name="z11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экспорт и (или) импорт отдельных видов товаров</w:t>
      </w:r>
    </w:p>
    <w:bookmarkEnd w:id="54"/>
    <w:p>
      <w:pPr>
        <w:spacing w:after="0"/>
        <w:ind w:left="0"/>
        <w:jc w:val="both"/>
      </w:pPr>
      <w:bookmarkStart w:name="z112" w:id="55"/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лицензии № 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 фамилия, имя, отчество (при его наличии) Должность Телефон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отдельных видов товаров</w:t>
      </w:r>
    </w:p>
    <w:bookmarkEnd w:id="56"/>
    <w:bookmarkStart w:name="z11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ЭКСПОРТ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18.Уполномоченное лицо Ф.И.О (при его наличии) Должность Подпись и печать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</w:tbl>
    <w:bookmarkStart w:name="z11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импорт отдельных видов товаров</w:t>
      </w:r>
    </w:p>
    <w:bookmarkEnd w:id="58"/>
    <w:bookmarkStart w:name="z1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Страна происхождения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11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экспорт и (или) импорт отдельных видов товаров</w:t>
      </w:r>
    </w:p>
    <w:bookmarkEnd w:id="60"/>
    <w:p>
      <w:pPr>
        <w:spacing w:after="0"/>
        <w:ind w:left="0"/>
        <w:jc w:val="both"/>
      </w:pPr>
      <w:bookmarkStart w:name="z120" w:id="61"/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лицензии № 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и печать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тканей (части ткани)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181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[Номер]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Мотивированный отказ в оказании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услугополучателя], рассмотрев Ваше заявление от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[номер заявления] сообщает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[Текст письма]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[Должность подписывающего][фамилия, имя, отчество (при его наличии)] </w:t>
            </w:r>
          </w:p>
        </w:tc>
      </w:tr>
    </w:tbl>
    <w:bookmarkStart w:name="z1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