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27870" w14:textId="9327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9 июня 2022 года № ҚР ДСМ-50 "Об утверждении Правил выдачи экспертного заключения на соответствие характеристик технической спецификации для закупа медицинской техники"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2023 года № 108. Зарегистрирован в Министерстве юстиции Республики Казахстан 8 июня 2023 года № 32734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июня 2022 года № ҚР ДСМ-50 "Об утверждении Правил выдачи экспертного заключения на соответствие характеристик технической спецификации для закупа медицинской техники" (зарегистрирован в Реестре государственной регистрации нормативных правовых актов под № 28429)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04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экспертного заключения на соответствие характеристик технической спецификации для закупа медицинской техники,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экспертного заключения на соответствие характеристик технической спецификации для закупа медицинской техники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июня 2021 года № 375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выдачи заключения экспертной организацией проводится сравнительный анализ функциональных параметров и комплектации технической спецификации с техническими характеристиками не менее двух моделей разных производителей медицинской техники представленной заявителем.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выдачи заключения, заявитель предоставляет в экспертную организацию: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выдачи заключения на соответствие характеристик технической спецификации для закупа медицинской техники не менее двух моделей разных производителей медицинской техники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и материалы, содержащие сведения о технических характеристиках аналогичной медицинской техники в полном соответствии с данными Государственного реестра лекарственных средств и медицинских изделий.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при выборе аналогичной техники учитывает технические характеристики, возможности и комплектацию сравниваемых моделей.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Экспертная организация осуществляет выдачу заключения по итогам сравнительного анализа в течение 10 (десять) рабочих дней со дня регистрации заявления,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заключения учитываются материалы Государственного реестра лекарственных средств и медицинских изделий, документы соответствующего регистрационного досье, а также информация, размещенная на официальном сайте производителя.";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 для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выдачи заключения на соответствие характеристик технической спецификации для закупа медицинской техники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__________20___ года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наименование Заявителя (с указанием формы собственности)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медицинской технике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приобретения (впервые, взамен старой и прочее)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Общие сведения 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первого руководителя или лица его замещающего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лица, ответственного за реализацию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(почтовый адрес)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ИИН (БИН)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16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(первого руководителя или лица его замещающего)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(ответственного за закуп медицинской техники)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лица, ответственного за закуп медицинской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Технические характеристики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Сопоставляемые параметры и комплектация медицинской техники из технической спецификации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параметров и комплектующих технической спецификации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 медицинской техники*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медицинской техники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медицинской техники 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параметров и комплектующих технической характеристики медицинской техники, зарегистрированной в Республике Казахстан: модель________, производитель, номер регистрационного удостоверения Республики Казахстан ____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параметров и комплектующих технической характеристики медицинской техники, зарегистрированной в Республике Казахстан: модель________, производитель, номер регистрационного удостоверения Республики Казахстан ____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" w:id="20"/>
      <w:r>
        <w:rPr>
          <w:rFonts w:ascii="Times New Roman"/>
          <w:b w:val="false"/>
          <w:i w:val="false"/>
          <w:color w:val="000000"/>
          <w:sz w:val="28"/>
        </w:rPr>
        <w:t>
      Настоящим гарантирую и подтверждаю достоверность, полноту и содержание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предоставленных документов и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(БИН) –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 идентификационный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 клиента.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16 – Код бенефициара.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его замещающее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 для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техники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дата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на соответствие характеристик технической спецификации для закупа медицинской техники №___________ "____" __________20___ года</w:t>
      </w:r>
    </w:p>
    <w:bookmarkEnd w:id="21"/>
    <w:p>
      <w:pPr>
        <w:spacing w:after="0"/>
        <w:ind w:left="0"/>
        <w:jc w:val="both"/>
      </w:pPr>
      <w:bookmarkStart w:name="z39" w:id="22"/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Полное наименование Заявителя (с указанием формы собственности)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Юридический адрес Заявителя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Руководитель организации или лицо его замещающее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Лицо, ответственное за реализацию проекта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Номер заявка и дата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Договор № и дата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Наименование медицинской техники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Область применения медицинской техники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Результат проведенной экспертизы: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Сопоставляемые параметры и комплектация медицинской техники из технической спецификации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параметров и комплектующих технической спецификации медицинской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медицинской техники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параметров и комплектующих технической характеристики медицинской техники, зарегистрированной в Республике Казахстан: модель________, производитель, номер регистрационного удостоверения Республики Казахстан 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медицинской техники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параметров и комплектующих технической характеристики медицинской техники, зарегистрированной в Республике Казахстан: модель________, производитель, номер регистрационного удостоверения Республики Казахстан ____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" w:id="23"/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соответствует: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не соответствует: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его замещающее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